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82b7" w14:textId="f218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информации и коммуникаций Республики Казахстан от 11 июля 2016 года № 34 "Об определении количества обязательных теле-, радиоканалов в зависимости от распространения в многоканальном вещании"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18 мая 2023 года № 204-НҚ. Зарегистрирован в Министерстве юстиции Республики Казахстан 22 мая 2023 года № 32544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11 июля 2016 года № 34 "Об определении количества обязательных теле-, радиоканалов в зависимости от распространения в многоканальном вещании" (зарегистрирован в Реестре государственной регистрации нормативных правовых актов под № 14102)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телерадиовещании" </w:t>
      </w:r>
      <w:r>
        <w:rPr>
          <w:rFonts w:ascii="Times New Roman"/>
          <w:b/>
          <w:i w:val="false"/>
          <w:color w:val="000000"/>
          <w:sz w:val="28"/>
        </w:rPr>
        <w:t>ПР</w:t>
      </w:r>
      <w:r>
        <w:rPr>
          <w:rFonts w:ascii="Times New Roman"/>
          <w:b/>
          <w:i w:val="false"/>
          <w:color w:val="000000"/>
          <w:sz w:val="28"/>
        </w:rPr>
        <w:t>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17 (семнадцать) обязательных теле-, радиоканалов в зависимости от распространения в многоканальном вещании.".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информации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информации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Қыдырәлі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