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cb7d" w14:textId="21ac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имущества государственных служащих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18 мая 2023 года № 116. Зарегистрирован в Министерстве юстиции Республики Казахстан 22 мая 2023 года № 32549.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имущества государственных служащих в доверительное управление,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прохождения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2023 года № 116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имущества государственных служащих в доверительное управление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имущества государственных служащих в доверительное управление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определяют порядок передачи имущества государственных служащих в доверительное управление.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настоящих Правилах: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доверительное управление – деятельность доверительного управляющего по управлению от своего имени имуществом государственного служащего, переданным в его владение, пользование и распоряжение, осуществляемая в интересах государственного служащего или другого указанного им лица (выгодоприобретателя) в пределах полномочий, установленных договором на доверительное управление;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доверительный управляющий – любое лицо, по выбору государственного служащего, осуществляющее доверительное управление имуществом государственного служащего на основании соответствующего договора.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служащий по своему усмотрению с учетом требований Гражданского кодекса Республики Казахстан определяет объем правомочий, делегируемых доверительному управляющему.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имущества государственных служащих в доверительное управление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Доверительное управление имуществом государственного служащего возникает (учреждается) на основании: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сделки;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административного акта.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Государственный служащий в течение тридцати календарных дней со дня вступления в должность на время прохождения государственной службы передает в доверительное управление находящиеся в его собственности доли, акции (акцию) в уставном капитале коммерческих организаций и иное имущество, использование которого влечет получение доходов, за исключением денег, законно принадлежащих этому лицу, а также имущества, переданного в имущественный наем.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Государственный служащий предоставляет нотариально засвидетельствованную копию договора на доверительное управление имуществом в службу управления персоналом (кадровую службу) государственного органа по месту работы в течение десяти календарных дней со дня нотариального засвидетельствования.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расторжения договора на доверительное управление имуществом одной из сторон, государственный служащий уведомляет об этом в течение тридцати календарных дней службу управления персоналом (кадровую службу) по месту работы, а имущество, подлежащее передаче в доверительное управление, в течение тридцати календарных дней после расторжения договора вновь передается в доверительное управление с представлением в службу управления персоналом (кадровую службу) по месту работы нотариально засвидетельствованной копии договора в порядке, установленном настоящими Правилами.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Договор доверительного управления имуществом, наряду с общими основаниями прекращения обязательств, прекращается: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смертью гражданина - доверительного управляющего, объявления его умершим, признанием его недееспособным или ограниченно дееспособным, безвестно отсутствующим; ликвидацией юридического лица - доверительного управляющего;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отказом доверительного управляющего или государственного служащего в связи с невозможностью для доверительного управляющего лично осуществлять управление доверенным имуществом;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отказом государственного служащего от исполнения договора, при условии выплаты доверительному управляющему убытков и вознаграждения, если оно предусматривалось договором;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отказом доверительного управляющего в случае несообщения ему о передаче в управление обремененного залогом имущества с выплатой ему вознаграждения, если оно предусматривалось договором.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Любая последующая информация о прекращении действия договора на доверительное управление имуществом или его перезаключении представляется государственным служащим в службу управления персоналом (кадровую службу) государственного органа по месту работы в течение десяти календарных дней после наступления указанных событий.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перезаключении договора на доверительное управление имуществом его нотариально засвидетельствованная копия предоставляется в службу управления персоналом (кадровую службу) государственного органа по месту работы в порядке, установленном настоящими Правилами.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