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c8e4" w14:textId="9eac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30 марта 2015 года № 245 "Об утверждении Правил и условий энергоснабжения потребителей, имеющих аварийную бронь"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мая 2023 года № 184. Зарегистрирован в Министерстве юстиции Республики Казахстан 23 мая 2023 года № 32556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марта 2015 года № 245 "Об утверждении Правил и условий энергоснабжения потребителей, имеющих аварийную бронь" (зарегистрирован в Реестре государственной регистрации нормативных правовых актов за № 11025)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энергоснабжения потребителей, имеющих аварийную бронь,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объекты металлургических предприятий непрерывного производства титана, магния и алюминия электролизным способом;";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объекты крупных металлургических предприятий непрерывного производства феррохромов электрическим способом.";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для объектов, указанных в подпункте 9) пункта 3 настоящих Правил, включенных в перечень ОНЭ, сохраняется подключение нагрузки данного объекта к специальной автоматике отключения нагрузки в объеме, действующем на 1 января 2023 года.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системным оператором при необходимости пересматривается в сторону увеличения объем нагрузки, подключенный к специальной автоматике отключения нагрузки.".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