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4fe69" w14:textId="7b4fe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энергетики Республики Казахстан от 28 декабря 2017 года № 480 "Об утверждении типовых форм договоров расчетно-финансового центра с энергопроизводящими организациями, использующими возобновляемые источники энергии, энергетическую утилизацию отходов, энергопроизводящими организациями, осуществляющими производство и отпуск в сеть паводковой электрической энергии, условными потребителями и квалифицированными условными потребителями"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23 мая 2023 года № 186. Зарегистрирован в Министерстве юстиции Республики Казахстан 25 мая 2023 года № 32575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28 декабря 2017 года № 480 "Об утверждении типовых форм договоров расчетно-финансового центра с энергопроизводящими организациями, использующими возобновляемые источники энергии, энергетическую утилизацию отходов, энергопроизводящими организациями, осуществляющими производство и отпуск в сеть паводковой электрической энергии, условными потребителями и квалифицированными условными потребителями" (зарегистрирован в Реестре государственной регистрации нормативных правовых актов за № 16241),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поддержке использования возобновляемых источников энергии"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новой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 типовую форму договора продажи расчетно-финансовым центром условным потребителям, цифровым майнерам электрической энергии, произведенной объектами по использованию возобновляемых источников энергии, объектами по энергетической утилизации отходов, паводковой электрической энергии,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приказу;";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9) пункта 1 изложить в новой редакции: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прибор коммерческого учета – техническое устройство, предназначенное для коммерческого учета электрической мощности, электрической или тепловой энергии, разрешенное к применению в порядке, установленном законодательством Республики Казахстан;";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"Договор продажи расчетно-финансовым центром условным потребителям, цифровым майнерам электрической энергии, произведенной объектами по использованию возобновляемых источников энергии, объектами по энергетической утилизации отходов, паводковой электрической энергии;";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условные потребители электрической энергии от возобновляемых источников энергии, энергетической утилизации отходов и паводковой электрической энергии (далее – условные потребители) – энергопроизводящие организации, использующие уголь, газ, серосодержащее сырье, нефтепродукты и ядерное топливо; гидроэлектростанции с установками, расположенными в одном гидроузле, суммарной мощностью свыше тридцати пяти мегаватт, за исключением введенных в эксплуатацию после 1 января 2016 года;";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подпункт 3) пункта 1 изложить в новой редакции: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условные потребители электрической энергии от возобновляемых источников энергии, энергетической утилизации отходов и паводковой электрической энергии (далее – условные потребители) – энергопроизводящие организации, использующие уголь, газ, серосодержащее сырье, нефтепродукты и ядерное топливо; гидроэлектростанции с установками, расположенными в одном гидроузле, суммарной мощностью свыше тридцати пяти мегаватт, за исключением введенных в эксплуатацию после 1 января 2016 года;";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8) пункта 1 изложить в новой редакции: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прибор коммерческого учета – техническое устройство, предназначенное для коммерческого учета электрической мощности, электрической или тепловой энергии, разрешенное к применению в порядке, установленном законодательством Республики Казахстан;";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2) изложить в новой редакции: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 </w:t>
      </w:r>
      <w:r>
        <w:rPr>
          <w:rFonts w:ascii="Times New Roman"/>
          <w:b w:val="false"/>
          <w:i w:val="false"/>
          <w:color w:val="000000"/>
          <w:sz w:val="28"/>
        </w:rPr>
        <w:t>Экологический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Республики Казахстан;";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7) пункта 1 изложить в новой редакции: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прибор коммерческого учета – техническое устройство, предназначенное для коммерческого учета электрической мощности, электрической или тепловой энергии, разрешенное к применению в порядке, установленном законодательством Республики Казахстан;".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возобновляемым источникам энергии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энергетики Республики Казахстан;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 и 2) настоящего пункта.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курирующего вице-министра энергетики Республики Казахстан.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Саткалиев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32" w:id="2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