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a8b8" w14:textId="924a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17 марта 2015 года № 8-2/230 "Об утверждении перечня должностей специалистов агропромышленного комплекса, привлекаемых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мая 2023 года № 198. Зарегистрирован в Министерстве юстиции Республики Казахстан 25 мая 2023 года № 32578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марта 2015 года № 8-2/230 "Об утверждении перечня должностей специалистов агропромышленного комплекса, привлекаемых в сельские населенные пункты" (зарегистрирован в Реестре государственной регистрации нормативных правовых актов № 10841)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агропромышленного комплекса, привлекаемых в сельские населенные пункты,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8-2/230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агропромышленного комплекса, привлекаемых в сельские населенные пункты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Aгроном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Агрохимик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Инженер по теплофикации сельскохозяйственного предприятия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Ветеринарный техник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Техник по племенному делу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Бактериолог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Врач ветеринарный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Фельдшер ветеринарный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Вирусолог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Герболог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Гельминтолог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Инженер по механизации трудоемких процессов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Инженер по горюче-смазочным материалам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Техник по искусственному осеменению животных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Врач ветеринарной лаборатории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Зоотехник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Инженер по эксплуатации машинно-тракторного парка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Почвовед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Фитопатолог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Химик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Энтомолог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Инженер-гидротехник (гидротехник)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Специалист по водным ресурсам и водопользованию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Специалист по мелиорации, рекультивации и охране земель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