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108dd" w14:textId="6d108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28 ноября 2019 года № 222 "Об утверждении перечня, форм, сроков представления отчетности организацией, осуществляющей микрофинансовую деятельность, и Правил ее представления"</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22 мая 2023 года № 35. Зарегистрировано в Министерстве юстиции Республики Казахстан 29 мая 2023 года № 32602.</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5</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ноября 2019 года № 222 "Об утверждении перечня, форм, сроков представления отчетности организацией, осуществляющей микрофинансовую деятельность, и Правил ее представления" (зарегистрировано в Реестре государственной регистрации нормативных правовых актов под № 19710)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w:t>
      </w:r>
      <w:r>
        <w:rPr>
          <w:rFonts w:ascii="Times New Roman"/>
          <w:b w:val="false"/>
          <w:i w:val="false"/>
          <w:color w:val="000000"/>
          <w:sz w:val="28"/>
        </w:rPr>
        <w:t>подпунктом 2)</w:t>
      </w:r>
      <w:r>
        <w:rPr>
          <w:rFonts w:ascii="Times New Roman"/>
          <w:b w:val="false"/>
          <w:i w:val="false"/>
          <w:color w:val="000000"/>
          <w:sz w:val="28"/>
        </w:rPr>
        <w:t xml:space="preserve"> части второй статьи 27 Закона Республики Казахстан "О микрофинансовой деятельности"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"1. Утвердить:</w:t>
      </w:r>
    </w:p>
    <w:bookmarkEnd w:id="3"/>
    <w:bookmarkStart w:name="z10" w:id="4"/>
    <w:p>
      <w:pPr>
        <w:spacing w:after="0"/>
        <w:ind w:left="0"/>
        <w:jc w:val="both"/>
      </w:pPr>
      <w:r>
        <w:rPr>
          <w:rFonts w:ascii="Times New Roman"/>
          <w:b w:val="false"/>
          <w:i w:val="false"/>
          <w:color w:val="000000"/>
          <w:sz w:val="28"/>
        </w:rPr>
        <w:t xml:space="preserve">
      1) перечень отчетности организации, осуществляющей микрофинансовую деятельность,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4"/>
    <w:bookmarkStart w:name="z11" w:id="5"/>
    <w:p>
      <w:pPr>
        <w:spacing w:after="0"/>
        <w:ind w:left="0"/>
        <w:jc w:val="both"/>
      </w:pPr>
      <w:r>
        <w:rPr>
          <w:rFonts w:ascii="Times New Roman"/>
          <w:b w:val="false"/>
          <w:i w:val="false"/>
          <w:color w:val="000000"/>
          <w:sz w:val="28"/>
        </w:rPr>
        <w:t xml:space="preserve">
      2) форму отчета о классификации активов по микрокредитам, предоставленным физическим и юридическим лицам,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5"/>
    <w:bookmarkStart w:name="z12" w:id="6"/>
    <w:p>
      <w:pPr>
        <w:spacing w:after="0"/>
        <w:ind w:left="0"/>
        <w:jc w:val="both"/>
      </w:pPr>
      <w:r>
        <w:rPr>
          <w:rFonts w:ascii="Times New Roman"/>
          <w:b w:val="false"/>
          <w:i w:val="false"/>
          <w:color w:val="000000"/>
          <w:sz w:val="28"/>
        </w:rPr>
        <w:t xml:space="preserve">
      3) форму отчета о классификации условных обязательств по предоставленным микрокредитам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6"/>
    <w:bookmarkStart w:name="z13" w:id="7"/>
    <w:p>
      <w:pPr>
        <w:spacing w:after="0"/>
        <w:ind w:left="0"/>
        <w:jc w:val="both"/>
      </w:pPr>
      <w:r>
        <w:rPr>
          <w:rFonts w:ascii="Times New Roman"/>
          <w:b w:val="false"/>
          <w:i w:val="false"/>
          <w:color w:val="000000"/>
          <w:sz w:val="28"/>
        </w:rPr>
        <w:t xml:space="preserve">
      4) форму отчета о результатах осуществления дополнительных видов деятельности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7"/>
    <w:bookmarkStart w:name="z14" w:id="8"/>
    <w:p>
      <w:pPr>
        <w:spacing w:after="0"/>
        <w:ind w:left="0"/>
        <w:jc w:val="both"/>
      </w:pPr>
      <w:r>
        <w:rPr>
          <w:rFonts w:ascii="Times New Roman"/>
          <w:b w:val="false"/>
          <w:i w:val="false"/>
          <w:color w:val="000000"/>
          <w:sz w:val="28"/>
        </w:rPr>
        <w:t xml:space="preserve">
      5) форму отчета о микрокредитах, предоставленных электронным способом (онлайн микрокредитах), и выявленных фактах мошенничества по ним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8"/>
    <w:bookmarkStart w:name="z15" w:id="9"/>
    <w:p>
      <w:pPr>
        <w:spacing w:after="0"/>
        <w:ind w:left="0"/>
        <w:jc w:val="both"/>
      </w:pPr>
      <w:r>
        <w:rPr>
          <w:rFonts w:ascii="Times New Roman"/>
          <w:b w:val="false"/>
          <w:i w:val="false"/>
          <w:color w:val="000000"/>
          <w:sz w:val="28"/>
        </w:rPr>
        <w:t xml:space="preserve">
      6) форму отчета о структуре инвестиций в капитал юридических лиц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bookmarkEnd w:id="9"/>
    <w:bookmarkStart w:name="z16" w:id="10"/>
    <w:p>
      <w:pPr>
        <w:spacing w:after="0"/>
        <w:ind w:left="0"/>
        <w:jc w:val="both"/>
      </w:pPr>
      <w:r>
        <w:rPr>
          <w:rFonts w:ascii="Times New Roman"/>
          <w:b w:val="false"/>
          <w:i w:val="false"/>
          <w:color w:val="000000"/>
          <w:sz w:val="28"/>
        </w:rPr>
        <w:t xml:space="preserve">
      7) форму отчета об основных источниках привлеченных денег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постановлению;</w:t>
      </w:r>
    </w:p>
    <w:bookmarkEnd w:id="10"/>
    <w:bookmarkStart w:name="z17" w:id="11"/>
    <w:p>
      <w:pPr>
        <w:spacing w:after="0"/>
        <w:ind w:left="0"/>
        <w:jc w:val="both"/>
      </w:pPr>
      <w:r>
        <w:rPr>
          <w:rFonts w:ascii="Times New Roman"/>
          <w:b w:val="false"/>
          <w:i w:val="false"/>
          <w:color w:val="000000"/>
          <w:sz w:val="28"/>
        </w:rPr>
        <w:t xml:space="preserve">
      8) форму отчета о микрокредитах, выданных физическим и юридическим лицам кредитным товариществом, в том числе по которым имеется просроченная задолженность,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постановлению;</w:t>
      </w:r>
    </w:p>
    <w:bookmarkEnd w:id="11"/>
    <w:bookmarkStart w:name="z18" w:id="12"/>
    <w:p>
      <w:pPr>
        <w:spacing w:after="0"/>
        <w:ind w:left="0"/>
        <w:jc w:val="both"/>
      </w:pPr>
      <w:r>
        <w:rPr>
          <w:rFonts w:ascii="Times New Roman"/>
          <w:b w:val="false"/>
          <w:i w:val="false"/>
          <w:color w:val="000000"/>
          <w:sz w:val="28"/>
        </w:rPr>
        <w:t xml:space="preserve">
      9) форму отчета о микрокредитах, предоставленных физическим лицам, под залог имущества, предназначенного для личного пользования, в том числе по которым имеется просроченная задолженность по основному долгу и (или) начисленному вознаграждению,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постановлению;</w:t>
      </w:r>
    </w:p>
    <w:bookmarkEnd w:id="12"/>
    <w:bookmarkStart w:name="z19" w:id="13"/>
    <w:p>
      <w:pPr>
        <w:spacing w:after="0"/>
        <w:ind w:left="0"/>
        <w:jc w:val="both"/>
      </w:pPr>
      <w:r>
        <w:rPr>
          <w:rFonts w:ascii="Times New Roman"/>
          <w:b w:val="false"/>
          <w:i w:val="false"/>
          <w:color w:val="000000"/>
          <w:sz w:val="28"/>
        </w:rPr>
        <w:t xml:space="preserve">
      10) форму отчета об изменениях по предоставленным займам за отчетный период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постановлению;</w:t>
      </w:r>
    </w:p>
    <w:bookmarkEnd w:id="13"/>
    <w:bookmarkStart w:name="z20" w:id="14"/>
    <w:p>
      <w:pPr>
        <w:spacing w:after="0"/>
        <w:ind w:left="0"/>
        <w:jc w:val="both"/>
      </w:pPr>
      <w:r>
        <w:rPr>
          <w:rFonts w:ascii="Times New Roman"/>
          <w:b w:val="false"/>
          <w:i w:val="false"/>
          <w:color w:val="000000"/>
          <w:sz w:val="28"/>
        </w:rPr>
        <w:t xml:space="preserve">
      11) форму отчета о микрокредитах по направлениям использования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постановлению;</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Действовал до 01.07.2023 в соответствии с </w:t>
      </w:r>
      <w:r>
        <w:rPr>
          <w:rFonts w:ascii="Times New Roman"/>
          <w:b w:val="false"/>
          <w:i w:val="false"/>
          <w:color w:val="000000"/>
          <w:sz w:val="28"/>
        </w:rPr>
        <w:t>п 5</w:t>
      </w:r>
      <w:r>
        <w:rPr>
          <w:rFonts w:ascii="Times New Roman"/>
          <w:b w:val="false"/>
          <w:i w:val="false"/>
          <w:color w:val="ff0000"/>
          <w:sz w:val="28"/>
        </w:rPr>
        <w:t xml:space="preserve"> настоящего постановления.</w:t>
      </w:r>
      <w:r>
        <w:br/>
      </w: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13) форму отчета о микрокредитах, выданных микрофинансовой организацией, в том числе по которым имеется просроченная задолженность, согласно приложению 13 к настоящему постановлению;</w:t>
      </w:r>
    </w:p>
    <w:bookmarkEnd w:id="15"/>
    <w:bookmarkStart w:name="z23" w:id="16"/>
    <w:p>
      <w:pPr>
        <w:spacing w:after="0"/>
        <w:ind w:left="0"/>
        <w:jc w:val="both"/>
      </w:pPr>
      <w:r>
        <w:rPr>
          <w:rFonts w:ascii="Times New Roman"/>
          <w:b w:val="false"/>
          <w:i w:val="false"/>
          <w:color w:val="000000"/>
          <w:sz w:val="28"/>
        </w:rPr>
        <w:t>
      14) Правила представления отчетности организацией, осуществляющей микрофинансовую деятельность, согласно приложению 14 к настоящему постановлению.</w:t>
      </w:r>
    </w:p>
    <w:bookmarkEnd w:id="16"/>
    <w:bookmarkStart w:name="z24" w:id="17"/>
    <w:p>
      <w:pPr>
        <w:spacing w:after="0"/>
        <w:ind w:left="0"/>
        <w:jc w:val="both"/>
      </w:pPr>
      <w:r>
        <w:rPr>
          <w:rFonts w:ascii="Times New Roman"/>
          <w:b w:val="false"/>
          <w:i w:val="false"/>
          <w:color w:val="000000"/>
          <w:sz w:val="28"/>
        </w:rPr>
        <w:t>
      2. Микрофинансовые организации представляют в территориальный филиал Национального Банка Республики Казахстан (по месту нахождения микрофинансовой организации) ежеквартально, до двадцать пятого числа (включительно) месяца, следующего за отчетным кварталом, отчетность, предусмотренную подпунктами 2), 3), 4), 6), 7) пункта 1 настоящего постановления.</w:t>
      </w:r>
    </w:p>
    <w:bookmarkEnd w:id="17"/>
    <w:bookmarkStart w:name="z25" w:id="18"/>
    <w:p>
      <w:pPr>
        <w:spacing w:after="0"/>
        <w:ind w:left="0"/>
        <w:jc w:val="both"/>
      </w:pPr>
      <w:r>
        <w:rPr>
          <w:rFonts w:ascii="Times New Roman"/>
          <w:b w:val="false"/>
          <w:i w:val="false"/>
          <w:color w:val="000000"/>
          <w:sz w:val="28"/>
        </w:rPr>
        <w:t>
      Микрофинансовые организации представляют в территориальный филиал Национального Банка Республики Казахстан (по месту нахождения микрофинансовой организации) ежемесячно, до двадцать пятого числа (включительно) месяца, следующего за отчетным месяцем, отчетность, предусмотренную подпунктами 5), 10), 11), 12) и 13) пункта 1 настоящего постановления.</w:t>
      </w:r>
    </w:p>
    <w:bookmarkEnd w:id="18"/>
    <w:bookmarkStart w:name="z26" w:id="19"/>
    <w:p>
      <w:pPr>
        <w:spacing w:after="0"/>
        <w:ind w:left="0"/>
        <w:jc w:val="both"/>
      </w:pPr>
      <w:r>
        <w:rPr>
          <w:rFonts w:ascii="Times New Roman"/>
          <w:b w:val="false"/>
          <w:i w:val="false"/>
          <w:color w:val="000000"/>
          <w:sz w:val="28"/>
        </w:rPr>
        <w:t>
      Кредитные товарищества представляют в территориальный филиал Национального Банка Республики Казахстан (по месту нахождения кредитного товарищества) ежеквартально, до двадцать пятого числа (включительно) месяца, следующего за отчетным кварталом, отчетность, предусмотренную подпунктами 6), 7), 8), 10) и 11) пункта 1 настоящего постановления.</w:t>
      </w:r>
    </w:p>
    <w:bookmarkEnd w:id="19"/>
    <w:bookmarkStart w:name="z27" w:id="20"/>
    <w:p>
      <w:pPr>
        <w:spacing w:after="0"/>
        <w:ind w:left="0"/>
        <w:jc w:val="both"/>
      </w:pPr>
      <w:r>
        <w:rPr>
          <w:rFonts w:ascii="Times New Roman"/>
          <w:b w:val="false"/>
          <w:i w:val="false"/>
          <w:color w:val="000000"/>
          <w:sz w:val="28"/>
        </w:rPr>
        <w:t>
      Ломбарды представляют в территориальный филиал Национального Банка Республики Казахстан (по месту нахождения ломбарда) ежеквартально, до двадцать пятого числа (включительно) месяца, следующего за отчетным кварталом, отчетность, предусмотренную подпунктами 6), 7), 9), 10) и 11) пункта 1 настоящего постановления.";</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10</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постановлению;</w:t>
      </w:r>
    </w:p>
    <w:bookmarkStart w:name="z39" w:id="21"/>
    <w:p>
      <w:pPr>
        <w:spacing w:after="0"/>
        <w:ind w:left="0"/>
        <w:jc w:val="both"/>
      </w:pPr>
      <w:r>
        <w:rPr>
          <w:rFonts w:ascii="Times New Roman"/>
          <w:b w:val="false"/>
          <w:i w:val="false"/>
          <w:color w:val="000000"/>
          <w:sz w:val="28"/>
        </w:rPr>
        <w:t xml:space="preserve">
      дополнить приложением 12 в редакции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постановлению;</w:t>
      </w:r>
    </w:p>
    <w:bookmarkEnd w:id="21"/>
    <w:bookmarkStart w:name="z40" w:id="22"/>
    <w:p>
      <w:pPr>
        <w:spacing w:after="0"/>
        <w:ind w:left="0"/>
        <w:jc w:val="both"/>
      </w:pPr>
      <w:r>
        <w:rPr>
          <w:rFonts w:ascii="Times New Roman"/>
          <w:b w:val="false"/>
          <w:i w:val="false"/>
          <w:color w:val="000000"/>
          <w:sz w:val="28"/>
        </w:rPr>
        <w:t xml:space="preserve">
      дополнить приложением 13 в редакции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постановлению.</w:t>
      </w:r>
    </w:p>
    <w:bookmarkEnd w:id="22"/>
    <w:bookmarkStart w:name="z41" w:id="23"/>
    <w:p>
      <w:pPr>
        <w:spacing w:after="0"/>
        <w:ind w:left="0"/>
        <w:jc w:val="both"/>
      </w:pPr>
      <w:r>
        <w:rPr>
          <w:rFonts w:ascii="Times New Roman"/>
          <w:b w:val="false"/>
          <w:i w:val="false"/>
          <w:color w:val="000000"/>
          <w:sz w:val="28"/>
        </w:rPr>
        <w:t>
      2. Департаменту статистики финансового рынка (Буранбаева А.М.) в установленном законодательством Республики Казахстан порядке обеспечить:</w:t>
      </w:r>
    </w:p>
    <w:bookmarkEnd w:id="23"/>
    <w:bookmarkStart w:name="z42" w:id="24"/>
    <w:p>
      <w:pPr>
        <w:spacing w:after="0"/>
        <w:ind w:left="0"/>
        <w:jc w:val="both"/>
      </w:pPr>
      <w:r>
        <w:rPr>
          <w:rFonts w:ascii="Times New Roman"/>
          <w:b w:val="false"/>
          <w:i w:val="false"/>
          <w:color w:val="000000"/>
          <w:sz w:val="28"/>
        </w:rPr>
        <w:t>
      1) совместно с Юридическим департаментом (Касенов А.С.) государственную регистрацию настоящего постановления в Министерстве юстиции Республики Казахстан;</w:t>
      </w:r>
    </w:p>
    <w:bookmarkEnd w:id="24"/>
    <w:bookmarkStart w:name="z43" w:id="25"/>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25"/>
    <w:bookmarkStart w:name="z44" w:id="2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26"/>
    <w:bookmarkStart w:name="z45" w:id="27"/>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Председателя Национального Банка Республики Казахстан Баймагамбетова А.М.</w:t>
      </w:r>
    </w:p>
    <w:bookmarkEnd w:id="27"/>
    <w:bookmarkStart w:name="z46" w:id="28"/>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 за исключением абзаца восемнадцатого пункта 1 настоящего постановления, который вводится в действие с 1 июля 2023 года.</w:t>
      </w:r>
    </w:p>
    <w:bookmarkEnd w:id="28"/>
    <w:bookmarkStart w:name="z47" w:id="29"/>
    <w:p>
      <w:pPr>
        <w:spacing w:after="0"/>
        <w:ind w:left="0"/>
        <w:jc w:val="both"/>
      </w:pPr>
      <w:r>
        <w:rPr>
          <w:rFonts w:ascii="Times New Roman"/>
          <w:b w:val="false"/>
          <w:i w:val="false"/>
          <w:color w:val="000000"/>
          <w:sz w:val="28"/>
        </w:rPr>
        <w:t>
      5. Установить, что абзац семнадцатый пункта 1 настоящего постановления действует до 1 июля 2023 года.</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Национального Банка Казахстана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bl>
    <w:p>
      <w:pPr>
        <w:spacing w:after="0"/>
        <w:ind w:left="0"/>
        <w:jc w:val="both"/>
      </w:pPr>
      <w:bookmarkStart w:name="z49" w:id="30"/>
      <w:r>
        <w:rPr>
          <w:rFonts w:ascii="Times New Roman"/>
          <w:b w:val="false"/>
          <w:i w:val="false"/>
          <w:color w:val="000000"/>
          <w:sz w:val="28"/>
        </w:rPr>
        <w:t>
      "СОГЛАСОВАНО"</w:t>
      </w:r>
    </w:p>
    <w:bookmarkEnd w:id="30"/>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50" w:id="31"/>
      <w:r>
        <w:rPr>
          <w:rFonts w:ascii="Times New Roman"/>
          <w:b w:val="false"/>
          <w:i w:val="false"/>
          <w:color w:val="000000"/>
          <w:sz w:val="28"/>
        </w:rPr>
        <w:t>
      "СОГЛАСОВАНО"</w:t>
      </w:r>
    </w:p>
    <w:bookmarkEnd w:id="31"/>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регулированию и развитию</w:t>
      </w:r>
    </w:p>
    <w:p>
      <w:pPr>
        <w:spacing w:after="0"/>
        <w:ind w:left="0"/>
        <w:jc w:val="both"/>
      </w:pPr>
      <w:r>
        <w:rPr>
          <w:rFonts w:ascii="Times New Roman"/>
          <w:b w:val="false"/>
          <w:i w:val="false"/>
          <w:color w:val="000000"/>
          <w:sz w:val="28"/>
        </w:rPr>
        <w:t>финансового рынка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Председатель Национального</w:t>
            </w:r>
            <w:r>
              <w:br/>
            </w:r>
            <w:r>
              <w:rPr>
                <w:rFonts w:ascii="Times New Roman"/>
                <w:b w:val="false"/>
                <w:i w:val="false"/>
                <w:color w:val="000000"/>
                <w:sz w:val="20"/>
              </w:rPr>
              <w:t>Банка Казахстана</w:t>
            </w:r>
            <w:r>
              <w:br/>
            </w:r>
            <w:r>
              <w:rPr>
                <w:rFonts w:ascii="Times New Roman"/>
                <w:b w:val="false"/>
                <w:i w:val="false"/>
                <w:color w:val="000000"/>
                <w:sz w:val="20"/>
              </w:rPr>
              <w:t>от 22 мая 2023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2019 года № 222</w:t>
            </w:r>
          </w:p>
        </w:tc>
      </w:tr>
    </w:tbl>
    <w:bookmarkStart w:name="z53" w:id="32"/>
    <w:p>
      <w:pPr>
        <w:spacing w:after="0"/>
        <w:ind w:left="0"/>
        <w:jc w:val="left"/>
      </w:pPr>
      <w:r>
        <w:rPr>
          <w:rFonts w:ascii="Times New Roman"/>
          <w:b/>
          <w:i w:val="false"/>
          <w:color w:val="000000"/>
        </w:rPr>
        <w:t xml:space="preserve"> Перечень отчетности организации, осуществляющей микрофинансовую деятельность</w:t>
      </w:r>
    </w:p>
    <w:bookmarkEnd w:id="32"/>
    <w:bookmarkStart w:name="z54" w:id="33"/>
    <w:p>
      <w:pPr>
        <w:spacing w:after="0"/>
        <w:ind w:left="0"/>
        <w:jc w:val="both"/>
      </w:pPr>
      <w:r>
        <w:rPr>
          <w:rFonts w:ascii="Times New Roman"/>
          <w:b w:val="false"/>
          <w:i w:val="false"/>
          <w:color w:val="000000"/>
          <w:sz w:val="28"/>
        </w:rPr>
        <w:t>
      Отчетность организации, осуществляющей микрофинансовую деятельность, включает в себя:</w:t>
      </w:r>
    </w:p>
    <w:bookmarkEnd w:id="33"/>
    <w:bookmarkStart w:name="z55" w:id="34"/>
    <w:p>
      <w:pPr>
        <w:spacing w:after="0"/>
        <w:ind w:left="0"/>
        <w:jc w:val="both"/>
      </w:pPr>
      <w:r>
        <w:rPr>
          <w:rFonts w:ascii="Times New Roman"/>
          <w:b w:val="false"/>
          <w:i w:val="false"/>
          <w:color w:val="000000"/>
          <w:sz w:val="28"/>
        </w:rPr>
        <w:t>
      1) отчет о классификации активов по микрокредитам, предоставленным физическим и юридическим лицам;</w:t>
      </w:r>
    </w:p>
    <w:bookmarkEnd w:id="34"/>
    <w:bookmarkStart w:name="z56" w:id="35"/>
    <w:p>
      <w:pPr>
        <w:spacing w:after="0"/>
        <w:ind w:left="0"/>
        <w:jc w:val="both"/>
      </w:pPr>
      <w:r>
        <w:rPr>
          <w:rFonts w:ascii="Times New Roman"/>
          <w:b w:val="false"/>
          <w:i w:val="false"/>
          <w:color w:val="000000"/>
          <w:sz w:val="28"/>
        </w:rPr>
        <w:t>
      2) отчет о классификации условных обязательств по предоставленным микрокредитам;</w:t>
      </w:r>
    </w:p>
    <w:bookmarkEnd w:id="35"/>
    <w:bookmarkStart w:name="z57" w:id="36"/>
    <w:p>
      <w:pPr>
        <w:spacing w:after="0"/>
        <w:ind w:left="0"/>
        <w:jc w:val="both"/>
      </w:pPr>
      <w:r>
        <w:rPr>
          <w:rFonts w:ascii="Times New Roman"/>
          <w:b w:val="false"/>
          <w:i w:val="false"/>
          <w:color w:val="000000"/>
          <w:sz w:val="28"/>
        </w:rPr>
        <w:t>
      3) отчет о результатах осуществления дополнительных видов деятельности;</w:t>
      </w:r>
    </w:p>
    <w:bookmarkEnd w:id="36"/>
    <w:bookmarkStart w:name="z58" w:id="37"/>
    <w:p>
      <w:pPr>
        <w:spacing w:after="0"/>
        <w:ind w:left="0"/>
        <w:jc w:val="both"/>
      </w:pPr>
      <w:r>
        <w:rPr>
          <w:rFonts w:ascii="Times New Roman"/>
          <w:b w:val="false"/>
          <w:i w:val="false"/>
          <w:color w:val="000000"/>
          <w:sz w:val="28"/>
        </w:rPr>
        <w:t>
      4) отчет о микрокредитах, предоставленных электронным способом (онлайн микрокредитах), и выявленных фактах мошенничества по ним;</w:t>
      </w:r>
    </w:p>
    <w:bookmarkEnd w:id="37"/>
    <w:bookmarkStart w:name="z59" w:id="38"/>
    <w:p>
      <w:pPr>
        <w:spacing w:after="0"/>
        <w:ind w:left="0"/>
        <w:jc w:val="both"/>
      </w:pPr>
      <w:r>
        <w:rPr>
          <w:rFonts w:ascii="Times New Roman"/>
          <w:b w:val="false"/>
          <w:i w:val="false"/>
          <w:color w:val="000000"/>
          <w:sz w:val="28"/>
        </w:rPr>
        <w:t>
      5) отчет о структуре инвестиций в капитал юридических лиц;</w:t>
      </w:r>
    </w:p>
    <w:bookmarkEnd w:id="38"/>
    <w:bookmarkStart w:name="z60" w:id="39"/>
    <w:p>
      <w:pPr>
        <w:spacing w:after="0"/>
        <w:ind w:left="0"/>
        <w:jc w:val="both"/>
      </w:pPr>
      <w:r>
        <w:rPr>
          <w:rFonts w:ascii="Times New Roman"/>
          <w:b w:val="false"/>
          <w:i w:val="false"/>
          <w:color w:val="000000"/>
          <w:sz w:val="28"/>
        </w:rPr>
        <w:t>
      6) отчет об основных источниках привлеченных денег;</w:t>
      </w:r>
    </w:p>
    <w:bookmarkEnd w:id="39"/>
    <w:bookmarkStart w:name="z61" w:id="40"/>
    <w:p>
      <w:pPr>
        <w:spacing w:after="0"/>
        <w:ind w:left="0"/>
        <w:jc w:val="both"/>
      </w:pPr>
      <w:r>
        <w:rPr>
          <w:rFonts w:ascii="Times New Roman"/>
          <w:b w:val="false"/>
          <w:i w:val="false"/>
          <w:color w:val="000000"/>
          <w:sz w:val="28"/>
        </w:rPr>
        <w:t>
      7) отчет о микрокредитах, выданных физическим и юридическим лицам кредитным товариществом, в том числе по которым имеется просроченная задолженность;</w:t>
      </w:r>
    </w:p>
    <w:bookmarkEnd w:id="40"/>
    <w:bookmarkStart w:name="z62" w:id="41"/>
    <w:p>
      <w:pPr>
        <w:spacing w:after="0"/>
        <w:ind w:left="0"/>
        <w:jc w:val="both"/>
      </w:pPr>
      <w:r>
        <w:rPr>
          <w:rFonts w:ascii="Times New Roman"/>
          <w:b w:val="false"/>
          <w:i w:val="false"/>
          <w:color w:val="000000"/>
          <w:sz w:val="28"/>
        </w:rPr>
        <w:t>
      8) отчет о микрокредитах, предоставленных физическим лицам, под залог имущества, предназначенного для личного пользования, в том числе по которым имеется просроченная задолженность по основному долгу и (или) начисленному вознаграждению;</w:t>
      </w:r>
    </w:p>
    <w:bookmarkEnd w:id="41"/>
    <w:bookmarkStart w:name="z63" w:id="42"/>
    <w:p>
      <w:pPr>
        <w:spacing w:after="0"/>
        <w:ind w:left="0"/>
        <w:jc w:val="both"/>
      </w:pPr>
      <w:r>
        <w:rPr>
          <w:rFonts w:ascii="Times New Roman"/>
          <w:b w:val="false"/>
          <w:i w:val="false"/>
          <w:color w:val="000000"/>
          <w:sz w:val="28"/>
        </w:rPr>
        <w:t>
      9) отчет об изменениях по предоставленным займам за отчетный период;</w:t>
      </w:r>
    </w:p>
    <w:bookmarkEnd w:id="42"/>
    <w:bookmarkStart w:name="z64" w:id="43"/>
    <w:p>
      <w:pPr>
        <w:spacing w:after="0"/>
        <w:ind w:left="0"/>
        <w:jc w:val="both"/>
      </w:pPr>
      <w:r>
        <w:rPr>
          <w:rFonts w:ascii="Times New Roman"/>
          <w:b w:val="false"/>
          <w:i w:val="false"/>
          <w:color w:val="000000"/>
          <w:sz w:val="28"/>
        </w:rPr>
        <w:t>
      10) отчет о микрокредитах по направлениям использования;</w:t>
      </w:r>
    </w:p>
    <w:bookmarkEnd w:id="43"/>
    <w:bookmarkStart w:name="z65" w:id="44"/>
    <w:p>
      <w:pPr>
        <w:spacing w:after="0"/>
        <w:ind w:left="0"/>
        <w:jc w:val="both"/>
      </w:pPr>
      <w:r>
        <w:rPr>
          <w:rFonts w:ascii="Times New Roman"/>
          <w:b w:val="false"/>
          <w:i w:val="false"/>
          <w:color w:val="000000"/>
          <w:sz w:val="28"/>
        </w:rPr>
        <w:t>
      11) отчет о микрокредитах, выданных физическим и юридическим лицам микрофинансовой организацией, в том числе по которым имеется просроченная задолженность;</w:t>
      </w:r>
    </w:p>
    <w:bookmarkEnd w:id="44"/>
    <w:bookmarkStart w:name="z66" w:id="45"/>
    <w:p>
      <w:pPr>
        <w:spacing w:after="0"/>
        <w:ind w:left="0"/>
        <w:jc w:val="both"/>
      </w:pPr>
      <w:r>
        <w:rPr>
          <w:rFonts w:ascii="Times New Roman"/>
          <w:b w:val="false"/>
          <w:i w:val="false"/>
          <w:color w:val="000000"/>
          <w:sz w:val="28"/>
        </w:rPr>
        <w:t>
      12) отчет о микрокредитах, выданных микрофинансовой организацией, в том числе по которым имеется просроченная задолженность.</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Председатель Национального</w:t>
            </w:r>
            <w:r>
              <w:br/>
            </w:r>
            <w:r>
              <w:rPr>
                <w:rFonts w:ascii="Times New Roman"/>
                <w:b w:val="false"/>
                <w:i w:val="false"/>
                <w:color w:val="000000"/>
                <w:sz w:val="20"/>
              </w:rPr>
              <w:t>Банка Казахстана</w:t>
            </w:r>
            <w:r>
              <w:br/>
            </w:r>
            <w:r>
              <w:rPr>
                <w:rFonts w:ascii="Times New Roman"/>
                <w:b w:val="false"/>
                <w:i w:val="false"/>
                <w:color w:val="000000"/>
                <w:sz w:val="20"/>
              </w:rPr>
              <w:t>от 22 мая 2023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2019 года № 222</w:t>
            </w:r>
          </w:p>
        </w:tc>
      </w:tr>
    </w:tbl>
    <w:bookmarkStart w:name="z69" w:id="4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6"/>
    <w:p>
      <w:pPr>
        <w:spacing w:after="0"/>
        <w:ind w:left="0"/>
        <w:jc w:val="both"/>
      </w:pPr>
      <w:bookmarkStart w:name="z70" w:id="47"/>
      <w:r>
        <w:rPr>
          <w:rFonts w:ascii="Times New Roman"/>
          <w:b w:val="false"/>
          <w:i w:val="false"/>
          <w:color w:val="000000"/>
          <w:sz w:val="28"/>
        </w:rPr>
        <w:t>
      Представляется: в территориальный филиал Национального Банка Республики Казахстан</w:t>
      </w:r>
    </w:p>
    <w:bookmarkEnd w:id="47"/>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71" w:id="48"/>
    <w:p>
      <w:pPr>
        <w:spacing w:after="0"/>
        <w:ind w:left="0"/>
        <w:jc w:val="left"/>
      </w:pPr>
      <w:r>
        <w:rPr>
          <w:rFonts w:ascii="Times New Roman"/>
          <w:b/>
          <w:i w:val="false"/>
          <w:color w:val="000000"/>
        </w:rPr>
        <w:t xml:space="preserve"> Отчет о классификации активов по микрокредитам, предоставленным физическим и юридическим лицам</w:t>
      </w:r>
    </w:p>
    <w:bookmarkEnd w:id="48"/>
    <w:p>
      <w:pPr>
        <w:spacing w:after="0"/>
        <w:ind w:left="0"/>
        <w:jc w:val="both"/>
      </w:pPr>
      <w:bookmarkStart w:name="z72" w:id="49"/>
      <w:r>
        <w:rPr>
          <w:rFonts w:ascii="Times New Roman"/>
          <w:b w:val="false"/>
          <w:i w:val="false"/>
          <w:color w:val="000000"/>
          <w:sz w:val="28"/>
        </w:rPr>
        <w:t>
      Индекс формы административных данных: M_MFO</w:t>
      </w:r>
    </w:p>
    <w:bookmarkEnd w:id="49"/>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Отчетный период: по состоянию на "___" __________ 20__года</w:t>
      </w:r>
    </w:p>
    <w:p>
      <w:pPr>
        <w:spacing w:after="0"/>
        <w:ind w:left="0"/>
        <w:jc w:val="both"/>
      </w:pPr>
      <w:r>
        <w:rPr>
          <w:rFonts w:ascii="Times New Roman"/>
          <w:b w:val="false"/>
          <w:i w:val="false"/>
          <w:color w:val="000000"/>
          <w:sz w:val="28"/>
        </w:rPr>
        <w:t>Круг лиц, представляющих информацию: микрофинансовая организация</w:t>
      </w:r>
    </w:p>
    <w:p>
      <w:pPr>
        <w:spacing w:after="0"/>
        <w:ind w:left="0"/>
        <w:jc w:val="both"/>
      </w:pPr>
      <w:r>
        <w:rPr>
          <w:rFonts w:ascii="Times New Roman"/>
          <w:b w:val="false"/>
          <w:i w:val="false"/>
          <w:color w:val="000000"/>
          <w:sz w:val="28"/>
        </w:rPr>
        <w:t>Срок представления формы административных данных: ежеквартально,</w:t>
      </w:r>
    </w:p>
    <w:p>
      <w:pPr>
        <w:spacing w:after="0"/>
        <w:ind w:left="0"/>
        <w:jc w:val="both"/>
      </w:pPr>
      <w:r>
        <w:rPr>
          <w:rFonts w:ascii="Times New Roman"/>
          <w:b w:val="false"/>
          <w:i w:val="false"/>
          <w:color w:val="000000"/>
          <w:sz w:val="28"/>
        </w:rPr>
        <w:t>до 25 (двадцать пятого) числа (включительно) месяца, следующего за отчетным кварталом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4" w:id="50"/>
    <w:p>
      <w:pPr>
        <w:spacing w:after="0"/>
        <w:ind w:left="0"/>
        <w:jc w:val="left"/>
      </w:pPr>
      <w:r>
        <w:rPr>
          <w:rFonts w:ascii="Times New Roman"/>
          <w:b/>
          <w:i w:val="false"/>
          <w:color w:val="000000"/>
        </w:rPr>
        <w:t xml:space="preserve"> Таблица. Отчет о классификации активов по микрокредитам, предоставленным физическим и юридическим лицам</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активов по микрокредитам, предоставленным физическим и юридическим лицам, согласно классификации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(премия)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юридическим лицам,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Сомнительные,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юридическим лицам,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Сомнительные 1 категории (размер провизий = 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юридическим лицам,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Сомнительные 2 категории (размер провизий = 5,01%-10%)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юридическим лицам,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Сомнительные 3 категории (размер провизий = 10,01%-20%)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юридическим лицам,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Сомнительные 4 категории (размер провизий = 20,01%-25%)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юридическим лицам,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Сомнительные 5 категории (размер провизий = 25,01%-50%)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юридическим лицам,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Безнадежные (размер провизий = 50,01%-100%)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юридическим лицам,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включенные в портфель однородных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активов по микрокредитам, предоставленным физическим и юридическим лицам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 w:id="51"/>
    <w:p>
      <w:pPr>
        <w:spacing w:after="0"/>
        <w:ind w:left="0"/>
        <w:jc w:val="both"/>
      </w:pPr>
      <w:r>
        <w:rPr>
          <w:rFonts w:ascii="Times New Roman"/>
          <w:b w:val="false"/>
          <w:i w:val="false"/>
          <w:color w:val="000000"/>
          <w:sz w:val="28"/>
        </w:rPr>
        <w:t>
      продолжение таблицы: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Неустойка (штраф, пеня) за несвоевременное погашение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фактически созданных провизий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обеспечения исполнения обязательств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bookmarkStart w:name="z77" w:id="52"/>
      <w:r>
        <w:rPr>
          <w:rFonts w:ascii="Times New Roman"/>
          <w:b w:val="false"/>
          <w:i w:val="false"/>
          <w:color w:val="000000"/>
          <w:sz w:val="28"/>
        </w:rPr>
        <w:t>
      Наименование ___________________________________________________</w:t>
      </w:r>
    </w:p>
    <w:bookmarkEnd w:id="52"/>
    <w:p>
      <w:pPr>
        <w:spacing w:after="0"/>
        <w:ind w:left="0"/>
        <w:jc w:val="both"/>
      </w:pPr>
      <w:r>
        <w:rPr>
          <w:rFonts w:ascii="Times New Roman"/>
          <w:b w:val="false"/>
          <w:i w:val="false"/>
          <w:color w:val="000000"/>
          <w:sz w:val="28"/>
        </w:rPr>
        <w:t>Адрес___________________________________________________________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w:t>
      </w:r>
    </w:p>
    <w:p>
      <w:pPr>
        <w:spacing w:after="0"/>
        <w:ind w:left="0"/>
        <w:jc w:val="both"/>
      </w:pPr>
      <w:r>
        <w:rPr>
          <w:rFonts w:ascii="Times New Roman"/>
          <w:b w:val="false"/>
          <w:i w:val="false"/>
          <w:color w:val="000000"/>
          <w:sz w:val="28"/>
        </w:rPr>
        <w:t>Исполнитель ________________________________ 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___________________________________________ ____________________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классификации</w:t>
            </w:r>
            <w:r>
              <w:br/>
            </w:r>
            <w:r>
              <w:rPr>
                <w:rFonts w:ascii="Times New Roman"/>
                <w:b w:val="false"/>
                <w:i w:val="false"/>
                <w:color w:val="000000"/>
                <w:sz w:val="20"/>
              </w:rPr>
              <w:t>активов по микрокредитам,</w:t>
            </w:r>
            <w:r>
              <w:br/>
            </w:r>
            <w:r>
              <w:rPr>
                <w:rFonts w:ascii="Times New Roman"/>
                <w:b w:val="false"/>
                <w:i w:val="false"/>
                <w:color w:val="000000"/>
                <w:sz w:val="20"/>
              </w:rPr>
              <w:t>предоставленным физическим</w:t>
            </w:r>
            <w:r>
              <w:br/>
            </w:r>
            <w:r>
              <w:rPr>
                <w:rFonts w:ascii="Times New Roman"/>
                <w:b w:val="false"/>
                <w:i w:val="false"/>
                <w:color w:val="000000"/>
                <w:sz w:val="20"/>
              </w:rPr>
              <w:t>и юридическим лицам</w:t>
            </w:r>
          </w:p>
        </w:tc>
      </w:tr>
    </w:tbl>
    <w:bookmarkStart w:name="z79" w:id="53"/>
    <w:p>
      <w:pPr>
        <w:spacing w:after="0"/>
        <w:ind w:left="0"/>
        <w:jc w:val="left"/>
      </w:pPr>
      <w:r>
        <w:rPr>
          <w:rFonts w:ascii="Times New Roman"/>
          <w:b/>
          <w:i w:val="false"/>
          <w:color w:val="000000"/>
        </w:rPr>
        <w:t xml:space="preserve"> Пояснение по заполнению формы административных данных</w:t>
      </w:r>
    </w:p>
    <w:bookmarkEnd w:id="53"/>
    <w:bookmarkStart w:name="z80" w:id="54"/>
    <w:p>
      <w:pPr>
        <w:spacing w:after="0"/>
        <w:ind w:left="0"/>
        <w:jc w:val="left"/>
      </w:pPr>
      <w:r>
        <w:rPr>
          <w:rFonts w:ascii="Times New Roman"/>
          <w:b/>
          <w:i w:val="false"/>
          <w:color w:val="000000"/>
        </w:rPr>
        <w:t xml:space="preserve"> Отчет о классификации активов по микрокредитам,</w:t>
      </w:r>
      <w:r>
        <w:br/>
      </w:r>
      <w:r>
        <w:rPr>
          <w:rFonts w:ascii="Times New Roman"/>
          <w:b/>
          <w:i w:val="false"/>
          <w:color w:val="000000"/>
        </w:rPr>
        <w:t>предоставленным физическим и юридическим лицам</w:t>
      </w:r>
      <w:r>
        <w:br/>
      </w:r>
      <w:r>
        <w:rPr>
          <w:rFonts w:ascii="Times New Roman"/>
          <w:b/>
          <w:i w:val="false"/>
          <w:color w:val="000000"/>
        </w:rPr>
        <w:t>(индекс – M_MFO, периодичность – ежеквартальная)</w:t>
      </w:r>
    </w:p>
    <w:bookmarkEnd w:id="54"/>
    <w:bookmarkStart w:name="z81" w:id="55"/>
    <w:p>
      <w:pPr>
        <w:spacing w:after="0"/>
        <w:ind w:left="0"/>
        <w:jc w:val="left"/>
      </w:pPr>
      <w:r>
        <w:rPr>
          <w:rFonts w:ascii="Times New Roman"/>
          <w:b/>
          <w:i w:val="false"/>
          <w:color w:val="000000"/>
        </w:rPr>
        <w:t xml:space="preserve"> Глава 1. Общие положения</w:t>
      </w:r>
    </w:p>
    <w:bookmarkEnd w:id="55"/>
    <w:bookmarkStart w:name="z82" w:id="5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классификации активов по микрокредитам, предоставленным физическим и юридическим лицам" (далее – Форма).</w:t>
      </w:r>
    </w:p>
    <w:bookmarkEnd w:id="56"/>
    <w:bookmarkStart w:name="z83" w:id="5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w:t>
      </w:r>
      <w:r>
        <w:rPr>
          <w:rFonts w:ascii="Times New Roman"/>
          <w:b w:val="false"/>
          <w:i w:val="false"/>
          <w:color w:val="000000"/>
          <w:sz w:val="28"/>
        </w:rPr>
        <w:t>подпунктом 2)</w:t>
      </w:r>
      <w:r>
        <w:rPr>
          <w:rFonts w:ascii="Times New Roman"/>
          <w:b w:val="false"/>
          <w:i w:val="false"/>
          <w:color w:val="000000"/>
          <w:sz w:val="28"/>
        </w:rPr>
        <w:t xml:space="preserve"> части второй статьи 27 Закона Республики Казахстан "О микрофинансовой деятельности".</w:t>
      </w:r>
    </w:p>
    <w:bookmarkEnd w:id="57"/>
    <w:bookmarkStart w:name="z84" w:id="58"/>
    <w:p>
      <w:pPr>
        <w:spacing w:after="0"/>
        <w:ind w:left="0"/>
        <w:jc w:val="both"/>
      </w:pPr>
      <w:r>
        <w:rPr>
          <w:rFonts w:ascii="Times New Roman"/>
          <w:b w:val="false"/>
          <w:i w:val="false"/>
          <w:color w:val="000000"/>
          <w:sz w:val="28"/>
        </w:rPr>
        <w:t>
      3. Форма заполняется микрофинансовой организацией ежеквартально.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58"/>
    <w:bookmarkStart w:name="z85" w:id="59"/>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59"/>
    <w:bookmarkStart w:name="z86" w:id="60"/>
    <w:p>
      <w:pPr>
        <w:spacing w:after="0"/>
        <w:ind w:left="0"/>
        <w:jc w:val="left"/>
      </w:pPr>
      <w:r>
        <w:rPr>
          <w:rFonts w:ascii="Times New Roman"/>
          <w:b/>
          <w:i w:val="false"/>
          <w:color w:val="000000"/>
        </w:rPr>
        <w:t xml:space="preserve"> Глава 2. Пояснение по заполнению Формы</w:t>
      </w:r>
    </w:p>
    <w:bookmarkEnd w:id="60"/>
    <w:bookmarkStart w:name="z87" w:id="61"/>
    <w:p>
      <w:pPr>
        <w:spacing w:after="0"/>
        <w:ind w:left="0"/>
        <w:jc w:val="both"/>
      </w:pPr>
      <w:r>
        <w:rPr>
          <w:rFonts w:ascii="Times New Roman"/>
          <w:b w:val="false"/>
          <w:i w:val="false"/>
          <w:color w:val="000000"/>
          <w:sz w:val="28"/>
        </w:rPr>
        <w:t xml:space="preserve">
      5. Классификация активов по микрокредитам, предоставленным физическим и юридическим лицам,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осуществления классификации активов и условных обязательств по предоставленным микрокредитам, отнесения активов по предоставленным микрокредитам к сомнительным и безнадежным, а также создания провизий (резервов) против них, утвержденными постановлением Правления Национального Банка Республики Казахстан от 27 марта 2018 года № 62 "Об утверждении Правил осуществления классификации активов и условных обязательств по предоставленным микрокредитам, отнесения активов по предоставленным микрокредитам к сомнительным и безнадежным, а также создания провизий (резервов) против них", зарегистрированным в Реестре государственной регистрации нормативных правовых актов под № 16858.</w:t>
      </w:r>
    </w:p>
    <w:bookmarkEnd w:id="61"/>
    <w:bookmarkStart w:name="z88" w:id="62"/>
    <w:p>
      <w:pPr>
        <w:spacing w:after="0"/>
        <w:ind w:left="0"/>
        <w:jc w:val="both"/>
      </w:pPr>
      <w:r>
        <w:rPr>
          <w:rFonts w:ascii="Times New Roman"/>
          <w:b w:val="false"/>
          <w:i w:val="false"/>
          <w:color w:val="000000"/>
          <w:sz w:val="28"/>
        </w:rPr>
        <w:t>
      6. Отнесение к группе активов по микрокредитам, предоставленным физическим и юридическим лицам, согласно классификации, определяется в зависимости от валовой балансовой стоимости актива.</w:t>
      </w:r>
    </w:p>
    <w:bookmarkEnd w:id="62"/>
    <w:bookmarkStart w:name="z89" w:id="63"/>
    <w:p>
      <w:pPr>
        <w:spacing w:after="0"/>
        <w:ind w:left="0"/>
        <w:jc w:val="both"/>
      </w:pPr>
      <w:r>
        <w:rPr>
          <w:rFonts w:ascii="Times New Roman"/>
          <w:b w:val="false"/>
          <w:i w:val="false"/>
          <w:color w:val="000000"/>
          <w:sz w:val="28"/>
        </w:rPr>
        <w:t>
      7. В графе 3 указывается остаток задолженности по основному долгу по состоянию на отчетную дату.</w:t>
      </w:r>
    </w:p>
    <w:bookmarkEnd w:id="63"/>
    <w:bookmarkStart w:name="z90" w:id="64"/>
    <w:p>
      <w:pPr>
        <w:spacing w:after="0"/>
        <w:ind w:left="0"/>
        <w:jc w:val="both"/>
      </w:pPr>
      <w:r>
        <w:rPr>
          <w:rFonts w:ascii="Times New Roman"/>
          <w:b w:val="false"/>
          <w:i w:val="false"/>
          <w:color w:val="000000"/>
          <w:sz w:val="28"/>
        </w:rPr>
        <w:t>
      8. В графе 4 учитывается сумма остатков начисленного, но не погашенного (не полученного) вознаграждения, по состоянию на отчетную дату.</w:t>
      </w:r>
    </w:p>
    <w:bookmarkEnd w:id="64"/>
    <w:bookmarkStart w:name="z91" w:id="65"/>
    <w:p>
      <w:pPr>
        <w:spacing w:after="0"/>
        <w:ind w:left="0"/>
        <w:jc w:val="both"/>
      </w:pPr>
      <w:r>
        <w:rPr>
          <w:rFonts w:ascii="Times New Roman"/>
          <w:b w:val="false"/>
          <w:i w:val="false"/>
          <w:color w:val="000000"/>
          <w:sz w:val="28"/>
        </w:rPr>
        <w:t>
      9. В графе 5 указывается сумма дисконта (с минусом) или премии.</w:t>
      </w:r>
    </w:p>
    <w:bookmarkEnd w:id="65"/>
    <w:bookmarkStart w:name="z92" w:id="66"/>
    <w:p>
      <w:pPr>
        <w:spacing w:after="0"/>
        <w:ind w:left="0"/>
        <w:jc w:val="both"/>
      </w:pPr>
      <w:r>
        <w:rPr>
          <w:rFonts w:ascii="Times New Roman"/>
          <w:b w:val="false"/>
          <w:i w:val="false"/>
          <w:color w:val="000000"/>
          <w:sz w:val="28"/>
        </w:rPr>
        <w:t>
      10. В графе 6 указывается сумма остатков начисленной неустойки (штрафа, пени) за несвоевременное погашение, учитываемая на балансе, по состоянию на отчетную дату. По показателю в графе 6 не допускается отражение отрицательного значения.</w:t>
      </w:r>
    </w:p>
    <w:bookmarkEnd w:id="66"/>
    <w:bookmarkStart w:name="z93" w:id="67"/>
    <w:p>
      <w:pPr>
        <w:spacing w:after="0"/>
        <w:ind w:left="0"/>
        <w:jc w:val="both"/>
      </w:pPr>
      <w:r>
        <w:rPr>
          <w:rFonts w:ascii="Times New Roman"/>
          <w:b w:val="false"/>
          <w:i w:val="false"/>
          <w:color w:val="000000"/>
          <w:sz w:val="28"/>
        </w:rPr>
        <w:t>
      11. В графе 7 указывается сумма фактически созданных провизий – сумма оценочного резерва под ожидаемые и имеющиеся кредитные убытки по активам по микрокредитам, предоставленным физическим и юридическим лицам, учитываемым по амортизированной стоимости актива по микрокредиту, предоставленному физическим и юридическим лицам, и по справедливой стоимости через прочий совокупный доход, а также оценочное обязательство в отношении ожидаемых кредитных убытков по условным обязательствам по микрокредитам, предоставленным физическим и юридическим лицам, по состоянию на отчетную дату.</w:t>
      </w:r>
    </w:p>
    <w:bookmarkEnd w:id="67"/>
    <w:bookmarkStart w:name="z94" w:id="68"/>
    <w:p>
      <w:pPr>
        <w:spacing w:after="0"/>
        <w:ind w:left="0"/>
        <w:jc w:val="both"/>
      </w:pPr>
      <w:r>
        <w:rPr>
          <w:rFonts w:ascii="Times New Roman"/>
          <w:b w:val="false"/>
          <w:i w:val="false"/>
          <w:color w:val="000000"/>
          <w:sz w:val="28"/>
        </w:rPr>
        <w:t>
      12. В графе 8 указывается стоимость залогового обеспечения на отчетную дату, определяемая от рыночной (справедливой) стоимости с учетом возможности ее реализации (продажи) по состоянию на отчетную дату.</w:t>
      </w:r>
    </w:p>
    <w:bookmarkEnd w:id="68"/>
    <w:bookmarkStart w:name="z95" w:id="69"/>
    <w:p>
      <w:pPr>
        <w:spacing w:after="0"/>
        <w:ind w:left="0"/>
        <w:jc w:val="both"/>
      </w:pPr>
      <w:r>
        <w:rPr>
          <w:rFonts w:ascii="Times New Roman"/>
          <w:b w:val="false"/>
          <w:i w:val="false"/>
          <w:color w:val="000000"/>
          <w:sz w:val="28"/>
        </w:rPr>
        <w:t>
      13. В строке 900 подводятся итоги по стандартным, сомнительным и безнадежным активам по микрокредитам, предоставленным физическим и юридическим лицам.</w:t>
      </w:r>
    </w:p>
    <w:bookmarkEnd w:id="69"/>
    <w:bookmarkStart w:name="z96" w:id="70"/>
    <w:p>
      <w:pPr>
        <w:spacing w:after="0"/>
        <w:ind w:left="0"/>
        <w:jc w:val="both"/>
      </w:pPr>
      <w:r>
        <w:rPr>
          <w:rFonts w:ascii="Times New Roman"/>
          <w:b w:val="false"/>
          <w:i w:val="false"/>
          <w:color w:val="000000"/>
          <w:sz w:val="28"/>
        </w:rPr>
        <w:t>
      14. В случае отсутствия сведений Форма представляется с нулевыми остатками.</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r>
              <w:br/>
            </w:r>
            <w:r>
              <w:rPr>
                <w:rFonts w:ascii="Times New Roman"/>
                <w:b w:val="false"/>
                <w:i w:val="false"/>
                <w:color w:val="000000"/>
                <w:sz w:val="20"/>
              </w:rPr>
              <w:t>Председатель Национального</w:t>
            </w:r>
            <w:r>
              <w:br/>
            </w:r>
            <w:r>
              <w:rPr>
                <w:rFonts w:ascii="Times New Roman"/>
                <w:b w:val="false"/>
                <w:i w:val="false"/>
                <w:color w:val="000000"/>
                <w:sz w:val="20"/>
              </w:rPr>
              <w:t>Банка Казахстана</w:t>
            </w:r>
            <w:r>
              <w:br/>
            </w:r>
            <w:r>
              <w:rPr>
                <w:rFonts w:ascii="Times New Roman"/>
                <w:b w:val="false"/>
                <w:i w:val="false"/>
                <w:color w:val="000000"/>
                <w:sz w:val="20"/>
              </w:rPr>
              <w:t>от 22 мая 2023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2019 года № 222</w:t>
            </w:r>
          </w:p>
        </w:tc>
      </w:tr>
    </w:tbl>
    <w:bookmarkStart w:name="z99" w:id="7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1"/>
    <w:bookmarkStart w:name="z100" w:id="72"/>
    <w:p>
      <w:pPr>
        <w:spacing w:after="0"/>
        <w:ind w:left="0"/>
        <w:jc w:val="both"/>
      </w:pPr>
      <w:r>
        <w:rPr>
          <w:rFonts w:ascii="Times New Roman"/>
          <w:b w:val="false"/>
          <w:i w:val="false"/>
          <w:color w:val="000000"/>
          <w:sz w:val="28"/>
        </w:rPr>
        <w:t>
      Представляется: в территориальный филиал Национального Банка Республики Казахстан</w:t>
      </w:r>
    </w:p>
    <w:bookmarkEnd w:id="72"/>
    <w:bookmarkStart w:name="z101" w:id="73"/>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73"/>
    <w:bookmarkStart w:name="z102" w:id="74"/>
    <w:p>
      <w:pPr>
        <w:spacing w:after="0"/>
        <w:ind w:left="0"/>
        <w:jc w:val="left"/>
      </w:pPr>
      <w:r>
        <w:rPr>
          <w:rFonts w:ascii="Times New Roman"/>
          <w:b/>
          <w:i w:val="false"/>
          <w:color w:val="000000"/>
        </w:rPr>
        <w:t xml:space="preserve"> Отчет о классификации условных обязательств по предоставленным микрокредитам</w:t>
      </w:r>
    </w:p>
    <w:bookmarkEnd w:id="74"/>
    <w:p>
      <w:pPr>
        <w:spacing w:after="0"/>
        <w:ind w:left="0"/>
        <w:jc w:val="both"/>
      </w:pPr>
      <w:bookmarkStart w:name="z103" w:id="75"/>
      <w:r>
        <w:rPr>
          <w:rFonts w:ascii="Times New Roman"/>
          <w:b w:val="false"/>
          <w:i w:val="false"/>
          <w:color w:val="000000"/>
          <w:sz w:val="28"/>
        </w:rPr>
        <w:t>
      Индекс формы административных данных: UVO_MFO</w:t>
      </w:r>
    </w:p>
    <w:bookmarkEnd w:id="75"/>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Отчетный период: по состоянию на "___" __________ 20__года</w:t>
      </w:r>
    </w:p>
    <w:p>
      <w:pPr>
        <w:spacing w:after="0"/>
        <w:ind w:left="0"/>
        <w:jc w:val="both"/>
      </w:pPr>
      <w:r>
        <w:rPr>
          <w:rFonts w:ascii="Times New Roman"/>
          <w:b w:val="false"/>
          <w:i w:val="false"/>
          <w:color w:val="000000"/>
          <w:sz w:val="28"/>
        </w:rPr>
        <w:t>Круг лиц, представляющих информацию: микрофинансовая организация</w:t>
      </w:r>
    </w:p>
    <w:p>
      <w:pPr>
        <w:spacing w:after="0"/>
        <w:ind w:left="0"/>
        <w:jc w:val="both"/>
      </w:pPr>
      <w:r>
        <w:rPr>
          <w:rFonts w:ascii="Times New Roman"/>
          <w:b w:val="false"/>
          <w:i w:val="false"/>
          <w:color w:val="000000"/>
          <w:sz w:val="28"/>
        </w:rPr>
        <w:t>Срок представления формы административных данных: ежеквартально,</w:t>
      </w:r>
    </w:p>
    <w:p>
      <w:pPr>
        <w:spacing w:after="0"/>
        <w:ind w:left="0"/>
        <w:jc w:val="both"/>
      </w:pPr>
      <w:r>
        <w:rPr>
          <w:rFonts w:ascii="Times New Roman"/>
          <w:b w:val="false"/>
          <w:i w:val="false"/>
          <w:color w:val="000000"/>
          <w:sz w:val="28"/>
        </w:rPr>
        <w:t>до 25 (двадцать пятого) числа (включительно) месяца, следующего за отчетным кварталом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5" w:id="76"/>
    <w:p>
      <w:pPr>
        <w:spacing w:after="0"/>
        <w:ind w:left="0"/>
        <w:jc w:val="left"/>
      </w:pPr>
      <w:r>
        <w:rPr>
          <w:rFonts w:ascii="Times New Roman"/>
          <w:b/>
          <w:i w:val="false"/>
          <w:color w:val="000000"/>
        </w:rPr>
        <w:t xml:space="preserve"> Таблица. Отчет о классификации условных обязательств по предоставленным микрокредитам</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условных обязательств по предоставленным микрокредитам согласно классификации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условных обязательств по предоставленным микрокредитам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провизий</w:t>
            </w:r>
          </w:p>
          <w:p>
            <w:pPr>
              <w:spacing w:after="20"/>
              <w:ind w:left="20"/>
              <w:jc w:val="both"/>
            </w:pPr>
            <w:r>
              <w:rPr>
                <w:rFonts w:ascii="Times New Roman"/>
                <w:b w:val="false"/>
                <w:i w:val="false"/>
                <w:color w:val="000000"/>
                <w:sz w:val="20"/>
              </w:rPr>
              <w:t>(в процентах)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сумма фактически созданных провизий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сомнительные 1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сомнительные 2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сомнительные 3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сомнительные 4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сомнительные 5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Безнадежные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7" w:id="77"/>
      <w:r>
        <w:rPr>
          <w:rFonts w:ascii="Times New Roman"/>
          <w:b w:val="false"/>
          <w:i w:val="false"/>
          <w:color w:val="000000"/>
          <w:sz w:val="28"/>
        </w:rPr>
        <w:t>
      Наименование __________________________________________________</w:t>
      </w:r>
    </w:p>
    <w:bookmarkEnd w:id="77"/>
    <w:p>
      <w:pPr>
        <w:spacing w:after="0"/>
        <w:ind w:left="0"/>
        <w:jc w:val="both"/>
      </w:pPr>
      <w:r>
        <w:rPr>
          <w:rFonts w:ascii="Times New Roman"/>
          <w:b w:val="false"/>
          <w:i w:val="false"/>
          <w:color w:val="000000"/>
          <w:sz w:val="28"/>
        </w:rPr>
        <w:t>Адрес__________________________________________________________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w:t>
      </w:r>
    </w:p>
    <w:p>
      <w:pPr>
        <w:spacing w:after="0"/>
        <w:ind w:left="0"/>
        <w:jc w:val="both"/>
      </w:pPr>
      <w:r>
        <w:rPr>
          <w:rFonts w:ascii="Times New Roman"/>
          <w:b w:val="false"/>
          <w:i w:val="false"/>
          <w:color w:val="000000"/>
          <w:sz w:val="28"/>
        </w:rPr>
        <w:t>Исполнитель ________________________________ 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__________________________________________ _____________________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классификации</w:t>
            </w:r>
            <w:r>
              <w:br/>
            </w:r>
            <w:r>
              <w:rPr>
                <w:rFonts w:ascii="Times New Roman"/>
                <w:b w:val="false"/>
                <w:i w:val="false"/>
                <w:color w:val="000000"/>
                <w:sz w:val="20"/>
              </w:rPr>
              <w:t>условных обязательств</w:t>
            </w:r>
            <w:r>
              <w:br/>
            </w:r>
            <w:r>
              <w:rPr>
                <w:rFonts w:ascii="Times New Roman"/>
                <w:b w:val="false"/>
                <w:i w:val="false"/>
                <w:color w:val="000000"/>
                <w:sz w:val="20"/>
              </w:rPr>
              <w:t>по предоставленным</w:t>
            </w:r>
            <w:r>
              <w:br/>
            </w:r>
            <w:r>
              <w:rPr>
                <w:rFonts w:ascii="Times New Roman"/>
                <w:b w:val="false"/>
                <w:i w:val="false"/>
                <w:color w:val="000000"/>
                <w:sz w:val="20"/>
              </w:rPr>
              <w:t>микрокредитам</w:t>
            </w:r>
          </w:p>
        </w:tc>
      </w:tr>
    </w:tbl>
    <w:bookmarkStart w:name="z109" w:id="78"/>
    <w:p>
      <w:pPr>
        <w:spacing w:after="0"/>
        <w:ind w:left="0"/>
        <w:jc w:val="left"/>
      </w:pPr>
      <w:r>
        <w:rPr>
          <w:rFonts w:ascii="Times New Roman"/>
          <w:b/>
          <w:i w:val="false"/>
          <w:color w:val="000000"/>
        </w:rPr>
        <w:t xml:space="preserve"> Пояснение по заполнению формы административных данных</w:t>
      </w:r>
    </w:p>
    <w:bookmarkEnd w:id="78"/>
    <w:bookmarkStart w:name="z110" w:id="79"/>
    <w:p>
      <w:pPr>
        <w:spacing w:after="0"/>
        <w:ind w:left="0"/>
        <w:jc w:val="left"/>
      </w:pPr>
      <w:r>
        <w:rPr>
          <w:rFonts w:ascii="Times New Roman"/>
          <w:b/>
          <w:i w:val="false"/>
          <w:color w:val="000000"/>
        </w:rPr>
        <w:t xml:space="preserve"> Отчет о классификации условных обязательств по предоставленным микрокредитам</w:t>
      </w:r>
      <w:r>
        <w:br/>
      </w:r>
      <w:r>
        <w:rPr>
          <w:rFonts w:ascii="Times New Roman"/>
          <w:b/>
          <w:i w:val="false"/>
          <w:color w:val="000000"/>
        </w:rPr>
        <w:t>(индекс - UVO_MFO, периодичность - ежеквартальная)</w:t>
      </w:r>
    </w:p>
    <w:bookmarkEnd w:id="79"/>
    <w:bookmarkStart w:name="z111" w:id="80"/>
    <w:p>
      <w:pPr>
        <w:spacing w:after="0"/>
        <w:ind w:left="0"/>
        <w:jc w:val="left"/>
      </w:pPr>
      <w:r>
        <w:rPr>
          <w:rFonts w:ascii="Times New Roman"/>
          <w:b/>
          <w:i w:val="false"/>
          <w:color w:val="000000"/>
        </w:rPr>
        <w:t xml:space="preserve"> Глава 1. Общие положения</w:t>
      </w:r>
    </w:p>
    <w:bookmarkEnd w:id="80"/>
    <w:bookmarkStart w:name="z112" w:id="8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классификации условных обязательств по предоставленным микрокредитам" (далее - Форма).</w:t>
      </w:r>
    </w:p>
    <w:bookmarkEnd w:id="81"/>
    <w:bookmarkStart w:name="z113" w:id="82"/>
    <w:p>
      <w:pPr>
        <w:spacing w:after="0"/>
        <w:ind w:left="0"/>
        <w:jc w:val="both"/>
      </w:pPr>
      <w:r>
        <w:rPr>
          <w:rFonts w:ascii="Times New Roman"/>
          <w:b w:val="false"/>
          <w:i w:val="false"/>
          <w:color w:val="000000"/>
          <w:sz w:val="28"/>
        </w:rPr>
        <w:t xml:space="preserve">
      2. Форма разработана в соответствии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w:t>
      </w:r>
      <w:r>
        <w:rPr>
          <w:rFonts w:ascii="Times New Roman"/>
          <w:b w:val="false"/>
          <w:i w:val="false"/>
          <w:color w:val="000000"/>
          <w:sz w:val="28"/>
        </w:rPr>
        <w:t>подпунктом 2)</w:t>
      </w:r>
      <w:r>
        <w:rPr>
          <w:rFonts w:ascii="Times New Roman"/>
          <w:b w:val="false"/>
          <w:i w:val="false"/>
          <w:color w:val="000000"/>
          <w:sz w:val="28"/>
        </w:rPr>
        <w:t xml:space="preserve"> части второй статьи 27 Закона Республики Казахстан "О микрофинансовой деятельности".</w:t>
      </w:r>
    </w:p>
    <w:bookmarkEnd w:id="82"/>
    <w:bookmarkStart w:name="z114" w:id="83"/>
    <w:p>
      <w:pPr>
        <w:spacing w:after="0"/>
        <w:ind w:left="0"/>
        <w:jc w:val="both"/>
      </w:pPr>
      <w:r>
        <w:rPr>
          <w:rFonts w:ascii="Times New Roman"/>
          <w:b w:val="false"/>
          <w:i w:val="false"/>
          <w:color w:val="000000"/>
          <w:sz w:val="28"/>
        </w:rPr>
        <w:t>
      3. Форма заполняется ежеквартально микрофинансовой организацией.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83"/>
    <w:bookmarkStart w:name="z115" w:id="84"/>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84"/>
    <w:bookmarkStart w:name="z116" w:id="85"/>
    <w:p>
      <w:pPr>
        <w:spacing w:after="0"/>
        <w:ind w:left="0"/>
        <w:jc w:val="left"/>
      </w:pPr>
      <w:r>
        <w:rPr>
          <w:rFonts w:ascii="Times New Roman"/>
          <w:b/>
          <w:i w:val="false"/>
          <w:color w:val="000000"/>
        </w:rPr>
        <w:t xml:space="preserve"> Глава 2. Пояснение по заполнению Формы</w:t>
      </w:r>
    </w:p>
    <w:bookmarkEnd w:id="85"/>
    <w:bookmarkStart w:name="z117" w:id="86"/>
    <w:p>
      <w:pPr>
        <w:spacing w:after="0"/>
        <w:ind w:left="0"/>
        <w:jc w:val="both"/>
      </w:pPr>
      <w:r>
        <w:rPr>
          <w:rFonts w:ascii="Times New Roman"/>
          <w:b w:val="false"/>
          <w:i w:val="false"/>
          <w:color w:val="000000"/>
          <w:sz w:val="28"/>
        </w:rPr>
        <w:t xml:space="preserve">
      5. Классификация условных обязательств по предоставленным микрокредитам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осуществления классификации активов и условных обязательств по предоставленным микрокредитам, отнесения активов по предоставленным микрокредитам к сомнительным и безнадежным, а также создания провизий (резервов) против них, утвержденными постановлением Правления Национального Банка Республики Казахстан от 27 марта 2018 года № 62 "Об утверждении Правил осуществления классификации активов и условных обязательств по предоставленным микрокредитам, отнесения активов по предоставленным микрокредитам к сомнительным и безнадежным, а также создания провизий (резервов) против них", зарегистрированным в Реестре государственной регистрации нормативных правовых актов под № 16858.</w:t>
      </w:r>
    </w:p>
    <w:bookmarkEnd w:id="86"/>
    <w:bookmarkStart w:name="z118" w:id="87"/>
    <w:p>
      <w:pPr>
        <w:spacing w:after="0"/>
        <w:ind w:left="0"/>
        <w:jc w:val="both"/>
      </w:pPr>
      <w:r>
        <w:rPr>
          <w:rFonts w:ascii="Times New Roman"/>
          <w:b w:val="false"/>
          <w:i w:val="false"/>
          <w:color w:val="000000"/>
          <w:sz w:val="28"/>
        </w:rPr>
        <w:t>
      6. Отнесение к группе условных обязательств по предоставленным микрокредитам согласно классификации определяется в зависимости от уровня созданных провизий к совокупной задолженности перед микрофинансовой организацией.</w:t>
      </w:r>
    </w:p>
    <w:bookmarkEnd w:id="87"/>
    <w:bookmarkStart w:name="z119" w:id="88"/>
    <w:p>
      <w:pPr>
        <w:spacing w:after="0"/>
        <w:ind w:left="0"/>
        <w:jc w:val="both"/>
      </w:pPr>
      <w:r>
        <w:rPr>
          <w:rFonts w:ascii="Times New Roman"/>
          <w:b w:val="false"/>
          <w:i w:val="false"/>
          <w:color w:val="000000"/>
          <w:sz w:val="28"/>
        </w:rPr>
        <w:t>
      7. В строке 9 подводятся итоги по стандартным, сомнительным и безнадежным условным обязательствам по предоставленным микрокредитам.</w:t>
      </w:r>
    </w:p>
    <w:bookmarkEnd w:id="88"/>
    <w:bookmarkStart w:name="z120" w:id="89"/>
    <w:p>
      <w:pPr>
        <w:spacing w:after="0"/>
        <w:ind w:left="0"/>
        <w:jc w:val="both"/>
      </w:pPr>
      <w:r>
        <w:rPr>
          <w:rFonts w:ascii="Times New Roman"/>
          <w:b w:val="false"/>
          <w:i w:val="false"/>
          <w:color w:val="000000"/>
          <w:sz w:val="28"/>
        </w:rPr>
        <w:t>
      8. В случае отсутствия сведений Форма представляется с нулевыми остатками.</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постановлению</w:t>
            </w:r>
            <w:r>
              <w:br/>
            </w:r>
            <w:r>
              <w:rPr>
                <w:rFonts w:ascii="Times New Roman"/>
                <w:b w:val="false"/>
                <w:i w:val="false"/>
                <w:color w:val="000000"/>
                <w:sz w:val="20"/>
              </w:rPr>
              <w:t>Председатель Национального</w:t>
            </w:r>
            <w:r>
              <w:br/>
            </w:r>
            <w:r>
              <w:rPr>
                <w:rFonts w:ascii="Times New Roman"/>
                <w:b w:val="false"/>
                <w:i w:val="false"/>
                <w:color w:val="000000"/>
                <w:sz w:val="20"/>
              </w:rPr>
              <w:t>Банка Казахстана</w:t>
            </w:r>
            <w:r>
              <w:br/>
            </w:r>
            <w:r>
              <w:rPr>
                <w:rFonts w:ascii="Times New Roman"/>
                <w:b w:val="false"/>
                <w:i w:val="false"/>
                <w:color w:val="000000"/>
                <w:sz w:val="20"/>
              </w:rPr>
              <w:t>от 22 мая 2023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2019 года № 222</w:t>
            </w:r>
          </w:p>
        </w:tc>
      </w:tr>
    </w:tbl>
    <w:bookmarkStart w:name="z123" w:id="9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0"/>
    <w:bookmarkStart w:name="z124" w:id="91"/>
    <w:p>
      <w:pPr>
        <w:spacing w:after="0"/>
        <w:ind w:left="0"/>
        <w:jc w:val="both"/>
      </w:pPr>
      <w:r>
        <w:rPr>
          <w:rFonts w:ascii="Times New Roman"/>
          <w:b w:val="false"/>
          <w:i w:val="false"/>
          <w:color w:val="000000"/>
          <w:sz w:val="28"/>
        </w:rPr>
        <w:t>
      Представляется: в территориальный филиал Национального Банка Республики Казахстан</w:t>
      </w:r>
    </w:p>
    <w:bookmarkEnd w:id="91"/>
    <w:bookmarkStart w:name="z125" w:id="92"/>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92"/>
    <w:bookmarkStart w:name="z126" w:id="93"/>
    <w:p>
      <w:pPr>
        <w:spacing w:after="0"/>
        <w:ind w:left="0"/>
        <w:jc w:val="left"/>
      </w:pPr>
      <w:r>
        <w:rPr>
          <w:rFonts w:ascii="Times New Roman"/>
          <w:b/>
          <w:i w:val="false"/>
          <w:color w:val="000000"/>
        </w:rPr>
        <w:t xml:space="preserve"> Отчет о результатах осуществления дополнительных видов деятельности</w:t>
      </w:r>
    </w:p>
    <w:bookmarkEnd w:id="93"/>
    <w:p>
      <w:pPr>
        <w:spacing w:after="0"/>
        <w:ind w:left="0"/>
        <w:jc w:val="both"/>
      </w:pPr>
      <w:bookmarkStart w:name="z127" w:id="94"/>
      <w:r>
        <w:rPr>
          <w:rFonts w:ascii="Times New Roman"/>
          <w:b w:val="false"/>
          <w:i w:val="false"/>
          <w:color w:val="000000"/>
          <w:sz w:val="28"/>
        </w:rPr>
        <w:t>
      Индекс формы административных данных: DVD_MFO</w:t>
      </w:r>
    </w:p>
    <w:bookmarkEnd w:id="94"/>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Отчетный период: по состоянию на "___" __________ 20__года</w:t>
      </w:r>
    </w:p>
    <w:p>
      <w:pPr>
        <w:spacing w:after="0"/>
        <w:ind w:left="0"/>
        <w:jc w:val="both"/>
      </w:pPr>
      <w:r>
        <w:rPr>
          <w:rFonts w:ascii="Times New Roman"/>
          <w:b w:val="false"/>
          <w:i w:val="false"/>
          <w:color w:val="000000"/>
          <w:sz w:val="28"/>
        </w:rPr>
        <w:t>Круг лиц, представляющих информацию: микрофинансовая организация</w:t>
      </w:r>
    </w:p>
    <w:p>
      <w:pPr>
        <w:spacing w:after="0"/>
        <w:ind w:left="0"/>
        <w:jc w:val="both"/>
      </w:pPr>
      <w:r>
        <w:rPr>
          <w:rFonts w:ascii="Times New Roman"/>
          <w:b w:val="false"/>
          <w:i w:val="false"/>
          <w:color w:val="000000"/>
          <w:sz w:val="28"/>
        </w:rPr>
        <w:t>Срок представления формы административных данных: ежеквартально,</w:t>
      </w:r>
    </w:p>
    <w:p>
      <w:pPr>
        <w:spacing w:after="0"/>
        <w:ind w:left="0"/>
        <w:jc w:val="both"/>
      </w:pPr>
      <w:r>
        <w:rPr>
          <w:rFonts w:ascii="Times New Roman"/>
          <w:b w:val="false"/>
          <w:i w:val="false"/>
          <w:color w:val="000000"/>
          <w:sz w:val="28"/>
        </w:rPr>
        <w:t>до 25 (двадцать пятого) числа (включительно) месяца, следующего за отчетным кварталом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9" w:id="95"/>
    <w:p>
      <w:pPr>
        <w:spacing w:after="0"/>
        <w:ind w:left="0"/>
        <w:jc w:val="left"/>
      </w:pPr>
      <w:r>
        <w:rPr>
          <w:rFonts w:ascii="Times New Roman"/>
          <w:b/>
          <w:i w:val="false"/>
          <w:color w:val="000000"/>
        </w:rPr>
        <w:t xml:space="preserve"> Таблица. Отчет о результатах осуществления дополнительных видов деятельности</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показателя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дополнительного вида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договоров на конец отчетного периода,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количество договоров, заключенных в отчетном периоде,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контрагентов на конец отчетного периода,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полученный от дополнительного(ых) вида(ов) деятельности,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займов (за исключением привлечения денег в виде займа от граждан в качестве предпринимательской деятельности) от резидентов и нерезидентов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инвестирование собственных активов в ценные бумаги и иные финансовые инструменты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консультационных услуг по вопросам, связанным с деятельностью по предоставлению микрокредитов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в имущественный наем (аренду) собственного имущества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собственного имущества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лизинговой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специальной литературы по вопросам деятельности микрофинансовых организаций на любых видах носителей информации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функций платежного агента и платежного субагента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 страхования от имени и по поручению страховых организаций - резидентов Республики Казахстан в качестве страхового агента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функций агента системы электронных денег в соответствии с законодательством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факторинговые операции: приобретение прав требования платежа с покупателя товаров (работ, услуг) с принятием риска неплатежа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форфейтинговые операции (форфейтирование): оплата долгового обязательства покупателя товаров (работ, услуг) путем покупки векселя без оборота на продавца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гарантий, поручительств и иных обязательств, предусматривающих исполнение в денежной форме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по дополнительным видам деятельности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0" w:id="96"/>
      <w:r>
        <w:rPr>
          <w:rFonts w:ascii="Times New Roman"/>
          <w:b w:val="false"/>
          <w:i w:val="false"/>
          <w:color w:val="000000"/>
          <w:sz w:val="28"/>
        </w:rPr>
        <w:t>
      Наименование __________________________________________________</w:t>
      </w:r>
    </w:p>
    <w:bookmarkEnd w:id="96"/>
    <w:p>
      <w:pPr>
        <w:spacing w:after="0"/>
        <w:ind w:left="0"/>
        <w:jc w:val="both"/>
      </w:pPr>
      <w:r>
        <w:rPr>
          <w:rFonts w:ascii="Times New Roman"/>
          <w:b w:val="false"/>
          <w:i w:val="false"/>
          <w:color w:val="000000"/>
          <w:sz w:val="28"/>
        </w:rPr>
        <w:t>Адрес__________________________________________________________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w:t>
      </w:r>
    </w:p>
    <w:p>
      <w:pPr>
        <w:spacing w:after="0"/>
        <w:ind w:left="0"/>
        <w:jc w:val="both"/>
      </w:pPr>
      <w:r>
        <w:rPr>
          <w:rFonts w:ascii="Times New Roman"/>
          <w:b w:val="false"/>
          <w:i w:val="false"/>
          <w:color w:val="000000"/>
          <w:sz w:val="28"/>
        </w:rPr>
        <w:t>Исполнитель ________________________________ 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__________________________________________ _____________________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результатах</w:t>
            </w:r>
            <w:r>
              <w:br/>
            </w:r>
            <w:r>
              <w:rPr>
                <w:rFonts w:ascii="Times New Roman"/>
                <w:b w:val="false"/>
                <w:i w:val="false"/>
                <w:color w:val="000000"/>
                <w:sz w:val="20"/>
              </w:rPr>
              <w:t>осуществления дополнительных</w:t>
            </w:r>
            <w:r>
              <w:br/>
            </w:r>
            <w:r>
              <w:rPr>
                <w:rFonts w:ascii="Times New Roman"/>
                <w:b w:val="false"/>
                <w:i w:val="false"/>
                <w:color w:val="000000"/>
                <w:sz w:val="20"/>
              </w:rPr>
              <w:t>видов деятельности</w:t>
            </w:r>
          </w:p>
        </w:tc>
      </w:tr>
    </w:tbl>
    <w:bookmarkStart w:name="z132" w:id="97"/>
    <w:p>
      <w:pPr>
        <w:spacing w:after="0"/>
        <w:ind w:left="0"/>
        <w:jc w:val="left"/>
      </w:pPr>
      <w:r>
        <w:rPr>
          <w:rFonts w:ascii="Times New Roman"/>
          <w:b/>
          <w:i w:val="false"/>
          <w:color w:val="000000"/>
        </w:rPr>
        <w:t xml:space="preserve"> Пояснение по заполнению формы административных данных Отчет о результатах осуществления дополнительных видов деятельности</w:t>
      </w:r>
      <w:r>
        <w:br/>
      </w:r>
      <w:r>
        <w:rPr>
          <w:rFonts w:ascii="Times New Roman"/>
          <w:b/>
          <w:i w:val="false"/>
          <w:color w:val="000000"/>
        </w:rPr>
        <w:t>(индекс – DVD_MFO, периодичность – ежеквартальная)</w:t>
      </w:r>
    </w:p>
    <w:bookmarkEnd w:id="97"/>
    <w:bookmarkStart w:name="z133" w:id="98"/>
    <w:p>
      <w:pPr>
        <w:spacing w:after="0"/>
        <w:ind w:left="0"/>
        <w:jc w:val="left"/>
      </w:pPr>
      <w:r>
        <w:rPr>
          <w:rFonts w:ascii="Times New Roman"/>
          <w:b/>
          <w:i w:val="false"/>
          <w:color w:val="000000"/>
        </w:rPr>
        <w:t xml:space="preserve"> Глава 1. Общие положения</w:t>
      </w:r>
    </w:p>
    <w:bookmarkEnd w:id="98"/>
    <w:bookmarkStart w:name="z134" w:id="9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результатах осуществления дополнительных видов деятельности" (далее – Форма).</w:t>
      </w:r>
    </w:p>
    <w:bookmarkEnd w:id="99"/>
    <w:bookmarkStart w:name="z135" w:id="10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w:t>
      </w:r>
      <w:r>
        <w:rPr>
          <w:rFonts w:ascii="Times New Roman"/>
          <w:b w:val="false"/>
          <w:i w:val="false"/>
          <w:color w:val="000000"/>
          <w:sz w:val="28"/>
        </w:rPr>
        <w:t>подпунктом 2)</w:t>
      </w:r>
      <w:r>
        <w:rPr>
          <w:rFonts w:ascii="Times New Roman"/>
          <w:b w:val="false"/>
          <w:i w:val="false"/>
          <w:color w:val="000000"/>
          <w:sz w:val="28"/>
        </w:rPr>
        <w:t xml:space="preserve"> части второй статьи 27 Закона Республики Казахстан "О микрофинансовой деятельности".</w:t>
      </w:r>
    </w:p>
    <w:bookmarkEnd w:id="100"/>
    <w:bookmarkStart w:name="z136" w:id="101"/>
    <w:p>
      <w:pPr>
        <w:spacing w:after="0"/>
        <w:ind w:left="0"/>
        <w:jc w:val="both"/>
      </w:pPr>
      <w:r>
        <w:rPr>
          <w:rFonts w:ascii="Times New Roman"/>
          <w:b w:val="false"/>
          <w:i w:val="false"/>
          <w:color w:val="000000"/>
          <w:sz w:val="28"/>
        </w:rPr>
        <w:t>
      3. Форма заполняется микрофинансовой организацией ежеквартально.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01"/>
    <w:bookmarkStart w:name="z137" w:id="102"/>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102"/>
    <w:bookmarkStart w:name="z138" w:id="103"/>
    <w:p>
      <w:pPr>
        <w:spacing w:after="0"/>
        <w:ind w:left="0"/>
        <w:jc w:val="left"/>
      </w:pPr>
      <w:r>
        <w:rPr>
          <w:rFonts w:ascii="Times New Roman"/>
          <w:b/>
          <w:i w:val="false"/>
          <w:color w:val="000000"/>
        </w:rPr>
        <w:t xml:space="preserve"> Глава 2. Пояснение по заполнению Формы</w:t>
      </w:r>
    </w:p>
    <w:bookmarkEnd w:id="103"/>
    <w:bookmarkStart w:name="z139" w:id="104"/>
    <w:p>
      <w:pPr>
        <w:spacing w:after="0"/>
        <w:ind w:left="0"/>
        <w:jc w:val="both"/>
      </w:pPr>
      <w:r>
        <w:rPr>
          <w:rFonts w:ascii="Times New Roman"/>
          <w:b w:val="false"/>
          <w:i w:val="false"/>
          <w:color w:val="000000"/>
          <w:sz w:val="28"/>
        </w:rPr>
        <w:t xml:space="preserve">
      5. В графе 2 отражены наименования дополнительных видов деятельности, предусмотренных </w:t>
      </w:r>
      <w:r>
        <w:rPr>
          <w:rFonts w:ascii="Times New Roman"/>
          <w:b w:val="false"/>
          <w:i w:val="false"/>
          <w:color w:val="000000"/>
          <w:sz w:val="28"/>
        </w:rPr>
        <w:t>пунктом 1-2</w:t>
      </w:r>
      <w:r>
        <w:rPr>
          <w:rFonts w:ascii="Times New Roman"/>
          <w:b w:val="false"/>
          <w:i w:val="false"/>
          <w:color w:val="000000"/>
          <w:sz w:val="28"/>
        </w:rPr>
        <w:t xml:space="preserve"> статьи 3 Закона Республики Казахстан "О микрофинансовой деятельности".</w:t>
      </w:r>
    </w:p>
    <w:bookmarkEnd w:id="104"/>
    <w:bookmarkStart w:name="z140" w:id="105"/>
    <w:p>
      <w:pPr>
        <w:spacing w:after="0"/>
        <w:ind w:left="0"/>
        <w:jc w:val="both"/>
      </w:pPr>
      <w:r>
        <w:rPr>
          <w:rFonts w:ascii="Times New Roman"/>
          <w:b w:val="false"/>
          <w:i w:val="false"/>
          <w:color w:val="000000"/>
          <w:sz w:val="28"/>
        </w:rPr>
        <w:t>
      6. Графа 3 предназначена для отражения сведений по количеству договоров (в единицах), действующих на конец отчетного периода.</w:t>
      </w:r>
    </w:p>
    <w:bookmarkEnd w:id="105"/>
    <w:bookmarkStart w:name="z141" w:id="106"/>
    <w:p>
      <w:pPr>
        <w:spacing w:after="0"/>
        <w:ind w:left="0"/>
        <w:jc w:val="both"/>
      </w:pPr>
      <w:r>
        <w:rPr>
          <w:rFonts w:ascii="Times New Roman"/>
          <w:b w:val="false"/>
          <w:i w:val="false"/>
          <w:color w:val="000000"/>
          <w:sz w:val="28"/>
        </w:rPr>
        <w:t>
      7. Графа 4 предназначена для отражения сведений по количеству договоров (в единицах), заключенных в отчетном периоде.</w:t>
      </w:r>
    </w:p>
    <w:bookmarkEnd w:id="106"/>
    <w:bookmarkStart w:name="z142" w:id="107"/>
    <w:p>
      <w:pPr>
        <w:spacing w:after="0"/>
        <w:ind w:left="0"/>
        <w:jc w:val="both"/>
      </w:pPr>
      <w:r>
        <w:rPr>
          <w:rFonts w:ascii="Times New Roman"/>
          <w:b w:val="false"/>
          <w:i w:val="false"/>
          <w:color w:val="000000"/>
          <w:sz w:val="28"/>
        </w:rPr>
        <w:t>
      8. Графа 5 предназначена для отражения сведений по количеству контрагентов (в единицах), действующих на конец отчетного периода.</w:t>
      </w:r>
    </w:p>
    <w:bookmarkEnd w:id="107"/>
    <w:bookmarkStart w:name="z143" w:id="108"/>
    <w:p>
      <w:pPr>
        <w:spacing w:after="0"/>
        <w:ind w:left="0"/>
        <w:jc w:val="both"/>
      </w:pPr>
      <w:r>
        <w:rPr>
          <w:rFonts w:ascii="Times New Roman"/>
          <w:b w:val="false"/>
          <w:i w:val="false"/>
          <w:color w:val="000000"/>
          <w:sz w:val="28"/>
        </w:rPr>
        <w:t>
      9. Графа 6 предназначена для отражения сведений о доходах без учета налога на добавленную стоимость, полученных от дополнительных видов деятельности в отчетном периоде.</w:t>
      </w:r>
    </w:p>
    <w:bookmarkEnd w:id="108"/>
    <w:bookmarkStart w:name="z144" w:id="109"/>
    <w:p>
      <w:pPr>
        <w:spacing w:after="0"/>
        <w:ind w:left="0"/>
        <w:jc w:val="both"/>
      </w:pPr>
      <w:r>
        <w:rPr>
          <w:rFonts w:ascii="Times New Roman"/>
          <w:b w:val="false"/>
          <w:i w:val="false"/>
          <w:color w:val="000000"/>
          <w:sz w:val="28"/>
        </w:rPr>
        <w:t>
      10. В случае отсутствия сведений Форма представляется с нулевыми остатками.</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постановлению</w:t>
            </w:r>
            <w:r>
              <w:br/>
            </w:r>
            <w:r>
              <w:rPr>
                <w:rFonts w:ascii="Times New Roman"/>
                <w:b w:val="false"/>
                <w:i w:val="false"/>
                <w:color w:val="000000"/>
                <w:sz w:val="20"/>
              </w:rPr>
              <w:t>Председатель Национального</w:t>
            </w:r>
            <w:r>
              <w:br/>
            </w:r>
            <w:r>
              <w:rPr>
                <w:rFonts w:ascii="Times New Roman"/>
                <w:b w:val="false"/>
                <w:i w:val="false"/>
                <w:color w:val="000000"/>
                <w:sz w:val="20"/>
              </w:rPr>
              <w:t>Банка Казахстана</w:t>
            </w:r>
            <w:r>
              <w:br/>
            </w:r>
            <w:r>
              <w:rPr>
                <w:rFonts w:ascii="Times New Roman"/>
                <w:b w:val="false"/>
                <w:i w:val="false"/>
                <w:color w:val="000000"/>
                <w:sz w:val="20"/>
              </w:rPr>
              <w:t>от 22 мая 2023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2019 года № 222</w:t>
            </w:r>
          </w:p>
        </w:tc>
      </w:tr>
    </w:tbl>
    <w:bookmarkStart w:name="z147" w:id="11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10"/>
    <w:p>
      <w:pPr>
        <w:spacing w:after="0"/>
        <w:ind w:left="0"/>
        <w:jc w:val="both"/>
      </w:pPr>
      <w:bookmarkStart w:name="z148" w:id="111"/>
      <w:r>
        <w:rPr>
          <w:rFonts w:ascii="Times New Roman"/>
          <w:b w:val="false"/>
          <w:i w:val="false"/>
          <w:color w:val="000000"/>
          <w:sz w:val="28"/>
        </w:rPr>
        <w:t>
      Представляется: в территориальный филиал Национального Банка Республики Казахстан</w:t>
      </w:r>
    </w:p>
    <w:bookmarkEnd w:id="111"/>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149" w:id="112"/>
    <w:p>
      <w:pPr>
        <w:spacing w:after="0"/>
        <w:ind w:left="0"/>
        <w:jc w:val="left"/>
      </w:pPr>
      <w:r>
        <w:rPr>
          <w:rFonts w:ascii="Times New Roman"/>
          <w:b/>
          <w:i w:val="false"/>
          <w:color w:val="000000"/>
        </w:rPr>
        <w:t xml:space="preserve"> Отчет о микрокредитах, предоставленных электронным способом (онлайн микрокредитах), и выявленных фактах мошенничества по ним</w:t>
      </w:r>
    </w:p>
    <w:bookmarkEnd w:id="112"/>
    <w:p>
      <w:pPr>
        <w:spacing w:after="0"/>
        <w:ind w:left="0"/>
        <w:jc w:val="both"/>
      </w:pPr>
      <w:bookmarkStart w:name="z150" w:id="113"/>
      <w:r>
        <w:rPr>
          <w:rFonts w:ascii="Times New Roman"/>
          <w:b w:val="false"/>
          <w:i w:val="false"/>
          <w:color w:val="000000"/>
          <w:sz w:val="28"/>
        </w:rPr>
        <w:t>
      Индекс формы административных данных: FRD_MFO</w:t>
      </w:r>
    </w:p>
    <w:bookmarkEnd w:id="113"/>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"___" __________ 20__года</w:t>
      </w:r>
    </w:p>
    <w:p>
      <w:pPr>
        <w:spacing w:after="0"/>
        <w:ind w:left="0"/>
        <w:jc w:val="both"/>
      </w:pPr>
      <w:r>
        <w:rPr>
          <w:rFonts w:ascii="Times New Roman"/>
          <w:b w:val="false"/>
          <w:i w:val="false"/>
          <w:color w:val="000000"/>
          <w:sz w:val="28"/>
        </w:rPr>
        <w:t>Круг лиц, представляющих информацию: микрофинансовая организация</w:t>
      </w:r>
    </w:p>
    <w:p>
      <w:pPr>
        <w:spacing w:after="0"/>
        <w:ind w:left="0"/>
        <w:jc w:val="both"/>
      </w:pPr>
      <w:r>
        <w:rPr>
          <w:rFonts w:ascii="Times New Roman"/>
          <w:b w:val="false"/>
          <w:i w:val="false"/>
          <w:color w:val="000000"/>
          <w:sz w:val="28"/>
        </w:rPr>
        <w:t>Срок представления формы административных данных: ежемесячно,</w:t>
      </w:r>
    </w:p>
    <w:p>
      <w:pPr>
        <w:spacing w:after="0"/>
        <w:ind w:left="0"/>
        <w:jc w:val="both"/>
      </w:pPr>
      <w:r>
        <w:rPr>
          <w:rFonts w:ascii="Times New Roman"/>
          <w:b w:val="false"/>
          <w:i w:val="false"/>
          <w:color w:val="000000"/>
          <w:sz w:val="28"/>
        </w:rPr>
        <w:t>до 25 (двадцать пятого) числа (включительно) месяца, следующего за 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2" w:id="114"/>
    <w:p>
      <w:pPr>
        <w:spacing w:after="0"/>
        <w:ind w:left="0"/>
        <w:jc w:val="left"/>
      </w:pPr>
      <w:r>
        <w:rPr>
          <w:rFonts w:ascii="Times New Roman"/>
          <w:b/>
          <w:i w:val="false"/>
          <w:color w:val="000000"/>
        </w:rPr>
        <w:t xml:space="preserve"> Таблица. Отчет о микрокредитах, предоставленных электронным способом (онлайн микрокредитах), и выявленных фактах мошенничества по ним</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микрокредитов, предоставленных электронным способом (онлайн микрокредитов) (далее - онлайн микрокредиты) в отчетном периоде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микрокредиты, предоставленные в отчетном периоде (тысяч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выявленных фактов мошенничества по предоставленным онлайн микрокредитам в отчетном периоде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выявленные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микрофинансовой организацией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обращениям физических лиц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информации от правоохранительных органов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по предоставленным онлайн микрокредитам, по которым были выявлены факты мошенничества, на конец отчетного периода (тысяч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заявлений в правоохранительные органы по фактам мошенничества по онлайн микрокредитам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 микрокредиты, по которым выявлены факты мошенничества и в отношении которых продолжается начисление вознаграждения, неустойки (штрафа, пени)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 состоянию на конец отчетного периода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по состоянию на конец отчетного периода (тысяч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онлайн микрокредитов, по которым микрофинансовой организацией предприняты меры в связи с выявлением факта мошенничества (единиц),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онлайн микрокредитов, по которым приостановлено начисление вознаграждения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онлайн микрокредитов, по которым приостановлена претензионно-исковая работа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онлайн микрокредитов, по которым проведена корректировка кредитной истории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3" w:id="115"/>
      <w:r>
        <w:rPr>
          <w:rFonts w:ascii="Times New Roman"/>
          <w:b w:val="false"/>
          <w:i w:val="false"/>
          <w:color w:val="000000"/>
          <w:sz w:val="28"/>
        </w:rPr>
        <w:t>
      Наименование ___________________________________________________</w:t>
      </w:r>
    </w:p>
    <w:bookmarkEnd w:id="115"/>
    <w:p>
      <w:pPr>
        <w:spacing w:after="0"/>
        <w:ind w:left="0"/>
        <w:jc w:val="both"/>
      </w:pPr>
      <w:r>
        <w:rPr>
          <w:rFonts w:ascii="Times New Roman"/>
          <w:b w:val="false"/>
          <w:i w:val="false"/>
          <w:color w:val="000000"/>
          <w:sz w:val="28"/>
        </w:rPr>
        <w:t>Адрес 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w:t>
      </w:r>
    </w:p>
    <w:p>
      <w:pPr>
        <w:spacing w:after="0"/>
        <w:ind w:left="0"/>
        <w:jc w:val="both"/>
      </w:pPr>
      <w:r>
        <w:rPr>
          <w:rFonts w:ascii="Times New Roman"/>
          <w:b w:val="false"/>
          <w:i w:val="false"/>
          <w:color w:val="000000"/>
          <w:sz w:val="28"/>
        </w:rPr>
        <w:t>Исполнитель ________________________________ 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__________________________________________ _____________________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отчета о микрокредитах,</w:t>
            </w:r>
            <w:r>
              <w:br/>
            </w:r>
            <w:r>
              <w:rPr>
                <w:rFonts w:ascii="Times New Roman"/>
                <w:b w:val="false"/>
                <w:i w:val="false"/>
                <w:color w:val="000000"/>
                <w:sz w:val="20"/>
              </w:rPr>
              <w:t>предоставленных электронным</w:t>
            </w:r>
            <w:r>
              <w:br/>
            </w:r>
            <w:r>
              <w:rPr>
                <w:rFonts w:ascii="Times New Roman"/>
                <w:b w:val="false"/>
                <w:i w:val="false"/>
                <w:color w:val="000000"/>
                <w:sz w:val="20"/>
              </w:rPr>
              <w:t>способом (онлайн микрокредитах),</w:t>
            </w:r>
            <w:r>
              <w:br/>
            </w:r>
            <w:r>
              <w:rPr>
                <w:rFonts w:ascii="Times New Roman"/>
                <w:b w:val="false"/>
                <w:i w:val="false"/>
                <w:color w:val="000000"/>
                <w:sz w:val="20"/>
              </w:rPr>
              <w:t>и выявленных фактах</w:t>
            </w:r>
            <w:r>
              <w:br/>
            </w:r>
            <w:r>
              <w:rPr>
                <w:rFonts w:ascii="Times New Roman"/>
                <w:b w:val="false"/>
                <w:i w:val="false"/>
                <w:color w:val="000000"/>
                <w:sz w:val="20"/>
              </w:rPr>
              <w:t xml:space="preserve"> мошенничества по ним</w:t>
            </w:r>
          </w:p>
        </w:tc>
      </w:tr>
    </w:tbl>
    <w:bookmarkStart w:name="z155" w:id="116"/>
    <w:p>
      <w:pPr>
        <w:spacing w:after="0"/>
        <w:ind w:left="0"/>
        <w:jc w:val="left"/>
      </w:pPr>
      <w:r>
        <w:rPr>
          <w:rFonts w:ascii="Times New Roman"/>
          <w:b/>
          <w:i w:val="false"/>
          <w:color w:val="000000"/>
        </w:rPr>
        <w:t xml:space="preserve"> Пояснение по заполнению формы административных данных</w:t>
      </w:r>
    </w:p>
    <w:bookmarkEnd w:id="116"/>
    <w:bookmarkStart w:name="z156" w:id="117"/>
    <w:p>
      <w:pPr>
        <w:spacing w:after="0"/>
        <w:ind w:left="0"/>
        <w:jc w:val="left"/>
      </w:pPr>
      <w:r>
        <w:rPr>
          <w:rFonts w:ascii="Times New Roman"/>
          <w:b/>
          <w:i w:val="false"/>
          <w:color w:val="000000"/>
        </w:rPr>
        <w:t xml:space="preserve"> Отчет о микрокредитах, предоставленных электронным способом</w:t>
      </w:r>
      <w:r>
        <w:br/>
      </w:r>
      <w:r>
        <w:rPr>
          <w:rFonts w:ascii="Times New Roman"/>
          <w:b/>
          <w:i w:val="false"/>
          <w:color w:val="000000"/>
        </w:rPr>
        <w:t>(онлайн микрокредитах),</w:t>
      </w:r>
      <w:r>
        <w:br/>
      </w:r>
      <w:r>
        <w:rPr>
          <w:rFonts w:ascii="Times New Roman"/>
          <w:b/>
          <w:i w:val="false"/>
          <w:color w:val="000000"/>
        </w:rPr>
        <w:t>и выявленных фактах мошенничества по ним</w:t>
      </w:r>
      <w:r>
        <w:br/>
      </w:r>
      <w:r>
        <w:rPr>
          <w:rFonts w:ascii="Times New Roman"/>
          <w:b/>
          <w:i w:val="false"/>
          <w:color w:val="000000"/>
        </w:rPr>
        <w:t>(индекс – FRD_MFO, периодичность – ежемесячная)</w:t>
      </w:r>
    </w:p>
    <w:bookmarkEnd w:id="117"/>
    <w:bookmarkStart w:name="z157" w:id="118"/>
    <w:p>
      <w:pPr>
        <w:spacing w:after="0"/>
        <w:ind w:left="0"/>
        <w:jc w:val="left"/>
      </w:pPr>
      <w:r>
        <w:rPr>
          <w:rFonts w:ascii="Times New Roman"/>
          <w:b/>
          <w:i w:val="false"/>
          <w:color w:val="000000"/>
        </w:rPr>
        <w:t xml:space="preserve"> Глава 1. Общие положения</w:t>
      </w:r>
    </w:p>
    <w:bookmarkEnd w:id="118"/>
    <w:bookmarkStart w:name="z158" w:id="11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микрокредитах, предоставленных электронным способом (онлайн микрокредитах), и выявленных фактах мошенничества по ним" (далее – Форма).</w:t>
      </w:r>
    </w:p>
    <w:bookmarkEnd w:id="119"/>
    <w:bookmarkStart w:name="z159" w:id="12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w:t>
      </w:r>
      <w:r>
        <w:rPr>
          <w:rFonts w:ascii="Times New Roman"/>
          <w:b w:val="false"/>
          <w:i w:val="false"/>
          <w:color w:val="000000"/>
          <w:sz w:val="28"/>
        </w:rPr>
        <w:t>подпунктом 2)</w:t>
      </w:r>
      <w:r>
        <w:rPr>
          <w:rFonts w:ascii="Times New Roman"/>
          <w:b w:val="false"/>
          <w:i w:val="false"/>
          <w:color w:val="000000"/>
          <w:sz w:val="28"/>
        </w:rPr>
        <w:t xml:space="preserve"> части второй статьи 27 Закона Республики Казахстан "О микрофинансовой деятельности".</w:t>
      </w:r>
    </w:p>
    <w:bookmarkEnd w:id="120"/>
    <w:bookmarkStart w:name="z160" w:id="121"/>
    <w:p>
      <w:pPr>
        <w:spacing w:after="0"/>
        <w:ind w:left="0"/>
        <w:jc w:val="both"/>
      </w:pPr>
      <w:r>
        <w:rPr>
          <w:rFonts w:ascii="Times New Roman"/>
          <w:b w:val="false"/>
          <w:i w:val="false"/>
          <w:color w:val="000000"/>
          <w:sz w:val="28"/>
        </w:rPr>
        <w:t>
      3. Форма заполняется микрофинансовой организацией ежемесячно.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21"/>
    <w:bookmarkStart w:name="z161" w:id="122"/>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122"/>
    <w:bookmarkStart w:name="z162" w:id="123"/>
    <w:p>
      <w:pPr>
        <w:spacing w:after="0"/>
        <w:ind w:left="0"/>
        <w:jc w:val="both"/>
      </w:pPr>
      <w:r>
        <w:rPr>
          <w:rFonts w:ascii="Times New Roman"/>
          <w:b w:val="false"/>
          <w:i w:val="false"/>
          <w:color w:val="000000"/>
          <w:sz w:val="28"/>
        </w:rPr>
        <w:t xml:space="preserve">
      5. Сведения по микрокредитам, предоставленным электронным способом (онлайн микрокредитах) (далее – онлайн микрокредиты), указываются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предоставления микрокредитов электронным способом, утвержденными постановлением Правления Национального Банка Республики Казахстан от 28 ноября 2019 № 217 "Об утверждении Правил предоставления микрокредитов электронным способом", зарегистрированным в Реестре государственной регистрации нормативных правовых актов под № 19714.</w:t>
      </w:r>
    </w:p>
    <w:bookmarkEnd w:id="123"/>
    <w:bookmarkStart w:name="z163" w:id="124"/>
    <w:p>
      <w:pPr>
        <w:spacing w:after="0"/>
        <w:ind w:left="0"/>
        <w:jc w:val="left"/>
      </w:pPr>
      <w:r>
        <w:rPr>
          <w:rFonts w:ascii="Times New Roman"/>
          <w:b/>
          <w:i w:val="false"/>
          <w:color w:val="000000"/>
        </w:rPr>
        <w:t xml:space="preserve"> Глава 2. Пояснение по заполнению Формы</w:t>
      </w:r>
    </w:p>
    <w:bookmarkEnd w:id="124"/>
    <w:bookmarkStart w:name="z164" w:id="125"/>
    <w:p>
      <w:pPr>
        <w:spacing w:after="0"/>
        <w:ind w:left="0"/>
        <w:jc w:val="both"/>
      </w:pPr>
      <w:r>
        <w:rPr>
          <w:rFonts w:ascii="Times New Roman"/>
          <w:b w:val="false"/>
          <w:i w:val="false"/>
          <w:color w:val="000000"/>
          <w:sz w:val="28"/>
        </w:rPr>
        <w:t>
      6. В строке 10 указывается количество онлайн микрокредитов, предоставленных в отчетном периоде.</w:t>
      </w:r>
    </w:p>
    <w:bookmarkEnd w:id="125"/>
    <w:bookmarkStart w:name="z165" w:id="126"/>
    <w:p>
      <w:pPr>
        <w:spacing w:after="0"/>
        <w:ind w:left="0"/>
        <w:jc w:val="both"/>
      </w:pPr>
      <w:r>
        <w:rPr>
          <w:rFonts w:ascii="Times New Roman"/>
          <w:b w:val="false"/>
          <w:i w:val="false"/>
          <w:color w:val="000000"/>
          <w:sz w:val="28"/>
        </w:rPr>
        <w:t>
      7. В строке 20 указывается сумма онлайн микрокредитов, предоставленных в отчетном периоде, в тысячах тенге.</w:t>
      </w:r>
    </w:p>
    <w:bookmarkEnd w:id="126"/>
    <w:bookmarkStart w:name="z166" w:id="127"/>
    <w:p>
      <w:pPr>
        <w:spacing w:after="0"/>
        <w:ind w:left="0"/>
        <w:jc w:val="both"/>
      </w:pPr>
      <w:r>
        <w:rPr>
          <w:rFonts w:ascii="Times New Roman"/>
          <w:b w:val="false"/>
          <w:i w:val="false"/>
          <w:color w:val="000000"/>
          <w:sz w:val="28"/>
        </w:rPr>
        <w:t>
      8. В строке 30 указывается сумма строк 31, 32 и 33.</w:t>
      </w:r>
    </w:p>
    <w:bookmarkEnd w:id="127"/>
    <w:bookmarkStart w:name="z167" w:id="128"/>
    <w:p>
      <w:pPr>
        <w:spacing w:after="0"/>
        <w:ind w:left="0"/>
        <w:jc w:val="both"/>
      </w:pPr>
      <w:r>
        <w:rPr>
          <w:rFonts w:ascii="Times New Roman"/>
          <w:b w:val="false"/>
          <w:i w:val="false"/>
          <w:color w:val="000000"/>
          <w:sz w:val="28"/>
        </w:rPr>
        <w:t>
      9. В строке 40 указывается сумма задолженности по онлайн микрокредитам, предоставленным в отчетном периоде, включающая сумму основного долга, начисленного вознаграждения, неустойки (штрафа, пени), и по которым были выявлены факты мошенничества.</w:t>
      </w:r>
    </w:p>
    <w:bookmarkEnd w:id="128"/>
    <w:bookmarkStart w:name="z168" w:id="129"/>
    <w:p>
      <w:pPr>
        <w:spacing w:after="0"/>
        <w:ind w:left="0"/>
        <w:jc w:val="both"/>
      </w:pPr>
      <w:r>
        <w:rPr>
          <w:rFonts w:ascii="Times New Roman"/>
          <w:b w:val="false"/>
          <w:i w:val="false"/>
          <w:color w:val="000000"/>
          <w:sz w:val="28"/>
        </w:rPr>
        <w:t>
      10. В строке 50 указывается количество заявлений, направленных за отчетный период в правоохранительные органы по фактам мошенничества по онлайн микрокредитам.</w:t>
      </w:r>
    </w:p>
    <w:bookmarkEnd w:id="129"/>
    <w:bookmarkStart w:name="z169" w:id="130"/>
    <w:p>
      <w:pPr>
        <w:spacing w:after="0"/>
        <w:ind w:left="0"/>
        <w:jc w:val="both"/>
      </w:pPr>
      <w:r>
        <w:rPr>
          <w:rFonts w:ascii="Times New Roman"/>
          <w:b w:val="false"/>
          <w:i w:val="false"/>
          <w:color w:val="000000"/>
          <w:sz w:val="28"/>
        </w:rPr>
        <w:t>
      11. В строке 61 указывается количество онлайн микрокредитов, по которым по состоянию на конец отчетного периода выявлены факты мошенничества и по которым продолжается начисление вознаграждения, неустойки (штрафа, пени).</w:t>
      </w:r>
    </w:p>
    <w:bookmarkEnd w:id="130"/>
    <w:bookmarkStart w:name="z170" w:id="131"/>
    <w:p>
      <w:pPr>
        <w:spacing w:after="0"/>
        <w:ind w:left="0"/>
        <w:jc w:val="both"/>
      </w:pPr>
      <w:r>
        <w:rPr>
          <w:rFonts w:ascii="Times New Roman"/>
          <w:b w:val="false"/>
          <w:i w:val="false"/>
          <w:color w:val="000000"/>
          <w:sz w:val="28"/>
        </w:rPr>
        <w:t>
      12. В строке 62 указывается сумма задолженности по состоянию на конец отчетного периода по онлайн микрокредитам, включающая суммы основного долга, начисленного вознаграждения, неустойки (штрафа и пени), и по которым выявлены факты мошенничества и продолжается начисление вознаграждения, неустойки (штрафа, пени).</w:t>
      </w:r>
    </w:p>
    <w:bookmarkEnd w:id="131"/>
    <w:bookmarkStart w:name="z171" w:id="132"/>
    <w:p>
      <w:pPr>
        <w:spacing w:after="0"/>
        <w:ind w:left="0"/>
        <w:jc w:val="both"/>
      </w:pPr>
      <w:r>
        <w:rPr>
          <w:rFonts w:ascii="Times New Roman"/>
          <w:b w:val="false"/>
          <w:i w:val="false"/>
          <w:color w:val="000000"/>
          <w:sz w:val="28"/>
        </w:rPr>
        <w:t>
      13. В строке 70 указывается сумма строк 71, 72 и 73.</w:t>
      </w:r>
    </w:p>
    <w:bookmarkEnd w:id="132"/>
    <w:bookmarkStart w:name="z172" w:id="133"/>
    <w:p>
      <w:pPr>
        <w:spacing w:after="0"/>
        <w:ind w:left="0"/>
        <w:jc w:val="both"/>
      </w:pPr>
      <w:r>
        <w:rPr>
          <w:rFonts w:ascii="Times New Roman"/>
          <w:b w:val="false"/>
          <w:i w:val="false"/>
          <w:color w:val="000000"/>
          <w:sz w:val="28"/>
        </w:rPr>
        <w:t>
      14. В строке 71 указывается количество онлайн микрокредитов, по которым выявлены факты мошенничества в отчетном периоде и по которым приостановлено начисление вознаграждения.</w:t>
      </w:r>
    </w:p>
    <w:bookmarkEnd w:id="133"/>
    <w:bookmarkStart w:name="z173" w:id="134"/>
    <w:p>
      <w:pPr>
        <w:spacing w:after="0"/>
        <w:ind w:left="0"/>
        <w:jc w:val="both"/>
      </w:pPr>
      <w:r>
        <w:rPr>
          <w:rFonts w:ascii="Times New Roman"/>
          <w:b w:val="false"/>
          <w:i w:val="false"/>
          <w:color w:val="000000"/>
          <w:sz w:val="28"/>
        </w:rPr>
        <w:t>
      15. В строке 72 указывается количество онлайн микрокредитов, по которым выявлены факты мошенничества в отчетном периоде и по которым приостановлена претензионно-исковая работа.</w:t>
      </w:r>
    </w:p>
    <w:bookmarkEnd w:id="134"/>
    <w:bookmarkStart w:name="z174" w:id="135"/>
    <w:p>
      <w:pPr>
        <w:spacing w:after="0"/>
        <w:ind w:left="0"/>
        <w:jc w:val="both"/>
      </w:pPr>
      <w:r>
        <w:rPr>
          <w:rFonts w:ascii="Times New Roman"/>
          <w:b w:val="false"/>
          <w:i w:val="false"/>
          <w:color w:val="000000"/>
          <w:sz w:val="28"/>
        </w:rPr>
        <w:t>
      16. В строке 73 указывается количество онлайн микрокредитов, по которым выявлены факты мошенничества в отчетном периоде и по которым произведена корректировка кредитных историй в кредитных бюро.</w:t>
      </w:r>
    </w:p>
    <w:bookmarkEnd w:id="135"/>
    <w:bookmarkStart w:name="z175" w:id="136"/>
    <w:p>
      <w:pPr>
        <w:spacing w:after="0"/>
        <w:ind w:left="0"/>
        <w:jc w:val="both"/>
      </w:pPr>
      <w:r>
        <w:rPr>
          <w:rFonts w:ascii="Times New Roman"/>
          <w:b w:val="false"/>
          <w:i w:val="false"/>
          <w:color w:val="000000"/>
          <w:sz w:val="28"/>
        </w:rPr>
        <w:t>
      17. В случае отсутствия сведений Форма представляется с нулевыми остатками.</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постановлению</w:t>
            </w:r>
            <w:r>
              <w:br/>
            </w:r>
            <w:r>
              <w:rPr>
                <w:rFonts w:ascii="Times New Roman"/>
                <w:b w:val="false"/>
                <w:i w:val="false"/>
                <w:color w:val="000000"/>
                <w:sz w:val="20"/>
              </w:rPr>
              <w:t>Председатель Национального</w:t>
            </w:r>
            <w:r>
              <w:br/>
            </w:r>
            <w:r>
              <w:rPr>
                <w:rFonts w:ascii="Times New Roman"/>
                <w:b w:val="false"/>
                <w:i w:val="false"/>
                <w:color w:val="000000"/>
                <w:sz w:val="20"/>
              </w:rPr>
              <w:t>Банка Казахстана</w:t>
            </w:r>
            <w:r>
              <w:br/>
            </w:r>
            <w:r>
              <w:rPr>
                <w:rFonts w:ascii="Times New Roman"/>
                <w:b w:val="false"/>
                <w:i w:val="false"/>
                <w:color w:val="000000"/>
                <w:sz w:val="20"/>
              </w:rPr>
              <w:t>от 22 мая 2023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2019 года № 222</w:t>
            </w:r>
          </w:p>
        </w:tc>
      </w:tr>
    </w:tbl>
    <w:bookmarkStart w:name="z178" w:id="13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37"/>
    <w:p>
      <w:pPr>
        <w:spacing w:after="0"/>
        <w:ind w:left="0"/>
        <w:jc w:val="both"/>
      </w:pPr>
      <w:bookmarkStart w:name="z179" w:id="138"/>
      <w:r>
        <w:rPr>
          <w:rFonts w:ascii="Times New Roman"/>
          <w:b w:val="false"/>
          <w:i w:val="false"/>
          <w:color w:val="000000"/>
          <w:sz w:val="28"/>
        </w:rPr>
        <w:t>
      Представляется: в территориальный филиал Национального Банка Республики Казахстан</w:t>
      </w:r>
    </w:p>
    <w:bookmarkEnd w:id="138"/>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180" w:id="139"/>
    <w:p>
      <w:pPr>
        <w:spacing w:after="0"/>
        <w:ind w:left="0"/>
        <w:jc w:val="left"/>
      </w:pPr>
      <w:r>
        <w:rPr>
          <w:rFonts w:ascii="Times New Roman"/>
          <w:b/>
          <w:i w:val="false"/>
          <w:color w:val="000000"/>
        </w:rPr>
        <w:t xml:space="preserve"> Отчет о структуре инвестиций в капитал юридических лиц</w:t>
      </w:r>
    </w:p>
    <w:bookmarkEnd w:id="139"/>
    <w:p>
      <w:pPr>
        <w:spacing w:after="0"/>
        <w:ind w:left="0"/>
        <w:jc w:val="both"/>
      </w:pPr>
      <w:bookmarkStart w:name="z181" w:id="140"/>
      <w:r>
        <w:rPr>
          <w:rFonts w:ascii="Times New Roman"/>
          <w:b w:val="false"/>
          <w:i w:val="false"/>
          <w:color w:val="000000"/>
          <w:sz w:val="28"/>
        </w:rPr>
        <w:t>
      Индекс формы административных данных: IKUL_MFO_KT_L</w:t>
      </w:r>
    </w:p>
    <w:bookmarkEnd w:id="140"/>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Отчетный период: по состоянию на "___" __________ 20__года</w:t>
      </w:r>
    </w:p>
    <w:p>
      <w:pPr>
        <w:spacing w:after="0"/>
        <w:ind w:left="0"/>
        <w:jc w:val="both"/>
      </w:pPr>
      <w:r>
        <w:rPr>
          <w:rFonts w:ascii="Times New Roman"/>
          <w:b w:val="false"/>
          <w:i w:val="false"/>
          <w:color w:val="000000"/>
          <w:sz w:val="28"/>
        </w:rPr>
        <w:t>Круг лиц, представляющих информацию: микрофинансовая организация, кредитное товарищество, ломбард</w:t>
      </w:r>
    </w:p>
    <w:p>
      <w:pPr>
        <w:spacing w:after="0"/>
        <w:ind w:left="0"/>
        <w:jc w:val="both"/>
      </w:pPr>
      <w:r>
        <w:rPr>
          <w:rFonts w:ascii="Times New Roman"/>
          <w:b w:val="false"/>
          <w:i w:val="false"/>
          <w:color w:val="000000"/>
          <w:sz w:val="28"/>
        </w:rPr>
        <w:t>Срок представления формы административных данных: ежеквартально,</w:t>
      </w:r>
    </w:p>
    <w:p>
      <w:pPr>
        <w:spacing w:after="0"/>
        <w:ind w:left="0"/>
        <w:jc w:val="both"/>
      </w:pPr>
      <w:r>
        <w:rPr>
          <w:rFonts w:ascii="Times New Roman"/>
          <w:b w:val="false"/>
          <w:i w:val="false"/>
          <w:color w:val="000000"/>
          <w:sz w:val="28"/>
        </w:rPr>
        <w:t>до 25 (двадцать пятого) числа (включительно) месяца, следующего за отчетным кварталом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3" w:id="141"/>
    <w:p>
      <w:pPr>
        <w:spacing w:after="0"/>
        <w:ind w:left="0"/>
        <w:jc w:val="left"/>
      </w:pPr>
      <w:r>
        <w:rPr>
          <w:rFonts w:ascii="Times New Roman"/>
          <w:b/>
          <w:i w:val="false"/>
          <w:color w:val="000000"/>
        </w:rPr>
        <w:t xml:space="preserve"> Таблица. Отчет о структуре инвестиций в капитал юридических лиц</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юридического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юридического лица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2"/>
          <w:p>
            <w:pPr>
              <w:spacing w:after="20"/>
              <w:ind w:left="20"/>
              <w:jc w:val="both"/>
            </w:pPr>
            <w:r>
              <w:rPr>
                <w:rFonts w:ascii="Times New Roman"/>
                <w:b w:val="false"/>
                <w:i w:val="false"/>
                <w:color w:val="000000"/>
                <w:sz w:val="20"/>
              </w:rPr>
              <w:t xml:space="preserve">
Балансовая стоимость </w:t>
            </w:r>
          </w:p>
          <w:bookmarkEnd w:id="142"/>
          <w:p>
            <w:pPr>
              <w:spacing w:after="20"/>
              <w:ind w:left="20"/>
              <w:jc w:val="both"/>
            </w:pPr>
            <w:r>
              <w:rPr>
                <w:rFonts w:ascii="Times New Roman"/>
                <w:b w:val="false"/>
                <w:i w:val="false"/>
                <w:color w:val="000000"/>
                <w:sz w:val="20"/>
              </w:rPr>
              <w:t>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и паи,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инвестиций в капитал юридических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5" w:id="143"/>
    <w:p>
      <w:pPr>
        <w:spacing w:after="0"/>
        <w:ind w:left="0"/>
        <w:jc w:val="both"/>
      </w:pPr>
      <w:r>
        <w:rPr>
          <w:rFonts w:ascii="Times New Roman"/>
          <w:b w:val="false"/>
          <w:i w:val="false"/>
          <w:color w:val="000000"/>
          <w:sz w:val="28"/>
        </w:rPr>
        <w:t>
      продолжение таблицы: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юридического лица (в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bookmarkStart w:name="z186" w:id="144"/>
      <w:r>
        <w:rPr>
          <w:rFonts w:ascii="Times New Roman"/>
          <w:b w:val="false"/>
          <w:i w:val="false"/>
          <w:color w:val="000000"/>
          <w:sz w:val="28"/>
        </w:rPr>
        <w:t>
      Наименование __________________________________________________</w:t>
      </w:r>
    </w:p>
    <w:bookmarkEnd w:id="144"/>
    <w:p>
      <w:pPr>
        <w:spacing w:after="0"/>
        <w:ind w:left="0"/>
        <w:jc w:val="both"/>
      </w:pPr>
      <w:r>
        <w:rPr>
          <w:rFonts w:ascii="Times New Roman"/>
          <w:b w:val="false"/>
          <w:i w:val="false"/>
          <w:color w:val="000000"/>
          <w:sz w:val="28"/>
        </w:rPr>
        <w:t>Адрес__________________________________________________________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w:t>
      </w:r>
    </w:p>
    <w:p>
      <w:pPr>
        <w:spacing w:after="0"/>
        <w:ind w:left="0"/>
        <w:jc w:val="both"/>
      </w:pPr>
      <w:r>
        <w:rPr>
          <w:rFonts w:ascii="Times New Roman"/>
          <w:b w:val="false"/>
          <w:i w:val="false"/>
          <w:color w:val="000000"/>
          <w:sz w:val="28"/>
        </w:rPr>
        <w:t>Исполнитель ________________________________ 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___________________________________________ _____________________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структуре</w:t>
            </w:r>
            <w:r>
              <w:br/>
            </w:r>
            <w:r>
              <w:rPr>
                <w:rFonts w:ascii="Times New Roman"/>
                <w:b w:val="false"/>
                <w:i w:val="false"/>
                <w:color w:val="000000"/>
                <w:sz w:val="20"/>
              </w:rPr>
              <w:t>инвестиций в капитал</w:t>
            </w:r>
            <w:r>
              <w:br/>
            </w:r>
            <w:r>
              <w:rPr>
                <w:rFonts w:ascii="Times New Roman"/>
                <w:b w:val="false"/>
                <w:i w:val="false"/>
                <w:color w:val="000000"/>
                <w:sz w:val="20"/>
              </w:rPr>
              <w:t>юридических лиц</w:t>
            </w:r>
          </w:p>
        </w:tc>
      </w:tr>
    </w:tbl>
    <w:bookmarkStart w:name="z188" w:id="145"/>
    <w:p>
      <w:pPr>
        <w:spacing w:after="0"/>
        <w:ind w:left="0"/>
        <w:jc w:val="left"/>
      </w:pPr>
      <w:r>
        <w:rPr>
          <w:rFonts w:ascii="Times New Roman"/>
          <w:b/>
          <w:i w:val="false"/>
          <w:color w:val="000000"/>
        </w:rPr>
        <w:t xml:space="preserve"> Пояснение по заполнению формы административных данных</w:t>
      </w:r>
    </w:p>
    <w:bookmarkEnd w:id="145"/>
    <w:bookmarkStart w:name="z189" w:id="146"/>
    <w:p>
      <w:pPr>
        <w:spacing w:after="0"/>
        <w:ind w:left="0"/>
        <w:jc w:val="left"/>
      </w:pPr>
      <w:r>
        <w:rPr>
          <w:rFonts w:ascii="Times New Roman"/>
          <w:b/>
          <w:i w:val="false"/>
          <w:color w:val="000000"/>
        </w:rPr>
        <w:t xml:space="preserve"> Отчет о структуре инвестиций в капитал юридических лиц</w:t>
      </w:r>
      <w:r>
        <w:br/>
      </w:r>
      <w:r>
        <w:rPr>
          <w:rFonts w:ascii="Times New Roman"/>
          <w:b/>
          <w:i w:val="false"/>
          <w:color w:val="000000"/>
        </w:rPr>
        <w:t>(индекс – IKUL_MFO_KT_L, периодичность – ежеквартальная)</w:t>
      </w:r>
    </w:p>
    <w:bookmarkEnd w:id="146"/>
    <w:bookmarkStart w:name="z190" w:id="147"/>
    <w:p>
      <w:pPr>
        <w:spacing w:after="0"/>
        <w:ind w:left="0"/>
        <w:jc w:val="left"/>
      </w:pPr>
      <w:r>
        <w:rPr>
          <w:rFonts w:ascii="Times New Roman"/>
          <w:b/>
          <w:i w:val="false"/>
          <w:color w:val="000000"/>
        </w:rPr>
        <w:t xml:space="preserve"> Глава 1. Общие положения</w:t>
      </w:r>
    </w:p>
    <w:bookmarkEnd w:id="147"/>
    <w:bookmarkStart w:name="z191" w:id="14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структуре инвестиций в капитал юридических лиц" (далее – Форма).</w:t>
      </w:r>
    </w:p>
    <w:bookmarkEnd w:id="148"/>
    <w:bookmarkStart w:name="z192" w:id="14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w:t>
      </w:r>
      <w:r>
        <w:rPr>
          <w:rFonts w:ascii="Times New Roman"/>
          <w:b w:val="false"/>
          <w:i w:val="false"/>
          <w:color w:val="000000"/>
          <w:sz w:val="28"/>
        </w:rPr>
        <w:t>подпунктом 2)</w:t>
      </w:r>
      <w:r>
        <w:rPr>
          <w:rFonts w:ascii="Times New Roman"/>
          <w:b w:val="false"/>
          <w:i w:val="false"/>
          <w:color w:val="000000"/>
          <w:sz w:val="28"/>
        </w:rPr>
        <w:t xml:space="preserve"> части второй статьи 27 Закона Республики Казахстан "О микрофинансовой деятельности".</w:t>
      </w:r>
    </w:p>
    <w:bookmarkEnd w:id="149"/>
    <w:bookmarkStart w:name="z193" w:id="150"/>
    <w:p>
      <w:pPr>
        <w:spacing w:after="0"/>
        <w:ind w:left="0"/>
        <w:jc w:val="both"/>
      </w:pPr>
      <w:r>
        <w:rPr>
          <w:rFonts w:ascii="Times New Roman"/>
          <w:b w:val="false"/>
          <w:i w:val="false"/>
          <w:color w:val="000000"/>
          <w:sz w:val="28"/>
        </w:rPr>
        <w:t>
      3. Форма заполняется микрофинансовой организацией, кредитным товариществом и ломбардом ежеквартально.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50"/>
    <w:bookmarkStart w:name="z194" w:id="151"/>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151"/>
    <w:bookmarkStart w:name="z195" w:id="152"/>
    <w:p>
      <w:pPr>
        <w:spacing w:after="0"/>
        <w:ind w:left="0"/>
        <w:jc w:val="left"/>
      </w:pPr>
      <w:r>
        <w:rPr>
          <w:rFonts w:ascii="Times New Roman"/>
          <w:b/>
          <w:i w:val="false"/>
          <w:color w:val="000000"/>
        </w:rPr>
        <w:t xml:space="preserve"> Глава 2. Пояснение по заполнению Формы</w:t>
      </w:r>
    </w:p>
    <w:bookmarkEnd w:id="152"/>
    <w:bookmarkStart w:name="z196" w:id="153"/>
    <w:p>
      <w:pPr>
        <w:spacing w:after="0"/>
        <w:ind w:left="0"/>
        <w:jc w:val="both"/>
      </w:pPr>
      <w:r>
        <w:rPr>
          <w:rFonts w:ascii="Times New Roman"/>
          <w:b w:val="false"/>
          <w:i w:val="false"/>
          <w:color w:val="000000"/>
          <w:sz w:val="28"/>
        </w:rPr>
        <w:t>
      5. Все данные Формы представляются в разрезе простых и привилегированных акций, вкладов и паев, а также облигаций юридических лиц, в капитале которых участвует микрофинансовая организация, кредитное товарищество или ломбард.</w:t>
      </w:r>
    </w:p>
    <w:bookmarkEnd w:id="153"/>
    <w:bookmarkStart w:name="z197" w:id="154"/>
    <w:p>
      <w:pPr>
        <w:spacing w:after="0"/>
        <w:ind w:left="0"/>
        <w:jc w:val="both"/>
      </w:pPr>
      <w:r>
        <w:rPr>
          <w:rFonts w:ascii="Times New Roman"/>
          <w:b w:val="false"/>
          <w:i w:val="false"/>
          <w:color w:val="000000"/>
          <w:sz w:val="28"/>
        </w:rPr>
        <w:t>
      6. В строке 40 указываются облигации юридических лиц, выпущенные для целей их размещения на организованном рынке ценных бумаг Республики Казахстан и (или) допуска к торгам на фондовой бирже, функционирующей на территории Международного финансового центра "Астана".</w:t>
      </w:r>
    </w:p>
    <w:bookmarkEnd w:id="154"/>
    <w:bookmarkStart w:name="z198" w:id="155"/>
    <w:p>
      <w:pPr>
        <w:spacing w:after="0"/>
        <w:ind w:left="0"/>
        <w:jc w:val="both"/>
      </w:pPr>
      <w:r>
        <w:rPr>
          <w:rFonts w:ascii="Times New Roman"/>
          <w:b w:val="false"/>
          <w:i w:val="false"/>
          <w:color w:val="000000"/>
          <w:sz w:val="28"/>
        </w:rPr>
        <w:t>
      7. В графе 5 указывается сумма балансовой стоимости, по которой финансовый актив признается на балансе с учетом начисленных доходов, после вычета сформированных по ним резервов (провизий).</w:t>
      </w:r>
    </w:p>
    <w:bookmarkEnd w:id="155"/>
    <w:bookmarkStart w:name="z199" w:id="156"/>
    <w:p>
      <w:pPr>
        <w:spacing w:after="0"/>
        <w:ind w:left="0"/>
        <w:jc w:val="both"/>
      </w:pPr>
      <w:r>
        <w:rPr>
          <w:rFonts w:ascii="Times New Roman"/>
          <w:b w:val="false"/>
          <w:i w:val="false"/>
          <w:color w:val="000000"/>
          <w:sz w:val="28"/>
        </w:rPr>
        <w:t>
      8. В графе 6 указывается количество (штук) простых акций, привилегированных акций и облигаций юридических лиц, в капитале которых участвует микрофинансовая организация, кредитное товарищество или ломбард.</w:t>
      </w:r>
    </w:p>
    <w:bookmarkEnd w:id="156"/>
    <w:bookmarkStart w:name="z200" w:id="157"/>
    <w:p>
      <w:pPr>
        <w:spacing w:after="0"/>
        <w:ind w:left="0"/>
        <w:jc w:val="both"/>
      </w:pPr>
      <w:r>
        <w:rPr>
          <w:rFonts w:ascii="Times New Roman"/>
          <w:b w:val="false"/>
          <w:i w:val="false"/>
          <w:color w:val="000000"/>
          <w:sz w:val="28"/>
        </w:rPr>
        <w:t>
      9. В графе 7 указывается значение доли участия в уставном капитале юридического лица в процентах с двумя знаками после запятой.</w:t>
      </w:r>
    </w:p>
    <w:bookmarkEnd w:id="157"/>
    <w:bookmarkStart w:name="z201" w:id="158"/>
    <w:p>
      <w:pPr>
        <w:spacing w:after="0"/>
        <w:ind w:left="0"/>
        <w:jc w:val="both"/>
      </w:pPr>
      <w:r>
        <w:rPr>
          <w:rFonts w:ascii="Times New Roman"/>
          <w:b w:val="false"/>
          <w:i w:val="false"/>
          <w:color w:val="000000"/>
          <w:sz w:val="28"/>
        </w:rPr>
        <w:t>
      10. В графе 8 указывается дата регистрации сделки с эмиссионными ценными бумагами в системе реестров держателей ценных бумаг. По иным сделкам указывается дата (момент) возникновения права собственности в соответствии с законодательством Республики Казахстан.</w:t>
      </w:r>
    </w:p>
    <w:bookmarkEnd w:id="158"/>
    <w:bookmarkStart w:name="z202" w:id="159"/>
    <w:p>
      <w:pPr>
        <w:spacing w:after="0"/>
        <w:ind w:left="0"/>
        <w:jc w:val="both"/>
      </w:pPr>
      <w:r>
        <w:rPr>
          <w:rFonts w:ascii="Times New Roman"/>
          <w:b w:val="false"/>
          <w:i w:val="false"/>
          <w:color w:val="000000"/>
          <w:sz w:val="28"/>
        </w:rPr>
        <w:t>
      11. В случае отсутствия сведений Форма представляется с нулевыми остатками.</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постановлению</w:t>
            </w:r>
            <w:r>
              <w:br/>
            </w:r>
            <w:r>
              <w:rPr>
                <w:rFonts w:ascii="Times New Roman"/>
                <w:b w:val="false"/>
                <w:i w:val="false"/>
                <w:color w:val="000000"/>
                <w:sz w:val="20"/>
              </w:rPr>
              <w:t>Председатель Национального</w:t>
            </w:r>
            <w:r>
              <w:br/>
            </w:r>
            <w:r>
              <w:rPr>
                <w:rFonts w:ascii="Times New Roman"/>
                <w:b w:val="false"/>
                <w:i w:val="false"/>
                <w:color w:val="000000"/>
                <w:sz w:val="20"/>
              </w:rPr>
              <w:t>Банка Казахстана</w:t>
            </w:r>
            <w:r>
              <w:br/>
            </w:r>
            <w:r>
              <w:rPr>
                <w:rFonts w:ascii="Times New Roman"/>
                <w:b w:val="false"/>
                <w:i w:val="false"/>
                <w:color w:val="000000"/>
                <w:sz w:val="20"/>
              </w:rPr>
              <w:t>от 22 мая 2023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2019 года № 222</w:t>
            </w:r>
          </w:p>
        </w:tc>
      </w:tr>
    </w:tbl>
    <w:bookmarkStart w:name="z205" w:id="16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60"/>
    <w:p>
      <w:pPr>
        <w:spacing w:after="0"/>
        <w:ind w:left="0"/>
        <w:jc w:val="both"/>
      </w:pPr>
      <w:bookmarkStart w:name="z206" w:id="161"/>
      <w:r>
        <w:rPr>
          <w:rFonts w:ascii="Times New Roman"/>
          <w:b w:val="false"/>
          <w:i w:val="false"/>
          <w:color w:val="000000"/>
          <w:sz w:val="28"/>
        </w:rPr>
        <w:t>
      Представляется: в территориальный филиал Национального Банка Республики Казахстан</w:t>
      </w:r>
    </w:p>
    <w:bookmarkEnd w:id="161"/>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207" w:id="162"/>
    <w:p>
      <w:pPr>
        <w:spacing w:after="0"/>
        <w:ind w:left="0"/>
        <w:jc w:val="left"/>
      </w:pPr>
      <w:r>
        <w:rPr>
          <w:rFonts w:ascii="Times New Roman"/>
          <w:b/>
          <w:i w:val="false"/>
          <w:color w:val="000000"/>
        </w:rPr>
        <w:t xml:space="preserve"> Отчет об основных источниках привлеченных денег</w:t>
      </w:r>
    </w:p>
    <w:bookmarkEnd w:id="162"/>
    <w:p>
      <w:pPr>
        <w:spacing w:after="0"/>
        <w:ind w:left="0"/>
        <w:jc w:val="both"/>
      </w:pPr>
      <w:bookmarkStart w:name="z208" w:id="163"/>
      <w:r>
        <w:rPr>
          <w:rFonts w:ascii="Times New Roman"/>
          <w:b w:val="false"/>
          <w:i w:val="false"/>
          <w:color w:val="000000"/>
          <w:sz w:val="28"/>
        </w:rPr>
        <w:t>
      Индекс формы административных данных: OI_MFO_KT_L</w:t>
      </w:r>
    </w:p>
    <w:bookmarkEnd w:id="163"/>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Отчетный период: по состоянию на "___" __________ 20__года</w:t>
      </w:r>
    </w:p>
    <w:p>
      <w:pPr>
        <w:spacing w:after="0"/>
        <w:ind w:left="0"/>
        <w:jc w:val="both"/>
      </w:pPr>
      <w:r>
        <w:rPr>
          <w:rFonts w:ascii="Times New Roman"/>
          <w:b w:val="false"/>
          <w:i w:val="false"/>
          <w:color w:val="000000"/>
          <w:sz w:val="28"/>
        </w:rPr>
        <w:t>Круг лиц, представляющих информацию: микрофинансовая организация,</w:t>
      </w:r>
    </w:p>
    <w:p>
      <w:pPr>
        <w:spacing w:after="0"/>
        <w:ind w:left="0"/>
        <w:jc w:val="both"/>
      </w:pPr>
      <w:r>
        <w:rPr>
          <w:rFonts w:ascii="Times New Roman"/>
          <w:b w:val="false"/>
          <w:i w:val="false"/>
          <w:color w:val="000000"/>
          <w:sz w:val="28"/>
        </w:rPr>
        <w:t>кредитное товарищество, ломбард</w:t>
      </w:r>
    </w:p>
    <w:p>
      <w:pPr>
        <w:spacing w:after="0"/>
        <w:ind w:left="0"/>
        <w:jc w:val="both"/>
      </w:pPr>
      <w:r>
        <w:rPr>
          <w:rFonts w:ascii="Times New Roman"/>
          <w:b w:val="false"/>
          <w:i w:val="false"/>
          <w:color w:val="000000"/>
          <w:sz w:val="28"/>
        </w:rPr>
        <w:t>Срок представления формы административных данных: ежеквартально,</w:t>
      </w:r>
    </w:p>
    <w:p>
      <w:pPr>
        <w:spacing w:after="0"/>
        <w:ind w:left="0"/>
        <w:jc w:val="both"/>
      </w:pPr>
      <w:r>
        <w:rPr>
          <w:rFonts w:ascii="Times New Roman"/>
          <w:b w:val="false"/>
          <w:i w:val="false"/>
          <w:color w:val="000000"/>
          <w:sz w:val="28"/>
        </w:rPr>
        <w:t>до 25 (двадцать пятого) числа (включительно) месяца, следующего за отчетным кварталом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0" w:id="164"/>
    <w:p>
      <w:pPr>
        <w:spacing w:after="0"/>
        <w:ind w:left="0"/>
        <w:jc w:val="left"/>
      </w:pPr>
      <w:r>
        <w:rPr>
          <w:rFonts w:ascii="Times New Roman"/>
          <w:b/>
          <w:i w:val="false"/>
          <w:color w:val="000000"/>
        </w:rPr>
        <w:t xml:space="preserve"> Таблица. Отчет об основных источниках привлеченных денег</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или фамилия, имя и отчество (при наличии) физического лица - кредитора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Идентификационный номер кредитора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регистрации кредитора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2" w:id="165"/>
    <w:p>
      <w:pPr>
        <w:spacing w:after="0"/>
        <w:ind w:left="0"/>
        <w:jc w:val="both"/>
      </w:pPr>
      <w:r>
        <w:rPr>
          <w:rFonts w:ascii="Times New Roman"/>
          <w:b w:val="false"/>
          <w:i w:val="false"/>
          <w:color w:val="000000"/>
          <w:sz w:val="28"/>
        </w:rPr>
        <w:t>
      продолжение таблицы:</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ценные бумаги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иностранной валюте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иностранной валюте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иностранной валюте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213" w:id="166"/>
    <w:p>
      <w:pPr>
        <w:spacing w:after="0"/>
        <w:ind w:left="0"/>
        <w:jc w:val="both"/>
      </w:pPr>
      <w:r>
        <w:rPr>
          <w:rFonts w:ascii="Times New Roman"/>
          <w:b w:val="false"/>
          <w:i w:val="false"/>
          <w:color w:val="000000"/>
          <w:sz w:val="28"/>
        </w:rPr>
        <w:t>
      продолжение таблицы:</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иностранной валюте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иностранной валюте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bookmarkStart w:name="z214" w:id="167"/>
    <w:p>
      <w:pPr>
        <w:spacing w:after="0"/>
        <w:ind w:left="0"/>
        <w:jc w:val="both"/>
      </w:pPr>
      <w:r>
        <w:rPr>
          <w:rFonts w:ascii="Times New Roman"/>
          <w:b w:val="false"/>
          <w:i w:val="false"/>
          <w:color w:val="000000"/>
          <w:sz w:val="28"/>
        </w:rPr>
        <w:t>
      продолжение таблицы:</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источники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иностранной валюте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both"/>
      </w:pPr>
      <w:bookmarkStart w:name="z215" w:id="168"/>
      <w:r>
        <w:rPr>
          <w:rFonts w:ascii="Times New Roman"/>
          <w:b w:val="false"/>
          <w:i w:val="false"/>
          <w:color w:val="000000"/>
          <w:sz w:val="28"/>
        </w:rPr>
        <w:t>
      Наименование ___________________________________________________</w:t>
      </w:r>
    </w:p>
    <w:bookmarkEnd w:id="168"/>
    <w:p>
      <w:pPr>
        <w:spacing w:after="0"/>
        <w:ind w:left="0"/>
        <w:jc w:val="both"/>
      </w:pPr>
      <w:r>
        <w:rPr>
          <w:rFonts w:ascii="Times New Roman"/>
          <w:b w:val="false"/>
          <w:i w:val="false"/>
          <w:color w:val="000000"/>
          <w:sz w:val="28"/>
        </w:rPr>
        <w:t>Адрес 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w:t>
      </w:r>
    </w:p>
    <w:p>
      <w:pPr>
        <w:spacing w:after="0"/>
        <w:ind w:left="0"/>
        <w:jc w:val="both"/>
      </w:pPr>
      <w:r>
        <w:rPr>
          <w:rFonts w:ascii="Times New Roman"/>
          <w:b w:val="false"/>
          <w:i w:val="false"/>
          <w:color w:val="000000"/>
          <w:sz w:val="28"/>
        </w:rPr>
        <w:t>Исполнитель ________________________________ 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___________________________________________ _____________________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основных</w:t>
            </w:r>
            <w:r>
              <w:br/>
            </w:r>
            <w:r>
              <w:rPr>
                <w:rFonts w:ascii="Times New Roman"/>
                <w:b w:val="false"/>
                <w:i w:val="false"/>
                <w:color w:val="000000"/>
                <w:sz w:val="20"/>
              </w:rPr>
              <w:t>источниках привлеченных денег</w:t>
            </w:r>
          </w:p>
        </w:tc>
      </w:tr>
    </w:tbl>
    <w:bookmarkStart w:name="z217" w:id="169"/>
    <w:p>
      <w:pPr>
        <w:spacing w:after="0"/>
        <w:ind w:left="0"/>
        <w:jc w:val="left"/>
      </w:pPr>
      <w:r>
        <w:rPr>
          <w:rFonts w:ascii="Times New Roman"/>
          <w:b/>
          <w:i w:val="false"/>
          <w:color w:val="000000"/>
        </w:rPr>
        <w:t xml:space="preserve"> Пояснение по заполнению формы административных данных</w:t>
      </w:r>
    </w:p>
    <w:bookmarkEnd w:id="169"/>
    <w:bookmarkStart w:name="z218" w:id="170"/>
    <w:p>
      <w:pPr>
        <w:spacing w:after="0"/>
        <w:ind w:left="0"/>
        <w:jc w:val="left"/>
      </w:pPr>
      <w:r>
        <w:rPr>
          <w:rFonts w:ascii="Times New Roman"/>
          <w:b/>
          <w:i w:val="false"/>
          <w:color w:val="000000"/>
        </w:rPr>
        <w:t xml:space="preserve"> Отчет об основных источниках привлеченных денег</w:t>
      </w:r>
      <w:r>
        <w:br/>
      </w:r>
      <w:r>
        <w:rPr>
          <w:rFonts w:ascii="Times New Roman"/>
          <w:b/>
          <w:i w:val="false"/>
          <w:color w:val="000000"/>
        </w:rPr>
        <w:t>(индекс – OI_MFO_KT_L, периодичность – ежеквартальная)</w:t>
      </w:r>
    </w:p>
    <w:bookmarkEnd w:id="170"/>
    <w:bookmarkStart w:name="z219" w:id="171"/>
    <w:p>
      <w:pPr>
        <w:spacing w:after="0"/>
        <w:ind w:left="0"/>
        <w:jc w:val="left"/>
      </w:pPr>
      <w:r>
        <w:rPr>
          <w:rFonts w:ascii="Times New Roman"/>
          <w:b/>
          <w:i w:val="false"/>
          <w:color w:val="000000"/>
        </w:rPr>
        <w:t xml:space="preserve"> Глава 1. Общие положения</w:t>
      </w:r>
    </w:p>
    <w:bookmarkEnd w:id="171"/>
    <w:bookmarkStart w:name="z220" w:id="17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об основных источниках привлеченных денег" (далее – Форма).</w:t>
      </w:r>
    </w:p>
    <w:bookmarkEnd w:id="172"/>
    <w:bookmarkStart w:name="z221" w:id="17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w:t>
      </w:r>
      <w:r>
        <w:rPr>
          <w:rFonts w:ascii="Times New Roman"/>
          <w:b w:val="false"/>
          <w:i w:val="false"/>
          <w:color w:val="000000"/>
          <w:sz w:val="28"/>
        </w:rPr>
        <w:t>подпунктом 2)</w:t>
      </w:r>
      <w:r>
        <w:rPr>
          <w:rFonts w:ascii="Times New Roman"/>
          <w:b w:val="false"/>
          <w:i w:val="false"/>
          <w:color w:val="000000"/>
          <w:sz w:val="28"/>
        </w:rPr>
        <w:t xml:space="preserve"> части второй статьи 27 Закона Республики Казахстан "О микрофинансовой деятельности".</w:t>
      </w:r>
    </w:p>
    <w:bookmarkEnd w:id="173"/>
    <w:bookmarkStart w:name="z222" w:id="174"/>
    <w:p>
      <w:pPr>
        <w:spacing w:after="0"/>
        <w:ind w:left="0"/>
        <w:jc w:val="both"/>
      </w:pPr>
      <w:r>
        <w:rPr>
          <w:rFonts w:ascii="Times New Roman"/>
          <w:b w:val="false"/>
          <w:i w:val="false"/>
          <w:color w:val="000000"/>
          <w:sz w:val="28"/>
        </w:rPr>
        <w:t>
      3. Форма заполняется микрофинансовой организацией, кредитным товариществом и ломбардом ежеквартально.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74"/>
    <w:bookmarkStart w:name="z223" w:id="175"/>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175"/>
    <w:bookmarkStart w:name="z224" w:id="176"/>
    <w:p>
      <w:pPr>
        <w:spacing w:after="0"/>
        <w:ind w:left="0"/>
        <w:jc w:val="left"/>
      </w:pPr>
      <w:r>
        <w:rPr>
          <w:rFonts w:ascii="Times New Roman"/>
          <w:b/>
          <w:i w:val="false"/>
          <w:color w:val="000000"/>
        </w:rPr>
        <w:t xml:space="preserve"> Глава 2. Пояснение по заполнению Формы</w:t>
      </w:r>
    </w:p>
    <w:bookmarkEnd w:id="176"/>
    <w:bookmarkStart w:name="z225" w:id="177"/>
    <w:p>
      <w:pPr>
        <w:spacing w:after="0"/>
        <w:ind w:left="0"/>
        <w:jc w:val="both"/>
      </w:pPr>
      <w:r>
        <w:rPr>
          <w:rFonts w:ascii="Times New Roman"/>
          <w:b w:val="false"/>
          <w:i w:val="false"/>
          <w:color w:val="000000"/>
          <w:sz w:val="28"/>
        </w:rPr>
        <w:t>
      5. При заполнении Формы микрофинансовая организация, кредитное товарищество, ломбард раскрывают 10 (десять) крупнейших кредиторов – физических и (или) юридических лиц, перед которыми в совокупности имеется наибольшая сумма обязательств. Сведения указываются в порядке убывания по совокупной сумме обязательств (по балансовой стоимости привлеченных денег микрофинансовой организации, кредитного товарищества или ломбарда) перед каждым кредитором.</w:t>
      </w:r>
    </w:p>
    <w:bookmarkEnd w:id="177"/>
    <w:bookmarkStart w:name="z226" w:id="178"/>
    <w:p>
      <w:pPr>
        <w:spacing w:after="0"/>
        <w:ind w:left="0"/>
        <w:jc w:val="both"/>
      </w:pPr>
      <w:r>
        <w:rPr>
          <w:rFonts w:ascii="Times New Roman"/>
          <w:b w:val="false"/>
          <w:i w:val="false"/>
          <w:color w:val="000000"/>
          <w:sz w:val="28"/>
        </w:rPr>
        <w:t>
      6. В графе 3 указывается идентификационный номер основного кредитора: бизнес-идентификационный номер для юридического лица, индивидуальный идентификационный номер для физического лица (в том числе индивидуального предпринимателя при наличии) или иной идентификационный номер для нерезидентов Республики Казахстан (при наличии).</w:t>
      </w:r>
    </w:p>
    <w:bookmarkEnd w:id="178"/>
    <w:bookmarkStart w:name="z227" w:id="179"/>
    <w:p>
      <w:pPr>
        <w:spacing w:after="0"/>
        <w:ind w:left="0"/>
        <w:jc w:val="both"/>
      </w:pPr>
      <w:r>
        <w:rPr>
          <w:rFonts w:ascii="Times New Roman"/>
          <w:b w:val="false"/>
          <w:i w:val="false"/>
          <w:color w:val="000000"/>
          <w:sz w:val="28"/>
        </w:rPr>
        <w:t>
      7. В графах 5, 8, 11, 14, 17 и 20 указываются суммы балансовой стоимости привлеченных денег микрофинансовой организацией, кредитным товариществом или ломбардом.</w:t>
      </w:r>
    </w:p>
    <w:bookmarkEnd w:id="179"/>
    <w:bookmarkStart w:name="z228" w:id="180"/>
    <w:p>
      <w:pPr>
        <w:spacing w:after="0"/>
        <w:ind w:left="0"/>
        <w:jc w:val="both"/>
      </w:pPr>
      <w:r>
        <w:rPr>
          <w:rFonts w:ascii="Times New Roman"/>
          <w:b w:val="false"/>
          <w:i w:val="false"/>
          <w:color w:val="000000"/>
          <w:sz w:val="28"/>
        </w:rPr>
        <w:t>
      8. В графах 11 и 12 указывается информация из проспекта эмиссии ценных бумаг.</w:t>
      </w:r>
    </w:p>
    <w:bookmarkEnd w:id="180"/>
    <w:bookmarkStart w:name="z229" w:id="181"/>
    <w:p>
      <w:pPr>
        <w:spacing w:after="0"/>
        <w:ind w:left="0"/>
        <w:jc w:val="both"/>
      </w:pPr>
      <w:r>
        <w:rPr>
          <w:rFonts w:ascii="Times New Roman"/>
          <w:b w:val="false"/>
          <w:i w:val="false"/>
          <w:color w:val="000000"/>
          <w:sz w:val="28"/>
        </w:rPr>
        <w:t>
      9. В графах 7, 10, 13, 16, 19, 22 указываются коды валют в соответствии с национальным классификатором Республики Казахстан НК РК 07 ISO 4217 "Коды для представления валют и фондов".</w:t>
      </w:r>
    </w:p>
    <w:bookmarkEnd w:id="181"/>
    <w:bookmarkStart w:name="z230" w:id="182"/>
    <w:p>
      <w:pPr>
        <w:spacing w:after="0"/>
        <w:ind w:left="0"/>
        <w:jc w:val="both"/>
      </w:pPr>
      <w:r>
        <w:rPr>
          <w:rFonts w:ascii="Times New Roman"/>
          <w:b w:val="false"/>
          <w:i w:val="false"/>
          <w:color w:val="000000"/>
          <w:sz w:val="28"/>
        </w:rPr>
        <w:t>
      10. В графе 24 указывается суммарное значение граф 5, 8, 11, 14, 17 и 20.</w:t>
      </w:r>
    </w:p>
    <w:bookmarkEnd w:id="182"/>
    <w:bookmarkStart w:name="z231" w:id="183"/>
    <w:p>
      <w:pPr>
        <w:spacing w:after="0"/>
        <w:ind w:left="0"/>
        <w:jc w:val="both"/>
      </w:pPr>
      <w:r>
        <w:rPr>
          <w:rFonts w:ascii="Times New Roman"/>
          <w:b w:val="false"/>
          <w:i w:val="false"/>
          <w:color w:val="000000"/>
          <w:sz w:val="28"/>
        </w:rPr>
        <w:t>
      11. В случае отсутствия сведений Форма представляется с нулевыми остатками.</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постановлению</w:t>
            </w:r>
            <w:r>
              <w:br/>
            </w:r>
            <w:r>
              <w:rPr>
                <w:rFonts w:ascii="Times New Roman"/>
                <w:b w:val="false"/>
                <w:i w:val="false"/>
                <w:color w:val="000000"/>
                <w:sz w:val="20"/>
              </w:rPr>
              <w:t>Председатель Национального</w:t>
            </w:r>
            <w:r>
              <w:br/>
            </w:r>
            <w:r>
              <w:rPr>
                <w:rFonts w:ascii="Times New Roman"/>
                <w:b w:val="false"/>
                <w:i w:val="false"/>
                <w:color w:val="000000"/>
                <w:sz w:val="20"/>
              </w:rPr>
              <w:t>Банка Казахстана</w:t>
            </w:r>
            <w:r>
              <w:br/>
            </w:r>
            <w:r>
              <w:rPr>
                <w:rFonts w:ascii="Times New Roman"/>
                <w:b w:val="false"/>
                <w:i w:val="false"/>
                <w:color w:val="000000"/>
                <w:sz w:val="20"/>
              </w:rPr>
              <w:t>от 22 мая 2023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2019 года № 222</w:t>
            </w:r>
          </w:p>
        </w:tc>
      </w:tr>
    </w:tbl>
    <w:bookmarkStart w:name="z234" w:id="18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84"/>
    <w:p>
      <w:pPr>
        <w:spacing w:after="0"/>
        <w:ind w:left="0"/>
        <w:jc w:val="both"/>
      </w:pPr>
      <w:bookmarkStart w:name="z235" w:id="185"/>
      <w:r>
        <w:rPr>
          <w:rFonts w:ascii="Times New Roman"/>
          <w:b w:val="false"/>
          <w:i w:val="false"/>
          <w:color w:val="000000"/>
          <w:sz w:val="28"/>
        </w:rPr>
        <w:t>
      Представляется: в территориальный филиал Национального Банка Республики Казахстан</w:t>
      </w:r>
    </w:p>
    <w:bookmarkEnd w:id="185"/>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236" w:id="186"/>
    <w:p>
      <w:pPr>
        <w:spacing w:after="0"/>
        <w:ind w:left="0"/>
        <w:jc w:val="left"/>
      </w:pPr>
      <w:r>
        <w:rPr>
          <w:rFonts w:ascii="Times New Roman"/>
          <w:b/>
          <w:i w:val="false"/>
          <w:color w:val="000000"/>
        </w:rPr>
        <w:t xml:space="preserve"> Отчет о микрокредитах, выданных физическим и юридическим лицам кредитным</w:t>
      </w:r>
      <w:r>
        <w:br/>
      </w:r>
      <w:r>
        <w:rPr>
          <w:rFonts w:ascii="Times New Roman"/>
          <w:b/>
          <w:i w:val="false"/>
          <w:color w:val="000000"/>
        </w:rPr>
        <w:t>товариществом, в том числе по которым имеется просроченная задолженность</w:t>
      </w:r>
    </w:p>
    <w:bookmarkEnd w:id="186"/>
    <w:p>
      <w:pPr>
        <w:spacing w:after="0"/>
        <w:ind w:left="0"/>
        <w:jc w:val="both"/>
      </w:pPr>
      <w:bookmarkStart w:name="z237" w:id="187"/>
      <w:r>
        <w:rPr>
          <w:rFonts w:ascii="Times New Roman"/>
          <w:b w:val="false"/>
          <w:i w:val="false"/>
          <w:color w:val="000000"/>
          <w:sz w:val="28"/>
        </w:rPr>
        <w:t>
      Индекс формы административных данных: MP_KT</w:t>
      </w:r>
    </w:p>
    <w:bookmarkEnd w:id="187"/>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Отчетный период: по состоянию на "___" __________ 20__года</w:t>
      </w:r>
    </w:p>
    <w:p>
      <w:pPr>
        <w:spacing w:after="0"/>
        <w:ind w:left="0"/>
        <w:jc w:val="both"/>
      </w:pPr>
      <w:r>
        <w:rPr>
          <w:rFonts w:ascii="Times New Roman"/>
          <w:b w:val="false"/>
          <w:i w:val="false"/>
          <w:color w:val="000000"/>
          <w:sz w:val="28"/>
        </w:rPr>
        <w:t>Круг лиц, представляющих информацию: кредитное товарищество</w:t>
      </w:r>
    </w:p>
    <w:p>
      <w:pPr>
        <w:spacing w:after="0"/>
        <w:ind w:left="0"/>
        <w:jc w:val="both"/>
      </w:pPr>
      <w:r>
        <w:rPr>
          <w:rFonts w:ascii="Times New Roman"/>
          <w:b w:val="false"/>
          <w:i w:val="false"/>
          <w:color w:val="000000"/>
          <w:sz w:val="28"/>
        </w:rPr>
        <w:t>Срок представления формы административных данных: ежеквартально,</w:t>
      </w:r>
    </w:p>
    <w:p>
      <w:pPr>
        <w:spacing w:after="0"/>
        <w:ind w:left="0"/>
        <w:jc w:val="both"/>
      </w:pPr>
      <w:r>
        <w:rPr>
          <w:rFonts w:ascii="Times New Roman"/>
          <w:b w:val="false"/>
          <w:i w:val="false"/>
          <w:color w:val="000000"/>
          <w:sz w:val="28"/>
        </w:rPr>
        <w:t>до 25 (двадцать пятого) числа (включительно) месяца, следующего за отчетным кварталом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9" w:id="188"/>
    <w:p>
      <w:pPr>
        <w:spacing w:after="0"/>
        <w:ind w:left="0"/>
        <w:jc w:val="left"/>
      </w:pPr>
      <w:r>
        <w:rPr>
          <w:rFonts w:ascii="Times New Roman"/>
          <w:b/>
          <w:i w:val="false"/>
          <w:color w:val="000000"/>
        </w:rPr>
        <w:t xml:space="preserve"> Таблица. Отчет о микрокредитах, выданных физическим и юридическим лицам</w:t>
      </w:r>
      <w:r>
        <w:br/>
      </w:r>
      <w:r>
        <w:rPr>
          <w:rFonts w:ascii="Times New Roman"/>
          <w:b/>
          <w:i w:val="false"/>
          <w:color w:val="000000"/>
        </w:rPr>
        <w:t>кредитным товариществом, в том числе по которым имеется просроченная задолженность</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Микрокредиты, выданные юридическим лицам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Микрокредиты, выданные юридическим лицам, по которым отсутствует просроченная задолженность по основному долгу и (или) начисленному вознаграждению: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обеспечения исполнения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обеспечением исполнения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Микрокредиты, выданные юридическим лицам, по которым имеется просроченная задолженность по основному долгу и (или) начисленному вознаграждению: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без обеспечения исполнения обязательства,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31 до 60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 до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с обеспечением исполнения обязательства,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31 до 60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 до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Микрокредиты, выданные физическим лицам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Микрокредиты, выданные физическим лицам, по которым отсутствует просроченная задолженность по основному долгу и (или) начисленному вознаграждению,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без обеспечения исполнения обязательства,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индивидуальным предпринимателям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потребительские цели,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индивидуальным предпринимателям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прочие цели,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индивидуальным предпринимателям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с обеспечением исполнения обязательства,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индивидуальным предпринимателям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потребительские цели,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индивидуальным предпринимателям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прочие цели,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индивидуальным предпринимателям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Микрокредиты физическим лицам, по которым имеется просроченная задолженность по основному долгу и (или) начисленному вознаграждению,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без обеспечения исполнения обязательства ,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индивидуальным предпринимателям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потребительские цели,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31 до 60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 до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микрокредиты, выданные индивидуальным предпринимателям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прочие цели,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31 до 60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 до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микрокредиты, выданные индивидуальным предпринимателям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с обеспечением исполнения обязательства,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микрокредиты, выданные индивидуальным предпринимателям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потребительские цели,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31 до 60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 до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микрокредиты, выданные индивидуальным предпринимателям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прочие цели,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31 до 60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 до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микрокредиты, выданные индивидуальным предпринимателям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микрокредитов (кредитный портфель),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микрокредитов, по которым отсутствует просроченная задолженность по основному долгу и (или) начисленному вознаграждению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микрокредитов, по которым просроченная задолженность составляет от 1 до 30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микрокредитов, по которым просроченная задолженность составляет от 31 до 60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микрокредитов, по которым просроченная задолженность составляет от 61 до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микрокредитов, по которым просроченная задолженность составляет более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1" w:id="189"/>
    <w:p>
      <w:pPr>
        <w:spacing w:after="0"/>
        <w:ind w:left="0"/>
        <w:jc w:val="both"/>
      </w:pPr>
      <w:r>
        <w:rPr>
          <w:rFonts w:ascii="Times New Roman"/>
          <w:b w:val="false"/>
          <w:i w:val="false"/>
          <w:color w:val="000000"/>
          <w:sz w:val="28"/>
        </w:rPr>
        <w:t>
      продолжение таблицы:</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премия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или отрицательная корректировка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Неустойка (штраф, пеня), учитываемая(ые) при расчете балансовой стоимости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242" w:id="190"/>
    <w:p>
      <w:pPr>
        <w:spacing w:after="0"/>
        <w:ind w:left="0"/>
        <w:jc w:val="both"/>
      </w:pPr>
      <w:r>
        <w:rPr>
          <w:rFonts w:ascii="Times New Roman"/>
          <w:b w:val="false"/>
          <w:i w:val="false"/>
          <w:color w:val="000000"/>
          <w:sz w:val="28"/>
        </w:rPr>
        <w:t>
      продолжение таблицы:</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обеспечения исполнения обязательства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стоимость обеспечения исполнения обязательства, включаемая при расчете резервов (провизий)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bookmarkStart w:name="z243" w:id="191"/>
      <w:r>
        <w:rPr>
          <w:rFonts w:ascii="Times New Roman"/>
          <w:b w:val="false"/>
          <w:i w:val="false"/>
          <w:color w:val="000000"/>
          <w:sz w:val="28"/>
        </w:rPr>
        <w:t>
      Наименование ___________________________________________________</w:t>
      </w:r>
    </w:p>
    <w:bookmarkEnd w:id="191"/>
    <w:p>
      <w:pPr>
        <w:spacing w:after="0"/>
        <w:ind w:left="0"/>
        <w:jc w:val="both"/>
      </w:pPr>
      <w:r>
        <w:rPr>
          <w:rFonts w:ascii="Times New Roman"/>
          <w:b w:val="false"/>
          <w:i w:val="false"/>
          <w:color w:val="000000"/>
          <w:sz w:val="28"/>
        </w:rPr>
        <w:t>Адрес 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w:t>
      </w:r>
    </w:p>
    <w:p>
      <w:pPr>
        <w:spacing w:after="0"/>
        <w:ind w:left="0"/>
        <w:jc w:val="both"/>
      </w:pPr>
      <w:r>
        <w:rPr>
          <w:rFonts w:ascii="Times New Roman"/>
          <w:b w:val="false"/>
          <w:i w:val="false"/>
          <w:color w:val="000000"/>
          <w:sz w:val="28"/>
        </w:rPr>
        <w:t>Исполнитель ________________________________ 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____________________________________________ ____________________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отчета о микрокредитах,</w:t>
            </w:r>
            <w:r>
              <w:br/>
            </w:r>
            <w:r>
              <w:rPr>
                <w:rFonts w:ascii="Times New Roman"/>
                <w:b w:val="false"/>
                <w:i w:val="false"/>
                <w:color w:val="000000"/>
                <w:sz w:val="20"/>
              </w:rPr>
              <w:t>выданных физическим</w:t>
            </w:r>
            <w:r>
              <w:br/>
            </w:r>
            <w:r>
              <w:rPr>
                <w:rFonts w:ascii="Times New Roman"/>
                <w:b w:val="false"/>
                <w:i w:val="false"/>
                <w:color w:val="000000"/>
                <w:sz w:val="20"/>
              </w:rPr>
              <w:t>и юридическим лицам</w:t>
            </w:r>
            <w:r>
              <w:br/>
            </w:r>
            <w:r>
              <w:rPr>
                <w:rFonts w:ascii="Times New Roman"/>
                <w:b w:val="false"/>
                <w:i w:val="false"/>
                <w:color w:val="000000"/>
                <w:sz w:val="20"/>
              </w:rPr>
              <w:t>кредитным товариществом,</w:t>
            </w:r>
            <w:r>
              <w:br/>
            </w:r>
            <w:r>
              <w:rPr>
                <w:rFonts w:ascii="Times New Roman"/>
                <w:b w:val="false"/>
                <w:i w:val="false"/>
                <w:color w:val="000000"/>
                <w:sz w:val="20"/>
              </w:rPr>
              <w:t>в том числе по которым имеется</w:t>
            </w:r>
            <w:r>
              <w:br/>
            </w:r>
            <w:r>
              <w:rPr>
                <w:rFonts w:ascii="Times New Roman"/>
                <w:b w:val="false"/>
                <w:i w:val="false"/>
                <w:color w:val="000000"/>
                <w:sz w:val="20"/>
              </w:rPr>
              <w:t>просроченная задолженность</w:t>
            </w:r>
          </w:p>
        </w:tc>
      </w:tr>
    </w:tbl>
    <w:bookmarkStart w:name="z245" w:id="192"/>
    <w:p>
      <w:pPr>
        <w:spacing w:after="0"/>
        <w:ind w:left="0"/>
        <w:jc w:val="left"/>
      </w:pPr>
      <w:r>
        <w:rPr>
          <w:rFonts w:ascii="Times New Roman"/>
          <w:b/>
          <w:i w:val="false"/>
          <w:color w:val="000000"/>
        </w:rPr>
        <w:t xml:space="preserve"> Пояснение по заполнению формы административных данных</w:t>
      </w:r>
    </w:p>
    <w:bookmarkEnd w:id="192"/>
    <w:bookmarkStart w:name="z246" w:id="193"/>
    <w:p>
      <w:pPr>
        <w:spacing w:after="0"/>
        <w:ind w:left="0"/>
        <w:jc w:val="left"/>
      </w:pPr>
      <w:r>
        <w:rPr>
          <w:rFonts w:ascii="Times New Roman"/>
          <w:b/>
          <w:i w:val="false"/>
          <w:color w:val="000000"/>
        </w:rPr>
        <w:t xml:space="preserve"> Отчет о микрокредитах, выданных физическим и юридическим лицам кредитным</w:t>
      </w:r>
      <w:r>
        <w:br/>
      </w:r>
      <w:r>
        <w:rPr>
          <w:rFonts w:ascii="Times New Roman"/>
          <w:b/>
          <w:i w:val="false"/>
          <w:color w:val="000000"/>
        </w:rPr>
        <w:t>товариществом, в том числе по которым имеется просроченная задолженность</w:t>
      </w:r>
      <w:r>
        <w:br/>
      </w:r>
      <w:r>
        <w:rPr>
          <w:rFonts w:ascii="Times New Roman"/>
          <w:b/>
          <w:i w:val="false"/>
          <w:color w:val="000000"/>
        </w:rPr>
        <w:t>(индекс – MP_KT, периодичность – ежеквартальная)</w:t>
      </w:r>
    </w:p>
    <w:bookmarkEnd w:id="193"/>
    <w:bookmarkStart w:name="z247" w:id="194"/>
    <w:p>
      <w:pPr>
        <w:spacing w:after="0"/>
        <w:ind w:left="0"/>
        <w:jc w:val="left"/>
      </w:pPr>
      <w:r>
        <w:rPr>
          <w:rFonts w:ascii="Times New Roman"/>
          <w:b/>
          <w:i w:val="false"/>
          <w:color w:val="000000"/>
        </w:rPr>
        <w:t xml:space="preserve"> Глава 1. Общие положения</w:t>
      </w:r>
    </w:p>
    <w:bookmarkEnd w:id="194"/>
    <w:bookmarkStart w:name="z248" w:id="195"/>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микрокредитах, выданных физическим и юридическим лицам кредитным товариществом, в том числе по которым имеется просроченная задолженность" (далее – Форма).</w:t>
      </w:r>
    </w:p>
    <w:bookmarkEnd w:id="195"/>
    <w:bookmarkStart w:name="z249" w:id="19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w:t>
      </w:r>
      <w:r>
        <w:rPr>
          <w:rFonts w:ascii="Times New Roman"/>
          <w:b w:val="false"/>
          <w:i w:val="false"/>
          <w:color w:val="000000"/>
          <w:sz w:val="28"/>
        </w:rPr>
        <w:t>подпунктом 2)</w:t>
      </w:r>
      <w:r>
        <w:rPr>
          <w:rFonts w:ascii="Times New Roman"/>
          <w:b w:val="false"/>
          <w:i w:val="false"/>
          <w:color w:val="000000"/>
          <w:sz w:val="28"/>
        </w:rPr>
        <w:t xml:space="preserve"> части второй статьи 27 Закона Республики Казахстан "О микрофинансовой деятельности".</w:t>
      </w:r>
    </w:p>
    <w:bookmarkEnd w:id="196"/>
    <w:bookmarkStart w:name="z250" w:id="197"/>
    <w:p>
      <w:pPr>
        <w:spacing w:after="0"/>
        <w:ind w:left="0"/>
        <w:jc w:val="both"/>
      </w:pPr>
      <w:r>
        <w:rPr>
          <w:rFonts w:ascii="Times New Roman"/>
          <w:b w:val="false"/>
          <w:i w:val="false"/>
          <w:color w:val="000000"/>
          <w:sz w:val="28"/>
        </w:rPr>
        <w:t>
      3. Форма заполняется кредитным товариществом ежеквартально.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197"/>
    <w:bookmarkStart w:name="z251" w:id="198"/>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198"/>
    <w:bookmarkStart w:name="z252" w:id="199"/>
    <w:p>
      <w:pPr>
        <w:spacing w:after="0"/>
        <w:ind w:left="0"/>
        <w:jc w:val="left"/>
      </w:pPr>
      <w:r>
        <w:rPr>
          <w:rFonts w:ascii="Times New Roman"/>
          <w:b/>
          <w:i w:val="false"/>
          <w:color w:val="000000"/>
        </w:rPr>
        <w:t xml:space="preserve"> Глава 2. Пояснение по заполнению Формы</w:t>
      </w:r>
    </w:p>
    <w:bookmarkEnd w:id="199"/>
    <w:bookmarkStart w:name="z253" w:id="200"/>
    <w:p>
      <w:pPr>
        <w:spacing w:after="0"/>
        <w:ind w:left="0"/>
        <w:jc w:val="both"/>
      </w:pPr>
      <w:r>
        <w:rPr>
          <w:rFonts w:ascii="Times New Roman"/>
          <w:b w:val="false"/>
          <w:i w:val="false"/>
          <w:color w:val="000000"/>
          <w:sz w:val="28"/>
        </w:rPr>
        <w:t>
      5. В Форме указываются сведения о микрокредитах, выданных физическим и юридическим лицам кредитным товариществом, по которым имеется просроченная задолженность по основному долгу и (или) начисленному вознаграждению, а также микрокредиты, по которым отсутствует просроченная задолженность по основному долгу и (или) начисленному вознаграждению, по целям кредитования.</w:t>
      </w:r>
    </w:p>
    <w:bookmarkEnd w:id="200"/>
    <w:bookmarkStart w:name="z254" w:id="201"/>
    <w:p>
      <w:pPr>
        <w:spacing w:after="0"/>
        <w:ind w:left="0"/>
        <w:jc w:val="both"/>
      </w:pPr>
      <w:r>
        <w:rPr>
          <w:rFonts w:ascii="Times New Roman"/>
          <w:b w:val="false"/>
          <w:i w:val="false"/>
          <w:color w:val="000000"/>
          <w:sz w:val="28"/>
        </w:rPr>
        <w:t>
      6. Данные по микрокредитам указываются в зависимости от количества дней просроченной задолженности по основному долгу и (или) начисленному вознаграждению по состоянию на отчетную дату. В Форме отражается весь остаток основного долга и начисленного вознаграждения по выданным микрокредитам до отчетной даты, в том числе с учетом просроченной задолженности.</w:t>
      </w:r>
    </w:p>
    <w:bookmarkEnd w:id="201"/>
    <w:bookmarkStart w:name="z255" w:id="202"/>
    <w:p>
      <w:pPr>
        <w:spacing w:after="0"/>
        <w:ind w:left="0"/>
        <w:jc w:val="both"/>
      </w:pPr>
      <w:r>
        <w:rPr>
          <w:rFonts w:ascii="Times New Roman"/>
          <w:b w:val="false"/>
          <w:i w:val="false"/>
          <w:color w:val="000000"/>
          <w:sz w:val="28"/>
        </w:rPr>
        <w:t>
      7. В строке 100 указываются микрокредиты, выданные юридическим лицам.</w:t>
      </w:r>
    </w:p>
    <w:bookmarkEnd w:id="202"/>
    <w:bookmarkStart w:name="z256" w:id="203"/>
    <w:p>
      <w:pPr>
        <w:spacing w:after="0"/>
        <w:ind w:left="0"/>
        <w:jc w:val="both"/>
      </w:pPr>
      <w:r>
        <w:rPr>
          <w:rFonts w:ascii="Times New Roman"/>
          <w:b w:val="false"/>
          <w:i w:val="false"/>
          <w:color w:val="000000"/>
          <w:sz w:val="28"/>
        </w:rPr>
        <w:t>
      8. В строках 100 и 200 микрокредиты указываются без учета операции "обратное репо", сумма операций "обратное репо" указывается в строке 500.</w:t>
      </w:r>
    </w:p>
    <w:bookmarkEnd w:id="203"/>
    <w:bookmarkStart w:name="z257" w:id="204"/>
    <w:p>
      <w:pPr>
        <w:spacing w:after="0"/>
        <w:ind w:left="0"/>
        <w:jc w:val="both"/>
      </w:pPr>
      <w:r>
        <w:rPr>
          <w:rFonts w:ascii="Times New Roman"/>
          <w:b w:val="false"/>
          <w:i w:val="false"/>
          <w:color w:val="000000"/>
          <w:sz w:val="28"/>
        </w:rPr>
        <w:t>
      9. В строке 100 отражается сумма значений строк 110 и 120.</w:t>
      </w:r>
    </w:p>
    <w:bookmarkEnd w:id="204"/>
    <w:bookmarkStart w:name="z258" w:id="205"/>
    <w:p>
      <w:pPr>
        <w:spacing w:after="0"/>
        <w:ind w:left="0"/>
        <w:jc w:val="both"/>
      </w:pPr>
      <w:r>
        <w:rPr>
          <w:rFonts w:ascii="Times New Roman"/>
          <w:b w:val="false"/>
          <w:i w:val="false"/>
          <w:color w:val="000000"/>
          <w:sz w:val="28"/>
        </w:rPr>
        <w:t>
      10. В строке 110 отражается сумма значений строк 111 и 112.</w:t>
      </w:r>
    </w:p>
    <w:bookmarkEnd w:id="205"/>
    <w:bookmarkStart w:name="z259" w:id="206"/>
    <w:p>
      <w:pPr>
        <w:spacing w:after="0"/>
        <w:ind w:left="0"/>
        <w:jc w:val="both"/>
      </w:pPr>
      <w:r>
        <w:rPr>
          <w:rFonts w:ascii="Times New Roman"/>
          <w:b w:val="false"/>
          <w:i w:val="false"/>
          <w:color w:val="000000"/>
          <w:sz w:val="28"/>
        </w:rPr>
        <w:t>
      11. В строке 120 отражается сумма значений строк 130 и 140.</w:t>
      </w:r>
    </w:p>
    <w:bookmarkEnd w:id="206"/>
    <w:bookmarkStart w:name="z260" w:id="207"/>
    <w:p>
      <w:pPr>
        <w:spacing w:after="0"/>
        <w:ind w:left="0"/>
        <w:jc w:val="both"/>
      </w:pPr>
      <w:r>
        <w:rPr>
          <w:rFonts w:ascii="Times New Roman"/>
          <w:b w:val="false"/>
          <w:i w:val="false"/>
          <w:color w:val="000000"/>
          <w:sz w:val="28"/>
        </w:rPr>
        <w:t>
      12. В строке 130 отражается сумма значений строк 131, 132, 133 и 134.</w:t>
      </w:r>
    </w:p>
    <w:bookmarkEnd w:id="207"/>
    <w:bookmarkStart w:name="z261" w:id="208"/>
    <w:p>
      <w:pPr>
        <w:spacing w:after="0"/>
        <w:ind w:left="0"/>
        <w:jc w:val="both"/>
      </w:pPr>
      <w:r>
        <w:rPr>
          <w:rFonts w:ascii="Times New Roman"/>
          <w:b w:val="false"/>
          <w:i w:val="false"/>
          <w:color w:val="000000"/>
          <w:sz w:val="28"/>
        </w:rPr>
        <w:t>
      13. В строке 140 отражается сумма значений строк 141, 142, 143 и 144.</w:t>
      </w:r>
    </w:p>
    <w:bookmarkEnd w:id="208"/>
    <w:bookmarkStart w:name="z262" w:id="209"/>
    <w:p>
      <w:pPr>
        <w:spacing w:after="0"/>
        <w:ind w:left="0"/>
        <w:jc w:val="both"/>
      </w:pPr>
      <w:r>
        <w:rPr>
          <w:rFonts w:ascii="Times New Roman"/>
          <w:b w:val="false"/>
          <w:i w:val="false"/>
          <w:color w:val="000000"/>
          <w:sz w:val="28"/>
        </w:rPr>
        <w:t>
      14. В строке 200 отражается сумма значений строк 300 и 400.</w:t>
      </w:r>
    </w:p>
    <w:bookmarkEnd w:id="209"/>
    <w:bookmarkStart w:name="z263" w:id="210"/>
    <w:p>
      <w:pPr>
        <w:spacing w:after="0"/>
        <w:ind w:left="0"/>
        <w:jc w:val="both"/>
      </w:pPr>
      <w:r>
        <w:rPr>
          <w:rFonts w:ascii="Times New Roman"/>
          <w:b w:val="false"/>
          <w:i w:val="false"/>
          <w:color w:val="000000"/>
          <w:sz w:val="28"/>
        </w:rPr>
        <w:t>
      15. В строке 300 отражается сумма значений строк 310, 340.</w:t>
      </w:r>
    </w:p>
    <w:bookmarkEnd w:id="210"/>
    <w:bookmarkStart w:name="z264" w:id="211"/>
    <w:p>
      <w:pPr>
        <w:spacing w:after="0"/>
        <w:ind w:left="0"/>
        <w:jc w:val="both"/>
      </w:pPr>
      <w:r>
        <w:rPr>
          <w:rFonts w:ascii="Times New Roman"/>
          <w:b w:val="false"/>
          <w:i w:val="false"/>
          <w:color w:val="000000"/>
          <w:sz w:val="28"/>
        </w:rPr>
        <w:t>
      16. В строке 310 отражается сумма значений строк 320, 330.</w:t>
      </w:r>
    </w:p>
    <w:bookmarkEnd w:id="211"/>
    <w:bookmarkStart w:name="z265" w:id="212"/>
    <w:p>
      <w:pPr>
        <w:spacing w:after="0"/>
        <w:ind w:left="0"/>
        <w:jc w:val="both"/>
      </w:pPr>
      <w:r>
        <w:rPr>
          <w:rFonts w:ascii="Times New Roman"/>
          <w:b w:val="false"/>
          <w:i w:val="false"/>
          <w:color w:val="000000"/>
          <w:sz w:val="28"/>
        </w:rPr>
        <w:t>
      17. В строке 340 отражается сумма значений строк 350, 360.</w:t>
      </w:r>
    </w:p>
    <w:bookmarkEnd w:id="212"/>
    <w:bookmarkStart w:name="z266" w:id="213"/>
    <w:p>
      <w:pPr>
        <w:spacing w:after="0"/>
        <w:ind w:left="0"/>
        <w:jc w:val="both"/>
      </w:pPr>
      <w:r>
        <w:rPr>
          <w:rFonts w:ascii="Times New Roman"/>
          <w:b w:val="false"/>
          <w:i w:val="false"/>
          <w:color w:val="000000"/>
          <w:sz w:val="28"/>
        </w:rPr>
        <w:t>
      18. В строке 400 отражается сумма значений строк 410 и 440.</w:t>
      </w:r>
    </w:p>
    <w:bookmarkEnd w:id="213"/>
    <w:bookmarkStart w:name="z267" w:id="214"/>
    <w:p>
      <w:pPr>
        <w:spacing w:after="0"/>
        <w:ind w:left="0"/>
        <w:jc w:val="both"/>
      </w:pPr>
      <w:r>
        <w:rPr>
          <w:rFonts w:ascii="Times New Roman"/>
          <w:b w:val="false"/>
          <w:i w:val="false"/>
          <w:color w:val="000000"/>
          <w:sz w:val="28"/>
        </w:rPr>
        <w:t>
      19. В строке 410 отражается сумма значений строк 420 и 430.</w:t>
      </w:r>
    </w:p>
    <w:bookmarkEnd w:id="214"/>
    <w:bookmarkStart w:name="z268" w:id="215"/>
    <w:p>
      <w:pPr>
        <w:spacing w:after="0"/>
        <w:ind w:left="0"/>
        <w:jc w:val="both"/>
      </w:pPr>
      <w:r>
        <w:rPr>
          <w:rFonts w:ascii="Times New Roman"/>
          <w:b w:val="false"/>
          <w:i w:val="false"/>
          <w:color w:val="000000"/>
          <w:sz w:val="28"/>
        </w:rPr>
        <w:t>
      20. В строке 420 отражается сумма значений строк 421, 422, 423 и 424.</w:t>
      </w:r>
    </w:p>
    <w:bookmarkEnd w:id="215"/>
    <w:bookmarkStart w:name="z269" w:id="216"/>
    <w:p>
      <w:pPr>
        <w:spacing w:after="0"/>
        <w:ind w:left="0"/>
        <w:jc w:val="both"/>
      </w:pPr>
      <w:r>
        <w:rPr>
          <w:rFonts w:ascii="Times New Roman"/>
          <w:b w:val="false"/>
          <w:i w:val="false"/>
          <w:color w:val="000000"/>
          <w:sz w:val="28"/>
        </w:rPr>
        <w:t>
      21. В строке 430 отражается сумма значений строк 431, 432, 433 и 434.</w:t>
      </w:r>
    </w:p>
    <w:bookmarkEnd w:id="216"/>
    <w:bookmarkStart w:name="z270" w:id="217"/>
    <w:p>
      <w:pPr>
        <w:spacing w:after="0"/>
        <w:ind w:left="0"/>
        <w:jc w:val="both"/>
      </w:pPr>
      <w:r>
        <w:rPr>
          <w:rFonts w:ascii="Times New Roman"/>
          <w:b w:val="false"/>
          <w:i w:val="false"/>
          <w:color w:val="000000"/>
          <w:sz w:val="28"/>
        </w:rPr>
        <w:t>
      22. В строке 440 отражается сумма значений строк 450 и 460.</w:t>
      </w:r>
    </w:p>
    <w:bookmarkEnd w:id="217"/>
    <w:bookmarkStart w:name="z271" w:id="218"/>
    <w:p>
      <w:pPr>
        <w:spacing w:after="0"/>
        <w:ind w:left="0"/>
        <w:jc w:val="both"/>
      </w:pPr>
      <w:r>
        <w:rPr>
          <w:rFonts w:ascii="Times New Roman"/>
          <w:b w:val="false"/>
          <w:i w:val="false"/>
          <w:color w:val="000000"/>
          <w:sz w:val="28"/>
        </w:rPr>
        <w:t>
      23. В строке 450 отражается сумма значений строк 451, 452, 453 и 454.</w:t>
      </w:r>
    </w:p>
    <w:bookmarkEnd w:id="218"/>
    <w:bookmarkStart w:name="z272" w:id="219"/>
    <w:p>
      <w:pPr>
        <w:spacing w:after="0"/>
        <w:ind w:left="0"/>
        <w:jc w:val="both"/>
      </w:pPr>
      <w:r>
        <w:rPr>
          <w:rFonts w:ascii="Times New Roman"/>
          <w:b w:val="false"/>
          <w:i w:val="false"/>
          <w:color w:val="000000"/>
          <w:sz w:val="28"/>
        </w:rPr>
        <w:t>
      24. В строке 460 отражается сумма значений строк 461, 462, 463 и 464.</w:t>
      </w:r>
    </w:p>
    <w:bookmarkEnd w:id="219"/>
    <w:bookmarkStart w:name="z273" w:id="220"/>
    <w:p>
      <w:pPr>
        <w:spacing w:after="0"/>
        <w:ind w:left="0"/>
        <w:jc w:val="both"/>
      </w:pPr>
      <w:r>
        <w:rPr>
          <w:rFonts w:ascii="Times New Roman"/>
          <w:b w:val="false"/>
          <w:i w:val="false"/>
          <w:color w:val="000000"/>
          <w:sz w:val="28"/>
        </w:rPr>
        <w:t>
      25. В строке 600 отражается сумма значений строк 100, 200 и 500.</w:t>
      </w:r>
    </w:p>
    <w:bookmarkEnd w:id="220"/>
    <w:bookmarkStart w:name="z274" w:id="221"/>
    <w:p>
      <w:pPr>
        <w:spacing w:after="0"/>
        <w:ind w:left="0"/>
        <w:jc w:val="both"/>
      </w:pPr>
      <w:r>
        <w:rPr>
          <w:rFonts w:ascii="Times New Roman"/>
          <w:b w:val="false"/>
          <w:i w:val="false"/>
          <w:color w:val="000000"/>
          <w:sz w:val="28"/>
        </w:rPr>
        <w:t>
      26. В строке 610 отражается сумма значений строк 620, 630, 640, 650.</w:t>
      </w:r>
    </w:p>
    <w:bookmarkEnd w:id="221"/>
    <w:bookmarkStart w:name="z275" w:id="222"/>
    <w:p>
      <w:pPr>
        <w:spacing w:after="0"/>
        <w:ind w:left="0"/>
        <w:jc w:val="both"/>
      </w:pPr>
      <w:r>
        <w:rPr>
          <w:rFonts w:ascii="Times New Roman"/>
          <w:b w:val="false"/>
          <w:i w:val="false"/>
          <w:color w:val="000000"/>
          <w:sz w:val="28"/>
        </w:rPr>
        <w:t>
      27. В строке 620 отражается сумма строк 131, 141, 421, 431, 451, 461.</w:t>
      </w:r>
    </w:p>
    <w:bookmarkEnd w:id="222"/>
    <w:bookmarkStart w:name="z276" w:id="223"/>
    <w:p>
      <w:pPr>
        <w:spacing w:after="0"/>
        <w:ind w:left="0"/>
        <w:jc w:val="both"/>
      </w:pPr>
      <w:r>
        <w:rPr>
          <w:rFonts w:ascii="Times New Roman"/>
          <w:b w:val="false"/>
          <w:i w:val="false"/>
          <w:color w:val="000000"/>
          <w:sz w:val="28"/>
        </w:rPr>
        <w:t>
      28. В строке 630 отражается сумма строк 132, 142, 422, 432, 452, 462.</w:t>
      </w:r>
    </w:p>
    <w:bookmarkEnd w:id="223"/>
    <w:bookmarkStart w:name="z277" w:id="224"/>
    <w:p>
      <w:pPr>
        <w:spacing w:after="0"/>
        <w:ind w:left="0"/>
        <w:jc w:val="both"/>
      </w:pPr>
      <w:r>
        <w:rPr>
          <w:rFonts w:ascii="Times New Roman"/>
          <w:b w:val="false"/>
          <w:i w:val="false"/>
          <w:color w:val="000000"/>
          <w:sz w:val="28"/>
        </w:rPr>
        <w:t>
      29. В строке 640 отражается сумма строк 133, 143, 423, 433, 453, 463.</w:t>
      </w:r>
    </w:p>
    <w:bookmarkEnd w:id="224"/>
    <w:bookmarkStart w:name="z278" w:id="225"/>
    <w:p>
      <w:pPr>
        <w:spacing w:after="0"/>
        <w:ind w:left="0"/>
        <w:jc w:val="both"/>
      </w:pPr>
      <w:r>
        <w:rPr>
          <w:rFonts w:ascii="Times New Roman"/>
          <w:b w:val="false"/>
          <w:i w:val="false"/>
          <w:color w:val="000000"/>
          <w:sz w:val="28"/>
        </w:rPr>
        <w:t>
      30. В строке 650 отражается сумма строк 134, 144, 424, 434, 454, 464.</w:t>
      </w:r>
    </w:p>
    <w:bookmarkEnd w:id="225"/>
    <w:bookmarkStart w:name="z279" w:id="226"/>
    <w:p>
      <w:pPr>
        <w:spacing w:after="0"/>
        <w:ind w:left="0"/>
        <w:jc w:val="both"/>
      </w:pPr>
      <w:r>
        <w:rPr>
          <w:rFonts w:ascii="Times New Roman"/>
          <w:b w:val="false"/>
          <w:i w:val="false"/>
          <w:color w:val="000000"/>
          <w:sz w:val="28"/>
        </w:rPr>
        <w:t>
      31. Сумма значений строк 620, 630, 640 и 650 равна сумме значений строк 120 и 400.</w:t>
      </w:r>
    </w:p>
    <w:bookmarkEnd w:id="226"/>
    <w:bookmarkStart w:name="z280" w:id="227"/>
    <w:p>
      <w:pPr>
        <w:spacing w:after="0"/>
        <w:ind w:left="0"/>
        <w:jc w:val="both"/>
      </w:pPr>
      <w:r>
        <w:rPr>
          <w:rFonts w:ascii="Times New Roman"/>
          <w:b w:val="false"/>
          <w:i w:val="false"/>
          <w:color w:val="000000"/>
          <w:sz w:val="28"/>
        </w:rPr>
        <w:t>
      32. В графе 3 отражается сумма граф 4, 5, 6, 7, 9 с учетом знаков в графе 5 и 7 и за вычетом значения графы 8.</w:t>
      </w:r>
    </w:p>
    <w:bookmarkEnd w:id="227"/>
    <w:bookmarkStart w:name="z281" w:id="228"/>
    <w:p>
      <w:pPr>
        <w:spacing w:after="0"/>
        <w:ind w:left="0"/>
        <w:jc w:val="both"/>
      </w:pPr>
      <w:r>
        <w:rPr>
          <w:rFonts w:ascii="Times New Roman"/>
          <w:b w:val="false"/>
          <w:i w:val="false"/>
          <w:color w:val="000000"/>
          <w:sz w:val="28"/>
        </w:rPr>
        <w:t>
      33. В графе 5 дисконт указывается со знаком минус.</w:t>
      </w:r>
    </w:p>
    <w:bookmarkEnd w:id="228"/>
    <w:bookmarkStart w:name="z282" w:id="229"/>
    <w:p>
      <w:pPr>
        <w:spacing w:after="0"/>
        <w:ind w:left="0"/>
        <w:jc w:val="both"/>
      </w:pPr>
      <w:r>
        <w:rPr>
          <w:rFonts w:ascii="Times New Roman"/>
          <w:b w:val="false"/>
          <w:i w:val="false"/>
          <w:color w:val="000000"/>
          <w:sz w:val="28"/>
        </w:rPr>
        <w:t>
      34. В графе 7 отрицательная корректировка указывается со знаком минус.</w:t>
      </w:r>
    </w:p>
    <w:bookmarkEnd w:id="229"/>
    <w:bookmarkStart w:name="z283" w:id="230"/>
    <w:p>
      <w:pPr>
        <w:spacing w:after="0"/>
        <w:ind w:left="0"/>
        <w:jc w:val="both"/>
      </w:pPr>
      <w:r>
        <w:rPr>
          <w:rFonts w:ascii="Times New Roman"/>
          <w:b w:val="false"/>
          <w:i w:val="false"/>
          <w:color w:val="000000"/>
          <w:sz w:val="28"/>
        </w:rPr>
        <w:t>
      35. В графе 8 сумма резервов (провизий) указывается в абсолютном значении и со знаком плюс.</w:t>
      </w:r>
    </w:p>
    <w:bookmarkEnd w:id="230"/>
    <w:bookmarkStart w:name="z284" w:id="231"/>
    <w:p>
      <w:pPr>
        <w:spacing w:after="0"/>
        <w:ind w:left="0"/>
        <w:jc w:val="both"/>
      </w:pPr>
      <w:r>
        <w:rPr>
          <w:rFonts w:ascii="Times New Roman"/>
          <w:b w:val="false"/>
          <w:i w:val="false"/>
          <w:color w:val="000000"/>
          <w:sz w:val="28"/>
        </w:rPr>
        <w:t>
      36. В случае отсутствия сведений Форма представляется с нулевыми остатками.</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постановлению</w:t>
            </w:r>
            <w:r>
              <w:br/>
            </w:r>
            <w:r>
              <w:rPr>
                <w:rFonts w:ascii="Times New Roman"/>
                <w:b w:val="false"/>
                <w:i w:val="false"/>
                <w:color w:val="000000"/>
                <w:sz w:val="20"/>
              </w:rPr>
              <w:t>Председатель Национального</w:t>
            </w:r>
            <w:r>
              <w:br/>
            </w:r>
            <w:r>
              <w:rPr>
                <w:rFonts w:ascii="Times New Roman"/>
                <w:b w:val="false"/>
                <w:i w:val="false"/>
                <w:color w:val="000000"/>
                <w:sz w:val="20"/>
              </w:rPr>
              <w:t>Банка Казахстана</w:t>
            </w:r>
            <w:r>
              <w:br/>
            </w:r>
            <w:r>
              <w:rPr>
                <w:rFonts w:ascii="Times New Roman"/>
                <w:b w:val="false"/>
                <w:i w:val="false"/>
                <w:color w:val="000000"/>
                <w:sz w:val="20"/>
              </w:rPr>
              <w:t>от 22 мая 2023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2019 года № 222</w:t>
            </w:r>
          </w:p>
        </w:tc>
      </w:tr>
    </w:tbl>
    <w:bookmarkStart w:name="z287" w:id="23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32"/>
    <w:p>
      <w:pPr>
        <w:spacing w:after="0"/>
        <w:ind w:left="0"/>
        <w:jc w:val="both"/>
      </w:pPr>
      <w:bookmarkStart w:name="z288" w:id="233"/>
      <w:r>
        <w:rPr>
          <w:rFonts w:ascii="Times New Roman"/>
          <w:b w:val="false"/>
          <w:i w:val="false"/>
          <w:color w:val="000000"/>
          <w:sz w:val="28"/>
        </w:rPr>
        <w:t>
      Представляется: в территориальный филиал Национального Банка Республики Казахстан</w:t>
      </w:r>
    </w:p>
    <w:bookmarkEnd w:id="233"/>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289" w:id="234"/>
    <w:p>
      <w:pPr>
        <w:spacing w:after="0"/>
        <w:ind w:left="0"/>
        <w:jc w:val="left"/>
      </w:pPr>
      <w:r>
        <w:rPr>
          <w:rFonts w:ascii="Times New Roman"/>
          <w:b/>
          <w:i w:val="false"/>
          <w:color w:val="000000"/>
        </w:rPr>
        <w:t xml:space="preserve"> Отчет об изменениях по предоставленным займам за отчетный период</w:t>
      </w:r>
    </w:p>
    <w:bookmarkEnd w:id="234"/>
    <w:p>
      <w:pPr>
        <w:spacing w:after="0"/>
        <w:ind w:left="0"/>
        <w:jc w:val="both"/>
      </w:pPr>
      <w:bookmarkStart w:name="z290" w:id="235"/>
      <w:r>
        <w:rPr>
          <w:rFonts w:ascii="Times New Roman"/>
          <w:b w:val="false"/>
          <w:i w:val="false"/>
          <w:color w:val="000000"/>
          <w:sz w:val="28"/>
        </w:rPr>
        <w:t>
      Индекс формы административных данных: PMM_MFO_KT_L</w:t>
      </w:r>
    </w:p>
    <w:bookmarkEnd w:id="235"/>
    <w:p>
      <w:pPr>
        <w:spacing w:after="0"/>
        <w:ind w:left="0"/>
        <w:jc w:val="both"/>
      </w:pPr>
      <w:r>
        <w:rPr>
          <w:rFonts w:ascii="Times New Roman"/>
          <w:b w:val="false"/>
          <w:i w:val="false"/>
          <w:color w:val="000000"/>
          <w:sz w:val="28"/>
        </w:rPr>
        <w:t>Периодичность: ежеквартальная, ежемесячная</w:t>
      </w:r>
    </w:p>
    <w:p>
      <w:pPr>
        <w:spacing w:after="0"/>
        <w:ind w:left="0"/>
        <w:jc w:val="both"/>
      </w:pPr>
      <w:r>
        <w:rPr>
          <w:rFonts w:ascii="Times New Roman"/>
          <w:b w:val="false"/>
          <w:i w:val="false"/>
          <w:color w:val="000000"/>
          <w:sz w:val="28"/>
        </w:rPr>
        <w:t>Отчетный период: по состоянию на "___" __________ 20__года</w:t>
      </w:r>
    </w:p>
    <w:p>
      <w:pPr>
        <w:spacing w:after="0"/>
        <w:ind w:left="0"/>
        <w:jc w:val="both"/>
      </w:pPr>
      <w:r>
        <w:rPr>
          <w:rFonts w:ascii="Times New Roman"/>
          <w:b w:val="false"/>
          <w:i w:val="false"/>
          <w:color w:val="000000"/>
          <w:sz w:val="28"/>
        </w:rPr>
        <w:t>Круг лиц, представляющих информацию: микрофинансовая организация,</w:t>
      </w:r>
    </w:p>
    <w:p>
      <w:pPr>
        <w:spacing w:after="0"/>
        <w:ind w:left="0"/>
        <w:jc w:val="both"/>
      </w:pPr>
      <w:r>
        <w:rPr>
          <w:rFonts w:ascii="Times New Roman"/>
          <w:b w:val="false"/>
          <w:i w:val="false"/>
          <w:color w:val="000000"/>
          <w:sz w:val="28"/>
        </w:rPr>
        <w:t>кредитное товарищество, ломбард</w:t>
      </w:r>
    </w:p>
    <w:p>
      <w:pPr>
        <w:spacing w:after="0"/>
        <w:ind w:left="0"/>
        <w:jc w:val="both"/>
      </w:pPr>
      <w:r>
        <w:rPr>
          <w:rFonts w:ascii="Times New Roman"/>
          <w:b w:val="false"/>
          <w:i w:val="false"/>
          <w:color w:val="000000"/>
          <w:sz w:val="28"/>
        </w:rPr>
        <w:t>Срок представления формы административных данных:</w:t>
      </w:r>
    </w:p>
    <w:p>
      <w:pPr>
        <w:spacing w:after="0"/>
        <w:ind w:left="0"/>
        <w:jc w:val="both"/>
      </w:pPr>
      <w:r>
        <w:rPr>
          <w:rFonts w:ascii="Times New Roman"/>
          <w:b w:val="false"/>
          <w:i w:val="false"/>
          <w:color w:val="000000"/>
          <w:sz w:val="28"/>
        </w:rPr>
        <w:t>микрофинансовая организация – ежемесячно, до 25 (двадцать пятого) числа</w:t>
      </w:r>
    </w:p>
    <w:p>
      <w:pPr>
        <w:spacing w:after="0"/>
        <w:ind w:left="0"/>
        <w:jc w:val="both"/>
      </w:pPr>
      <w:r>
        <w:rPr>
          <w:rFonts w:ascii="Times New Roman"/>
          <w:b w:val="false"/>
          <w:i w:val="false"/>
          <w:color w:val="000000"/>
          <w:sz w:val="28"/>
        </w:rPr>
        <w:t>(включительно) месяца, следующего за отчетным месяцем;</w:t>
      </w:r>
    </w:p>
    <w:p>
      <w:pPr>
        <w:spacing w:after="0"/>
        <w:ind w:left="0"/>
        <w:jc w:val="both"/>
      </w:pPr>
      <w:r>
        <w:rPr>
          <w:rFonts w:ascii="Times New Roman"/>
          <w:b w:val="false"/>
          <w:i w:val="false"/>
          <w:color w:val="000000"/>
          <w:sz w:val="28"/>
        </w:rPr>
        <w:t>кредитное товарищество и ломбард – ежеквартально, до 25 (двадцать пятого) числа</w:t>
      </w:r>
    </w:p>
    <w:p>
      <w:pPr>
        <w:spacing w:after="0"/>
        <w:ind w:left="0"/>
        <w:jc w:val="both"/>
      </w:pPr>
      <w:r>
        <w:rPr>
          <w:rFonts w:ascii="Times New Roman"/>
          <w:b w:val="false"/>
          <w:i w:val="false"/>
          <w:color w:val="000000"/>
          <w:sz w:val="28"/>
        </w:rPr>
        <w:t>(включительно) месяца, следующего за отчетным кварталом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2" w:id="236"/>
    <w:p>
      <w:pPr>
        <w:spacing w:after="0"/>
        <w:ind w:left="0"/>
        <w:jc w:val="left"/>
      </w:pPr>
      <w:r>
        <w:rPr>
          <w:rFonts w:ascii="Times New Roman"/>
          <w:b/>
          <w:i w:val="false"/>
          <w:color w:val="000000"/>
        </w:rPr>
        <w:t xml:space="preserve"> Таблица. Отчет об изменениях по предоставленным займам за отчетный период</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Кредитный портфель на начало периода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Микрокредиты, выданные в отчетном периоде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кредитного портфеля в отчетном периоде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микрокредитов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Микрокредиты юридическим лицам, из них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субъектам малого предпринимательства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субъектам среднего предпринимательства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субъектам крупного предпринимательства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Микрокредиты физическим лицам, из них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индивидуальным предпринимателям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потребительские цели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предпринимательские цели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4" w:id="237"/>
    <w:p>
      <w:pPr>
        <w:spacing w:after="0"/>
        <w:ind w:left="0"/>
        <w:jc w:val="both"/>
      </w:pPr>
      <w:r>
        <w:rPr>
          <w:rFonts w:ascii="Times New Roman"/>
          <w:b w:val="false"/>
          <w:i w:val="false"/>
          <w:color w:val="000000"/>
          <w:sz w:val="28"/>
        </w:rPr>
        <w:t>
      продолжение таблицы:</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повлиявшие на изменение кредитного портфеля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Кредитный портфель на конец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bookmarkStart w:name="z295" w:id="238"/>
      <w:r>
        <w:rPr>
          <w:rFonts w:ascii="Times New Roman"/>
          <w:b w:val="false"/>
          <w:i w:val="false"/>
          <w:color w:val="000000"/>
          <w:sz w:val="28"/>
        </w:rPr>
        <w:t>
      Наименование __________________________________________________</w:t>
      </w:r>
    </w:p>
    <w:bookmarkEnd w:id="238"/>
    <w:p>
      <w:pPr>
        <w:spacing w:after="0"/>
        <w:ind w:left="0"/>
        <w:jc w:val="both"/>
      </w:pPr>
      <w:r>
        <w:rPr>
          <w:rFonts w:ascii="Times New Roman"/>
          <w:b w:val="false"/>
          <w:i w:val="false"/>
          <w:color w:val="000000"/>
          <w:sz w:val="28"/>
        </w:rPr>
        <w:t>Адрес__________________________________________________________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w:t>
      </w:r>
    </w:p>
    <w:p>
      <w:pPr>
        <w:spacing w:after="0"/>
        <w:ind w:left="0"/>
        <w:jc w:val="both"/>
      </w:pPr>
      <w:r>
        <w:rPr>
          <w:rFonts w:ascii="Times New Roman"/>
          <w:b w:val="false"/>
          <w:i w:val="false"/>
          <w:color w:val="000000"/>
          <w:sz w:val="28"/>
        </w:rPr>
        <w:t>Исполнитель ________________________________ 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__________________________________________ _____________________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изменениях</w:t>
            </w:r>
            <w:r>
              <w:br/>
            </w:r>
            <w:r>
              <w:rPr>
                <w:rFonts w:ascii="Times New Roman"/>
                <w:b w:val="false"/>
                <w:i w:val="false"/>
                <w:color w:val="000000"/>
                <w:sz w:val="20"/>
              </w:rPr>
              <w:t>по предоставленным займам</w:t>
            </w:r>
            <w:r>
              <w:br/>
            </w:r>
            <w:r>
              <w:rPr>
                <w:rFonts w:ascii="Times New Roman"/>
                <w:b w:val="false"/>
                <w:i w:val="false"/>
                <w:color w:val="000000"/>
                <w:sz w:val="20"/>
              </w:rPr>
              <w:t>за отчетный период</w:t>
            </w:r>
          </w:p>
        </w:tc>
      </w:tr>
    </w:tbl>
    <w:bookmarkStart w:name="z297" w:id="239"/>
    <w:p>
      <w:pPr>
        <w:spacing w:after="0"/>
        <w:ind w:left="0"/>
        <w:jc w:val="left"/>
      </w:pPr>
      <w:r>
        <w:rPr>
          <w:rFonts w:ascii="Times New Roman"/>
          <w:b/>
          <w:i w:val="false"/>
          <w:color w:val="000000"/>
        </w:rPr>
        <w:t xml:space="preserve"> Пояснение по заполнению формы административных данных</w:t>
      </w:r>
    </w:p>
    <w:bookmarkEnd w:id="239"/>
    <w:bookmarkStart w:name="z298" w:id="240"/>
    <w:p>
      <w:pPr>
        <w:spacing w:after="0"/>
        <w:ind w:left="0"/>
        <w:jc w:val="left"/>
      </w:pPr>
      <w:r>
        <w:rPr>
          <w:rFonts w:ascii="Times New Roman"/>
          <w:b/>
          <w:i w:val="false"/>
          <w:color w:val="000000"/>
        </w:rPr>
        <w:t xml:space="preserve"> Отчет об изменениях по предоставленным займам за отчетный период</w:t>
      </w:r>
      <w:r>
        <w:br/>
      </w:r>
      <w:r>
        <w:rPr>
          <w:rFonts w:ascii="Times New Roman"/>
          <w:b/>
          <w:i w:val="false"/>
          <w:color w:val="000000"/>
        </w:rPr>
        <w:t>(индекс – PMM_MFO_KT_L, периодичность – ежеквартальная, ежемесячная)</w:t>
      </w:r>
    </w:p>
    <w:bookmarkEnd w:id="240"/>
    <w:bookmarkStart w:name="z299" w:id="241"/>
    <w:p>
      <w:pPr>
        <w:spacing w:after="0"/>
        <w:ind w:left="0"/>
        <w:jc w:val="left"/>
      </w:pPr>
      <w:r>
        <w:rPr>
          <w:rFonts w:ascii="Times New Roman"/>
          <w:b/>
          <w:i w:val="false"/>
          <w:color w:val="000000"/>
        </w:rPr>
        <w:t xml:space="preserve"> Глава 1. Общие положения</w:t>
      </w:r>
    </w:p>
    <w:bookmarkEnd w:id="241"/>
    <w:bookmarkStart w:name="z300" w:id="24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об изменениях по предоставленным займам за отчетный период" (далее – Форма).</w:t>
      </w:r>
    </w:p>
    <w:bookmarkEnd w:id="242"/>
    <w:bookmarkStart w:name="z301" w:id="24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w:t>
      </w:r>
      <w:r>
        <w:rPr>
          <w:rFonts w:ascii="Times New Roman"/>
          <w:b w:val="false"/>
          <w:i w:val="false"/>
          <w:color w:val="000000"/>
          <w:sz w:val="28"/>
        </w:rPr>
        <w:t>подпунктом 2)</w:t>
      </w:r>
      <w:r>
        <w:rPr>
          <w:rFonts w:ascii="Times New Roman"/>
          <w:b w:val="false"/>
          <w:i w:val="false"/>
          <w:color w:val="000000"/>
          <w:sz w:val="28"/>
        </w:rPr>
        <w:t xml:space="preserve"> части второй статьи 27 Закона Республики Казахстан "О микрофинансовой деятельности".</w:t>
      </w:r>
    </w:p>
    <w:bookmarkEnd w:id="243"/>
    <w:bookmarkStart w:name="z302" w:id="244"/>
    <w:p>
      <w:pPr>
        <w:spacing w:after="0"/>
        <w:ind w:left="0"/>
        <w:jc w:val="both"/>
      </w:pPr>
      <w:r>
        <w:rPr>
          <w:rFonts w:ascii="Times New Roman"/>
          <w:b w:val="false"/>
          <w:i w:val="false"/>
          <w:color w:val="000000"/>
          <w:sz w:val="28"/>
        </w:rPr>
        <w:t>
      3. Форма заполняется микрофинансовой организацией ежемесячно, кредитным товариществом и ломбардом – ежеквартально.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244"/>
    <w:bookmarkStart w:name="z303" w:id="245"/>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245"/>
    <w:bookmarkStart w:name="z304" w:id="246"/>
    <w:p>
      <w:pPr>
        <w:spacing w:after="0"/>
        <w:ind w:left="0"/>
        <w:jc w:val="left"/>
      </w:pPr>
      <w:r>
        <w:rPr>
          <w:rFonts w:ascii="Times New Roman"/>
          <w:b/>
          <w:i w:val="false"/>
          <w:color w:val="000000"/>
        </w:rPr>
        <w:t xml:space="preserve"> Глава 2. Пояснение по заполнению Формы</w:t>
      </w:r>
    </w:p>
    <w:bookmarkEnd w:id="246"/>
    <w:bookmarkStart w:name="z305" w:id="247"/>
    <w:p>
      <w:pPr>
        <w:spacing w:after="0"/>
        <w:ind w:left="0"/>
        <w:jc w:val="both"/>
      </w:pPr>
      <w:r>
        <w:rPr>
          <w:rFonts w:ascii="Times New Roman"/>
          <w:b w:val="false"/>
          <w:i w:val="false"/>
          <w:color w:val="000000"/>
          <w:sz w:val="28"/>
        </w:rPr>
        <w:t>
      5. Форма предназначена для предоставления сведений по основному долгу по договорам о предоставлении микрокредита, заключенным в отчетном периоде, и (или) действующим, и (или) прекратившим действие в отчетном периоде, включая сведения о займах, переданных коллекторским агентствам, погашенных, прощенных или проданных в отчетном периоде.</w:t>
      </w:r>
    </w:p>
    <w:bookmarkEnd w:id="247"/>
    <w:bookmarkStart w:name="z306" w:id="248"/>
    <w:p>
      <w:pPr>
        <w:spacing w:after="0"/>
        <w:ind w:left="0"/>
        <w:jc w:val="both"/>
      </w:pPr>
      <w:r>
        <w:rPr>
          <w:rFonts w:ascii="Times New Roman"/>
          <w:b w:val="false"/>
          <w:i w:val="false"/>
          <w:color w:val="000000"/>
          <w:sz w:val="28"/>
        </w:rPr>
        <w:t>
      Основной долг – сумма непогашенного долга, подлежащая уплате заемщиком микрофинансовой организации, кредитному товариществу, ломбарду, на определенный момент периода кредитования без учета вознаграждения, просроченной задолженности по вознаграждению, дисконта (премии), резерва на обесценение, неустойки (штрафа, пени) по микрокредиту.</w:t>
      </w:r>
    </w:p>
    <w:bookmarkEnd w:id="248"/>
    <w:bookmarkStart w:name="z307" w:id="249"/>
    <w:p>
      <w:pPr>
        <w:spacing w:after="0"/>
        <w:ind w:left="0"/>
        <w:jc w:val="both"/>
      </w:pPr>
      <w:r>
        <w:rPr>
          <w:rFonts w:ascii="Times New Roman"/>
          <w:b w:val="false"/>
          <w:i w:val="false"/>
          <w:color w:val="000000"/>
          <w:sz w:val="28"/>
        </w:rPr>
        <w:t>
      6. Кредитный портфель включает в себя все виды ссуд клиентам (юридическим и физическим лицам) и аналогичные им операции.</w:t>
      </w:r>
    </w:p>
    <w:bookmarkEnd w:id="249"/>
    <w:bookmarkStart w:name="z308" w:id="250"/>
    <w:p>
      <w:pPr>
        <w:spacing w:after="0"/>
        <w:ind w:left="0"/>
        <w:jc w:val="both"/>
      </w:pPr>
      <w:r>
        <w:rPr>
          <w:rFonts w:ascii="Times New Roman"/>
          <w:b w:val="false"/>
          <w:i w:val="false"/>
          <w:color w:val="000000"/>
          <w:sz w:val="28"/>
        </w:rPr>
        <w:t>
      7. В графах 3 и 7 указываются сведения по сумме остатков основного долга на начало и конец отчетного периода, соответственно.</w:t>
      </w:r>
    </w:p>
    <w:bookmarkEnd w:id="250"/>
    <w:bookmarkStart w:name="z309" w:id="251"/>
    <w:p>
      <w:pPr>
        <w:spacing w:after="0"/>
        <w:ind w:left="0"/>
        <w:jc w:val="both"/>
      </w:pPr>
      <w:r>
        <w:rPr>
          <w:rFonts w:ascii="Times New Roman"/>
          <w:b w:val="false"/>
          <w:i w:val="false"/>
          <w:color w:val="000000"/>
          <w:sz w:val="28"/>
        </w:rPr>
        <w:t>
      8. В графе 4 указываются сведения о выданных микрокредитах в отчетном периоде, которые заполняются на основании договоров о предоставлении микрокредита.</w:t>
      </w:r>
    </w:p>
    <w:bookmarkEnd w:id="251"/>
    <w:bookmarkStart w:name="z310" w:id="252"/>
    <w:p>
      <w:pPr>
        <w:spacing w:after="0"/>
        <w:ind w:left="0"/>
        <w:jc w:val="both"/>
      </w:pPr>
      <w:r>
        <w:rPr>
          <w:rFonts w:ascii="Times New Roman"/>
          <w:b w:val="false"/>
          <w:i w:val="false"/>
          <w:color w:val="000000"/>
          <w:sz w:val="28"/>
        </w:rPr>
        <w:t>
      9. В графе 5 указывается совокупная сумма фактически поступивших платежей, направленная на погашение задолженности по основному долгу, в отчетном периоде.</w:t>
      </w:r>
    </w:p>
    <w:bookmarkEnd w:id="252"/>
    <w:bookmarkStart w:name="z311" w:id="253"/>
    <w:p>
      <w:pPr>
        <w:spacing w:after="0"/>
        <w:ind w:left="0"/>
        <w:jc w:val="both"/>
      </w:pPr>
      <w:r>
        <w:rPr>
          <w:rFonts w:ascii="Times New Roman"/>
          <w:b w:val="false"/>
          <w:i w:val="false"/>
          <w:color w:val="000000"/>
          <w:sz w:val="28"/>
        </w:rPr>
        <w:t>
      10. В графе 6 указываются сведения, не учтенные в графах 4 и 5, повлиявшие на изменение остатка задолженности по основному долгу, и предназначенные для отражения сумм, в том числе, проданной (обратно выкупленной) и (или) прощенной задолженности по основному долгу, произведенных в течение отчетного периода.</w:t>
      </w:r>
    </w:p>
    <w:bookmarkEnd w:id="253"/>
    <w:bookmarkStart w:name="z312" w:id="254"/>
    <w:p>
      <w:pPr>
        <w:spacing w:after="0"/>
        <w:ind w:left="0"/>
        <w:jc w:val="both"/>
      </w:pPr>
      <w:r>
        <w:rPr>
          <w:rFonts w:ascii="Times New Roman"/>
          <w:b w:val="false"/>
          <w:i w:val="false"/>
          <w:color w:val="000000"/>
          <w:sz w:val="28"/>
        </w:rPr>
        <w:t>
      Проданная (обратно выкупленная) задолженность представляет собой задолженность по основному долгу, права требования по которым уступлены третьему лицу (указывается с минусом) и (или) обратно выкуплены у третьего лица по договору уступки прав требований (указывается с плюсом).</w:t>
      </w:r>
    </w:p>
    <w:bookmarkEnd w:id="254"/>
    <w:bookmarkStart w:name="z313" w:id="255"/>
    <w:p>
      <w:pPr>
        <w:spacing w:after="0"/>
        <w:ind w:left="0"/>
        <w:jc w:val="both"/>
      </w:pPr>
      <w:r>
        <w:rPr>
          <w:rFonts w:ascii="Times New Roman"/>
          <w:b w:val="false"/>
          <w:i w:val="false"/>
          <w:color w:val="000000"/>
          <w:sz w:val="28"/>
        </w:rPr>
        <w:t>
      Прощенная задолженность представляет собой накопленную по микрокредиту сумму задолженности по основному долгу, прощенной кредитором за весь период действия договора (указывается с минусом).</w:t>
      </w:r>
    </w:p>
    <w:bookmarkEnd w:id="255"/>
    <w:bookmarkStart w:name="z314" w:id="256"/>
    <w:p>
      <w:pPr>
        <w:spacing w:after="0"/>
        <w:ind w:left="0"/>
        <w:jc w:val="both"/>
      </w:pPr>
      <w:r>
        <w:rPr>
          <w:rFonts w:ascii="Times New Roman"/>
          <w:b w:val="false"/>
          <w:i w:val="false"/>
          <w:color w:val="000000"/>
          <w:sz w:val="28"/>
        </w:rPr>
        <w:t>
      Показатель в графе 6 является обязательным к заполнению для всех микрокредитов, права требования по которым переданы (проданы) или приняты (куплены). Допускается отражение отрицательного значения по остатку основного долга.</w:t>
      </w:r>
    </w:p>
    <w:bookmarkEnd w:id="256"/>
    <w:bookmarkStart w:name="z315" w:id="257"/>
    <w:p>
      <w:pPr>
        <w:spacing w:after="0"/>
        <w:ind w:left="0"/>
        <w:jc w:val="both"/>
      </w:pPr>
      <w:r>
        <w:rPr>
          <w:rFonts w:ascii="Times New Roman"/>
          <w:b w:val="false"/>
          <w:i w:val="false"/>
          <w:color w:val="000000"/>
          <w:sz w:val="28"/>
        </w:rPr>
        <w:t>
      11. В графе 8 указывается расшифровка сумм, указанных в графе 6.</w:t>
      </w:r>
    </w:p>
    <w:bookmarkEnd w:id="257"/>
    <w:bookmarkStart w:name="z316" w:id="258"/>
    <w:p>
      <w:pPr>
        <w:spacing w:after="0"/>
        <w:ind w:left="0"/>
        <w:jc w:val="both"/>
      </w:pPr>
      <w:r>
        <w:rPr>
          <w:rFonts w:ascii="Times New Roman"/>
          <w:b w:val="false"/>
          <w:i w:val="false"/>
          <w:color w:val="000000"/>
          <w:sz w:val="28"/>
        </w:rPr>
        <w:t>
      12. В строке 100 указывается сумма значений строк 200 и 300.</w:t>
      </w:r>
    </w:p>
    <w:bookmarkEnd w:id="258"/>
    <w:bookmarkStart w:name="z317" w:id="259"/>
    <w:p>
      <w:pPr>
        <w:spacing w:after="0"/>
        <w:ind w:left="0"/>
        <w:jc w:val="both"/>
      </w:pPr>
      <w:r>
        <w:rPr>
          <w:rFonts w:ascii="Times New Roman"/>
          <w:b w:val="false"/>
          <w:i w:val="false"/>
          <w:color w:val="000000"/>
          <w:sz w:val="28"/>
        </w:rPr>
        <w:t>
      13. В строке 200 указывается сумма значений строк 210, 220 и 230.</w:t>
      </w:r>
    </w:p>
    <w:bookmarkEnd w:id="259"/>
    <w:bookmarkStart w:name="z318" w:id="260"/>
    <w:p>
      <w:pPr>
        <w:spacing w:after="0"/>
        <w:ind w:left="0"/>
        <w:jc w:val="both"/>
      </w:pPr>
      <w:r>
        <w:rPr>
          <w:rFonts w:ascii="Times New Roman"/>
          <w:b w:val="false"/>
          <w:i w:val="false"/>
          <w:color w:val="000000"/>
          <w:sz w:val="28"/>
        </w:rPr>
        <w:t>
      14. В строке 300 указывается сумма значений строк 310 и 320.</w:t>
      </w:r>
    </w:p>
    <w:bookmarkEnd w:id="260"/>
    <w:bookmarkStart w:name="z319" w:id="261"/>
    <w:p>
      <w:pPr>
        <w:spacing w:after="0"/>
        <w:ind w:left="0"/>
        <w:jc w:val="both"/>
      </w:pPr>
      <w:r>
        <w:rPr>
          <w:rFonts w:ascii="Times New Roman"/>
          <w:b w:val="false"/>
          <w:i w:val="false"/>
          <w:color w:val="000000"/>
          <w:sz w:val="28"/>
        </w:rPr>
        <w:t>
      15. В случае отсутствия сведений Форма представляется с нулевыми остатками.</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Председатель</w:t>
            </w:r>
            <w:r>
              <w:br/>
            </w:r>
            <w:r>
              <w:rPr>
                <w:rFonts w:ascii="Times New Roman"/>
                <w:b w:val="false"/>
                <w:i w:val="false"/>
                <w:color w:val="000000"/>
                <w:sz w:val="20"/>
              </w:rPr>
              <w:t>Национального Банка Казахстана</w:t>
            </w:r>
            <w:r>
              <w:br/>
            </w:r>
            <w:r>
              <w:rPr>
                <w:rFonts w:ascii="Times New Roman"/>
                <w:b w:val="false"/>
                <w:i w:val="false"/>
                <w:color w:val="000000"/>
                <w:sz w:val="20"/>
              </w:rPr>
              <w:t>от 22 мая 2023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2019 года № 222</w:t>
            </w:r>
          </w:p>
        </w:tc>
      </w:tr>
    </w:tbl>
    <w:bookmarkStart w:name="z322" w:id="26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62"/>
    <w:p>
      <w:pPr>
        <w:spacing w:after="0"/>
        <w:ind w:left="0"/>
        <w:jc w:val="both"/>
      </w:pPr>
      <w:bookmarkStart w:name="z323" w:id="263"/>
      <w:r>
        <w:rPr>
          <w:rFonts w:ascii="Times New Roman"/>
          <w:b w:val="false"/>
          <w:i w:val="false"/>
          <w:color w:val="000000"/>
          <w:sz w:val="28"/>
        </w:rPr>
        <w:t>
      Представляется: в территориальный филиал Национального Банка Республики Казахстан</w:t>
      </w:r>
    </w:p>
    <w:bookmarkEnd w:id="263"/>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324" w:id="264"/>
    <w:p>
      <w:pPr>
        <w:spacing w:after="0"/>
        <w:ind w:left="0"/>
        <w:jc w:val="left"/>
      </w:pPr>
      <w:r>
        <w:rPr>
          <w:rFonts w:ascii="Times New Roman"/>
          <w:b/>
          <w:i w:val="false"/>
          <w:color w:val="000000"/>
        </w:rPr>
        <w:t xml:space="preserve"> Отчет о микрокредитах по направлениям использования</w:t>
      </w:r>
    </w:p>
    <w:bookmarkEnd w:id="264"/>
    <w:p>
      <w:pPr>
        <w:spacing w:after="0"/>
        <w:ind w:left="0"/>
        <w:jc w:val="both"/>
      </w:pPr>
      <w:bookmarkStart w:name="z325" w:id="265"/>
      <w:r>
        <w:rPr>
          <w:rFonts w:ascii="Times New Roman"/>
          <w:b w:val="false"/>
          <w:i w:val="false"/>
          <w:color w:val="000000"/>
          <w:sz w:val="28"/>
        </w:rPr>
        <w:t>
      Индекс формы административных данных: 1-VED_MKO</w:t>
      </w:r>
    </w:p>
    <w:bookmarkEnd w:id="265"/>
    <w:p>
      <w:pPr>
        <w:spacing w:after="0"/>
        <w:ind w:left="0"/>
        <w:jc w:val="both"/>
      </w:pPr>
      <w:r>
        <w:rPr>
          <w:rFonts w:ascii="Times New Roman"/>
          <w:b w:val="false"/>
          <w:i w:val="false"/>
          <w:color w:val="000000"/>
          <w:sz w:val="28"/>
        </w:rPr>
        <w:t>Периодичность: ежеквартальная, ежемесячная</w:t>
      </w:r>
    </w:p>
    <w:p>
      <w:pPr>
        <w:spacing w:after="0"/>
        <w:ind w:left="0"/>
        <w:jc w:val="both"/>
      </w:pPr>
      <w:r>
        <w:rPr>
          <w:rFonts w:ascii="Times New Roman"/>
          <w:b w:val="false"/>
          <w:i w:val="false"/>
          <w:color w:val="000000"/>
          <w:sz w:val="28"/>
        </w:rPr>
        <w:t>Отчетный период: по состоянию на "___" __________ 20__года</w:t>
      </w:r>
    </w:p>
    <w:p>
      <w:pPr>
        <w:spacing w:after="0"/>
        <w:ind w:left="0"/>
        <w:jc w:val="both"/>
      </w:pPr>
      <w:r>
        <w:rPr>
          <w:rFonts w:ascii="Times New Roman"/>
          <w:b w:val="false"/>
          <w:i w:val="false"/>
          <w:color w:val="000000"/>
          <w:sz w:val="28"/>
        </w:rPr>
        <w:t>Круг лиц, представляющих информацию: микрофинансовая организация,</w:t>
      </w:r>
    </w:p>
    <w:p>
      <w:pPr>
        <w:spacing w:after="0"/>
        <w:ind w:left="0"/>
        <w:jc w:val="both"/>
      </w:pPr>
      <w:r>
        <w:rPr>
          <w:rFonts w:ascii="Times New Roman"/>
          <w:b w:val="false"/>
          <w:i w:val="false"/>
          <w:color w:val="000000"/>
          <w:sz w:val="28"/>
        </w:rPr>
        <w:t>кредитное товарищество, ломбард</w:t>
      </w:r>
    </w:p>
    <w:p>
      <w:pPr>
        <w:spacing w:after="0"/>
        <w:ind w:left="0"/>
        <w:jc w:val="both"/>
      </w:pPr>
      <w:r>
        <w:rPr>
          <w:rFonts w:ascii="Times New Roman"/>
          <w:b w:val="false"/>
          <w:i w:val="false"/>
          <w:color w:val="000000"/>
          <w:sz w:val="28"/>
        </w:rPr>
        <w:t>Срок представления формы административных данных:</w:t>
      </w:r>
    </w:p>
    <w:p>
      <w:pPr>
        <w:spacing w:after="0"/>
        <w:ind w:left="0"/>
        <w:jc w:val="both"/>
      </w:pPr>
      <w:r>
        <w:rPr>
          <w:rFonts w:ascii="Times New Roman"/>
          <w:b w:val="false"/>
          <w:i w:val="false"/>
          <w:color w:val="000000"/>
          <w:sz w:val="28"/>
        </w:rPr>
        <w:t>микрофинансовая организация – ежемесячно, до 25 (двадцать пятого) числа</w:t>
      </w:r>
    </w:p>
    <w:p>
      <w:pPr>
        <w:spacing w:after="0"/>
        <w:ind w:left="0"/>
        <w:jc w:val="both"/>
      </w:pPr>
      <w:r>
        <w:rPr>
          <w:rFonts w:ascii="Times New Roman"/>
          <w:b w:val="false"/>
          <w:i w:val="false"/>
          <w:color w:val="000000"/>
          <w:sz w:val="28"/>
        </w:rPr>
        <w:t>(включительно) месяца, следующего за отчетным месяцем;</w:t>
      </w:r>
    </w:p>
    <w:p>
      <w:pPr>
        <w:spacing w:after="0"/>
        <w:ind w:left="0"/>
        <w:jc w:val="both"/>
      </w:pPr>
      <w:r>
        <w:rPr>
          <w:rFonts w:ascii="Times New Roman"/>
          <w:b w:val="false"/>
          <w:i w:val="false"/>
          <w:color w:val="000000"/>
          <w:sz w:val="28"/>
        </w:rPr>
        <w:t>кредитное товарищество и ломбард – ежеквартально, до 25 (двадцать пятого) числа</w:t>
      </w:r>
    </w:p>
    <w:p>
      <w:pPr>
        <w:spacing w:after="0"/>
        <w:ind w:left="0"/>
        <w:jc w:val="both"/>
      </w:pPr>
      <w:r>
        <w:rPr>
          <w:rFonts w:ascii="Times New Roman"/>
          <w:b w:val="false"/>
          <w:i w:val="false"/>
          <w:color w:val="000000"/>
          <w:sz w:val="28"/>
        </w:rPr>
        <w:t>(включительно) месяца, следующего за отчетным кварталом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7" w:id="266"/>
    <w:p>
      <w:pPr>
        <w:spacing w:after="0"/>
        <w:ind w:left="0"/>
        <w:jc w:val="left"/>
      </w:pPr>
      <w:r>
        <w:rPr>
          <w:rFonts w:ascii="Times New Roman"/>
          <w:b/>
          <w:i w:val="false"/>
          <w:color w:val="000000"/>
        </w:rPr>
        <w:t xml:space="preserve"> Таблица 1. Сведения о микрокредитах, выданных в отчетном периоде</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выданные в отчетном периоде, тысяч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ставка, в процентах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договоров,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заемщиков, единиц</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8" w:id="267"/>
    <w:p>
      <w:pPr>
        <w:spacing w:after="0"/>
        <w:ind w:left="0"/>
        <w:jc w:val="both"/>
      </w:pPr>
      <w:r>
        <w:rPr>
          <w:rFonts w:ascii="Times New Roman"/>
          <w:b w:val="false"/>
          <w:i w:val="false"/>
          <w:color w:val="000000"/>
          <w:sz w:val="28"/>
        </w:rPr>
        <w:t>
      продолжение таблицы:</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выданные в отчетном периоде, тысяч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ставка, в процентах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договоров,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заемщиков, единиц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329" w:id="268"/>
    <w:p>
      <w:pPr>
        <w:spacing w:after="0"/>
        <w:ind w:left="0"/>
        <w:jc w:val="both"/>
      </w:pPr>
      <w:r>
        <w:rPr>
          <w:rFonts w:ascii="Times New Roman"/>
          <w:b w:val="false"/>
          <w:i w:val="false"/>
          <w:color w:val="000000"/>
          <w:sz w:val="28"/>
        </w:rPr>
        <w:t>
      продолжение таблицы:</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физические лица - индивидуальные предприниматели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выданные в отчетном периоде, тысяч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ставка, в процентах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договоров,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заемщиков, единиц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330" w:id="269"/>
    <w:p>
      <w:pPr>
        <w:spacing w:after="0"/>
        <w:ind w:left="0"/>
        <w:jc w:val="both"/>
      </w:pPr>
      <w:r>
        <w:rPr>
          <w:rFonts w:ascii="Times New Roman"/>
          <w:b w:val="false"/>
          <w:i w:val="false"/>
          <w:color w:val="000000"/>
          <w:sz w:val="28"/>
        </w:rPr>
        <w:t>
      продолжение таблицы:</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выданные физическим лицам на предпринимательские цели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 выданные в отчетном периоде, тысяч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Средневзвешенная ставка, в процентах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договоров,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заемщиков, единиц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331" w:id="270"/>
    <w:p>
      <w:pPr>
        <w:spacing w:after="0"/>
        <w:ind w:left="0"/>
        <w:jc w:val="left"/>
      </w:pPr>
      <w:r>
        <w:rPr>
          <w:rFonts w:ascii="Times New Roman"/>
          <w:b/>
          <w:i w:val="false"/>
          <w:color w:val="000000"/>
        </w:rPr>
        <w:t xml:space="preserve"> Таблица 2. Сведения о действующих микрокредитах на отчетную дату</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 на конец отчетного периода,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договоров,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заемщиков,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2" w:id="271"/>
    <w:p>
      <w:pPr>
        <w:spacing w:after="0"/>
        <w:ind w:left="0"/>
        <w:jc w:val="both"/>
      </w:pPr>
      <w:r>
        <w:rPr>
          <w:rFonts w:ascii="Times New Roman"/>
          <w:b w:val="false"/>
          <w:i w:val="false"/>
          <w:color w:val="000000"/>
          <w:sz w:val="28"/>
        </w:rPr>
        <w:t>
      продолжение таблицы:</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физические лица - индивидуальные предприниматели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 на конец отчетного периода,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договоров,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заемщиков, единиц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 на конец отчетного периода, тысяч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договоров, единиц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заемщиков, единиц</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333" w:id="272"/>
    <w:p>
      <w:pPr>
        <w:spacing w:after="0"/>
        <w:ind w:left="0"/>
        <w:jc w:val="both"/>
      </w:pPr>
      <w:r>
        <w:rPr>
          <w:rFonts w:ascii="Times New Roman"/>
          <w:b w:val="false"/>
          <w:i w:val="false"/>
          <w:color w:val="000000"/>
          <w:sz w:val="28"/>
        </w:rPr>
        <w:t>
      продолжение таблицы:</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выданные физическим лицам на предпринимательские цели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 на конец отчетного периода, тысяч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договоров,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заемщиков, единиц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bookmarkStart w:name="z334" w:id="273"/>
      <w:r>
        <w:rPr>
          <w:rFonts w:ascii="Times New Roman"/>
          <w:b w:val="false"/>
          <w:i w:val="false"/>
          <w:color w:val="000000"/>
          <w:sz w:val="28"/>
        </w:rPr>
        <w:t>
      Наименование __________________________________________________</w:t>
      </w:r>
    </w:p>
    <w:bookmarkEnd w:id="273"/>
    <w:p>
      <w:pPr>
        <w:spacing w:after="0"/>
        <w:ind w:left="0"/>
        <w:jc w:val="both"/>
      </w:pPr>
      <w:r>
        <w:rPr>
          <w:rFonts w:ascii="Times New Roman"/>
          <w:b w:val="false"/>
          <w:i w:val="false"/>
          <w:color w:val="000000"/>
          <w:sz w:val="28"/>
        </w:rPr>
        <w:t>Адрес 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w:t>
      </w:r>
    </w:p>
    <w:p>
      <w:pPr>
        <w:spacing w:after="0"/>
        <w:ind w:left="0"/>
        <w:jc w:val="both"/>
      </w:pPr>
      <w:r>
        <w:rPr>
          <w:rFonts w:ascii="Times New Roman"/>
          <w:b w:val="false"/>
          <w:i w:val="false"/>
          <w:color w:val="000000"/>
          <w:sz w:val="28"/>
        </w:rPr>
        <w:t>Исполнитель ________________________________ 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___________________________________________ ____________________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микрокредитах</w:t>
            </w:r>
            <w:r>
              <w:br/>
            </w:r>
            <w:r>
              <w:rPr>
                <w:rFonts w:ascii="Times New Roman"/>
                <w:b w:val="false"/>
                <w:i w:val="false"/>
                <w:color w:val="000000"/>
                <w:sz w:val="20"/>
              </w:rPr>
              <w:t>по направлениям использования</w:t>
            </w:r>
          </w:p>
        </w:tc>
      </w:tr>
    </w:tbl>
    <w:bookmarkStart w:name="z336" w:id="274"/>
    <w:p>
      <w:pPr>
        <w:spacing w:after="0"/>
        <w:ind w:left="0"/>
        <w:jc w:val="left"/>
      </w:pPr>
      <w:r>
        <w:rPr>
          <w:rFonts w:ascii="Times New Roman"/>
          <w:b/>
          <w:i w:val="false"/>
          <w:color w:val="000000"/>
        </w:rPr>
        <w:t xml:space="preserve"> Пояснение по заполнению формы административных данных</w:t>
      </w:r>
    </w:p>
    <w:bookmarkEnd w:id="274"/>
    <w:bookmarkStart w:name="z337" w:id="275"/>
    <w:p>
      <w:pPr>
        <w:spacing w:after="0"/>
        <w:ind w:left="0"/>
        <w:jc w:val="left"/>
      </w:pPr>
      <w:r>
        <w:rPr>
          <w:rFonts w:ascii="Times New Roman"/>
          <w:b/>
          <w:i w:val="false"/>
          <w:color w:val="000000"/>
        </w:rPr>
        <w:t xml:space="preserve"> Отчет о микрокредитах по направлениям использования</w:t>
      </w:r>
      <w:r>
        <w:br/>
      </w:r>
      <w:r>
        <w:rPr>
          <w:rFonts w:ascii="Times New Roman"/>
          <w:b/>
          <w:i w:val="false"/>
          <w:color w:val="000000"/>
        </w:rPr>
        <w:t>(индекс – 1-VED_MKO, периодичность – ежеквартальная, ежемесячная)</w:t>
      </w:r>
    </w:p>
    <w:bookmarkEnd w:id="275"/>
    <w:bookmarkStart w:name="z338" w:id="276"/>
    <w:p>
      <w:pPr>
        <w:spacing w:after="0"/>
        <w:ind w:left="0"/>
        <w:jc w:val="left"/>
      </w:pPr>
      <w:r>
        <w:rPr>
          <w:rFonts w:ascii="Times New Roman"/>
          <w:b/>
          <w:i w:val="false"/>
          <w:color w:val="000000"/>
        </w:rPr>
        <w:t xml:space="preserve"> Глава 1. Общие положения</w:t>
      </w:r>
    </w:p>
    <w:bookmarkEnd w:id="276"/>
    <w:bookmarkStart w:name="z339" w:id="277"/>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микрокредитах по направлениям использования" (далее – Форма).</w:t>
      </w:r>
    </w:p>
    <w:bookmarkEnd w:id="277"/>
    <w:bookmarkStart w:name="z340" w:id="27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w:t>
      </w:r>
      <w:r>
        <w:rPr>
          <w:rFonts w:ascii="Times New Roman"/>
          <w:b w:val="false"/>
          <w:i w:val="false"/>
          <w:color w:val="000000"/>
          <w:sz w:val="28"/>
        </w:rPr>
        <w:t>подпунктом 2)</w:t>
      </w:r>
      <w:r>
        <w:rPr>
          <w:rFonts w:ascii="Times New Roman"/>
          <w:b w:val="false"/>
          <w:i w:val="false"/>
          <w:color w:val="000000"/>
          <w:sz w:val="28"/>
        </w:rPr>
        <w:t xml:space="preserve"> части второй статьи 27 Закона Республики Казахстан "О микрофинансовой деятельности".</w:t>
      </w:r>
    </w:p>
    <w:bookmarkEnd w:id="278"/>
    <w:bookmarkStart w:name="z341" w:id="279"/>
    <w:p>
      <w:pPr>
        <w:spacing w:after="0"/>
        <w:ind w:left="0"/>
        <w:jc w:val="both"/>
      </w:pPr>
      <w:r>
        <w:rPr>
          <w:rFonts w:ascii="Times New Roman"/>
          <w:b w:val="false"/>
          <w:i w:val="false"/>
          <w:color w:val="000000"/>
          <w:sz w:val="28"/>
        </w:rPr>
        <w:t>
      3. Форма заполняется микрофинансовой организацией ежемесячно, кредитным товариществом и ломбардом ежеквартально.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279"/>
    <w:bookmarkStart w:name="z342" w:id="280"/>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280"/>
    <w:bookmarkStart w:name="z343" w:id="281"/>
    <w:p>
      <w:pPr>
        <w:spacing w:after="0"/>
        <w:ind w:left="0"/>
        <w:jc w:val="left"/>
      </w:pPr>
      <w:r>
        <w:rPr>
          <w:rFonts w:ascii="Times New Roman"/>
          <w:b/>
          <w:i w:val="false"/>
          <w:color w:val="000000"/>
        </w:rPr>
        <w:t xml:space="preserve"> Глава 2. Пояснение по заполнению Формы</w:t>
      </w:r>
    </w:p>
    <w:bookmarkEnd w:id="281"/>
    <w:bookmarkStart w:name="z344" w:id="282"/>
    <w:p>
      <w:pPr>
        <w:spacing w:after="0"/>
        <w:ind w:left="0"/>
        <w:jc w:val="both"/>
      </w:pPr>
      <w:r>
        <w:rPr>
          <w:rFonts w:ascii="Times New Roman"/>
          <w:b w:val="false"/>
          <w:i w:val="false"/>
          <w:color w:val="000000"/>
          <w:sz w:val="28"/>
        </w:rPr>
        <w:t>
      5. В графе 2 таблиц 1 и 2 указывается вид экономической деятельности в соответствии с национальным классификатором Республики Казахстан НК РК 03-2019 "Общий классификатор видов экономической деятельности", утвержденным приказом Комитета технического регулирования и метрологии Министерства индустрии и инфраструктурного развития Республики Казахстан от 22 февраля 2019 года № 68-од "О некоторых вопросах стандартизации".</w:t>
      </w:r>
    </w:p>
    <w:bookmarkEnd w:id="282"/>
    <w:bookmarkStart w:name="z345" w:id="283"/>
    <w:p>
      <w:pPr>
        <w:spacing w:after="0"/>
        <w:ind w:left="0"/>
        <w:jc w:val="both"/>
      </w:pPr>
      <w:r>
        <w:rPr>
          <w:rFonts w:ascii="Times New Roman"/>
          <w:b w:val="false"/>
          <w:i w:val="false"/>
          <w:color w:val="000000"/>
          <w:sz w:val="28"/>
        </w:rPr>
        <w:t>
      6. Графы 3, 7, 11 и 15 таблицы 1 предназначены для отражения совокупной суммы микрокредитов, выданных в отчетном периоде.</w:t>
      </w:r>
    </w:p>
    <w:bookmarkEnd w:id="283"/>
    <w:bookmarkStart w:name="z346" w:id="284"/>
    <w:p>
      <w:pPr>
        <w:spacing w:after="0"/>
        <w:ind w:left="0"/>
        <w:jc w:val="both"/>
      </w:pPr>
      <w:r>
        <w:rPr>
          <w:rFonts w:ascii="Times New Roman"/>
          <w:b w:val="false"/>
          <w:i w:val="false"/>
          <w:color w:val="000000"/>
          <w:sz w:val="28"/>
        </w:rPr>
        <w:t>
      7. Графы 4, 8, 12 и 16 таблицы 1 предназначены для отражения средневзвешенной ставки, которая определяется отношением суммы произведений годовых процентных ставок, установленных в договорах о предоставлении микрокредита, (номинальная ставка) на задолженность по основному долгу к общей сумме задолженности по основному долгу.</w:t>
      </w:r>
    </w:p>
    <w:bookmarkEnd w:id="284"/>
    <w:bookmarkStart w:name="z347" w:id="285"/>
    <w:p>
      <w:pPr>
        <w:spacing w:after="0"/>
        <w:ind w:left="0"/>
        <w:jc w:val="both"/>
      </w:pPr>
      <w:r>
        <w:rPr>
          <w:rFonts w:ascii="Times New Roman"/>
          <w:b w:val="false"/>
          <w:i w:val="false"/>
          <w:color w:val="000000"/>
          <w:sz w:val="28"/>
        </w:rPr>
        <w:t>
      Средневзвешенная ставка рассчитывается по следующей формуле:</w:t>
      </w:r>
    </w:p>
    <w:bookmarkEnd w:id="285"/>
    <w:bookmarkStart w:name="z348" w:id="286"/>
    <w:p>
      <w:pPr>
        <w:spacing w:after="0"/>
        <w:ind w:left="0"/>
        <w:jc w:val="both"/>
      </w:pPr>
      <w:r>
        <w:rPr>
          <w:rFonts w:ascii="Times New Roman"/>
          <w:b w:val="false"/>
          <w:i w:val="false"/>
          <w:color w:val="000000"/>
          <w:sz w:val="28"/>
        </w:rPr>
        <w:t xml:space="preserve">
      </w:t>
      </w:r>
    </w:p>
    <w:bookmarkEnd w:id="286"/>
    <w:p>
      <w:pPr>
        <w:spacing w:after="0"/>
        <w:ind w:left="0"/>
        <w:jc w:val="both"/>
      </w:pPr>
      <w:r>
        <w:drawing>
          <wp:inline distT="0" distB="0" distL="0" distR="0">
            <wp:extent cx="2159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9" w:id="287"/>
    <w:p>
      <w:pPr>
        <w:spacing w:after="0"/>
        <w:ind w:left="0"/>
        <w:jc w:val="both"/>
      </w:pPr>
      <w:r>
        <w:rPr>
          <w:rFonts w:ascii="Times New Roman"/>
          <w:b w:val="false"/>
          <w:i w:val="false"/>
          <w:color w:val="000000"/>
          <w:sz w:val="28"/>
        </w:rPr>
        <w:t xml:space="preserve">
      Средневзвешенная процентная ставка = </w:t>
      </w:r>
    </w:p>
    <w:bookmarkEnd w:id="287"/>
    <w:bookmarkStart w:name="z350" w:id="288"/>
    <w:p>
      <w:pPr>
        <w:spacing w:after="0"/>
        <w:ind w:left="0"/>
        <w:jc w:val="both"/>
      </w:pPr>
      <w:r>
        <w:rPr>
          <w:rFonts w:ascii="Times New Roman"/>
          <w:b w:val="false"/>
          <w:i w:val="false"/>
          <w:color w:val="000000"/>
          <w:sz w:val="28"/>
        </w:rPr>
        <w:t>
      где:</w:t>
      </w:r>
    </w:p>
    <w:bookmarkEnd w:id="288"/>
    <w:bookmarkStart w:name="z351" w:id="289"/>
    <w:p>
      <w:pPr>
        <w:spacing w:after="0"/>
        <w:ind w:left="0"/>
        <w:jc w:val="both"/>
      </w:pPr>
      <w:r>
        <w:rPr>
          <w:rFonts w:ascii="Times New Roman"/>
          <w:b w:val="false"/>
          <w:i w:val="false"/>
          <w:color w:val="000000"/>
          <w:sz w:val="28"/>
        </w:rPr>
        <w:t>
      i</w:t>
      </w:r>
      <w:r>
        <w:rPr>
          <w:rFonts w:ascii="Times New Roman"/>
          <w:b w:val="false"/>
          <w:i w:val="false"/>
          <w:color w:val="000000"/>
          <w:vertAlign w:val="subscript"/>
        </w:rPr>
        <w:t>1</w:t>
      </w:r>
      <w:r>
        <w:rPr>
          <w:rFonts w:ascii="Times New Roman"/>
          <w:b w:val="false"/>
          <w:i w:val="false"/>
          <w:color w:val="000000"/>
          <w:sz w:val="28"/>
        </w:rPr>
        <w:t>….in – годовая процентная ставка (номинальная ставка), установленная в договоре о предоставлении микрокредита по n-ому кредиту (n –общее количество микрокредитов, по которым имеется задолженность по основному долгу);</w:t>
      </w:r>
    </w:p>
    <w:bookmarkEnd w:id="289"/>
    <w:bookmarkStart w:name="z352" w:id="290"/>
    <w:p>
      <w:pPr>
        <w:spacing w:after="0"/>
        <w:ind w:left="0"/>
        <w:jc w:val="both"/>
      </w:pPr>
      <w:r>
        <w:rPr>
          <w:rFonts w:ascii="Times New Roman"/>
          <w:b w:val="false"/>
          <w:i w:val="false"/>
          <w:color w:val="000000"/>
          <w:sz w:val="28"/>
        </w:rPr>
        <w:t>
      Q</w:t>
      </w:r>
      <w:r>
        <w:rPr>
          <w:rFonts w:ascii="Times New Roman"/>
          <w:b w:val="false"/>
          <w:i w:val="false"/>
          <w:color w:val="000000"/>
          <w:vertAlign w:val="subscript"/>
        </w:rPr>
        <w:t>1</w:t>
      </w:r>
      <w:r>
        <w:rPr>
          <w:rFonts w:ascii="Times New Roman"/>
          <w:b w:val="false"/>
          <w:i w:val="false"/>
          <w:color w:val="000000"/>
          <w:sz w:val="28"/>
        </w:rPr>
        <w:t>…Qn – задолженность по основному долгу (без учета вознаграждений, комиссий и неустойки (штрафа, пени)), установленная в договоре о предоставлении микрокредита по n-ому кредиту.</w:t>
      </w:r>
    </w:p>
    <w:bookmarkEnd w:id="290"/>
    <w:bookmarkStart w:name="z353" w:id="291"/>
    <w:p>
      <w:pPr>
        <w:spacing w:after="0"/>
        <w:ind w:left="0"/>
        <w:jc w:val="both"/>
      </w:pPr>
      <w:r>
        <w:rPr>
          <w:rFonts w:ascii="Times New Roman"/>
          <w:b w:val="false"/>
          <w:i w:val="false"/>
          <w:color w:val="000000"/>
          <w:sz w:val="28"/>
        </w:rPr>
        <w:t>
      8. Графы 3, 6, 10 и 13 таблицы 2 предназначены для отражения суммы основного долга по микрокредиту на конец отчетного периода.</w:t>
      </w:r>
    </w:p>
    <w:bookmarkEnd w:id="291"/>
    <w:bookmarkStart w:name="z354" w:id="292"/>
    <w:p>
      <w:pPr>
        <w:spacing w:after="0"/>
        <w:ind w:left="0"/>
        <w:jc w:val="both"/>
      </w:pPr>
      <w:r>
        <w:rPr>
          <w:rFonts w:ascii="Times New Roman"/>
          <w:b w:val="false"/>
          <w:i w:val="false"/>
          <w:color w:val="000000"/>
          <w:sz w:val="28"/>
        </w:rPr>
        <w:t>
      Основной долг – сумма непогашенного долга, подлежащая уплате заемщиком микрофинансовой организации, кредитному товариществу, ломбарду, на определенный момент периода кредитования без учета вознаграждения, просроченной задолженности по вознаграждению, дисконта (премии), резерва на обесценение, неустойки (штрафа, пени) по микрокредиту.</w:t>
      </w:r>
    </w:p>
    <w:bookmarkEnd w:id="292"/>
    <w:bookmarkStart w:name="z355" w:id="293"/>
    <w:p>
      <w:pPr>
        <w:spacing w:after="0"/>
        <w:ind w:left="0"/>
        <w:jc w:val="both"/>
      </w:pPr>
      <w:r>
        <w:rPr>
          <w:rFonts w:ascii="Times New Roman"/>
          <w:b w:val="false"/>
          <w:i w:val="false"/>
          <w:color w:val="000000"/>
          <w:sz w:val="28"/>
        </w:rPr>
        <w:t>
      9. Графы 5, 9, 13 и 17 таблицы 1 предназначены для отражения общего количества договоров (единиц), заключенных в отчетном периоде.</w:t>
      </w:r>
    </w:p>
    <w:bookmarkEnd w:id="293"/>
    <w:bookmarkStart w:name="z356" w:id="294"/>
    <w:p>
      <w:pPr>
        <w:spacing w:after="0"/>
        <w:ind w:left="0"/>
        <w:jc w:val="both"/>
      </w:pPr>
      <w:r>
        <w:rPr>
          <w:rFonts w:ascii="Times New Roman"/>
          <w:b w:val="false"/>
          <w:i w:val="false"/>
          <w:color w:val="000000"/>
          <w:sz w:val="28"/>
        </w:rPr>
        <w:t>
      10. Графы 6, 10, 14 и 18 таблицы 1 предназначены для отражения общего количества заемщиков (единиц), с которыми в отчетном периоде заключены договоры о предоставлении микрокредита.</w:t>
      </w:r>
    </w:p>
    <w:bookmarkEnd w:id="294"/>
    <w:bookmarkStart w:name="z357" w:id="295"/>
    <w:p>
      <w:pPr>
        <w:spacing w:after="0"/>
        <w:ind w:left="0"/>
        <w:jc w:val="both"/>
      </w:pPr>
      <w:r>
        <w:rPr>
          <w:rFonts w:ascii="Times New Roman"/>
          <w:b w:val="false"/>
          <w:i w:val="false"/>
          <w:color w:val="000000"/>
          <w:sz w:val="28"/>
        </w:rPr>
        <w:t>
      11. Графы 4, 8, 11 и 14 таблицы 2 предназначены для отражения общего количества договоров (единиц), действующих на конец отчетного периода.</w:t>
      </w:r>
    </w:p>
    <w:bookmarkEnd w:id="295"/>
    <w:bookmarkStart w:name="z358" w:id="296"/>
    <w:p>
      <w:pPr>
        <w:spacing w:after="0"/>
        <w:ind w:left="0"/>
        <w:jc w:val="both"/>
      </w:pPr>
      <w:r>
        <w:rPr>
          <w:rFonts w:ascii="Times New Roman"/>
          <w:b w:val="false"/>
          <w:i w:val="false"/>
          <w:color w:val="000000"/>
          <w:sz w:val="28"/>
        </w:rPr>
        <w:t>
      12. Графы 5, 9, 12 и 15 таблицы 2 предназначены для отражения общего количества заемщиков (единиц), с которыми имеются действующие договоры о предоставлении микрокредита на конец отчетного периода.</w:t>
      </w:r>
    </w:p>
    <w:bookmarkEnd w:id="296"/>
    <w:bookmarkStart w:name="z359" w:id="297"/>
    <w:p>
      <w:pPr>
        <w:spacing w:after="0"/>
        <w:ind w:left="0"/>
        <w:jc w:val="both"/>
      </w:pPr>
      <w:r>
        <w:rPr>
          <w:rFonts w:ascii="Times New Roman"/>
          <w:b w:val="false"/>
          <w:i w:val="false"/>
          <w:color w:val="000000"/>
          <w:sz w:val="28"/>
        </w:rPr>
        <w:t>
      13. Информация о выданных микрокредитах заполняется на основании договоров о предоставлении микрокредита.</w:t>
      </w:r>
    </w:p>
    <w:bookmarkEnd w:id="297"/>
    <w:bookmarkStart w:name="z360" w:id="298"/>
    <w:p>
      <w:pPr>
        <w:spacing w:after="0"/>
        <w:ind w:left="0"/>
        <w:jc w:val="both"/>
      </w:pPr>
      <w:r>
        <w:rPr>
          <w:rFonts w:ascii="Times New Roman"/>
          <w:b w:val="false"/>
          <w:i w:val="false"/>
          <w:color w:val="000000"/>
          <w:sz w:val="28"/>
        </w:rPr>
        <w:t>
      14. В случае отсутствия сведений Форма представляется с нулевыми остатками.</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Председатель</w:t>
            </w:r>
            <w:r>
              <w:br/>
            </w:r>
            <w:r>
              <w:rPr>
                <w:rFonts w:ascii="Times New Roman"/>
                <w:b w:val="false"/>
                <w:i w:val="false"/>
                <w:color w:val="000000"/>
                <w:sz w:val="20"/>
              </w:rPr>
              <w:t>Национального Банка Казахстана</w:t>
            </w:r>
            <w:r>
              <w:br/>
            </w:r>
            <w:r>
              <w:rPr>
                <w:rFonts w:ascii="Times New Roman"/>
                <w:b w:val="false"/>
                <w:i w:val="false"/>
                <w:color w:val="000000"/>
                <w:sz w:val="20"/>
              </w:rPr>
              <w:t>от 22 мая 2023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2019 года № 222</w:t>
            </w:r>
          </w:p>
        </w:tc>
      </w:tr>
    </w:tbl>
    <w:bookmarkStart w:name="z363" w:id="29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99"/>
    <w:p>
      <w:pPr>
        <w:spacing w:after="0"/>
        <w:ind w:left="0"/>
        <w:jc w:val="both"/>
      </w:pPr>
      <w:bookmarkStart w:name="z364" w:id="300"/>
      <w:r>
        <w:rPr>
          <w:rFonts w:ascii="Times New Roman"/>
          <w:b w:val="false"/>
          <w:i w:val="false"/>
          <w:color w:val="000000"/>
          <w:sz w:val="28"/>
        </w:rPr>
        <w:t>
      Представляется: в территориальный филиал Национального Банка Республики Казахстан</w:t>
      </w:r>
    </w:p>
    <w:bookmarkEnd w:id="300"/>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365" w:id="301"/>
    <w:p>
      <w:pPr>
        <w:spacing w:after="0"/>
        <w:ind w:left="0"/>
        <w:jc w:val="left"/>
      </w:pPr>
      <w:r>
        <w:rPr>
          <w:rFonts w:ascii="Times New Roman"/>
          <w:b/>
          <w:i w:val="false"/>
          <w:color w:val="000000"/>
        </w:rPr>
        <w:t xml:space="preserve"> Отчет о микрокредитах, выданных физическим и юридическим лицам микрофинансовой организацией, в том числе по которым имеется просроченная задолженность</w:t>
      </w:r>
    </w:p>
    <w:bookmarkEnd w:id="301"/>
    <w:p>
      <w:pPr>
        <w:spacing w:after="0"/>
        <w:ind w:left="0"/>
        <w:jc w:val="both"/>
      </w:pPr>
      <w:bookmarkStart w:name="z366" w:id="302"/>
      <w:r>
        <w:rPr>
          <w:rFonts w:ascii="Times New Roman"/>
          <w:b w:val="false"/>
          <w:i w:val="false"/>
          <w:color w:val="000000"/>
          <w:sz w:val="28"/>
        </w:rPr>
        <w:t>
      Индекс формы административных данных: MP_MFO</w:t>
      </w:r>
    </w:p>
    <w:bookmarkEnd w:id="302"/>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"___" __________ 20__года</w:t>
      </w:r>
    </w:p>
    <w:p>
      <w:pPr>
        <w:spacing w:after="0"/>
        <w:ind w:left="0"/>
        <w:jc w:val="both"/>
      </w:pPr>
      <w:r>
        <w:rPr>
          <w:rFonts w:ascii="Times New Roman"/>
          <w:b w:val="false"/>
          <w:i w:val="false"/>
          <w:color w:val="000000"/>
          <w:sz w:val="28"/>
        </w:rPr>
        <w:t>Круг лиц, представляющих информацию: микрофинансовая организация</w:t>
      </w:r>
    </w:p>
    <w:p>
      <w:pPr>
        <w:spacing w:after="0"/>
        <w:ind w:left="0"/>
        <w:jc w:val="both"/>
      </w:pPr>
      <w:r>
        <w:rPr>
          <w:rFonts w:ascii="Times New Roman"/>
          <w:b w:val="false"/>
          <w:i w:val="false"/>
          <w:color w:val="000000"/>
          <w:sz w:val="28"/>
        </w:rPr>
        <w:t>Срок представления формы административных данных: ежемесячно, до 25</w:t>
      </w:r>
    </w:p>
    <w:p>
      <w:pPr>
        <w:spacing w:after="0"/>
        <w:ind w:left="0"/>
        <w:jc w:val="both"/>
      </w:pPr>
      <w:r>
        <w:rPr>
          <w:rFonts w:ascii="Times New Roman"/>
          <w:b w:val="false"/>
          <w:i w:val="false"/>
          <w:color w:val="000000"/>
          <w:sz w:val="28"/>
        </w:rPr>
        <w:t>(двадцать пятого) числа (включительно) месяца, следующего за 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8" w:id="303"/>
    <w:p>
      <w:pPr>
        <w:spacing w:after="0"/>
        <w:ind w:left="0"/>
        <w:jc w:val="left"/>
      </w:pPr>
      <w:r>
        <w:rPr>
          <w:rFonts w:ascii="Times New Roman"/>
          <w:b/>
          <w:i w:val="false"/>
          <w:color w:val="000000"/>
        </w:rPr>
        <w:t xml:space="preserve"> Таблица. Отчет о микрокредитах, выданных физическим и юридическим лицам</w:t>
      </w:r>
      <w:r>
        <w:br/>
      </w:r>
      <w:r>
        <w:rPr>
          <w:rFonts w:ascii="Times New Roman"/>
          <w:b/>
          <w:i w:val="false"/>
          <w:color w:val="000000"/>
        </w:rPr>
        <w:t>микрофинансовой организацией, в том числе по которым имеется просроченная задолженность</w:t>
      </w:r>
    </w:p>
    <w:bookmarkEnd w:id="3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Микрокредиты, выданные юридическим лицам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Микрокредиты, выданные юридическим лицам, по которым отсутствует просроченная задолженность по основному долгу и (или) начисленному вознаграждению: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обеспечения исполнения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обеспечением исполнения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Микрокредиты, выданные юридическим лицам, по которым имеется просроченная задолженность по основному долгу и (или) начисленному вознаграждению: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без обеспечения исполнения обязательства,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31 до 60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 до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с обеспечением исполнения обязательства,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31 до 60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 до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Микрокредиты, выданные физическим лицам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Микрокредиты, выданные физическим лицам, по которым отсутствует просроченная задолженность по основному долгу и (или) начисленному вознаграждению,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без обеспечения исполнения обязательства,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индивидуальным предпринимателям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потребительские цели,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индивидуальным предпринимателям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прочие цели,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индивидуальным предпринимателям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с обеспечением исполнения обязательства,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индивидуальным предпринимателям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потребительские цели,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индивидуальным предпринимателям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прочие цели,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индивидуальным предпринимателям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Микрокредиты физическим лицам, по которым имеется просроченная задолженность по основному долгу и (или) начисленному вознаграждению,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без обеспечения исполнения обязательства ,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индивидуальным предпринимателям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потребительские цели,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31 до 60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 до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микрокредиты, выданные индивидуальным предпринимателям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прочие цели,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31 до 60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 до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микрокредиты, выданные индивидуальным предпринимателям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с обеспечением исполнения обязательства,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микрокредиты, выданные индивидуальным предпринимателям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потребительские цели,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31 до 60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 до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микрокредиты, выданные индивидуальным предпринимателям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прочие цели,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31 до 60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 до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микрокредиты, выданные индивидуальным предпринимателям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микрокредитов (кредитный портфель),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микрокредитов, по которым отсутствует просроченная задолженность по основному долгу и (или) начисленному вознаграждению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микрокредитов, по которым просроченная задолженность составляет от 1 до 30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микрокредитов, по которым просроченная задолженность составляет от 31 до 60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микрокредитов, по которым просроченная задолженность составляет от 61 до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микрокредитов, по которым просроченная задолженность составляет более 90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0" w:id="304"/>
    <w:p>
      <w:pPr>
        <w:spacing w:after="0"/>
        <w:ind w:left="0"/>
        <w:jc w:val="both"/>
      </w:pPr>
      <w:r>
        <w:rPr>
          <w:rFonts w:ascii="Times New Roman"/>
          <w:b w:val="false"/>
          <w:i w:val="false"/>
          <w:color w:val="000000"/>
          <w:sz w:val="28"/>
        </w:rPr>
        <w:t>
      продолжение таблицы:</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премия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или отрицательная корректировка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Неустойка (штраф, пеня), учитываемая(ые) при расчете балансовой стоимости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371" w:id="305"/>
    <w:p>
      <w:pPr>
        <w:spacing w:after="0"/>
        <w:ind w:left="0"/>
        <w:jc w:val="both"/>
      </w:pPr>
      <w:r>
        <w:rPr>
          <w:rFonts w:ascii="Times New Roman"/>
          <w:b w:val="false"/>
          <w:i w:val="false"/>
          <w:color w:val="000000"/>
          <w:sz w:val="28"/>
        </w:rPr>
        <w:t>
      продолжение таблицы:</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обеспечения исполнения обязательства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стоимость обеспечения исполнения обязательства, включаемая при расчете резервов (провизий)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bookmarkStart w:name="z372" w:id="306"/>
      <w:r>
        <w:rPr>
          <w:rFonts w:ascii="Times New Roman"/>
          <w:b w:val="false"/>
          <w:i w:val="false"/>
          <w:color w:val="000000"/>
          <w:sz w:val="28"/>
        </w:rPr>
        <w:t>
      Наименование ___________________________________________________</w:t>
      </w:r>
    </w:p>
    <w:bookmarkEnd w:id="306"/>
    <w:p>
      <w:pPr>
        <w:spacing w:after="0"/>
        <w:ind w:left="0"/>
        <w:jc w:val="both"/>
      </w:pPr>
      <w:r>
        <w:rPr>
          <w:rFonts w:ascii="Times New Roman"/>
          <w:b w:val="false"/>
          <w:i w:val="false"/>
          <w:color w:val="000000"/>
          <w:sz w:val="28"/>
        </w:rPr>
        <w:t>Адрес __________________________________________________________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w:t>
      </w:r>
    </w:p>
    <w:p>
      <w:pPr>
        <w:spacing w:after="0"/>
        <w:ind w:left="0"/>
        <w:jc w:val="both"/>
      </w:pPr>
      <w:r>
        <w:rPr>
          <w:rFonts w:ascii="Times New Roman"/>
          <w:b w:val="false"/>
          <w:i w:val="false"/>
          <w:color w:val="000000"/>
          <w:sz w:val="28"/>
        </w:rPr>
        <w:t>Исполнитель _______________________________ 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__________________________________________ _____________________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микрокредитах,</w:t>
            </w:r>
            <w:r>
              <w:br/>
            </w:r>
            <w:r>
              <w:rPr>
                <w:rFonts w:ascii="Times New Roman"/>
                <w:b w:val="false"/>
                <w:i w:val="false"/>
                <w:color w:val="000000"/>
                <w:sz w:val="20"/>
              </w:rPr>
              <w:t>выданных физическим</w:t>
            </w:r>
            <w:r>
              <w:br/>
            </w:r>
            <w:r>
              <w:rPr>
                <w:rFonts w:ascii="Times New Roman"/>
                <w:b w:val="false"/>
                <w:i w:val="false"/>
                <w:color w:val="000000"/>
                <w:sz w:val="20"/>
              </w:rPr>
              <w:t>и юридическим лицам</w:t>
            </w:r>
            <w:r>
              <w:br/>
            </w:r>
            <w:r>
              <w:rPr>
                <w:rFonts w:ascii="Times New Roman"/>
                <w:b w:val="false"/>
                <w:i w:val="false"/>
                <w:color w:val="000000"/>
                <w:sz w:val="20"/>
              </w:rPr>
              <w:t>микрофинансовой организацией,</w:t>
            </w:r>
            <w:r>
              <w:br/>
            </w:r>
            <w:r>
              <w:rPr>
                <w:rFonts w:ascii="Times New Roman"/>
                <w:b w:val="false"/>
                <w:i w:val="false"/>
                <w:color w:val="000000"/>
                <w:sz w:val="20"/>
              </w:rPr>
              <w:t>в том числе по которым имеется</w:t>
            </w:r>
            <w:r>
              <w:br/>
            </w:r>
            <w:r>
              <w:rPr>
                <w:rFonts w:ascii="Times New Roman"/>
                <w:b w:val="false"/>
                <w:i w:val="false"/>
                <w:color w:val="000000"/>
                <w:sz w:val="20"/>
              </w:rPr>
              <w:t>просроченная задолженность</w:t>
            </w:r>
          </w:p>
        </w:tc>
      </w:tr>
    </w:tbl>
    <w:bookmarkStart w:name="z374" w:id="307"/>
    <w:p>
      <w:pPr>
        <w:spacing w:after="0"/>
        <w:ind w:left="0"/>
        <w:jc w:val="left"/>
      </w:pPr>
      <w:r>
        <w:rPr>
          <w:rFonts w:ascii="Times New Roman"/>
          <w:b/>
          <w:i w:val="false"/>
          <w:color w:val="000000"/>
        </w:rPr>
        <w:t xml:space="preserve"> Пояснение по заполнению формы административных данных</w:t>
      </w:r>
    </w:p>
    <w:bookmarkEnd w:id="307"/>
    <w:bookmarkStart w:name="z375" w:id="308"/>
    <w:p>
      <w:pPr>
        <w:spacing w:after="0"/>
        <w:ind w:left="0"/>
        <w:jc w:val="left"/>
      </w:pPr>
      <w:r>
        <w:rPr>
          <w:rFonts w:ascii="Times New Roman"/>
          <w:b/>
          <w:i w:val="false"/>
          <w:color w:val="000000"/>
        </w:rPr>
        <w:t xml:space="preserve"> Отчет о микрокредитах, выданных физическим и юридическим лицам</w:t>
      </w:r>
      <w:r>
        <w:br/>
      </w:r>
      <w:r>
        <w:rPr>
          <w:rFonts w:ascii="Times New Roman"/>
          <w:b/>
          <w:i w:val="false"/>
          <w:color w:val="000000"/>
        </w:rPr>
        <w:t>микрофинансовой организацией, в том числе по которым имеется просроченная задолженность</w:t>
      </w:r>
      <w:r>
        <w:br/>
      </w:r>
      <w:r>
        <w:rPr>
          <w:rFonts w:ascii="Times New Roman"/>
          <w:b/>
          <w:i w:val="false"/>
          <w:color w:val="000000"/>
        </w:rPr>
        <w:t>(индекс – MP_MFO, периодичность – ежемесячная)</w:t>
      </w:r>
    </w:p>
    <w:bookmarkEnd w:id="308"/>
    <w:bookmarkStart w:name="z376" w:id="309"/>
    <w:p>
      <w:pPr>
        <w:spacing w:after="0"/>
        <w:ind w:left="0"/>
        <w:jc w:val="left"/>
      </w:pPr>
      <w:r>
        <w:rPr>
          <w:rFonts w:ascii="Times New Roman"/>
          <w:b/>
          <w:i w:val="false"/>
          <w:color w:val="000000"/>
        </w:rPr>
        <w:t xml:space="preserve"> Глава 1. Общие положения</w:t>
      </w:r>
    </w:p>
    <w:bookmarkEnd w:id="309"/>
    <w:bookmarkStart w:name="z377" w:id="31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микрокредитах, выданных физическим и юридическим лицам микрофинансовой организацией, в том числе по которым имеется просроченная задолженность" (далее – Форма).</w:t>
      </w:r>
    </w:p>
    <w:bookmarkEnd w:id="310"/>
    <w:bookmarkStart w:name="z378" w:id="31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w:t>
      </w:r>
      <w:r>
        <w:rPr>
          <w:rFonts w:ascii="Times New Roman"/>
          <w:b w:val="false"/>
          <w:i w:val="false"/>
          <w:color w:val="000000"/>
          <w:sz w:val="28"/>
        </w:rPr>
        <w:t>подпунктом 2)</w:t>
      </w:r>
      <w:r>
        <w:rPr>
          <w:rFonts w:ascii="Times New Roman"/>
          <w:b w:val="false"/>
          <w:i w:val="false"/>
          <w:color w:val="000000"/>
          <w:sz w:val="28"/>
        </w:rPr>
        <w:t xml:space="preserve"> части второй статьи 27 Закона Республики Казахстан "О микрофинансовой деятельности".</w:t>
      </w:r>
    </w:p>
    <w:bookmarkEnd w:id="311"/>
    <w:bookmarkStart w:name="z379" w:id="312"/>
    <w:p>
      <w:pPr>
        <w:spacing w:after="0"/>
        <w:ind w:left="0"/>
        <w:jc w:val="both"/>
      </w:pPr>
      <w:r>
        <w:rPr>
          <w:rFonts w:ascii="Times New Roman"/>
          <w:b w:val="false"/>
          <w:i w:val="false"/>
          <w:color w:val="000000"/>
          <w:sz w:val="28"/>
        </w:rPr>
        <w:t>
      3. Форма заполняется микрофинансовой организацией ежемесячно. Данные в Форме заполняются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312"/>
    <w:bookmarkStart w:name="z380" w:id="313"/>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313"/>
    <w:bookmarkStart w:name="z381" w:id="314"/>
    <w:p>
      <w:pPr>
        <w:spacing w:after="0"/>
        <w:ind w:left="0"/>
        <w:jc w:val="left"/>
      </w:pPr>
      <w:r>
        <w:rPr>
          <w:rFonts w:ascii="Times New Roman"/>
          <w:b/>
          <w:i w:val="false"/>
          <w:color w:val="000000"/>
        </w:rPr>
        <w:t xml:space="preserve"> Глава 2. Пояснение по заполнению Формы</w:t>
      </w:r>
    </w:p>
    <w:bookmarkEnd w:id="314"/>
    <w:bookmarkStart w:name="z382" w:id="315"/>
    <w:p>
      <w:pPr>
        <w:spacing w:after="0"/>
        <w:ind w:left="0"/>
        <w:jc w:val="both"/>
      </w:pPr>
      <w:r>
        <w:rPr>
          <w:rFonts w:ascii="Times New Roman"/>
          <w:b w:val="false"/>
          <w:i w:val="false"/>
          <w:color w:val="000000"/>
          <w:sz w:val="28"/>
        </w:rPr>
        <w:t>
      5. В Форме указываются сведения о микрокредитах, выданных физическим и юридическим лицам микрофинансовой организацией, по которым имеется просроченная задолженность по основному долгу и (или) начисленному вознаграждению, а также микрокредиты, по которым отсутствует просроченная задолженность по основному долгу и (или) начисленному вознаграждению, по целям кредитования.</w:t>
      </w:r>
    </w:p>
    <w:bookmarkEnd w:id="315"/>
    <w:bookmarkStart w:name="z383" w:id="316"/>
    <w:p>
      <w:pPr>
        <w:spacing w:after="0"/>
        <w:ind w:left="0"/>
        <w:jc w:val="both"/>
      </w:pPr>
      <w:r>
        <w:rPr>
          <w:rFonts w:ascii="Times New Roman"/>
          <w:b w:val="false"/>
          <w:i w:val="false"/>
          <w:color w:val="000000"/>
          <w:sz w:val="28"/>
        </w:rPr>
        <w:t>
      6. Данные по микрокредитам указываются в зависимости от количества дней просроченной задолженности по основному долгу и (или) начисленному вознаграждению по состоянию на отчетную дату. В Форме отражается весь остаток основного долга и начисленного вознаграждения по выданным микрокредитам до отчетной даты, в том числе с учетом просроченной задолженности.</w:t>
      </w:r>
    </w:p>
    <w:bookmarkEnd w:id="316"/>
    <w:bookmarkStart w:name="z384" w:id="317"/>
    <w:p>
      <w:pPr>
        <w:spacing w:after="0"/>
        <w:ind w:left="0"/>
        <w:jc w:val="both"/>
      </w:pPr>
      <w:r>
        <w:rPr>
          <w:rFonts w:ascii="Times New Roman"/>
          <w:b w:val="false"/>
          <w:i w:val="false"/>
          <w:color w:val="000000"/>
          <w:sz w:val="28"/>
        </w:rPr>
        <w:t>
      7. В строке 100 указываются микрокредиты, выданные юридическим лицам.</w:t>
      </w:r>
    </w:p>
    <w:bookmarkEnd w:id="317"/>
    <w:bookmarkStart w:name="z385" w:id="318"/>
    <w:p>
      <w:pPr>
        <w:spacing w:after="0"/>
        <w:ind w:left="0"/>
        <w:jc w:val="both"/>
      </w:pPr>
      <w:r>
        <w:rPr>
          <w:rFonts w:ascii="Times New Roman"/>
          <w:b w:val="false"/>
          <w:i w:val="false"/>
          <w:color w:val="000000"/>
          <w:sz w:val="28"/>
        </w:rPr>
        <w:t>
      8. В строках 100 и 200 микрокредиты учитываются без учета операции "обратное репо", сумма операций "обратное репо" указывается в строке 500.</w:t>
      </w:r>
    </w:p>
    <w:bookmarkEnd w:id="318"/>
    <w:bookmarkStart w:name="z386" w:id="319"/>
    <w:p>
      <w:pPr>
        <w:spacing w:after="0"/>
        <w:ind w:left="0"/>
        <w:jc w:val="both"/>
      </w:pPr>
      <w:r>
        <w:rPr>
          <w:rFonts w:ascii="Times New Roman"/>
          <w:b w:val="false"/>
          <w:i w:val="false"/>
          <w:color w:val="000000"/>
          <w:sz w:val="28"/>
        </w:rPr>
        <w:t>
      9. В строке 100 отражается сумма значений строк 110 и 120.</w:t>
      </w:r>
    </w:p>
    <w:bookmarkEnd w:id="319"/>
    <w:bookmarkStart w:name="z387" w:id="320"/>
    <w:p>
      <w:pPr>
        <w:spacing w:after="0"/>
        <w:ind w:left="0"/>
        <w:jc w:val="both"/>
      </w:pPr>
      <w:r>
        <w:rPr>
          <w:rFonts w:ascii="Times New Roman"/>
          <w:b w:val="false"/>
          <w:i w:val="false"/>
          <w:color w:val="000000"/>
          <w:sz w:val="28"/>
        </w:rPr>
        <w:t>
      10. В строке 110 отражается сумма значений строк 111 и 112.</w:t>
      </w:r>
    </w:p>
    <w:bookmarkEnd w:id="320"/>
    <w:bookmarkStart w:name="z388" w:id="321"/>
    <w:p>
      <w:pPr>
        <w:spacing w:after="0"/>
        <w:ind w:left="0"/>
        <w:jc w:val="both"/>
      </w:pPr>
      <w:r>
        <w:rPr>
          <w:rFonts w:ascii="Times New Roman"/>
          <w:b w:val="false"/>
          <w:i w:val="false"/>
          <w:color w:val="000000"/>
          <w:sz w:val="28"/>
        </w:rPr>
        <w:t>
      11. В строке 120 отражается сумма значений строк 130 и 140.</w:t>
      </w:r>
    </w:p>
    <w:bookmarkEnd w:id="321"/>
    <w:bookmarkStart w:name="z389" w:id="322"/>
    <w:p>
      <w:pPr>
        <w:spacing w:after="0"/>
        <w:ind w:left="0"/>
        <w:jc w:val="both"/>
      </w:pPr>
      <w:r>
        <w:rPr>
          <w:rFonts w:ascii="Times New Roman"/>
          <w:b w:val="false"/>
          <w:i w:val="false"/>
          <w:color w:val="000000"/>
          <w:sz w:val="28"/>
        </w:rPr>
        <w:t>
      12. В строке 130 отражается сумма значений строк 131, 132, 133 и 134.</w:t>
      </w:r>
    </w:p>
    <w:bookmarkEnd w:id="322"/>
    <w:bookmarkStart w:name="z390" w:id="323"/>
    <w:p>
      <w:pPr>
        <w:spacing w:after="0"/>
        <w:ind w:left="0"/>
        <w:jc w:val="both"/>
      </w:pPr>
      <w:r>
        <w:rPr>
          <w:rFonts w:ascii="Times New Roman"/>
          <w:b w:val="false"/>
          <w:i w:val="false"/>
          <w:color w:val="000000"/>
          <w:sz w:val="28"/>
        </w:rPr>
        <w:t>
      13. В строке 140 отражается сумма значений строк 141, 142, 143 и 144.</w:t>
      </w:r>
    </w:p>
    <w:bookmarkEnd w:id="323"/>
    <w:bookmarkStart w:name="z391" w:id="324"/>
    <w:p>
      <w:pPr>
        <w:spacing w:after="0"/>
        <w:ind w:left="0"/>
        <w:jc w:val="both"/>
      </w:pPr>
      <w:r>
        <w:rPr>
          <w:rFonts w:ascii="Times New Roman"/>
          <w:b w:val="false"/>
          <w:i w:val="false"/>
          <w:color w:val="000000"/>
          <w:sz w:val="28"/>
        </w:rPr>
        <w:t>
      14. В строке 200 отражается сумма значений строк 300 и 400.</w:t>
      </w:r>
    </w:p>
    <w:bookmarkEnd w:id="324"/>
    <w:bookmarkStart w:name="z392" w:id="325"/>
    <w:p>
      <w:pPr>
        <w:spacing w:after="0"/>
        <w:ind w:left="0"/>
        <w:jc w:val="both"/>
      </w:pPr>
      <w:r>
        <w:rPr>
          <w:rFonts w:ascii="Times New Roman"/>
          <w:b w:val="false"/>
          <w:i w:val="false"/>
          <w:color w:val="000000"/>
          <w:sz w:val="28"/>
        </w:rPr>
        <w:t>
      15. В строке 300 отражается сумма значений строк 310, 340.</w:t>
      </w:r>
    </w:p>
    <w:bookmarkEnd w:id="325"/>
    <w:bookmarkStart w:name="z393" w:id="326"/>
    <w:p>
      <w:pPr>
        <w:spacing w:after="0"/>
        <w:ind w:left="0"/>
        <w:jc w:val="both"/>
      </w:pPr>
      <w:r>
        <w:rPr>
          <w:rFonts w:ascii="Times New Roman"/>
          <w:b w:val="false"/>
          <w:i w:val="false"/>
          <w:color w:val="000000"/>
          <w:sz w:val="28"/>
        </w:rPr>
        <w:t>
      16. В строке 310 отражается сумма значений строк 320, 330.</w:t>
      </w:r>
    </w:p>
    <w:bookmarkEnd w:id="326"/>
    <w:bookmarkStart w:name="z394" w:id="327"/>
    <w:p>
      <w:pPr>
        <w:spacing w:after="0"/>
        <w:ind w:left="0"/>
        <w:jc w:val="both"/>
      </w:pPr>
      <w:r>
        <w:rPr>
          <w:rFonts w:ascii="Times New Roman"/>
          <w:b w:val="false"/>
          <w:i w:val="false"/>
          <w:color w:val="000000"/>
          <w:sz w:val="28"/>
        </w:rPr>
        <w:t>
      17. В строке 340 отражается сумма значений строк 350, 360.</w:t>
      </w:r>
    </w:p>
    <w:bookmarkEnd w:id="327"/>
    <w:bookmarkStart w:name="z395" w:id="328"/>
    <w:p>
      <w:pPr>
        <w:spacing w:after="0"/>
        <w:ind w:left="0"/>
        <w:jc w:val="both"/>
      </w:pPr>
      <w:r>
        <w:rPr>
          <w:rFonts w:ascii="Times New Roman"/>
          <w:b w:val="false"/>
          <w:i w:val="false"/>
          <w:color w:val="000000"/>
          <w:sz w:val="28"/>
        </w:rPr>
        <w:t>
      18. В строке 400 отражается сумма значений строк 410 и 440.</w:t>
      </w:r>
    </w:p>
    <w:bookmarkEnd w:id="328"/>
    <w:bookmarkStart w:name="z396" w:id="329"/>
    <w:p>
      <w:pPr>
        <w:spacing w:after="0"/>
        <w:ind w:left="0"/>
        <w:jc w:val="both"/>
      </w:pPr>
      <w:r>
        <w:rPr>
          <w:rFonts w:ascii="Times New Roman"/>
          <w:b w:val="false"/>
          <w:i w:val="false"/>
          <w:color w:val="000000"/>
          <w:sz w:val="28"/>
        </w:rPr>
        <w:t>
      19. В строке 410 отражается сумма значений строк 420 и 430.</w:t>
      </w:r>
    </w:p>
    <w:bookmarkEnd w:id="329"/>
    <w:bookmarkStart w:name="z397" w:id="330"/>
    <w:p>
      <w:pPr>
        <w:spacing w:after="0"/>
        <w:ind w:left="0"/>
        <w:jc w:val="both"/>
      </w:pPr>
      <w:r>
        <w:rPr>
          <w:rFonts w:ascii="Times New Roman"/>
          <w:b w:val="false"/>
          <w:i w:val="false"/>
          <w:color w:val="000000"/>
          <w:sz w:val="28"/>
        </w:rPr>
        <w:t>
      20. В строке 420 отражается сумма значений строк 421, 422, 423 и 424.</w:t>
      </w:r>
    </w:p>
    <w:bookmarkEnd w:id="330"/>
    <w:bookmarkStart w:name="z398" w:id="331"/>
    <w:p>
      <w:pPr>
        <w:spacing w:after="0"/>
        <w:ind w:left="0"/>
        <w:jc w:val="both"/>
      </w:pPr>
      <w:r>
        <w:rPr>
          <w:rFonts w:ascii="Times New Roman"/>
          <w:b w:val="false"/>
          <w:i w:val="false"/>
          <w:color w:val="000000"/>
          <w:sz w:val="28"/>
        </w:rPr>
        <w:t>
      21. В строке 430 отражается сумма значений строк 431, 432, 433 и 434.</w:t>
      </w:r>
    </w:p>
    <w:bookmarkEnd w:id="331"/>
    <w:bookmarkStart w:name="z399" w:id="332"/>
    <w:p>
      <w:pPr>
        <w:spacing w:after="0"/>
        <w:ind w:left="0"/>
        <w:jc w:val="both"/>
      </w:pPr>
      <w:r>
        <w:rPr>
          <w:rFonts w:ascii="Times New Roman"/>
          <w:b w:val="false"/>
          <w:i w:val="false"/>
          <w:color w:val="000000"/>
          <w:sz w:val="28"/>
        </w:rPr>
        <w:t>
      22. В строке 440 отражается сумма значений строк 450 и 460.</w:t>
      </w:r>
    </w:p>
    <w:bookmarkEnd w:id="332"/>
    <w:bookmarkStart w:name="z400" w:id="333"/>
    <w:p>
      <w:pPr>
        <w:spacing w:after="0"/>
        <w:ind w:left="0"/>
        <w:jc w:val="both"/>
      </w:pPr>
      <w:r>
        <w:rPr>
          <w:rFonts w:ascii="Times New Roman"/>
          <w:b w:val="false"/>
          <w:i w:val="false"/>
          <w:color w:val="000000"/>
          <w:sz w:val="28"/>
        </w:rPr>
        <w:t>
      23. В строке 450 отражается сумма значений строк 451, 452, 453 и 454.</w:t>
      </w:r>
    </w:p>
    <w:bookmarkEnd w:id="333"/>
    <w:bookmarkStart w:name="z401" w:id="334"/>
    <w:p>
      <w:pPr>
        <w:spacing w:after="0"/>
        <w:ind w:left="0"/>
        <w:jc w:val="both"/>
      </w:pPr>
      <w:r>
        <w:rPr>
          <w:rFonts w:ascii="Times New Roman"/>
          <w:b w:val="false"/>
          <w:i w:val="false"/>
          <w:color w:val="000000"/>
          <w:sz w:val="28"/>
        </w:rPr>
        <w:t>
      24. В строке 460 отражается сумма значений строк 461, 462, 463 и 464.</w:t>
      </w:r>
    </w:p>
    <w:bookmarkEnd w:id="334"/>
    <w:bookmarkStart w:name="z402" w:id="335"/>
    <w:p>
      <w:pPr>
        <w:spacing w:after="0"/>
        <w:ind w:left="0"/>
        <w:jc w:val="both"/>
      </w:pPr>
      <w:r>
        <w:rPr>
          <w:rFonts w:ascii="Times New Roman"/>
          <w:b w:val="false"/>
          <w:i w:val="false"/>
          <w:color w:val="000000"/>
          <w:sz w:val="28"/>
        </w:rPr>
        <w:t>
      25. В строке 600 отражается сумма значений строк 100, 200 и 500.</w:t>
      </w:r>
    </w:p>
    <w:bookmarkEnd w:id="335"/>
    <w:bookmarkStart w:name="z403" w:id="336"/>
    <w:p>
      <w:pPr>
        <w:spacing w:after="0"/>
        <w:ind w:left="0"/>
        <w:jc w:val="both"/>
      </w:pPr>
      <w:r>
        <w:rPr>
          <w:rFonts w:ascii="Times New Roman"/>
          <w:b w:val="false"/>
          <w:i w:val="false"/>
          <w:color w:val="000000"/>
          <w:sz w:val="28"/>
        </w:rPr>
        <w:t>
      26. В строке 610 отражается сумма значений строк 620, 630, 640, 650.</w:t>
      </w:r>
    </w:p>
    <w:bookmarkEnd w:id="336"/>
    <w:bookmarkStart w:name="z404" w:id="337"/>
    <w:p>
      <w:pPr>
        <w:spacing w:after="0"/>
        <w:ind w:left="0"/>
        <w:jc w:val="both"/>
      </w:pPr>
      <w:r>
        <w:rPr>
          <w:rFonts w:ascii="Times New Roman"/>
          <w:b w:val="false"/>
          <w:i w:val="false"/>
          <w:color w:val="000000"/>
          <w:sz w:val="28"/>
        </w:rPr>
        <w:t>
      27. В строке 620 отражается сумма строк 131, 141, 421, 431, 451, 461.</w:t>
      </w:r>
    </w:p>
    <w:bookmarkEnd w:id="337"/>
    <w:bookmarkStart w:name="z405" w:id="338"/>
    <w:p>
      <w:pPr>
        <w:spacing w:after="0"/>
        <w:ind w:left="0"/>
        <w:jc w:val="both"/>
      </w:pPr>
      <w:r>
        <w:rPr>
          <w:rFonts w:ascii="Times New Roman"/>
          <w:b w:val="false"/>
          <w:i w:val="false"/>
          <w:color w:val="000000"/>
          <w:sz w:val="28"/>
        </w:rPr>
        <w:t>
      28. В строке 630 отражается сумма строк 132, 142, 422, 432, 452, 462.</w:t>
      </w:r>
    </w:p>
    <w:bookmarkEnd w:id="338"/>
    <w:bookmarkStart w:name="z406" w:id="339"/>
    <w:p>
      <w:pPr>
        <w:spacing w:after="0"/>
        <w:ind w:left="0"/>
        <w:jc w:val="both"/>
      </w:pPr>
      <w:r>
        <w:rPr>
          <w:rFonts w:ascii="Times New Roman"/>
          <w:b w:val="false"/>
          <w:i w:val="false"/>
          <w:color w:val="000000"/>
          <w:sz w:val="28"/>
        </w:rPr>
        <w:t>
      29. В строке 640 отражается сумма строк 133, 143, 423, 433, 453, 463.</w:t>
      </w:r>
    </w:p>
    <w:bookmarkEnd w:id="339"/>
    <w:bookmarkStart w:name="z407" w:id="340"/>
    <w:p>
      <w:pPr>
        <w:spacing w:after="0"/>
        <w:ind w:left="0"/>
        <w:jc w:val="both"/>
      </w:pPr>
      <w:r>
        <w:rPr>
          <w:rFonts w:ascii="Times New Roman"/>
          <w:b w:val="false"/>
          <w:i w:val="false"/>
          <w:color w:val="000000"/>
          <w:sz w:val="28"/>
        </w:rPr>
        <w:t>
      30. В строке 650 отражается сумма строк 134, 144, 424, 434, 454, 464.</w:t>
      </w:r>
    </w:p>
    <w:bookmarkEnd w:id="340"/>
    <w:bookmarkStart w:name="z408" w:id="341"/>
    <w:p>
      <w:pPr>
        <w:spacing w:after="0"/>
        <w:ind w:left="0"/>
        <w:jc w:val="both"/>
      </w:pPr>
      <w:r>
        <w:rPr>
          <w:rFonts w:ascii="Times New Roman"/>
          <w:b w:val="false"/>
          <w:i w:val="false"/>
          <w:color w:val="000000"/>
          <w:sz w:val="28"/>
        </w:rPr>
        <w:t>
      31. Сумма значений строк 620, 630, 640 и 650 равна сумме значений строк 120 и 400.</w:t>
      </w:r>
    </w:p>
    <w:bookmarkEnd w:id="341"/>
    <w:bookmarkStart w:name="z409" w:id="342"/>
    <w:p>
      <w:pPr>
        <w:spacing w:after="0"/>
        <w:ind w:left="0"/>
        <w:jc w:val="both"/>
      </w:pPr>
      <w:r>
        <w:rPr>
          <w:rFonts w:ascii="Times New Roman"/>
          <w:b w:val="false"/>
          <w:i w:val="false"/>
          <w:color w:val="000000"/>
          <w:sz w:val="28"/>
        </w:rPr>
        <w:t>
      32. В графе 3 отражается сумма граф 4, 5, 6, 7, 9 с учетом знаков в графе 5 и 7 и за вычетом значения графы 8.</w:t>
      </w:r>
    </w:p>
    <w:bookmarkEnd w:id="342"/>
    <w:bookmarkStart w:name="z410" w:id="343"/>
    <w:p>
      <w:pPr>
        <w:spacing w:after="0"/>
        <w:ind w:left="0"/>
        <w:jc w:val="both"/>
      </w:pPr>
      <w:r>
        <w:rPr>
          <w:rFonts w:ascii="Times New Roman"/>
          <w:b w:val="false"/>
          <w:i w:val="false"/>
          <w:color w:val="000000"/>
          <w:sz w:val="28"/>
        </w:rPr>
        <w:t>
      33. В графе 5 дисконт указывается со знаком минус.</w:t>
      </w:r>
    </w:p>
    <w:bookmarkEnd w:id="343"/>
    <w:bookmarkStart w:name="z411" w:id="344"/>
    <w:p>
      <w:pPr>
        <w:spacing w:after="0"/>
        <w:ind w:left="0"/>
        <w:jc w:val="both"/>
      </w:pPr>
      <w:r>
        <w:rPr>
          <w:rFonts w:ascii="Times New Roman"/>
          <w:b w:val="false"/>
          <w:i w:val="false"/>
          <w:color w:val="000000"/>
          <w:sz w:val="28"/>
        </w:rPr>
        <w:t>
      34. В графе 7 отрицательная корректировка указывается со знаком минус.</w:t>
      </w:r>
    </w:p>
    <w:bookmarkEnd w:id="344"/>
    <w:bookmarkStart w:name="z412" w:id="345"/>
    <w:p>
      <w:pPr>
        <w:spacing w:after="0"/>
        <w:ind w:left="0"/>
        <w:jc w:val="both"/>
      </w:pPr>
      <w:r>
        <w:rPr>
          <w:rFonts w:ascii="Times New Roman"/>
          <w:b w:val="false"/>
          <w:i w:val="false"/>
          <w:color w:val="000000"/>
          <w:sz w:val="28"/>
        </w:rPr>
        <w:t>
      35. В графе 8 сумма резервов (провизий) указывается в абсолютном значении и со знаком плюс.</w:t>
      </w:r>
    </w:p>
    <w:bookmarkEnd w:id="345"/>
    <w:bookmarkStart w:name="z413" w:id="346"/>
    <w:p>
      <w:pPr>
        <w:spacing w:after="0"/>
        <w:ind w:left="0"/>
        <w:jc w:val="both"/>
      </w:pPr>
      <w:r>
        <w:rPr>
          <w:rFonts w:ascii="Times New Roman"/>
          <w:b w:val="false"/>
          <w:i w:val="false"/>
          <w:color w:val="000000"/>
          <w:sz w:val="28"/>
        </w:rPr>
        <w:t>
      36. В случае отсутствия сведений Форма представляется с нулевыми остатками.</w:t>
      </w:r>
    </w:p>
    <w:bookmarkEnd w:id="3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постановлению</w:t>
            </w:r>
            <w:r>
              <w:br/>
            </w:r>
            <w:r>
              <w:rPr>
                <w:rFonts w:ascii="Times New Roman"/>
                <w:b w:val="false"/>
                <w:i w:val="false"/>
                <w:color w:val="000000"/>
                <w:sz w:val="20"/>
              </w:rPr>
              <w:t>Председатель Национального</w:t>
            </w:r>
            <w:r>
              <w:br/>
            </w:r>
            <w:r>
              <w:rPr>
                <w:rFonts w:ascii="Times New Roman"/>
                <w:b w:val="false"/>
                <w:i w:val="false"/>
                <w:color w:val="000000"/>
                <w:sz w:val="20"/>
              </w:rPr>
              <w:t>Банка Казахстана</w:t>
            </w:r>
            <w:r>
              <w:br/>
            </w:r>
            <w:r>
              <w:rPr>
                <w:rFonts w:ascii="Times New Roman"/>
                <w:b w:val="false"/>
                <w:i w:val="false"/>
                <w:color w:val="000000"/>
                <w:sz w:val="20"/>
              </w:rPr>
              <w:t>от 22 мая 2023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2019 года № 222</w:t>
            </w:r>
          </w:p>
        </w:tc>
      </w:tr>
    </w:tbl>
    <w:bookmarkStart w:name="z416" w:id="34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47"/>
    <w:bookmarkStart w:name="z417" w:id="348"/>
    <w:p>
      <w:pPr>
        <w:spacing w:after="0"/>
        <w:ind w:left="0"/>
        <w:jc w:val="both"/>
      </w:pPr>
      <w:r>
        <w:rPr>
          <w:rFonts w:ascii="Times New Roman"/>
          <w:b w:val="false"/>
          <w:i w:val="false"/>
          <w:color w:val="ff0000"/>
          <w:sz w:val="28"/>
        </w:rPr>
        <w:t xml:space="preserve">
      Сноска. Приложение 12 действовало до 01.07.2023 в соответствии с </w:t>
      </w:r>
      <w:r>
        <w:rPr>
          <w:rFonts w:ascii="Times New Roman"/>
          <w:b w:val="false"/>
          <w:i w:val="false"/>
          <w:color w:val="ff0000"/>
          <w:sz w:val="28"/>
        </w:rPr>
        <w:t>п 5</w:t>
      </w:r>
      <w:r>
        <w:rPr>
          <w:rFonts w:ascii="Times New Roman"/>
          <w:b w:val="false"/>
          <w:i w:val="false"/>
          <w:color w:val="ff0000"/>
          <w:sz w:val="28"/>
        </w:rPr>
        <w:t xml:space="preserve"> настоящего постановления.</w:t>
      </w:r>
    </w:p>
    <w:bookmarkEnd w:id="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w:t>
            </w:r>
            <w:r>
              <w:br/>
            </w:r>
            <w:r>
              <w:rPr>
                <w:rFonts w:ascii="Times New Roman"/>
                <w:b w:val="false"/>
                <w:i w:val="false"/>
                <w:color w:val="000000"/>
                <w:sz w:val="20"/>
              </w:rPr>
              <w:t>Председатель Национального</w:t>
            </w:r>
            <w:r>
              <w:br/>
            </w:r>
            <w:r>
              <w:rPr>
                <w:rFonts w:ascii="Times New Roman"/>
                <w:b w:val="false"/>
                <w:i w:val="false"/>
                <w:color w:val="000000"/>
                <w:sz w:val="20"/>
              </w:rPr>
              <w:t>Банка Казахстана</w:t>
            </w:r>
            <w:r>
              <w:br/>
            </w:r>
            <w:r>
              <w:rPr>
                <w:rFonts w:ascii="Times New Roman"/>
                <w:b w:val="false"/>
                <w:i w:val="false"/>
                <w:color w:val="000000"/>
                <w:sz w:val="20"/>
              </w:rPr>
              <w:t>от 22 мая 2023 года № 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2019 года № 222</w:t>
            </w:r>
          </w:p>
        </w:tc>
      </w:tr>
    </w:tbl>
    <w:bookmarkStart w:name="z525" w:id="349"/>
    <w:p>
      <w:pPr>
        <w:spacing w:after="0"/>
        <w:ind w:left="0"/>
        <w:jc w:val="left"/>
      </w:pPr>
      <w:r>
        <w:rPr>
          <w:rFonts w:ascii="Times New Roman"/>
          <w:b/>
          <w:i w:val="false"/>
          <w:color w:val="000000"/>
        </w:rPr>
        <w:t xml:space="preserve"> Правила представления отчетности организацией, осуществляющей микрофинансовую деятельность</w:t>
      </w:r>
    </w:p>
    <w:bookmarkEnd w:id="349"/>
    <w:bookmarkStart w:name="z526" w:id="350"/>
    <w:p>
      <w:pPr>
        <w:spacing w:after="0"/>
        <w:ind w:left="0"/>
        <w:jc w:val="left"/>
      </w:pPr>
      <w:r>
        <w:rPr>
          <w:rFonts w:ascii="Times New Roman"/>
          <w:b/>
          <w:i w:val="false"/>
          <w:color w:val="000000"/>
        </w:rPr>
        <w:t xml:space="preserve"> Глава 1. Общие положения</w:t>
      </w:r>
    </w:p>
    <w:bookmarkEnd w:id="350"/>
    <w:bookmarkStart w:name="z527" w:id="351"/>
    <w:p>
      <w:pPr>
        <w:spacing w:after="0"/>
        <w:ind w:left="0"/>
        <w:jc w:val="both"/>
      </w:pPr>
      <w:r>
        <w:rPr>
          <w:rFonts w:ascii="Times New Roman"/>
          <w:b w:val="false"/>
          <w:i w:val="false"/>
          <w:color w:val="000000"/>
          <w:sz w:val="28"/>
        </w:rPr>
        <w:t xml:space="preserve">
      1. Настоящие Правила представления отчетности организацией, осуществляющей микрофинансовую деятельность, разработаны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w:t>
      </w:r>
      <w:r>
        <w:rPr>
          <w:rFonts w:ascii="Times New Roman"/>
          <w:b w:val="false"/>
          <w:i w:val="false"/>
          <w:color w:val="000000"/>
          <w:sz w:val="28"/>
        </w:rPr>
        <w:t>подпунктом 2)</w:t>
      </w:r>
      <w:r>
        <w:rPr>
          <w:rFonts w:ascii="Times New Roman"/>
          <w:b w:val="false"/>
          <w:i w:val="false"/>
          <w:color w:val="000000"/>
          <w:sz w:val="28"/>
        </w:rPr>
        <w:t xml:space="preserve"> части второй статьи 27 Закона Республики Казахстан "О микрофинансовой деятельности" и определяют порядок представления отчетности организацией, осуществляющей микрофинансовую деятельность.</w:t>
      </w:r>
    </w:p>
    <w:bookmarkEnd w:id="351"/>
    <w:bookmarkStart w:name="z528" w:id="352"/>
    <w:p>
      <w:pPr>
        <w:spacing w:after="0"/>
        <w:ind w:left="0"/>
        <w:jc w:val="left"/>
      </w:pPr>
      <w:r>
        <w:rPr>
          <w:rFonts w:ascii="Times New Roman"/>
          <w:b/>
          <w:i w:val="false"/>
          <w:color w:val="000000"/>
        </w:rPr>
        <w:t xml:space="preserve"> Глава 2. Порядок представления отчетности</w:t>
      </w:r>
    </w:p>
    <w:bookmarkEnd w:id="352"/>
    <w:bookmarkStart w:name="z529" w:id="353"/>
    <w:p>
      <w:pPr>
        <w:spacing w:after="0"/>
        <w:ind w:left="0"/>
        <w:jc w:val="both"/>
      </w:pPr>
      <w:r>
        <w:rPr>
          <w:rFonts w:ascii="Times New Roman"/>
          <w:b w:val="false"/>
          <w:i w:val="false"/>
          <w:color w:val="000000"/>
          <w:sz w:val="28"/>
        </w:rPr>
        <w:t>
      2. Отчетность представляется в территориальный филиал Национального Банка Республики Казахстан (по месту нахождения организации, осуществляющей микрофинансовую деятельность) в электронном формате посредством использования информационной системы "Веб-портал Национального Банка Республики Казахстан".</w:t>
      </w:r>
    </w:p>
    <w:bookmarkEnd w:id="353"/>
    <w:bookmarkStart w:name="z530" w:id="354"/>
    <w:p>
      <w:pPr>
        <w:spacing w:after="0"/>
        <w:ind w:left="0"/>
        <w:jc w:val="both"/>
      </w:pPr>
      <w:r>
        <w:rPr>
          <w:rFonts w:ascii="Times New Roman"/>
          <w:b w:val="false"/>
          <w:i w:val="false"/>
          <w:color w:val="000000"/>
          <w:sz w:val="28"/>
        </w:rPr>
        <w:t>
      3. Данные в отчетности указываются в национальной валюте Республики Казахстан – тенге.</w:t>
      </w:r>
    </w:p>
    <w:bookmarkEnd w:id="354"/>
    <w:bookmarkStart w:name="z531" w:id="355"/>
    <w:p>
      <w:pPr>
        <w:spacing w:after="0"/>
        <w:ind w:left="0"/>
        <w:jc w:val="both"/>
      </w:pPr>
      <w:r>
        <w:rPr>
          <w:rFonts w:ascii="Times New Roman"/>
          <w:b w:val="false"/>
          <w:i w:val="false"/>
          <w:color w:val="000000"/>
          <w:sz w:val="28"/>
        </w:rPr>
        <w:t>
      4. Единица измерения, используемая при составлении отчетности, устанавливается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355"/>
    <w:bookmarkStart w:name="z532" w:id="356"/>
    <w:p>
      <w:pPr>
        <w:spacing w:after="0"/>
        <w:ind w:left="0"/>
        <w:jc w:val="both"/>
      </w:pPr>
      <w:r>
        <w:rPr>
          <w:rFonts w:ascii="Times New Roman"/>
          <w:b w:val="false"/>
          <w:i w:val="false"/>
          <w:color w:val="000000"/>
          <w:sz w:val="28"/>
        </w:rPr>
        <w:t>
      5. Отчетность, подписанная руководителем организации, осуществляющей микрофинансовую деятельность, или лицом, на которое возложена функция по подписанию отчета, и исполнителем посредством электронной цифровой подписи, хранится в электронном формате.</w:t>
      </w:r>
    </w:p>
    <w:bookmarkEnd w:id="3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