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b805" w14:textId="33eb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26 мая 2023 года № 86. Зарегистрирован в Министерстве юстиции Республики Казахстан 29 мая 2023 года № 32605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национальной экономики Республики Казахстан,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86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Казахстан, в которые вносятся изменения и дополнение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февраля 2015 года № 113 "Об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полномочий" (зарегистрирован в Реестре государственной регистрации нормативных правовых актов 2015 года № 10503):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наблюдательного совета в государственных предприятиях на праве хозяйственного ведения, утвержденных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Число членов наблюдательного совета в государственных предприятиях на праве хозяйственного ведения нечетное и составляет пять и более человек, не находящихся в отношениях близкого родства и свойства друг с другом и руководителем государственного предприятия на праве хозяйственного ведения.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наблюдательного совета не входят в штат работников государственного предприятия на праве хозяйственного ведения.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тридцати процентов состава наблюдательного совета в государственных предприятиях на праве хозяйственного ведения в области образования и здравоохранения являются независимыми членами наблюдательного совета.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наблюдательного совета входит представитель уполномоченного органа в области образования и здравоохранения, соответствующий требованиям, предъявляемым к лицам, избираемым в состав наблюдательного совета в государственных предприятиях на праве хозяйственного ведения утвержденных настоящим приказом.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наблюдательного совета избирается из числа членов наблюдательного совета большинством голосов членов наблюдательного совета.";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отбора членов наблюдательного совета и досрочного прекращения их полномочий,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Конкурс проводится в целях отбора членов наблюдательного совета, за исключением членов наблюдательного совета, являющихся представителями уполномоченного органа соответствующей отрасли (местного исполнительного органа), в соответствии с требованиями, определенными настоящим приказом (далее – Требования).";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Объявление о проведении конкурса на занятие должности члена наблюдательного совета публикуется в периодических печатных изданиях (распространяемых на соответствующей территории административно-территориальной единицы), а также размещается на Интернет-ресурсе уполномоченного органа соответствующей отрасли (местного исполнительного органа) на казахском и русском языках в течении пяти рабочих дней со дня принятия решения о проведении конкурса.";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резюме на казахском и русском языках;".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марта 2015 года № 193 "Об утверждении Правил оценки эффективности управления государственным имуществом" (зарегистрирован в Реестре государственной регистрации нормативных правовых актов за № 10681):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управления государственным имуществом, утвержденных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Оценка осуществляется на основе следующей информации: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отчета о результатах деятельности уполномоченного органа соответствующей отрасли или местного исполнительного органа либо аппарата акимов города районного значения, села, поселка, сельского округа по управлению государственным имуществом (далее – отчет)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отчете при заполнении показателей по критериям оценки не учитываются организации, в которых в отчетном году произошла смена уполномоченного органа соответствующей отрасли или местного исполнительного органа либо аппарата акимов города районного значения, села, поселка, сельского округа, осуществляющего права владения и пользования государственным пакетом акций (долей участия в уставном капитале) акционерного общества (товарищества с ограниченной ответственностью) и управление государственными юридическими лицами, а также вновь созданные организации.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для составления отчета являются: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финансовая отчетность организаций;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утвержденные, скорректированные планы развития и отчеты по их исполнению государственных предприятий и контролируемых государством АО (ТОО);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органами государственного финансового контроля организаций на предмет соблюдения законодательства Республики Казахстан при поступлении неналоговых платежей в бюджет и использовании активов государства;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проведенной инвентаризации, паспортизации и переоценки имущества, закрепленного на балансе государственных юридических лиц;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аналитическая записка к отчету, составляемая в произвольной форме и содержащая следующие сведения: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показателей отчета с изложением положительных сторон и недостатков;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перечень организаций, в которых в отчетном году произошла смена уполномоченного органа соответствующей отрасли или местного исполнительного органа либо аппарата акимов города районного значения, села, поселка, сельского округа, осуществляющего права владения и пользования государственным пакетом акций (долей участия в уставном капитале) акционерного общества (товарищества с ограниченной ответственностью) и управление государственными юридическими лицами;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финансово-экономическому оздоровлению неплатежеспособных государственных предприятий и контролируемых государством АО (ТОО);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системные недостатки и проблемы, выявленные при управлении организациями;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повышению эффективности управления организациями;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результатах проверки органами государственного финансового контроля организаций на предмет соблюдения законодательства Республики Казахстан при поступлении неналоговых платежей в бюджет и использовании активов государства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реестра государственного имущества;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результатов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государства, осуществляемого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государства, утвержденными постановлением Правительства Республики Казахстан от 4 декабря 2012 года № 1546.";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Министра национальной экономики Республики Казахстан, в которые вносятся изменения и дополнение.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14 февраля 2019 года № 14 "Об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исполнению" (зарегистрирован в Реестре государственной регистрации нормативных правовых актов за № 18328):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исполнению, утвержденных указанным приказом: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51-1 следующего содержания: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ответственностью, а также за своевременное представление отчета об их исполнении обеспечивается исполнительными органами контролируемых государством акционерных обществ и товариществ с ограниченной ответственностью в соответствии с законами Республики Казахстан.".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22 января 2021 года № 10 "Об утверждении Методики прогнозирования основных показателей социально-экономического развития страны и регионов на пятилетний период" (зарегистрирован в Реестре государственной регистрации нормативных правовых актов за № 22123):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имуществом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Баллы критериев и показателей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организаций, имеющих отрицательный финансовый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организаций, имеющих отрицательный финансовый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отчетном году: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уменьшения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увеличения или без изменений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поступлений в бюджет части чистого дохода государственных предприятий и дивиденды (доходы) на государственный пакет акций (долю участия) контролируемых государством АО (ТОО)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организаций, несвоевременно или не полностью перечисливших в бюджет соответствующую часть чистого дохода и дивиденды на государственные пакеты акций (доли участия), находящиеся в государственной собственности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утвержденных нормативов и натуральных норм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государственных учреждений, в которых установлено нарушение натуральных норм обеспечения площадями для размещения аппарата государственных органов, утвержденных уполномоченным органом по бюджетному планированию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69 Бюджетного кодекса Республики Казахстан (далее – Бюджетный кодекс).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нарушений, выявленных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выявленных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организаций, в которых установлено нарушение натуральных норм обеспечения государственных органов служебными и дежурными автомобилями, утвержденных уполномоченным органом по бюджетному планированию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69 Бюджетного кодекса.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нарушений, выявленных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выявленных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государственных учреждений, в которых установлено нарушение натуральных норм обеспечения государственных органов телефонной связью и офисной мебелью, утвержденных уполномоченным органом по бюджетному планированию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69 Бюджетного кодекса.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нарушений, выявленных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выявленных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государственных предприятий и контролируемых государством АО (ТОО), в которых установлено нарушение норм площадей для размещения административных аппаратов, утвержденных в соответствии с подпунктом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постановления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(далее – постановление № 145)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нарушений, выявленных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выявленных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государственных предприятий, в которых установлено превышение нормативов положенности специальных транспортных средств, утвержденных в соответствии с подпунктом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постановления №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нарушений, выявленных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выявленных органами государственного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инвентаризации, паспортизации и переоценки имущества, закрепленного на балансе государственных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государственных юридических лиц, на балансе которых есть объекты, по которым требуется проведение паспортизации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реестр государственного имущества утвержденных, в том числе скорректированных планов развития и отчетов по их исполнению государственных предприятий и контролируемых государством АО (ТОО)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 и контролируемых государством АО (ТОО), не представивших в реестр государственного имущества утвержденные, в том числе скорректированные планы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государственных предприятий и контролируемых государством АО (ТОО), не представивших в реестр государственного имущества утвержденные, в том числе скорректированные планы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предприятий и контролируемых государством АО (ТОО), не представивших в реестр государственного имущества утвержденные отчеты по исполнению планов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государственных предприятий и контролируемых государством АО (ТОО), не представивших в реестр государственного имущества утвержденные отчеты по исполнению планов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плана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 государственных предприятиях и контролируемых государством АО (ТОО) в утвержденном плане развития определены ключевые показатели, поддающиеся количественной оценке, характеризующие деятельность организации по выполнению стратегических направлений и целей государственного органа, отраженных в его стратегическом плане (плане развития территорий)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предприятий и контролируемых государством АО (ТОО), у которых в утвержденном плане развития не определены ключевые показатели, поддающиеся количественной оценке, характеризующие деятельность организации по выполнению стратегических направлений и целей государственного органа, отраженных в его стратегическом плане (плане развития территорий)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использования средств и активов государства государственными предприятиями и контролируемыми государством АО (ТОО)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достижения ключевых показателей деятельности государственных предприятий и контролируемых государством АО (ТОО)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государственные предприятия и контролируемые государством АО (ТОО) выполнили ключевые показатели, отраженные в плане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предприятий и контролируемых государством АО (ТОО), которые не выполнили ключевые показатели, отраженные в плане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устойчивости финансового состояния государственных предприятий и контролируемых государством АО (ТОО)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неплатежеспособных государственных предприятий и контролируемых государством АО (ТОО)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неплатежеспособных государственных предприятий и контролируемых государством АО (ТОО)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