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4bdf" w14:textId="c124b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26 мая 2023 года № 87. Зарегистрирован в Министерстве юстиции Республики Казахстан 29 мая 2023 года № 32612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Фонде национального благосостояния"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размещения отчетности, необходимой государственным органам, на интернет-ресурсе Фонда национального благосостояния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и периодичность размещения отчетности, необходимой государственным органам, на интернет-ресурсе Фонда национального благосостояния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формы отчетности, необходимой государственным органам, размещаемой на интернет-ресурсе Фонда национального благосостояния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Высшая аудиторская палата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87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размещения отчетности, необходимой государственным органам, на интернет-ресурсе Фонда национального благосостояния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отчетности, необходимой государственным органам, на интернет-ресурсе Фонда национального благосостояния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Фонде национального благосостояния" и определяют порядок размещения Фондом национального благосостояния (далее – Фонд) и организациями, входящими в группу Фонда (далее – организации), отчетности, необходимой государственным органам, на интернет-ресурсе Фонда.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Отчетность - совокупность сведений о результатах и условиях работы Фонда и/или организации за определенный период времени, составляемых на основании текущей информации о деятельности объекта отчетности, для предоставления которых Фонду и/или организации требуются сбор, обработка и/или систематизация имеющейся информации, ее обновление и осуществление иных подобных действий.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 используются в Правилах в соответствии с законами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Отчетность, предусмотренная настоящими Правилами, предоставляется посредством размещения соответствующей информации согласно перечню, формам и периодичности, утвержденными настоящим приказом, на интернет-ресурсе Фонда и предоставления доступа государственным органам.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Отчетность, не предусмотренная перечнем, утвержденным настоящим приказом, по запросам государственных органов Фондом и организациями не предоставляется.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и (или) организации, в случаях, прямо предусмотренных законами Республики Казахстан, актами Президента Республики Казахстан, Правительства Республики Казахстан, предоставляют информацию в порядке, предусмотренном указанными нормативными правовыми актами.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также представляется во исполнение поручений Президента Республики Казахстан государственным органам при условии, что Фонд и (или) организации являются исполнителями или соисполнителями по данным поручениям, а также во исполнение соответствующих пунктов, закрепленных за Фондом и (или) организациями приказами Администрации Президента Республики Казахстан либо по ее запросам.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информация представляется без размещения на интернет-ресурсе Фонда.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передачи пакетов акций (долей участия) организаций в доверительное управление государственным органам, отчетность, касающаяся деятельности таких организаций, представляется им Фондом и организациями в соответствии с условиями договора доверительного управления.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Фонд обеспечивает предоставление достоверной и своевременной информации, необходимой государственным органам, на интернет-ресурсе Фонда в порядке, предусмотренном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отчетности на интернет-ресурсе Фонда национального благосостояния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Отчетность, размещаемая на интернет-ресурсе Фонда в соответствии с настоящими Правилами, включает электронные информационные ресурсы, содержащие информацию о деятельности Фонда и (или) организаций, необходимую государственным органам, согласно перечню, формам и периодичности, утвержденными настоящим приказом.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Электронные информационные ресурсы, размещаемые на интернет-ресурсе Фонда в соответствии с настоящими Правилами, являются информацией ограниченного доступа и относятся к категории конфиденциальных электронных информационных ресурсов.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Фонд принимает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правовые, организационные и технические (программно-технические) меры защиты электронных информационных ресурсов ограниченного доступа, размещенных на интернет-ресурсе Фонда.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 интернет-ресурсе Фонда не допускается размещение электронных информационных ресурсов, отнесенных к государственным секретам в соответствии с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Отчетность размещается на интернет-ресурсе Фонда на казахском и русском языках и содержит: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достоверную информацию, соответствующую действительному состоянию дел субъекта отчетности в соответствующей области отчетности;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актуальную информацию.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Актуальность предоставляемой информации обеспечивается размещением (обновлением) отчетности на интернет–ресурсе Фонда в соответствии с периодичностью, утвержденной настоящим приказом.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Интернет-ресурс Фонда содержит сведения о дате и времени размещения (обновления) отчетности. При этом, на интернет-ресурсе Фонда сохраняется отчетность, размещенная ранее (до обновления).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Архивные данные отчетности не подлежат удалению с интернет-ресурса Фонда (за исключением допущенных технических ошибок) в течение 5 (пяти) лет.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Отчетность размещается на интернет-ресурсе Фонда в формате Excel и других общедоступных форматах.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занимающая объем более двадцати пяти страниц, может быть размещена на интернет-ресурсе Фонда в архивированном виде с использованием формата ZIP и других.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87</w:t>
            </w:r>
          </w:p>
        </w:tc>
      </w:tr>
    </w:tbl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 периодичность размещения отчетности, необходимой государственным органам, на интернет-ресурсе Фонда национального благосостояния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отчетности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Периодичность размещения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имеющий доступ к отчетности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заимствований и график погашения (структура гарантий)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25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финансовой устойчивости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по истечении 80 календарных дней с отчетного периода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денежных средств Национального фонда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социальным показателям дочерних организаций, имеющих статус национальных компаний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третьего месяца,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инвестиционных проектах Фонда находящихся на стадии реализации, определенных решением Совета директоров Фонда, в том числе в рамках национальных проектов и (или) документов Системы государственного планирования, а также с использованием средств республиканского бюджета и Национального фонда, по поручению Главы Государства и Правительства Республики Казахстан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к 10 числу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МИИР,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по отрасли связи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периодом, и в сроки, указанные в форме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МЦРИАП,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освоению бюджетных инвестиций и кредитов Фонда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 IT-специалистам группы Фонда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15 числа второго месяца,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МЦРИАП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группы Фонда согласно методике классификации юридических лиц, акции (доли участия) которых прямо или косвенно принадлежат Фонду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30 апреля, следующего за отчетным периодом (по состоянию на 1 января)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Фонда, утвержденный Советом директоров Фонда, и отчет по его исполнению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двух недель после утверждения Плана мероприятий и рассмотрения отчета Советом директоров Фонда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причинах остатка на контрольном счете наличности Фонда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10 марта,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передаче в конкурентную среду объектов Фонда, предусмотренных в постановлении Правительства Республики Казахстан от 29 декабря 2020 года № 908 "О некоторых вопросах приватизации на 2021 – 2025 годы"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Фонда о начисленных прочих распределениях в пользу акционера по корпоративному центру Фонда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15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ВАП (по согласованию)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начисленных дивидендах на государственный пакет акций Фонда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10 марта,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АПр, МНЭ, МФ, ГП (по согласованию), АПК (по согласованию), ВАП (по согласованию)</w:t>
            </w: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ВАП – Высшая аудиторская палата Республики Казахстан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МИИР – Министерство индустрии и инфраструктурного развития Республики Казахстан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– акционерное общество "Фонд национального благосостояния "Самрук-Қазына"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 – Администрация Президента Республики Казахстан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Республики Казахстан по противодействию коррупции (Антикоррупционная служба)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АПр – Аппарат Правительства Республики Казахстан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МЦРИАП – Министерство цифрового развития, инноваций и аэрокосмической промышленности Республики Казахстан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2023 года № 87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отчетности, необходимой государственным органам, размещаемой на интернет-ресурсе Фонда национального благосостояния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заимствований и график погашения (Структура гарантий) Наименование дочерней организации (корпоративного центра): Период, за который составляется отчетность: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Последующие столбцы не заполняются для гарантий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Заемщик (Гарант)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Заимодатель (Бенефициар по гарантии)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(Гарантируемый инструмент)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заимствования (Объект гарантии; цель привлечения гарантируемого заимствования)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SUBSI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CRDTR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INSTR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PURPS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заимствования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заимствования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Заимствования внутри группы "Самрук-Казына"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за компании группы "Самрук-Казына"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за иные компании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заимствования (Договор гарантии)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займа (Условия гарантии)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договору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освоения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условия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REFNO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REFDT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LNCCY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LNAMNT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LNACT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INTRT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CONDS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займа (Срок гарантируемого займа)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обеспечения по займу (Вид обеспечения по гарантии)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освоения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периода доступности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погашения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остаточный срок в днях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DTPLC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AVLB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DTPMT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NDAYS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CLTRL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основного долга (далее -ОД) на отчетную дату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 20ХХ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 20ХХ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Y0DBT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1QPRL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1QINT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2QPRL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2QINT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3QPRL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3QINT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 20ХХ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4QPRL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4QINT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Y1DBT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Y1PRL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Y1INT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Y2DBT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Y2PRL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Y2INT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20XX+5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 на начало периода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ОД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%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Y3DBT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Y3PRL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Y3INT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Y4DBT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Y4PRL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Y4INT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Y5DBT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Y5PRL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Y5INT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финансовой устойчивости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 дату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значение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 (факт)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 (оценка)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 (прогноз)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20ХХ+5 (прогноз)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Долг/EBITDA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покрытия процентных платежей (EBITDA/процентные расходы)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Долг/Собственный капитал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текущей ликвидности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денежных средств Национального фонда Республики Казахстан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миллионах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 (целевое назначение)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Выделено (предусмотрено)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Освоено (перечислено)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Возвращено фонду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Неосвоенный остаток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наличии у фонда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(= 8 + 10)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(= 4 - 6)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bookmarkStart w:name="z7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социальным показателям дочерних организаций (далее – ДО), имеющих статус национальных компаний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 работников,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оплаты труда,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Среднемесячная заработная плата, всего,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персонала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Текучесть кадров,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текучесть кадров среди менеджмента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инвестиционных проектах Фонда находящихся на стадии реализации, определенных решением Совета директоров Фонда, в том числе в рамках национальных проектов и (или) документов Системы государственного планирования, а также с использованием средств республиканского бюджета и Национального фонда, по поручению Главы Государства и Правительства Республики Казахстан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 в год, миллион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на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Освоенные инвестиции с начала реализации проекта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млн тенге (по годам)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финансирования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млн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 общей стоимости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(Фонд и ДЗО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РБ (НФ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(заем)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(месяц, год)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выхода на проектную мощность (месяц, год)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натуральном выражении (с даты ввода в эксплуатацию), тонн, штук и тому подобное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стоимостном выражении (с даты ввода в эксплуатацию), миллион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(исполненные мероприятия по проекту и проводимые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решения с указанием компетентного органа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Конечные 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реализации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Дочерние и зависимые организации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Республиканский бюджет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Национальный фонд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Единый накопительный пенсионный фонд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6</w:t>
            </w:r>
          </w:p>
        </w:tc>
      </w:tr>
    </w:tbl>
    <w:bookmarkStart w:name="z8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Аналитическая информация по отрасли связи Ежемесячная информация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период с нарастающим итогом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цифровизации местных сетей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цифровизации местных сетей телекоммуникаций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фиксированных телефонных линий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фиксированных телефонных линий в сельской местности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фиксированного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фиксированного широкополосного доступа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пользователей, имеющих доступ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пользователей, имеющих широкополосный доступ к Интернету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Интернета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Мегабит в секунду (далее – Мбит/с)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услугами широкополосного доступа к Интернету с использованием технологии CDMA 450 сельских населенных пунктов с численностью от 50 человек и более (в разрезе регионов)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охваченных услугами широкополосного доступа к Интернету с использованием технологии CDMA 450 сельских населенных пунктов с численностью от 50 человек и более (в разрезе регионов)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автоматизированных отделений почтовой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Ежемесячная аналитическая информация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за отчетный период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текущем состоянии и развитии акционерного общества "Казахтелеком"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числа, следующего за отчетным месяцем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цифровым коммутационным станциям на местных сетях телекоммуникаций. Развитие местной сети телекоммуникаций. Строительство местной сети телекоммуникаций.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модернизации и развитию сетей телекоммуникаций сельской связи с использованием технологии CDMA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выполненных работах по расширению Национальной информационной супермагистрали на основе технологии спектрального уплотнения DWDM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сельских населенных пунктах, обеспеченных универсальными услугами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строительство Зоновой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расширение Магистральной сети телекоммуникаций (Волоконно-оптической линии связи Национальной информационной супермагистрали)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проектах внедрения новых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доступа к Интернету и широкополосного доступа к Интернету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беспроводного доступа к Интернету на основе технологии CDMA-450/800, EV-DO, 4G (LTE), FTTH (инфраструктура, количество базовых станций, в разрезе областей)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абонентов и средняя скорость широкополосного доступа к Интернету по технологиям ADSL, FTTH, CDMA-450, EV-DO, LTE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услуг SIP-телефонии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точек доступа к широкополосному Интернету по технологии Wi-Fi, установленных в местах общественного пользования (высшие учебные заведения, больницы, гостиницы, центры обслуживания населения, областные железнодорожные вокзалы и т. д.)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ID TV (количество абонентов, инфраструктура)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показателям Международного союза электросвязи (далее – МСЭ)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МСЭ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Фиксированная телефонная сеть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раза в год, к 1 мая и 1 ноября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Фиксированные телефонные линии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емкость местных телефонных станций общего 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фиксированных телефонных линий, подключенных к цифровым телефонным станциям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VoIP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доля фиксированных телефонных линий, которые обслуживают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фиксированных телефонных линий в городских районах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 доля населенных пунктов с телефонным обслуживанием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таксофоны общего пользования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цифровой сети с интеграцией служб (далее - ЦСИС)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ЦСИС с базовой скоростью передачи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ЦСИС с первичной скоростью передачи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 речевого канала ЦСИС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112pt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Перенесенные номера в сети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Сеть подвижной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для подвижной сотовой телефонной связи (с последующей оплатой + с предоплатой)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Контракты подвижной сотовой связи: предоплата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pop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охвата населения сетью подвижной сотовой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сетями подвижной связи 3G/4G (процентная доля населения)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271pt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номеров линий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фиксированного (проводного) Интернета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Интернета с доступом по телефонной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4214og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исходящего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4214ic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пропускная способность входящего Интернета (Мбит/с)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входящего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4214do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пропускная способность исходящего Интернета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широкополосного Интернета с фиксированной (проводной) связью в зависимости от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4213tfb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широкополосного Интернета с фиксированным (проводным) доступом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4213cab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Интернета с использованием кабельного модема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4213dsl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Абоненты цифровой абонентской линии (далее - ЦАЛ) (Интернет)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4213ftt h/b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Волоконно-оптическое подключение к дому/зданию (FTTH/B)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4213ob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абоненты широкополосного Интернета с фиксированным (проводным) доступом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(проводной) широкополосный доступ в зависимости от скорости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2 56to2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256 кбит/с до менее 2 Мбит/с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2to10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2 Мбит/с до менее 10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G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10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10to100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10 Мбит/с до менее 100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100to1G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от 100 Мбит/с до менее 1 Гигабит в секунду (далее – Гбит/с)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 G 1Gb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линии со скоростью выше 1 Гбит/с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Беспроводной широкополосный доступ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271twb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абонентов с беспроводным широкополосным доступом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Спутниковые линии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271fw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наземной фиксированной беспроводной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наземной подвижной беспроводной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271mb_use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линии подвижной связи с использованием передачи данных на широкополосных скоростях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271md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линии подвижной связи для передачи данных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Трафик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Междугородный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фиксированный телефонный трафик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1313w 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исходящий трафик между сетями фиксированной и подвижной связи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входящий и исходящий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исходящий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132mi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входящий фиксированный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трафик подвижной связи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той же самой сетью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другими сетями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1332wmf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 подвижной связи с сетями фиксированной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исходящей/исходной подвижной связи с международными сетями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1335wm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минут входящей международной связи с сетью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sms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SMS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133mm 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Переданные MMS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входящий и исходящий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исходящий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132ti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международный входящий телефонный трафик (в минутах)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VoIP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VoIP в минутах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135tfb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фиксированной (проводной) широкополосной связи (Гигабайт (далее – Гбайт))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136mwi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подвижной широкополосной связи (в пределах страны)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136mwo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Интернет–трафик с использованием подвижной широкополосной связи (за пределами страны, исходящий роуминг) (Гбайт)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фиксированной местной телефонной связи - линии для квартирных абонентов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установку в рамках услуг телефонной связи для квартирных абонентов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услуги телефонной связи для квартирных абонентов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трех минут разговора в случае местного вызова по сети фиксированной телефонной связи (тариф в период максимальной нагрузки)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трех минут разговора в случае местного вызова по сети фиксированной телефонной связи (тариф в обычное время)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фиксированной местной телефонной связи - корпоративные линии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установку в рамках услуг корпоративной телефонной 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услуги корпоративной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подвижную сотовую связь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подключение к сети подвижной сотовой связи с последующей оплатой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подключение к сети подвижной сотовой связи с предоплатой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подвижную сотовую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трех минут местного вызова (в период максимальной нагрузки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период максимальной нагрузки, с фиксированной линией связи)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153со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трех минут местного вызова (в обычное время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153pon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153роо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153pof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обычное время, с фиксированной линией связи)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153рwn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 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153pwo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 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153pwf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с предоплатой - цена за минуту местного вызова (в выходные дни/вечером, с фиксированной линией связи)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153sms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SMS (в той же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153sms_po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Подвижная сотовая связь - стоимость SMS (в другой сети)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Интернет с широкополосным доступом посредством фиксированной (проводной)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широкополосный доступ к Интернету с фиксированной (проводной) связью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абонентская плата за пользование Интернетом с широкополосным доступом посредством фиксированной (проводной) 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передачи при использовании фиксированного широкополосного доступа, в Мбит/с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 объем трафика при использовании фиксированного (проводного) широкополосного доступа, в ГБ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4213bs_cp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превышение ограничения на широкополосный доступ посредством фиксированной (проводной)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обслуживания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очередников для фиксированных линий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неисправностей на 100 фиксированных линий за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неисправностей фиксированных телефонных линий, устраненных к следующему рабочему дню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146u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безуспешных вызовов при подвижной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отброшенных вызовов при подвижной сотовой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147c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жалоб на 100 контрактов на фиксированную (проводную) широкополосную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147t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активации обслуживания в отношении услуги фиксированной (проводной) широкополосной связи (в днях)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численность персонала в сфере электросвязи, работающего полный рабочий день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If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в сфере электросвязи 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51w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персонала в сфере подвижной электросвязи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доход от всех услуг электросвязи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услуг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подвижной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годовые инвестиции в электросвязь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службу фиксированной телефонной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(проводную) широкополосную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841m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подвижную 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Иностранные инвестиции в электросвязь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Платное телевидение (далее - 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965IP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IPTV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965s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спутникового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965cab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Абонентские подключения кабельного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965oth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абонентских подключений 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6</w:t>
            </w:r>
          </w:p>
        </w:tc>
      </w:tr>
    </w:tbl>
    <w:bookmarkStart w:name="z9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показателям Регионального содружества в области связи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предоставления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стационарных отделений почтовой связи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год, к 1 мая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почтальонов,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Почтово-кассовые терминалы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почтово-кассовые терминалы, используемые в качестве пунктов подключений к сети передачи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автомобилей, используемых на перевозке почты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контрольных сроков прохождения международных и внутренних отправлений EMS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контрольных сроков прохождения письменной корреспонденции (для внутренних отправлений)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корреспонденция, всего,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письменная корреспонденция,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 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заказная письменная корреспонденция,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 с объявленной ценностью,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 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периодических печатных изданий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отправленных и доставленных внутри страны по подписке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 в розницу через сеть почтовых отделений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Гибридная почта,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заработной 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пенсий и пособий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Посылки,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ускоренной почты (услуги EMS),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почтовый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него письменная корреспонденция,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простая письменная корреспонденция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заказная письменная корреспонденция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письменная корреспонденция с объявленной ценностью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мешки "М"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отправления от посылторговых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сообщения электронной почты (гибридная почта)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отправления ускоренной почты (услуги EMS)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переводы, всего, 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Исходящий платный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Входящий платный обмен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единиц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услуги почтовой связи: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простого письма в пределах страны (весом до 20 грамм):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национальной валюты (далее - ед. нац. валюты)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Долларов США (далее - дол. США)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почтового денежного перевода в пределах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пересылку обыкновенной посылки наземным транспортом в пределах страны (в номинальном весе на соответствующий период)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бюджетных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коммерческих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услуг почтовой связи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ед. нац. валюты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услуг почтовой связи на душу населения: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нац. валюты/человек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численность работников почтовой связи всего в том числе: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 на полную ставку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человек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работающих женщин от общей численности персонала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7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освоению бюджетных инвестиций и кредитов Фонда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предоставления бюджетных инвестиций/кредитов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проекта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предусмотренных Законом о республиканском бюджете бюджетных инвестиций/кредитов, миллион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выделенных бюджетных инвестиций/кредитов, миллион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освоенных средств исполнителем проекта, миллион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неосвоенных средств, миллионтенге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освоения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неосвоения бюджетных инвестиций/кредитов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инвестиции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8</w:t>
            </w:r>
          </w:p>
        </w:tc>
      </w:tr>
    </w:tbl>
    <w:bookmarkStart w:name="z9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по IT-специалистам группы Фонда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IT-специалистов в группе Фонда (чел.)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IT-специалисты высшего уровня квалификации в разрезе специальностей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аналитик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программного обеспечения (человек)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IТ-специальности (человек)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9</w:t>
            </w:r>
          </w:p>
        </w:tc>
      </w:tr>
    </w:tbl>
    <w:bookmarkStart w:name="z10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группы Фонда5 согласно Методике классификации юридических лиц, акции (доли участия) которых прямо или косвенно принадлежат Фонду6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компаний (дочерняя организация/ассоциированная компания, совместное предприятие)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владения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Организационно-правовая форма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число организаций,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(АО)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(ТОО)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дочерних, зависимых и иных юридических лиц Фонда, являющихся аффилированными с ними, на которые Фонд имеет значительное влияние</w:t>
      </w:r>
    </w:p>
    <w:bookmarkEnd w:id="82"/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Утверждена Правлением Фонда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Бизнес-идентификационный номер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10</w:t>
            </w:r>
          </w:p>
        </w:tc>
      </w:tr>
    </w:tbl>
    <w:bookmarkStart w:name="z10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Фонда, утвержденный Советом директоров Фонда, и отчет по его исполнению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20ХХ-2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20ХХ-1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Оценка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Макроэкономические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потребительских цен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Мировая цена на нефть (Брент)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дол. США за баррель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курс тенге к доллару 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за 1 доллар в среднем за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Реальный рост ВВП, в % к предыдущему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Ключевые показатели деятельности (КПД) по группе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Консолидированные финансовые показатели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Показатели финансовой устойчивости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основной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реализации, процентные доходы и прочие финансовые доходы (для ДО финансового сегмента по их основной деятельности), прочие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субсидии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неосновной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расходы на текущую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 реализованной продукции/услуг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и административные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транспортировке и реализации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Валовый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Операционная прибыль "+"/ убыток "-"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доходах/убытках организаций, учитываемых по методу долевого участия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Доход/ (убыток) от прекращенной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подоходному налогу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доход/(убыток) до вычета доли меньшинства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доход/ (убыток)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акционеру (Правительству)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расходы на развитие (инвестиции)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Фонда в Уставный капитал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долей участия (без банка второго уровня)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в рабочем состоянии производственных активов и прочих основных средств, непосредственно участвующих в процессе производственной деятельности 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 инвестиционных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Взносы в уставный капитал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и долговые обязательства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миллиард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20ХХ+4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на год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% к оценке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на 1 квартал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на 2 квартал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на 3 квартал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Прогноз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11</w:t>
            </w:r>
          </w:p>
        </w:tc>
      </w:tr>
    </w:tbl>
    <w:bookmarkStart w:name="z11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причинах остатка на контрольном счете наличности Фонда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тысячах тенге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БП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компании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Неиспользованный остаток на контрольном счете наличности (далее – КСН) Фонда на начало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предусмотренных в Законе о РБ, в отчетном финансовом году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средств на КСН Фонда (гр.4 + гр.7)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на КСН Фонда за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с КСН Фонда за отчетный финансовый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Неиспользованный остаток на КСН Фонда на конец года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неиспользования средств в отчетном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за счет поступлений отчетного финансового года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 остатки средств отчетного финансового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Администратор республиканской бюджетной программы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Бюджетная программа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</w:tbl>
    <w:bookmarkStart w:name="z11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передаче в конкурентную среду объектов Фонда, предусмотренных в постановлении Правительства Республики Казахстан от 29 декабря 2020 года № 908 "О некоторых вопросах приватизации на 2021 – 2025 годы" (далее – ППРК № 908)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приложении № 2/№ 5/ № 6 к ППРК 908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собственности, всего,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 продажу (передачу),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конкурентную среду, 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 (подписание договора купли-продажи)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выбытия из структуры Фонда (продано ликвидировано, реорганизовано)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продажи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2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5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6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тысяч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(собственный капитал)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(стартовая)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Не требуется заполнение по ликвидированным и реорганизованным активам.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Указываются финансовые показатели за отчетный год, предшествующий году продажи актива.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13</w:t>
            </w:r>
          </w:p>
        </w:tc>
      </w:tr>
    </w:tbl>
    <w:bookmarkStart w:name="z1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Фонда о начисленных прочих распределениях в пользу Акционера по корпоративному центру Фонда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поручения,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14</w:t>
            </w:r>
          </w:p>
        </w:tc>
      </w:tr>
    </w:tbl>
    <w:bookmarkStart w:name="z12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перечислению дивидендов на государственный пакет акций Фонда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осуществляющий права владения и пользования государственным пакетом акции (далее – ГПА)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ГПА, в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по итогам года, предшествующего отчетному финансовому году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 дивидендов на ГПА в отчетном финансовом году (тысяч тенге)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состоянию на "____" ______________________ 20___г.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