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5986" w14:textId="4135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рабочего места лиц с инвалидностью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мая 2023 года № 179. Зарегистрирован в Министерстве юстиции Республики Казахстан 29 мая 2023 года № 32613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ПРИКАЗЫВАЮ: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рабочего места лица с инвалидностью, передвигающегося на кресле-коляске,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рабочего места лица с инвалидностью с полной потерей зрения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рабочего места лица с инвалидностью с полной потерей слуха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 и структурные элементы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дня и подлежит официальному опубликованию.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рабочего места лица с инвалидностью, передвигающегося на кресле-коляске</w:t>
      </w:r>
    </w:p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рабочего места лица с инвалидностью, передвигающегося на кресле-коляске, (далее – стандарт) разработан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рабочему месту для лица с инвалидностью, передвигающегося на кресле-коляске.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стандарте используются следующие основные понятия: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с инвалидностью –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пандус – сооружение, имеющее сплошную наклонную по направлению движения поверхности, предназначенное для перемещения с одного уровня горизонтальной поверхности пути на другой, в том числе на кресле-коляске.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рабочему месту лица с инвалидностью, передвигающегося на кресле-коляске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Рабочее место лица с инвалидностью, передвигающегося на кресле-коляске, включает в себя основное и вспомогательное оборудование, которое отвечает основным антропометрическим и эргономическим требованиям.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оснащении рабочего места учитываются индивидуальные требования и ограничения лица с инвалидностью, передвигающегося на кресле-коляске.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Основные элементы рабочего места лица с инвалидностью, передвигающегося на кресле-коляске, которые используются и учитываются при его организации: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оборудование и приспособления, призванные компенсировать антропометрические и анатомо-морфологические ограничения лица с инвалидностью, передвигающегося на кресле-коляске;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дополнительного специально разработанного ручного инструмента с учетом антропометрических и анатомо-морфологических особенностей лица с инвалидностью, передвигающегося на кресле-коляске максимизирует эффект его использования;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управления технологическим оборудованием, используемых при работе материалов, деталей находятся в пределах рабочей зоны с учетом антропометрических и анатомо-морфологических особенностей организма лица с инвалидностью, передвигающегося на кресле-коляске;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элементы в рабочей зоне надежно закрепляются во избежание нанесения трудовых увечий.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особых потребностей лицам с инвалидностью дополнительно предоставляется пространство (например, увеличение разворотной площадки для инвалида, передвигающегося на кресле-коляске) и освещение рабочего места.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расстановке производственного оборудования, мебели учитываются обеспечение возможности подъезда, разворота и беспрепятственного прохода для лица с инвалидностью, передвигающегося на кресле-коляске.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оборудование, мебель, используемые лицом с инвалидностью, передвигающимся на кресле-коляске, располагаются в зоне доступности.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Расстановка оборудования и мебели, освещение рабочего места лица с инвалидностью, передвигающегося на кресле-коляске, обеспечивает безопасность и комфортность труда.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Производственные объекты с пребыванием людей обеспечиваются естественным и искусственным освещением. При выполнении работ средней точности комбинированная освещенность на рабочем месте предусматривается не менее 500 люкс, малой точности и грубых работ – не менее 300 люкс согласно государственных нормативов в области архитектуры, градостроительства и строительства.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Источники света имеют достаточную светоотдачу, полноценное распределение светового потока с четким обозначением световой границы. Поверхность элементов рабочего места и окружающих предметов не имеют ярких бликов.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Площадь помещений принимается из расчета 7,65 квадратных метров на одного работающего лица с инвалидностью, передвигающегося на кресле-коляске, согласно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и жилым зданиям, утвержденным приказом Министра здравоохранения Республики Казахстан (зарегистрирован в Реестре государственной регистрации нормативных правовых актов под № 28525). Объем помещений определяется путем расчета, исходя из необходимости обеспечения требований нормативов по микроклимату, но не менее 15 кубических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зданиям и сооружениям производственного назначения, утвержденным приказом Министра здравоохранения Республики Казахстан (зарегистрирован в Реестре государственной регистрации нормативных правовых актов под № 23852).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размещении рабочего места лица с инвалидностью в помещении, где на отдельных участках протекают процессы, противопоказанные для организма, регулируются параметры производственной среды в рабочей зоне лица с инвалидностью. При этом учитываются </w:t>
      </w:r>
      <w:r>
        <w:rPr>
          <w:rFonts w:ascii="Times New Roman"/>
          <w:b w:val="false"/>
          <w:i w:val="false"/>
          <w:color w:val="000000"/>
          <w:sz w:val="28"/>
        </w:rPr>
        <w:t>гигиенические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физическим факторам, оказывающим воздействие на человека, утвержденные приказом Министра здравоохранения Республики Казахстан (зарегистрирован в Реестре государственной регистрации нормативных правовых актов под № 26831).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лиц с инвалидностью, передвигающихся на кресле-коляске, необходимо индивидуальное исполнение элементов оборудования, рабочей поверхности, мебели, при необходимости – с обеспечением ее трансформации.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Организационно-техническая оснастка по своим размерам соответствует антропометрическим данным, обладает устойчивостью, обеспечивает комфортность и безопасность пользования.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Рабочий стол обладает следующими характеристиками и возможностями: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высоты и наклона поверхности;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обеспечения дополнительного местного освещения;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возможности дополнительного крепления вспомогательного оборудования;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выдвижных ящиков, устройство для захвата и удержания предметов и деталей.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стул обладает следующими характеристиками и возможностями: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высоты и наклона сидения и спинки;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дополнительных подножек (по необходимости);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дополнительных подлокотников;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дополнительных упоров и поручней для облегчения передвижения.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обустройстве рабочего места для лица с инвалидностью, передвигающегося на кресле-коляске, подбор и расстановка рабочего оборудования, мебели осуществляется с учетом требований для маломобильных групп населения в отношении сотрудника в кресле-коляске в соответствии с требованиями государственных нормативов в области архитектуры, градостроительства и строительства: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габариты занимаемой зоны при вращении кресла-коляски вокруг вертикальной оси: 1400х1400 миллиметров;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доступность элементов окружающей среды: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расположении сбоку: не выше 1400 миллиметров и не ниже 300 миллиметров от пола;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фронтальном положении: не выше 1200 миллиметров и не ниже 400 миллиметров от пола.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Рабочее место, предполагающее работу на компьютере, в случае необходимости оборудуется специальной клавиатурой, специальной компьютерной мышью.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к передвижению лица с инвалидностью, передвигающегося на кресле-коляске: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здании предусматривается вход, приспособленный для лиц, передвигающихся на кресло-коляске. Наружные лестницы и пандусы имеют поручни. В соответствии с требованиями государственных нормативов в области архитектуры, градостроительства и строительства максимальная высота одного подъема (марша) пандуса не превышает 0,8 метров при уклоне не более 8 %. При перепаде высот пола на путях движения 0,2 метра и менее увеличивается уклон пандуса до 10 %;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пути движения: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 движения при открытых дверях кабинетов – не менее 90 сантиметров;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дверных проемов – не менее 90 сантиметров;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высота порогов – не более 2,5 сантиметров;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рабочего места обеспечивает минимальную необходимость передвижений;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пути движения отсутствуют навесное оборудование, препятствия для перемещения;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рабочего места на втором и выше этажах: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размещении рабочих мест на втором этаже и выше оборудуются пассажирские лифты с кабиной не менее 140х120 сантиметров, шириной дверного проема – не менее 90 сантиметров;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лестничное индивидуальное подъемное устройство при отсутствии лифта.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Санитарно-бытовое обслуживание лиц с инвалидностью обеспечивается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общественных уборных предусматривается не менее одной универсальной кабины, доступной для всех категорий граждан, в том числе передвигающихся на кресло-коляске.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Универсальная кабина имеет размеры: ширина – не менее 1,65 метров, глубина – не менее 1,8 метров. В кабине предусматривается: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пространство для размещения кресло-коляски, а также крючки для одежды, костылей и других принадлежностей;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установки поручней, поворотных или откидных сидений.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рабочего места лица с инвалидностью с полной потерей зрения</w:t>
      </w:r>
    </w:p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рабочего места лица с инвалидностью с полной потерей зрения (далее – стандарт) разработан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Казахстан.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рабочему месту для лица с инвалидностью с полной потерей зрения.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стандарте используется следующее основное понятие: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тифлокомплекс – компьютер, который оснащен специальным оборудованием и программным обеспечением для слабовидящих и незрячих пользователей, а также брайлевские принтеры.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рабочему месту лица с инвалидностью с полной потерей зрения</w:t>
      </w:r>
    </w:p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Рабочее место лица с инвалидностью с полной потерей зрения включает в себя основное и вспомогательное оборудование, которое отвечает основным эргономическим требованиям.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оснащении рабочего места учитываются индивидуальные требования и ограничения лица с инвалидностью с полной потерей зрения.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Основные элементы рабочего места лица с инвалидностью с полной потерей зрения, которые используются и учитываются при его организации: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оборудование и приспособления, призванные компенсировать физиологические ограничения лица с инвалидностью, вызванные его слепотой;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специально разработанного рельефного шрифта с учетом особенностей лица с инвалидностью с полной потерей зрения;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управления тифлокомплексом, используемых при работе материалов, приспособлений находятся в пределах рабочей зоны с учетом особенностей организма лица с инвалидностью с полной потерей зрения;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оборудование для идентификации окружающей среды в рабочей зоне (акустические, тактильные, визуальные) для обеспечения эффективности рабочего процесса и безопасности труда для лица с инвалидностью с полной потерей зрения.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расстановке производственного оборудования, мебели учитываются обеспечение беспрепятственного прохода для лица с инвалидностью с полной потерей зрения. Также предусматриваются монтаж тактильных направляющих указателей (напольные и настенные) на путях движения.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Расстановка оборудования и мебели, освещение рабочего места лица с инвалидностью с полной потерей зрения обеспечивает безопасность и комфортность труда.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Санитарно-гигиенические требования к организации рабочего места для лица с инвалидностью с полной потерей зрения: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микроклимат 1 класс;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шум не превышает 80 децибел;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локальной вибрации;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ультразвука, инфразвука;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вещества в пределах максимально допустимых значений;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переохлаждение рук.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Рабочее место лица с инвалидностью с полной потерей зрения оборудуется тифлокомплексом с осязательными, слуховыми, зрительными ориентирами, которые призваны обеспечивать систему ориентации на рабочем месте.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Все технологические приспособления оснащаются тифлометками, что позволят лицу с инвалидностью их использовать без зрительного контроля. Также данные тифлометки обеспечивают безопасность использования инструмента.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рабочее место лица с инвалидностью с полной потерей зрения оборудуется радиоточками. Если в помещении работают несколько лиц с инвалидностью с полной потерей зрения, то устанавливается общий источник радиооповещения.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Требованиями к рабочему месту лица с инвалидностью с полной потерей зрения являются: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компьютерные тифлокомплексы, призванные обеспечить возможность выполнения работы без зрительного и слухового контроля;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тифлоорганайзер и брайлевские принтеры, клавиатуры, дающие возможность подсоединения к брайлевскому дисплею, для работы с компьютерами и оргтехникой.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Планировка рабочего места осуществляется с учетом минимальных пространственных перемещений работника в процессе труда.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Пути передвижения работника и внутрицехового транспорта разделены. Размещение производственных помещений непосредственно у входа, не выше 3 этажа. Для покрытия полов и лестниц используются противоскользящие материалы. Устанавливаются предохранительные барьеры на окна, лестницы и направляющие поручни.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зона и пути передвижения лиц с инвалидностью с полной потерей зрения оснащаются системами ориентиров ("звуковые маяки") и рельефными надписями.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рабочего места лица с инвалидностью с полной потерей слуха</w:t>
      </w:r>
    </w:p>
    <w:bookmarkStart w:name="z11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рабочего места лица с инвалидностью с полной потерей слуха (далее – стандарт) разработан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Казахстан.</w:t>
      </w:r>
    </w:p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рабочему месту для лица с инвалидностью с полной потерей слуха.</w:t>
      </w:r>
    </w:p>
    <w:bookmarkEnd w:id="90"/>
    <w:bookmarkStart w:name="z11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рабочему месту лица с инвалидностью с полной потерей слуха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Рабочее место лица с инвалидностью с полной потерей слуха, конструкция элементов производственного оборудования в зоне работы соответствуют эргономическим требованиям.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 с инвалидностью с полной потерей слуха не допускаются к работам в условиях интенсивного шума и локальной производственной вибрации, с движущимися механизмами, в производстве веществ, обладающих токсичностью.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оснащении рабочего места учитываются индивидуальные требования и ограничения лица с инвалидностью с полной потерей слуха.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элементами рабочего места с полной потерей слуха, которые используются и учитываются при его организации, являются специальное оборудование и приспособления, призванные компенсировать антропометрические и анатомо-морфологические ограничения лица с инвалидностью с полной потерей слуха.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Расстановка оборудования и мебели, освещение рабочего места лица с инвалидностью с полной потерей слуха обеспечивает безопасность и комфортность труда.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Производственные объекты с постоянным пребыванием людей обеспечиваются естественным и искусственным освещением. При выполнении работ средней точности комбинированная освещенность на рабочем месте предусматривается не менее 500 люкс, малой точности и грубых работ – не менее 300 люкс согласно государственных нормативов в области архитектуры, градостроительства и строительства.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Источники света имеют достаточную светоотдачу, полноценное распределение светового потока с четким обозначением световой границы. Поверхность элементов рабочего места и окружающих предметов не имеют ярких бликов.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Рабочее место лица с инвалидностью с полной потерей слуха оборудуется дополнительно: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оборудованием, преобразующим звуковые сигналы в световые, в текстовую бегущую строку;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световыми (визуальными) индикаторами, преобразующими речь в текст.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Требованиями к рабочему месту для лиц с инвалидностью с одновременным нарушением слуха и зрения являются: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тактильные тифлокомплексы, призванные обеспечить выполнение работы без зрительного и слухового контроля;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тифлоорганайзер и брайлевские принтеры, клавиатуры, дающие возможность подсоединения к брайлевскому дисплею, для работы с компьютерами и оргтехникой.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предприятии, использующем труд лиц с инвалидностью с полной потерей слуха, предусматривается кабинет переводчика жестового языка. Указанный кабинет оборудуется специальными техническими средствами связи для лиц с инвалидностью с нарушениями слуха: телефонами с текстовым сообщением или ноутбуком с веб-камерой.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рабочем месте дополнительно устанавливаются мигающие световые сигналы для информирования об опасности и эвакуации.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приказа и структурных элементов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июня 2016 года № 519 "Об утверждении стандартов рабочего места инвалида" (зарегистрирован в Реестре государственной регистрации нормативных правовых актов под № 13913).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Казахстан, в которые вносятся изменения и дополнения, утвержденный приказом Министра труда и социальной защиты населения Республики Казахстан от 9 августа 2022 года № 298 "О внесении изменений и дополнений в некоторые приказы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29077).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 в которые вносятся изменения, утвержденный приказом Министра труда и социальной защиты населения Республики Казахстан от 14 сентября 2022 года № 367 "О внесении изменений в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29707).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