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891c" w14:textId="6ed8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военнослужащих органов военной полиции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31 мая 2023 года № 529. Зарегистрирован в Министерстве юстиции Республики Казахстан 31 мая 2023 года № 32645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органах военной полиции"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военнослужащих органов военной полиции Вооруженных Сил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июля 2017 года № 352 "Об утверждении Правил служебной этики военнослужащих органов военной полиции Вооруженных Сил Республики Казахстан" (зарегистрировано в Реестре государственной регистрации нормативных правовых актов под № 15498).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пункта,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заинтересованных должностных лиц и структурных подразделений.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529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военнослужащих органов военной полиции Вооруженных Сил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военнослужащих органов военной полиции Вооруженных Сил Республики Казахстан (далее – Правила) определяют основные нормы поведения военнослужащих органов военной полиции Вооруженных Сил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Военнослужащие органов военной полиции Вооруженных Сил Республики Казахстан (далее – военнослужащие военной полиции) в течение трех рабочих дней после поступления на воинскую службу в органы военной полиции, ознакомляются в письменной форме с настоящими Правилами.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Военнослужащим военной полиции в своей служебной деятельности следует: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Конституцию, законы и нормативные правовые акты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быть приверженными политике Президента Республики Казахстан и последовательно проводить ее в жизнь, способствовать своими действиями укреплению авторитета государственной власти, Вооруженных Сил Республики Казахстан и органов военной полиции;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уважать честь и достоинство человека и гражданина независимо от происхождения, социального, должностного и имущественного положений, пола, расы, национальности, языка, отношения к религии, убеждений, места жительства;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совершения действий, способных дискредитировать Республику Казахстан, государственную власть, Вооруженные Силы Республики Казахстан и органы военной полиции;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своим отношением к службе и личным поведением способствовать созданию устойчивой и позитивной морально-психологической обстановки в коллективе;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честью и достоинством носить военную форму одежды. Всем своим поведением подавать пример высокой порядочности и тактичного обращения с окружающими лицами, как на службе, так и в быту;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свои функции честно, справедливо и беспристрастно, добиваться эффективности в укреплении правопорядка в Вооруженных Силах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все предусмотренные законодательством меры по профилактике, предупреждению, выявлению, пресечению и раскрытию преступлений и правонарушений в пределах компетенции, установленной законами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допускать совершения коррупционных правонарушений, противостоять коррупции, быть нетерпимыми к любым ее проявлениям;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незамедлительно доводить до сведения начальника органа военной полиции о ставших им известных случаях коррупционных правонарушений, а также о фактах обращения к ним каких-либо лиц с целью склонения к совершению коррупционных правонарушений;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признавать в своей профессиональной деятельности приоритет государственных и служебных интересов над личными;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совершенствовать свою выучку и профессиональное мастерство, постоянно владеть военно-политической обстановкой в стране и за рубежом;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объективно и компетентно рассматривать обращения, и в установленные законодательством Республики Казахстан сроки принимать необходимые меры для дачи своевременных ответов на обращения;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пресекать факты нарушения норм служебной этики со стороны коллег и военнослужащих;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соблюдать воинскую и трудовую дисциплины, быть верными военной присяге, повышать престиж органов военной полиции, беспристрастно и качественно исполнять свои должностные обязанности, эффективно использовать для этого свое рабочее время;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соблюдать субординацию, поддерживать доброжелательные отношения с коллегами, проявлять корректность и внимательность в обращении с гражданами;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 допускать фактов унижения чести и достоинства военнослужащих при проверке их документов, постоянно служить примером высокой культуры, скромности и выдержанности;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применять оптимальные и экономичные способы в решении поставленных задач,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допускать использования служебной информации в корыстных и личных целях;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противостоять действиям, препятствующим эффективному функционированию и надлежащему выполнению должностных обязанностей военнослужащими органов военной полиции;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не допускать использование дружеских или родственных связей между начальником и подчиненным в целях решения служебных вопросов в личных корыстных интересах;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строго и точно выполнять установленные правила безопасности движения и эксплуатации транспорта как средства повышенной опасности, быть образцом соблюдения правил дорожного движения и водительской вежливости,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дорожном движении".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 внеслужебное время военнослужащим органов военной полиции следует: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случаев, поступков, действий, вызывающих негативный общественный резонанс, воздерживаться от поведения, наносящего вред их репутации;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проявлять скромность, не подчеркивать и не использовать свое должностное положение;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воздерживаться от финансовых и деловых взаимоотношений, влияющих на беспристрастность и объективность исполнения должностных обязанностей;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личных контактов с лицами, участвующими в уголовном процессе, в производстве по делам об административных правонарушениях, при исполнении наказания и осуществлении проверок общеслужебной деятельности;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воздерживаться от посещений увеселительных заведений в военной форме одежды.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Военнослужащим военной полиции, наделенным организационно-распорядительными полномочиями, следует: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проявлять справедливость и объективность при оценке результатов деятельности подчиненных, а также применении мер поощрения и взысканий;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военнослужащих органов военной полиции;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использовать служебное положение для оказания влияния на деятельность подчиненных, при решении вопросов неслужебного характера;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воспитывать у подчиненных высокую общую и профессиональную культуру, быть примером неукоснительного соблюдения настоящих Правил;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использовать служебное положение для оказания влияния на деятельность государственных органов, организаций, государственных служащих и физических и юридических лиц при решении вопросов личного характера, а также связанные с ним возможности в интересах общественных и религиозных объединений, некоммерческих организаций, в том числе для пропаганды своего отношения к ним;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отдавать подчиненным явно невыполнимых распоряжений и не требовать от них исполнения поручений, выходящих за рамки их должностных обязанностей;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понуждать подчиненных к совершению противоправных проступков или поступков, несовместимых с общепринятыми морально-этическими нормами;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допускать по отношению к подчиненным необоснованных обвинений, фактов грубости, унижения человеческого достоинства, бестактности.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Военнослужащие органов военной полиции ведут дискуссии в корректной форме, не подрывая авторитета Вооруженных Сил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необоснованном публичном обвинении военнослужащего органов военной полиции в совершении коррупционного правонарушения им принимаются меры по опровержению этих обвинений в месячный срок со дня обнаружения такого обвинения, в том числе в судебном порядке.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