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5799" w14:textId="fed5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16 июня 2021 года № 213/НҚ "Об утверждении Правил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мая 2023 года № 122/НҚ. Зарегистрирован в Министерстве юстиции Республики Казахстан 31 мая 2023 года № 32646.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Срок действия приказа – до 01.01.2026 (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bookmarkStart w:name="z5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16 июня 2021 года № 213/НҚ "Об утверждении Правил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заместителям" (зарегистрирован в Реестре государственной регистрации нормативных правовых актов за № 23111)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обращения посредством видеоконференцсвязи участников административной процедуры к руководителям государственных органов и их заместителям";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обращения посредством видеоконференцсвязи участников административной процедуры к руководителям государственных органов и их заместителям.";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заместителям, утвержденных указанным приказом: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обращения посредством видеоконференцсвязи участников административной процедуры к руководителям государственных органов и их заместителям";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обращения посредством видеоконференцсвязи участников административной процедуры к руководителям государственных органов и их заместителям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Административного процедурно-процессуального кодекса Республики Казахстан (далее – Кодекс) и определяет порядок обращения посредством видеоконференцсвязи участников административной процедуры к руководителям государственных органов и их заместителям (далее – руководители государственных органов)";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Сбор, обработка и защита персональных данных при обращении посредством видеоконференцсвязи осуществляется согласно законодательству Республики Казахстан о персональных данных и их защите.";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к Правила обращения посредством видеоконференцсвязи участников административной процедуры к руководителям государственных органов и их заместителям.".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действует до 1 января 2026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18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19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0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1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2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3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4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5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6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финансового рынка</w:t>
      </w:r>
    </w:p>
    <w:p>
      <w:pPr>
        <w:spacing w:after="0"/>
        <w:ind w:left="0"/>
        <w:jc w:val="both"/>
      </w:pPr>
      <w:bookmarkStart w:name="z37" w:id="27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28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спорта Республики Казахстан</w:t>
      </w:r>
    </w:p>
    <w:p>
      <w:pPr>
        <w:spacing w:after="0"/>
        <w:ind w:left="0"/>
        <w:jc w:val="both"/>
      </w:pPr>
      <w:bookmarkStart w:name="z39" w:id="29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службы</w:t>
      </w:r>
    </w:p>
    <w:p>
      <w:pPr>
        <w:spacing w:after="0"/>
        <w:ind w:left="0"/>
        <w:jc w:val="both"/>
      </w:pPr>
      <w:bookmarkStart w:name="z40" w:id="30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1" w:id="31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2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интеграции Республики Казахстан</w:t>
      </w:r>
    </w:p>
    <w:p>
      <w:pPr>
        <w:spacing w:after="0"/>
        <w:ind w:left="0"/>
        <w:jc w:val="both"/>
      </w:pPr>
      <w:bookmarkStart w:name="z43" w:id="33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 Республики Казахстан</w:t>
      </w:r>
    </w:p>
    <w:p>
      <w:pPr>
        <w:spacing w:after="0"/>
        <w:ind w:left="0"/>
        <w:jc w:val="both"/>
      </w:pPr>
      <w:bookmarkStart w:name="z44" w:id="34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5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противодействию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коррупции</w:t>
      </w:r>
    </w:p>
    <w:p>
      <w:pPr>
        <w:spacing w:after="0"/>
        <w:ind w:left="0"/>
        <w:jc w:val="both"/>
      </w:pPr>
      <w:bookmarkStart w:name="z46" w:id="36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bookmarkStart w:name="z47" w:id="37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8" w:id="38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9" w:id="39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