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f985" w14:textId="d79f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социальной профессиональной ориентации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мая 2023 года № 190. Зарегистрирован в Министерстве юстиции Республики Казахстан 1 июня 2023 года № 32649.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социальной профессиональной ориентации.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190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социальной профессиональной ориентации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социальной профессиональной ориентации (далее–Правила)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Социального кодекса Республики Казахстан и определяют порядок проведения социальной профессиональной ориентации для лиц, ищущих работу, безработных, кандасов, а также студентов и учащихся старших классов общеобразовательных школ.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информационная система социально-трудовой сферы – объект информатизации, предназначенный для автоматизации деятельности уполномоченного государственного органа, местных исполнительных органов по вопросам социальной защиты и занятости населения, центров трудовой мобильности, карьерных центров, Центра развития трудовых ресурсов и межведомственного взаимодействия в целях предоставления государственных услуг населению в социально-трудовой сфере;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профессиональная ориентация – комплекс взаимосвязанных мероприятий, направленных на оказание практической помощи в выборе профессий, смене рода занятий и повышение квалификации с учетом профессиональных знаний, навыков, интересов личности и потребностей рынка труда;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вакансия – свободное рабочее место (должность) у работодателя;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рынок труда – сфера формирования спроса и предложения на рабочую силу;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безработный – физическое лицо, осуществляющее поиск работы и готовое приступить к работе;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частное агентство занятости – физическое или юридическое лицо, оказывающее трудовое посредничество, зарегистрированное в порядке, установленном законодательством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ищущее работу, – физическое лицо, обратившееся в карьерный центр за содействием в занятости;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профессиональное информирование – предоставление информации о ситуации на рынке труда, сведениях Общенациональной базы данных, возможности трудоустройства по имеющейся специальности, пройти переобучение, повышение квалификации в соответствии с профессиональной квалификацией участника или получения содействия в предпринимательской инициативе;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профессиональная адаптация – процесс приспособления участника к производству, условиям труда и особенностям конкретной специальности;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профессиональная консультация – оказание помощи участнику с учетом его психологических и физиологических особенностей, способностей, профессионального интереса в выборе места работы и определенной профессии;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профессиональный отбор – определение степени профессионального призвания участника к конкретной профессии, специальности, рабочему месту;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карьерный центр – филиал центра трудовой мобильности, осуществляющий выполнение его функций в районах, городах областного и республиканского значения, столице;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Электронная биржа труда – объект информатизации, представляющий собой единую цифровую платформу занятости для соискателей и работодателей, обеспечивающую поиск работы и содействие в подборе персонала, оказание услуг в сфере занятости в электронном и проактивном формате, в соответствии с Социальным кодексом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целью социальной профессиональной ориентации является оптимизация процесса выбора профессии в соответствии с личными интересами, способностями, наклонностями участника и потребностями рынка труда.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профессиональная ориентация проводится карьерными центрами, организациями образования с привлечением региональной палаты предпринимателей (далее – РПП) и частных агентств занятости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социальном заказе</w:t>
      </w:r>
      <w:r>
        <w:rPr>
          <w:rFonts w:ascii="Times New Roman"/>
          <w:b w:val="false"/>
          <w:i w:val="false"/>
          <w:color w:val="000000"/>
          <w:sz w:val="28"/>
        </w:rPr>
        <w:t>, государственном заказе на реализацию стратегического партнерства, грантах и премиях для неправительственных организаций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социальной профессиональной ориентации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Социальная профессиональная ориентация лиц, ищущих работу, безработных и кандасов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Карьерный центр проводит социальную профессиональную ориентацию лиц, ищущих работу, безработных и кандасов обратившихся, за содействием в трудоустройстве.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Карьерный центр: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социальном заказе</w:t>
      </w:r>
      <w:r>
        <w:rPr>
          <w:rFonts w:ascii="Times New Roman"/>
          <w:b w:val="false"/>
          <w:i w:val="false"/>
          <w:color w:val="000000"/>
          <w:sz w:val="28"/>
        </w:rPr>
        <w:t>, государственном заказе на реализацию стратегического партнерства, грантах и премиях для неправительственных организаций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 проводит отбор среди частных агентств занятости для проведения социальной профессиональной ориентации лиц, ищущих работу, безработных и кандасов обратившихся, за содействием в трудоустройстве;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отбора составляет с частным агентством занятости договор о проведении социальной профессиональной ориентации лиц, ищущих работу, безработных и кандасов обратившихся, за содействием в трудоустройстве на возмездной основе;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рекомендации частного агентства занятости проводит профессиональный отбор участника, который включает диагностику индивидуально-психологических особенностей участника, оценку соответствия его индивидуальных качеств требованиям конкретной профессии, и возможности участия в активных мерах содействия занятости.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Карьерный центр и (или) частное агентство занятости: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профессиональное информирование о состоянии рынка труда в регионе, организует семинары, тренинги и встречи с представителями различных профессий;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профессиональную консультацию с учетом индивидуальных желаний, психологических особенностей обратившихся лиц, и реальной ситуации на рынке труда;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Электронной бирже труда определяет наличие вакансий и потребность в кадрах по выбранной участником профессии для дальнейшего его трудоустройства;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тестирование для определения навыков;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тестирования и профессионального консультирования готовит рекомендации о необходимости прохождения профессионального отбора;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список лиц для прохождения профессионального обучения;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совместно с организациями технического и профессионального образования, РПП и предприятиями, организациями, учреждениями проводит работу по ознакомлению с процессом подготовки к выбранной участником профессии и рабочим местом выбранной специальности, организует профессиональную адаптацию.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профессиональная ориентация лиц, ищущих работу, безработных и кандасов обратившихся, за содействием в трудоустройстве проводится на площадке карьерных центров.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Карьерные центры совместно с частными агентствами занятости, РПП и работодателями организуют ярмарки вакансий для трудоустройства лиц, определившихся с выбором будущей профессии.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социальной профессиональной ориентации среди студентов и учащихся старших классов общеобразовательных школ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Карьерный центр информирует и консультирует студентов и учащихся старших классов общеобразовательных школ о состоянии рынка труда, прогнозной потребности экономики в квалифицированных кадрах.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Местный исполнительный орган в области образования определяет контингент лиц, из числа студентов, учащихся старших классов общеобразовательных школ для проведения социальной профессиональной ориентации и представляет в центр занятости населения.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Местный исполнительный орган в области образования: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 план проведения социальной профессиональной ориентации, согласовывает его с карьерным центром и региональной палатой предпринимателей;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организации высшего и средне-специального, технического и профессионального образования для ознакомления учащихся старших классов общеобразовательных школ профессиям и проведения процедур социальной профессиональной ориентации;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предварительные подготовительные работы учащихся старших классов общеобразовательных школ к проведению социальной профессиональной ориентации.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Карьерный центр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социальном заказе</w:t>
      </w:r>
      <w:r>
        <w:rPr>
          <w:rFonts w:ascii="Times New Roman"/>
          <w:b w:val="false"/>
          <w:i w:val="false"/>
          <w:color w:val="000000"/>
          <w:sz w:val="28"/>
        </w:rPr>
        <w:t>, государственном заказе на реализацию стратегического партнерства, грантах и премиях для неправительственных организаций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проводит отбор среди частных агентств занятости на проведение социальной профессиональной ориентации среди студентов и учащихся старших классов общеобразовательных школ.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Карьерный центр по результатам отбора заключает договор с частным агентством занятости на проведение социальной профессиональной ориентации среди студентов и учащихся старших классов общеобразовательных школ области на возмездной основе.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РПП предоставляет перечень организаций и предприятий для проведения социальной профессиональной ориентации по ознакомлению студентов и учащихся старших классов общеобразовательных школ с деятельностью в разных отраслях экономики.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Частное агентство занятости, прошедшее отбор на проведение социальной профессиональной ориентации: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местным исполнительным органом в области образования, карьерным центром организует работу по профессиональной ориентации в учебных заведениях с участием родителей, работодателей и представителей организаций профессионального образования согласно плану проведения социальной профессиональной ориентации;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составляют график проведения презентаций профессий, экскурсий, дней открытых дверей на базовых организациях и предприятиях для студентов и учащихся старших классов общеобразовательных школ;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планом проведения социальной профессиональной ориентации осуществляет тестирование участников на определение навыков и по результатам тестирования консультирует студентов и учащихся старших классов общеобразовательных школ для дальнейшего профессионального развития;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с карьерным центром ведет информационно-разъяснительную работу среди студентов по мерам государственной поддержки в сфере занятости.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итогам социальной профессиональной ориентации и консультаций частным агентством занятости формируется список учащихся, не определившихся с выбором будущей профессии с целью направления на краткосрочные курсы для обучения с целью дальнейшего трудоустройства.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Социальная профессиональная ориентация проводится в форме встреч, круглых столов, семинаров-тренингов и профессиональных экскурсий.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