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bcad" w14:textId="801b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Заместителя Премьер-Министра Республики Казахстан – Министра сельского хозяйства Республики Казахстан от 30 января 2019 года № 41 "Об утверждении типового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31 мая 2023 года № 209. Зарегистрирован в Министерстве юстиции Республики Казахстан 1 июня 2023 года № 32665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30 января 2019 года № 41 "Об утверждении типового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производства" (зарегистрирован в Реестре государственной регистрации нормативных правовых актов № 18267)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Арендатор имеет право: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хозяйствовать на земле, используя ее в целях, вытекающих из назначения земельного участка;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собственности на посевы и посадки сельскохозяйственных и иных культур и насаждений, произведенную сельскохозяйственную и иную продукцию, полученную в результате использования земельного участка, и доходы от ее реализации;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убытков в полном объеме при принудительном отчуждении земельного участка для государственных нужд;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согласия Арендодателя проводить оросительные, осушительные и иные мелиоративные работы, строить пруды и иные водоемы в соответствии с установленными строительными, экологическими, санитарно-гигиеническими и иными специальными требованиями;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установленном порядке без намерения последующего совершения сделок для нужд своего хозяйства имеющихся на земельном участке или в недрах под принадлежащими им земельными участками общераспространенных полезных ископаемых, насаждений, поверхностных и подземных вод, а также на эксплуатацию иных полезных свойств земли;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сенокошение в целях заготовки кормов в случаях, когда продуктивность пастбищ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передать право временного возмездного долгосрочного землепользования (аренды) в качестве вклада в уставный капитал хозяйственного товарищества, в оплату акций акционерного общества или в качестве взноса в производственный кооператив, а также отчуждать право землепользования на землях сельскохозяйственного назначения в порядке и на условиях, которые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пункта 1 статьи 33 Земельного кодекса Республики Казахстан (далее – Земельный кодекс).";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в случае необходимости обеспечивать предоставление сервитутов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в случаях, если земельный участок, предназначенный для ведения крестьянского или фермерского хозяйства, сельскохозяйственного производства, не используется по назначению в течение одного года с момента первоначального выявления факта неиспользования, то такой земельный участок принудительно изъять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согласовать проведение Арендатором оросительных, осушительных и иных мелиоративных работ, постройку прудов и иных водоемов в течение пяти рабочих дней со дня обращения Арендатора.";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случае неуплаты платы за пользование земельным участком в сроки, оговоренные в </w:t>
      </w:r>
      <w:r>
        <w:rPr>
          <w:rFonts w:ascii="Times New Roman"/>
          <w:b w:val="false"/>
          <w:i w:val="false"/>
          <w:color w:val="000000"/>
          <w:sz w:val="28"/>
        </w:rPr>
        <w:t>статье 564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Налоговый кодекс), Арендатор уплачивает пеню. Пеня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117 Налогового кодекса начисляется за каждый день просрочки исполнения налогового обязательства по уплате платежа в бюджет, начиная со дня, следующего за днем срока уплаты платежа в бюджет, включая день уплаты, в размере 1,25-кратной базовой ставки Национального Банка Республики Казахстан на каждый день просрочки.".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