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32ce" w14:textId="d0b3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17 сентября 2020 года № ҚР ДСМ-104/2020 "Об утверждении Правил оптовой и розничной реализации лекарственных средств 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98. Зарегистрирован в Министерстве юстиции Республики Казахстан 5 июня 2023 года № 32688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сентября 2020 года № ҚР ДСМ-104/2020 "Об утверждении Правил оптовой и розничной реализации лекарственных средств и медицинских изделий" (зарегистрирован в Реестре государственной регистрации нормативных правовых актов под № 21229)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оптовой и розничной реализации лекарственных средств и медицинских изделий, утвержденных вышеуказанным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оптовой и розничной реализации лекарственных средств 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(далее – Кодекс) и определяют порядок оптовой и розничной реализации лекарственных средств и медицинских изделий.";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лекарственных средств –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в сфере обращения лекарственных средств и медицинских изделий – аптека, в том числе осуществляющая реализацию через Интернет, аптечный пункт в организациях здравоохранения и передвижной аптечный пункт для сельских населенных пунктов, аптечный (дистрибьюторский) склад, склад временного хранения лекарственных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 и медицинских изделий;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в сфере обращения лекарственных средств и медицинских изделий (далее – субъекты) – физические или юридические лица, осуществляющие фармацевтическую деятельность;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оптовая реализация лекарственных средств и медицинских изделий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обращение медицинских изделий –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изделий;";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 о разрешениях и уведомлениях).";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Не допускается оптовая и розничная реализация лекарственных средств и медицинских изделий в случаях,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С целью предупреждения поступления лекарственных средств и медицинских изделий в соответствии с пунктами 4 и 4-1 </w:t>
      </w:r>
      <w:r>
        <w:rPr>
          <w:rFonts w:ascii="Times New Roman"/>
          <w:b w:val="false"/>
          <w:i w:val="false"/>
          <w:color w:val="000000"/>
          <w:sz w:val="28"/>
        </w:rPr>
        <w:t>статьи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недопущения снижения их безопасности, эффективности и качества при хранении и реализации обеспечивается: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качества при приемке и реализации;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правил и сроков хранения лекарственных средств и медицинских изделий, ведение учета лекарственных средств и медицинских изделий с ограниченным сроком годности;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исправность и точность весо-измерительных приборов;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правильности выписанного рецепта, срока его действия, соответствия прописанных доз возрасту больного, совместимости ингредиентов, норм единовременного отпуска;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учета сроков действия сертификатов соответствия продукций по оценке качества;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аптеках с правом изготовления лекарственных средств дополнительно обеспечиваются: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внутриаптечного контроля;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технологии изготовления лекарственных форм.";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Лекарственные средства и медицинские изделия до их реализации подлежат распаковке, сортировке, внешнему осмотру, очистке, проверке комплектности, сборке, наладке.";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 и 7-2 следующего содержания: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Прием лекарственных средств и медицинских изделий по количеству и качеству осуществляется специалистами объектов оптовой и розничной реализации на основании сопроводительных документов поставщика.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При приеме лекарственных средств и медицинских изделий проверяется: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лекарственного средства и медицинских изделий на казахском и русском языках; наличие эксплуатационного документа на медицинские изделия;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указанным в сопроводительных документах наименования, дозировки, фасовки, количества, партии (серии) продукции;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сопроводительных документах сертификата соответствия на продукцию или ссылки на него в накладной на отпуск товара.";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медицинские изделия, относящиеся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 (далее – Закон об обеспечении единства измерений) к средствам измерения, реализуется при наличии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обеспечиваются документальная фиксация фактов обнаружения лекарственных средств и медицинских изделий, в соответствии с пунктами 4 и 4-1 </w:t>
      </w:r>
      <w:r>
        <w:rPr>
          <w:rFonts w:ascii="Times New Roman"/>
          <w:b w:val="false"/>
          <w:i w:val="false"/>
          <w:color w:val="000000"/>
          <w:sz w:val="28"/>
        </w:rPr>
        <w:t>статьи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оповещение о них, изъятия с рынка и информирование государственного органа или его территориальных подразделений.";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Реализация лекарственных средств и медицинских изделий из аптечного (дистрибьюторского) склада, склада медицинских изделий сопровождается товаросопроводительными документами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443 Кодекса Республики Казахстан "О налогах и других обязательных платежах в бюджет (Налоговый кодекс)", заверенными подписью руководителя или уполномоченного им лица, главного бухгалтера, а также подписью лица, отпустившего лекарственные средства и медицинские изделия.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товаросопроводительном документе на каждое наименование, партию (серию) продукции указываются: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(для лекарственного средства);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фасовка;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количество, цена за единицу;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срок действия сертификата соответствия продукции (для лекарственного средства или медицинского изделия).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Исправления, приписки, помарки в товаросопроводительных документах не допускаются.";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По обращению субъекта предоставляется копия сертификата соответствия продукции на лекарственные средства и медицинские изделия по форме, установленной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объектам розничной реализации лекарственных средств и медицинских изделий относятся: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аптека, в том числе осуществляющая реализацию через Интернет;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аптечный пункт в организациях здравоохранения, оказывающих первичную медико-санитарную, консультативно-диагностическую помощь;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передвижной аптечный пункт для сельских населенных пунктов.";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Объекты розничной реализации, осуществляющие фармацевтическую услугу по обеспечению населения лекарственными средствами и медицинскими изделиями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обеспечивают доступ населения к информации о перечне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(состояниями).";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16-1 и 16-2 следующего содержания: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Лекарственные средства и медицинские изделия не подлежат обмену и возврату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30 Закона Республики Казахстан "О защите прав потребителей" лекарственные средства и медицинские изделия обмену и возврату не подлежат, за исключением случаев реализации лекарственных средств и медицинских изделий с истекшим сроком годности или обнаружения потребителем недостатков.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16-2. Лекарственные средства детям не отпускаются";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хранением и транспортировкой лекарственных средств и медицинских изделий в условиях, обеспечивающих сохранение их безопасности, эффективности и качества,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приобретением зарегистрированных лекарственных средств и медицинских изделий, прошедшие оценку качества в порядке, установленным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у субъектов, имеющих лицензию на фармацевтическую деятельность, либо уведомивших о начале деятельности в порядке, установленном Законом о разрешениях и уведомлениях;";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Розничная реализация населению лекарственных средств в рамках ГОМБП и (или) ОСМС, осуществляется по рецепту, выписываемому на рецептурных бланках для бесплатного и (или) льготного отпуска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 специалист объекта розничной реализации отпускает прописанное лекарственное средство в половине, установленной высшей разовой дозы.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отсутствия лекарственного средства, выписанного врачом, специалист объекта розничной реализации предлагает пациенту без согласования с врачом синонимы лекарственного средства под международным непатентованным названием, имеющиеся в ассортименте, начиная с лекарственного средства по наименьшей цене, или осуществляет по согласованию с лечащим врачом его замену фармакологическим аналогом.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обороте рецепта указывается торговое наименование отпущенного лекарственного средства, поставить подпись и дату отпуска.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Рецепт, не отвечающий требованиям его оформления и (или) содержащий несовместимые компоненты для индивидуального изготовления лекарственного препарата, считается недействительным и оставляется в аптеке, аптечном пункте, передвижном аптечном пункте.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объекта розничной реализации отпускает больному выписанное лекарственное средство, за исключением лекарственного препарата индивидуального изготовления, содержащего несовместимые компоненты.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Недействительные рецепты погашаются штампом "Рецепт недействителен", регистрируются в Журнале учета неправильно выписанных рецептов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пронумерованном, прошнурованном и скрепленном подписью руководителя и печатью (при наличии) аптеки, аптечного пункта, передвижного аптечного пункта.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неправильно выписанных рецептах передается для сведения руководителю соответствующей медицинской организации и (или) в соответствующие местные органы государственного управления здравоохранением.";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Реализация лекарственных средств и медицинских изделий в населенных пунктов, где отсутствуют аптеки,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Кодекса.";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неправильно выписанных рецептов" утвержденный приложением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неправильно выписанных рецептов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здравоохранения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рецепта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 аптеки, аптечного пункта, передвижного аптечного пункта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