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6c93" w14:textId="e9a6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приказ Министра здравоохранения Республики Казахстан от 21 декабря 2020 года № ҚР ДСМ-299/2020 "Об утверждении правил аккредитации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июня 2023 года № 93. Зарегистрирован в Министерстве юстиции Республики Казахстан 5 июня 2023 года № 32699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ДСМ-299/2020 "Об утверждении правил аккредитации в области здравоохранения" (зарегистрирован в Реестре государственной регистрации нормативных правовых актов под № 21852)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здравоохранения", утвержденных приложением 1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Услугодатель, в течение трех рабочих дней с даты внесения изменения и (или) дополнения в настоящие Правила, актуализирует информацию о порядке ее оказания и направляет информацию оператору информационно-коммуникационной инфраструктуры "электронного правительства" и в Единый контакт-центр.";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Для получения свидетельства об аккредитации, организация здравоохранения, осуществляющая оценку знаний и навыков обучающихся, выпускников профессиональной подготовленности и специалистов в области здравоохранения (далее – организация по оценке) направляет в Комитет через веб-портал "электронного правительства" www.egov.kz, www.elicense.kz или через канцелярию Комитета документы в соответствии с пунктом 8 Перечня основных требований к оказанию государственной услуги "Аккредитация организации, осуществляющей оценку знаний и навыков обучающихся, выпускников профессиональной подготовленности и специалистов в области здравоохранения"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государственной услуги).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из соответствующих государственных информационных систем, а также через шлюз "электронного правительства" и из сервиса цифровых документов получает сведения о государственной регистрации (перерегистрации) организации по оценке в органе юстиции.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государственной услуги.";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Полнота представленных документов и сведений, указанных в пункте 8 Перечня государственной услуги и сведений из сервиса цифровых документов проверяется в течение 2 (двух) рабочих дней с момента регистрации документов.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организации по оценке неполного пакета документов или отсутствия сведений, необходимых для оказания государственной услуги в соответствии с настоящими Правилами, Комитет направляет отказ (в произвольной форме) в дальнейшем рассмотрении заявления, заверенный электронной цифровой подписью руководителя Комитета.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предоставлении полного пакета документов и сведений, Комитет рассматривает их в течение 3 (трех) рабочих дней и по результатам рассмотрения документов в течение 2 (двух) рабочих дней составляет аналитическую справку (в произвольной форме), содержащую наименование организации, дату поступления документов, сведения, согласно пункту 23 настоящих Правил, аналитическую информацию по каждому предоставленному документу, выводы о соответствии либо несоответствии организации по условиям аккредитации, а также о наличии (отсутствии) оснований для отказа в оказании государственной услуги, предусмотренные пунктом 9 Перечня государственной услуги.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аналитической справки формируется предварительное решение.";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44-1: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"44-1. Услугодатель, в течение трех рабочих дней с даты внесения изменения и (или) дополнения в настоящие Правила, актуализирует информацию о порядке ее оказания и направляет информацию оператору информационно-коммуникационной инфраструктуры "электронного правительства" и в Единый контакт-центр.";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Для получения свидетельства об аккредитации медицинских организаций на основе внешней комплексной оценки на соответствие деятельности стандартам аккредитации, медицинские организации в организацию, аккредитованную Комитетом (далее – аккредитующий орган) через веб-портал "электронного правительства" www.egov.kz, www.elicense.kz, подают документы в соответствии с пунктом 8 Перечня основных требований к оказанию государственной услуги "Аккредитация медицинских организаций в целях признания соответствия их деятельности стандартам аккредитации"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Медицинская организация подает заявление в аккредитующий орган по форме согласно приложению 2 к Перечню.";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"87. Результатом оказания государственной услуги является свидетельство об аккредитации либо мотивированный отказ (в произвольной форме).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аккредитации выдается сроком на 3 (три) года по форме согласно приложению 1 к Перечню.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 до принятия решения об отказе в оказании государственной услуги аккредитующий орган не позднее 3 (трех) рабочих дней до окончания срока рассмотрения государственной услуги направляет медицинской организации предварительное решение.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 представляет или высказывает возражение к предварительному решению аккредитующего органа в срок не позднее 2 (двух) рабочих дней со дня его получения.";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"95. Субъекты здравоохранения для прохождения аккредитации на осуществление независимой экспертизы в области здравоохранения представляют в Комитет через веб-портал "электронного правительства" www.egov.kz, www.elicense.kz или через канцелярию Комитета документы в соответствии с пунктом 8 Перечню основных требований к оказанию государственной услуги "Аккредитация субъектов здравоохранения, осуществляющих независимую экспертизу в области здравоохранения"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услуги).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услуги.";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"99. Полнота представленных документов, указанных в пункте 8 Перечня услуги и сведений из сервиса цифровых документов проверяется в течение 2 (двух) рабочих дней с момента регистрации документов.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субъектом здравоохранения неполного пакета документов или отсутствия сведений необходимых для оказания государственной услуги в соответствии с настоящими Правилами Комитет направляет отказ (в произвольной форме) в дальнейшем рассмотрении заявления.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предоставлении субъектом здравоохранения полного пакета документов Комитет рассматривает их в течение 3 (трех) рабочих дней и по результатам рассмотрения в течение 2 (двух) рабочих дней составляет аналитическую справку (в произвольной форме) содержащую наименование субъекта здравоохранения, дату поступления документов, сведения, согласно пункту 97 настоящих Правил, аналитическую информацию по каждому предоставленному документу, выводы о соответствии либо несоответствии субъекта здравоохранения условиям аккредитации, а также о наличии (отсутствии) оснований для отказа в оказании государственной услуги, предусмотренные пунктом 9 Перечня услуги.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аналитической справки формируется предварительное решение.";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113-1: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"113-1. Услугодатель, в течение трех рабочих дней с даты внесения изменения и (или) дополнения в настоящие Правила, актуализирует информацию о порядке ее оказания и направляет информацию оператору информационно-коммуникационной инфраструктуры "электронного правительства" и в Единый контакт-центр.";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"161. После вынесения решения об аккредитации (регистрации приказа руководителя Комитета) ПМА и ОО выдается свидетельство об аккредитации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сроком на 5 (пять) лет.".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аккредитации в области здравоохранения, согласно приложениям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0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"Аккредитация организации, осуществляющей оценку знаний и навыков обучающихся, выпускников профессиональной подготовленности и специалистов в области здравоохранения"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 (далее – Комитет)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 www.egov.kz www.elicense.kz (далее – портал)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канцелярию Комитета;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Комитетом 13 (тринадцать)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свидетельство об аккредитации организации, осуществляющей оценку знаний и навыков обучающихся, выпускников, профессиональной подготовленности специалистов в области здравоохранения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мотивированный отказ (в произвольной форме)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свидетельства об аккредитации по оценке знаний и навыков обучающихся, выпускников профессиональной подготовленности и специалистов в области здравоохранения предоставляются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по форме согласно приложению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сведения о специалистах организации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сведения о наличии симуляционного оборудования, аппаратуры и медицинского инструментария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документы, предусмотренные в условиях для получения свидетельства об аккредитации организацией, осуществляющей оценку знаний и навыков обучающихся, выпускников профессиональной подготовленности и специалистов в области здравоохранения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организации по оценке через портал документы подаются в виде электронных копий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организации по оценке через канцелярию Комитета документы подаются в копиях с предоставлением оригиналов для сверки либо электронных копиях на электронную почту kmfk@dsm.gov.kz или на компакт-диске (оптический носитель информации).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отношении услугополучателя имеется вступившее в законную силу решения суда о запрещении деятельности или отдельных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отношении услугополучателя имеется вступившее в законную силу решения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установление недостоверности представленных документов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получает государственную услугу в электронной форме через портал при условии наличия электронной цифровой подписью.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оценку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навыков обучающихся,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выпускников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подготовленности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фармацевтического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7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8"/>
    <w:p>
      <w:pPr>
        <w:spacing w:after="0"/>
        <w:ind w:left="0"/>
        <w:jc w:val="both"/>
      </w:pPr>
      <w:bookmarkStart w:name="z75" w:id="39"/>
      <w:r>
        <w:rPr>
          <w:rFonts w:ascii="Times New Roman"/>
          <w:b w:val="false"/>
          <w:i w:val="false"/>
          <w:color w:val="000000"/>
          <w:sz w:val="28"/>
        </w:rPr>
        <w:t>
      Прошу аккредитовать на осуществление деятельности по оценке знаний и навыков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обучающихся, выпускников профессиональной подготовленности и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здравоохранения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Год создания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Свидетельство (справка)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Расчетный счет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Филиалы, представительства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Прилагаемые документы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Прилагаемые документы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проведение постаккредитационного мониторинга.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прохождения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Подписывая данное заявление, я подтверждаю подлинность и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изложенных в настоящем заявлении и прилагаемых документах.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"___"_20___г.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ответственного лица аккредитующего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</w:tr>
    </w:tbl>
    <w:bookmarkStart w:name="z7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медицинских организаций в целях признания соответствия их деятельности стандартам аккредитации"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аккредитованная Комитетом медицинского и фармацевтического контроля Министерства здравоохранения Республики Казахстан (далее – аккредитующий орган)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Веб–портал "электронного правительства" www.egov.kz www.elicense.kz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(двадцать семь) рабочих дней со дня регистрации заявления аккредитующим органом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свидетельство об аккредитации по осуществлению аккредитации медицинских организаций по форме согласно приложению 1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мотивированный отказ (в произвольной форме)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платно. Стоимость услуг размещается на официальном сайте аккредитующей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перерывов, связанных с проведением ремонтных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график работы аккредитующего органа - с понедельника по пятницу с 9.00 часов до 18.00 часов с перерывом на обед с 13.00 часов до 14.00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обращения субъекта здравоохранения после окончания рабочего времени, в выходные и праздничные дни согласно трудовому законодательству Республики Казахстан, прием заявления и регистрация документов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прохождение внешней комплексной оценки по форме согласно приложению 2 к настоящему Перечню.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представленных документов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решение аккредитующего органа о несоответствии медицинской организации стандартам в области аккредитации и критериям аккредитации, одобренным международной организацией по качеству в здравоохранении.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получает государственную услугу в электронной форме через портал при условии наличия электронной цифровой подписью.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целях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аккредитации"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</w:t>
      </w:r>
    </w:p>
    <w:bookmarkEnd w:id="41"/>
    <w:bookmarkStart w:name="z9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 медицинской организации</w:t>
      </w:r>
    </w:p>
    <w:bookmarkEnd w:id="42"/>
    <w:p>
      <w:pPr>
        <w:spacing w:after="0"/>
        <w:ind w:left="0"/>
        <w:jc w:val="both"/>
      </w:pPr>
      <w:bookmarkStart w:name="z92" w:id="43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здравоохранения", результатов внешней комплексной оценки медицинская 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медицинской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признается аккредитованной сроком на 3 (три)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прилагается и является неотъемлемой частью свидетельства.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"____" ______ 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№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целях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аккредитации"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аккредитацию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организации)</w:t>
            </w:r>
          </w:p>
        </w:tc>
      </w:tr>
    </w:tbl>
    <w:bookmarkStart w:name="z9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прохождение внешней комплексной оценки</w:t>
      </w:r>
    </w:p>
    <w:bookmarkEnd w:id="44"/>
    <w:p>
      <w:pPr>
        <w:spacing w:after="0"/>
        <w:ind w:left="0"/>
        <w:jc w:val="both"/>
      </w:pPr>
      <w:bookmarkStart w:name="z97" w:id="45"/>
      <w:r>
        <w:rPr>
          <w:rFonts w:ascii="Times New Roman"/>
          <w:b w:val="false"/>
          <w:i w:val="false"/>
          <w:color w:val="000000"/>
          <w:sz w:val="28"/>
        </w:rPr>
        <w:t>
      Прошу провести внешнюю комплексную оценку на соответствие стандартам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аккредитации в области здравоохранения Республики Казахстан и условиям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аккредитации, в 20 ____ г., предпочтительный месяц __________ числа 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Бизнес идентификационный номер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Форма собственности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Год создания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Номер, дата выдачи, серия лицензии на медицинскую деятельность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фармацевтическую деятельность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Свидетельство о государственной (учетной)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(перерегистрации) (справка) (№, серия, кем и когда выдано, статус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Расчетный счет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Вид медицинской деятельности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(перечислить виды, профили оказываемых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Организационная структура (в том числе структурные подразделения,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расположенные в отдельном здании, филиалы, представительства и объекты)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(перечислить подразделения, в том числе, расположенные в отдельном здании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мощности, местонахождения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количество коек стационара: ___ коек и/или мощность амбулаторно-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поликлинической организации/подразделения (посещений в смену)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количество прикрепленного населения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среднее количество пролеченных пациентов в течение 12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стационаре, и (или) посещений в поликлинике в течение 12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общее число штатных единиц: _____, из них занятых: _____, вакантных: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перечислить услуги, отданные в аутсорсинг/выполняемые субподрядными организациями: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Ответственное лицо за ввод данных по самооценке: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ИИН, занимаемая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и электронный адрес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Адрес медицинской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город, район, область, улица, № дома, телефон с указанием кода,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Электронный адрес медицинской организаций и ссылка на веб-сайт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проведение постаккредитационного мониторинга.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прохождения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Подписывая данное заявление, я подтверждаю подлинность и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изложенных в настоящем заявлении и прилагаемых документах.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"___"_20___г.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ответственного лица аккредитующего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субъектов здравоохранения, осуществляющих независимую экспертизу в области здравоохранения"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 (далее – Комитет)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 www.egov.kz www.elicense.kz (далее – портал)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канцелярию Комитета;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Комитетом 13 (тринадцать)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свидетельство об аккредитации на осуществление независимой экспертизы в области здравоохранения по форме согласно приложению 18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мотивированный отказ (в произвольной форме)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перерывов, связанных с проведением ремонтных работ (при обращении услугополучателя).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канцелярия Комитета - с понедельника по пятницу с 9.00 часов до 18.30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обращения субъекта здравоохранения после окончания рабочего времени, в выходные и праздничные дни согласно трудовому законодательству Республики Казахстан, прием заявления и регистрация документов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свидетельства об аккредитации на осуществление независимой экспертизы в области здравоохранения предоставляются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по форме согласно приложению 1 к настоящему Перечню основных требований к оказанию;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документы, предусмотренные в условиях для получения свидетельства об аккредитации на осуществление независимой экспертизы в области здравоохранения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сведения о специалистах организации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субъекта здравоохранения через портал документы подаются в виде электронных копий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субъекта здравоохранения через канцелярию Комитета документы подаются в копиях с предоставлением оригиналов для сверки либо электронных копиях на электронную почту kmfk@dsm.gov.kz или на компакт-диске (оптический носитель информации).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вступление в отношении услугополучателя в законную силу решения суда о запрещении деятельности или отдельных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недостоверности представленных документов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включение в Реестр недобросовестных участников государственных закупок, формируемый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государственных закупках".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получает государственную услугу в электронной форме через портал при условии наличия электронной цифровой подписью.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независимую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фармацевтического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12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осуществление деятельности по проведению независимой экспертизы в области здравоохранения</w:t>
      </w:r>
    </w:p>
    <w:bookmarkEnd w:id="47"/>
    <w:p>
      <w:pPr>
        <w:spacing w:after="0"/>
        <w:ind w:left="0"/>
        <w:jc w:val="both"/>
      </w:pPr>
      <w:bookmarkStart w:name="z122" w:id="48"/>
      <w:r>
        <w:rPr>
          <w:rFonts w:ascii="Times New Roman"/>
          <w:b w:val="false"/>
          <w:i w:val="false"/>
          <w:color w:val="000000"/>
          <w:sz w:val="28"/>
        </w:rPr>
        <w:t>
      Прошу аккредитовать на осуществление деятельности по проведению независимой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экспертизы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Год создания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Свидетельство (справка)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Расчетный счет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Филиалы, представительства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Прилагаемые документы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(список)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проведение постаккредитационного мониторинга.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прохождения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Подписывая данное заявление, я подтверждаю подлинность и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изложенных в настоящем заявлении и прилагаемых документах.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"___"_20___г.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ответственного лица аккредитующего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