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c7cd" w14:textId="955c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Северо-Казахстанской, Восточно-Казахстанской, Павлодарской и Кызылординской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6 июня 2023 года № 614. Зарегистрирован в Министерстве юстиции Республики Казахстан 7 июня 2023 года № 32711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Северо-Казахстанской, Восточно-Казахстанской, Павлодарской и Кызылординской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– не более 5 500 000 000 (пять миллиардов пять миллионов)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– не более 5 500 000 000 (пять миллиардов пять миллионов)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– не более 4 515 417 000 (четыре миллиарда пятьсот пятнадцать миллионов четыреста семнадцать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 – не более 5 351 500 000 (пять миллиардов триста пятьдесят один миллион пятьсот тысяч)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