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61b1" w14:textId="88d61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параметров финансовой устойчивости (коэффициентов) Банка Развития Казахстана, их пороговых значений и утверждении методики расчета пороговых значений параметров финансовой устойчивости (коэффициентов) Банка Развития Казахстана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19 июня 2023 года № 117. Зарегистрирован в Министерстве юстиции Республики Казахстан 19 июня 2023 года № 32845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 Банке Развития Казахстана" ПРИКАЗЫВАЮ:</w:t>
      </w:r>
    </w:p>
    <w:bookmarkEnd w:id="0"/>
    <w:bookmarkStart w:name="z5" w:id="1"/>
    <w:p>
      <w:pPr>
        <w:spacing w:after="0"/>
        <w:ind w:left="0"/>
        <w:jc w:val="both"/>
      </w:pPr>
      <w:r>
        <w:rPr>
          <w:rFonts w:ascii="Times New Roman"/>
          <w:b w:val="false"/>
          <w:i w:val="false"/>
          <w:color w:val="000000"/>
          <w:sz w:val="28"/>
        </w:rPr>
        <w:t>
      1. Определить следующие параметры финансовой устойчивости (коэффициенты) Банка Развития Казахстана:</w:t>
      </w:r>
    </w:p>
    <w:bookmarkEnd w:id="1"/>
    <w:bookmarkStart w:name="z6" w:id="2"/>
    <w:p>
      <w:pPr>
        <w:spacing w:after="0"/>
        <w:ind w:left="0"/>
        <w:jc w:val="both"/>
      </w:pPr>
      <w:r>
        <w:rPr>
          <w:rFonts w:ascii="Times New Roman"/>
          <w:b w:val="false"/>
          <w:i w:val="false"/>
          <w:color w:val="000000"/>
          <w:sz w:val="28"/>
        </w:rPr>
        <w:t>
      1) коэффициент достаточности капитала первого уровня;</w:t>
      </w:r>
    </w:p>
    <w:bookmarkEnd w:id="2"/>
    <w:bookmarkStart w:name="z7" w:id="3"/>
    <w:p>
      <w:pPr>
        <w:spacing w:after="0"/>
        <w:ind w:left="0"/>
        <w:jc w:val="both"/>
      </w:pPr>
      <w:r>
        <w:rPr>
          <w:rFonts w:ascii="Times New Roman"/>
          <w:b w:val="false"/>
          <w:i w:val="false"/>
          <w:color w:val="000000"/>
          <w:sz w:val="28"/>
        </w:rPr>
        <w:t>
      2) коэффициент достаточности капитала второго уровня;</w:t>
      </w:r>
    </w:p>
    <w:bookmarkEnd w:id="3"/>
    <w:bookmarkStart w:name="z8" w:id="4"/>
    <w:p>
      <w:pPr>
        <w:spacing w:after="0"/>
        <w:ind w:left="0"/>
        <w:jc w:val="both"/>
      </w:pPr>
      <w:r>
        <w:rPr>
          <w:rFonts w:ascii="Times New Roman"/>
          <w:b w:val="false"/>
          <w:i w:val="false"/>
          <w:color w:val="000000"/>
          <w:sz w:val="28"/>
        </w:rPr>
        <w:t>
      3) уровень долговой нагрузки.</w:t>
      </w:r>
    </w:p>
    <w:bookmarkEnd w:id="4"/>
    <w:bookmarkStart w:name="z9" w:id="5"/>
    <w:p>
      <w:pPr>
        <w:spacing w:after="0"/>
        <w:ind w:left="0"/>
        <w:jc w:val="both"/>
      </w:pPr>
      <w:r>
        <w:rPr>
          <w:rFonts w:ascii="Times New Roman"/>
          <w:b w:val="false"/>
          <w:i w:val="false"/>
          <w:color w:val="000000"/>
          <w:sz w:val="28"/>
        </w:rPr>
        <w:t>
      2. Определить следующие пороговые значения параметров финансовой устойчивости (коэффициентов) Банка Развития Казахстана:</w:t>
      </w:r>
    </w:p>
    <w:bookmarkEnd w:id="5"/>
    <w:bookmarkStart w:name="z10" w:id="6"/>
    <w:p>
      <w:pPr>
        <w:spacing w:after="0"/>
        <w:ind w:left="0"/>
        <w:jc w:val="both"/>
      </w:pPr>
      <w:r>
        <w:rPr>
          <w:rFonts w:ascii="Times New Roman"/>
          <w:b w:val="false"/>
          <w:i w:val="false"/>
          <w:color w:val="000000"/>
          <w:sz w:val="28"/>
        </w:rPr>
        <w:t>
      1) коэффициент достаточности капитала первого уровня не менее 0,08;</w:t>
      </w:r>
    </w:p>
    <w:bookmarkEnd w:id="6"/>
    <w:bookmarkStart w:name="z11" w:id="7"/>
    <w:p>
      <w:pPr>
        <w:spacing w:after="0"/>
        <w:ind w:left="0"/>
        <w:jc w:val="both"/>
      </w:pPr>
      <w:r>
        <w:rPr>
          <w:rFonts w:ascii="Times New Roman"/>
          <w:b w:val="false"/>
          <w:i w:val="false"/>
          <w:color w:val="000000"/>
          <w:sz w:val="28"/>
        </w:rPr>
        <w:t>
      2) коэффициент достаточности капитала второго уровня не менее 0,10;</w:t>
      </w:r>
    </w:p>
    <w:bookmarkEnd w:id="7"/>
    <w:bookmarkStart w:name="z12" w:id="8"/>
    <w:p>
      <w:pPr>
        <w:spacing w:after="0"/>
        <w:ind w:left="0"/>
        <w:jc w:val="both"/>
      </w:pPr>
      <w:r>
        <w:rPr>
          <w:rFonts w:ascii="Times New Roman"/>
          <w:b w:val="false"/>
          <w:i w:val="false"/>
          <w:color w:val="000000"/>
          <w:sz w:val="28"/>
        </w:rPr>
        <w:t>
      3) уровень долговой нагрузки в размере не более 7:1.</w:t>
      </w:r>
    </w:p>
    <w:bookmarkEnd w:id="8"/>
    <w:bookmarkStart w:name="z13" w:id="9"/>
    <w:p>
      <w:pPr>
        <w:spacing w:after="0"/>
        <w:ind w:left="0"/>
        <w:jc w:val="both"/>
      </w:pPr>
      <w:r>
        <w:rPr>
          <w:rFonts w:ascii="Times New Roman"/>
          <w:b w:val="false"/>
          <w:i w:val="false"/>
          <w:color w:val="000000"/>
          <w:sz w:val="28"/>
        </w:rPr>
        <w:t xml:space="preserve">
      3.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пороговых значений параметров финансовой устойчивости (коэффициентов) Банка Развития Казахстана.</w:t>
      </w:r>
    </w:p>
    <w:bookmarkEnd w:id="9"/>
    <w:bookmarkStart w:name="z14" w:id="10"/>
    <w:p>
      <w:pPr>
        <w:spacing w:after="0"/>
        <w:ind w:left="0"/>
        <w:jc w:val="both"/>
      </w:pPr>
      <w:r>
        <w:rPr>
          <w:rFonts w:ascii="Times New Roman"/>
          <w:b w:val="false"/>
          <w:i w:val="false"/>
          <w:color w:val="000000"/>
          <w:sz w:val="28"/>
        </w:rPr>
        <w:t>
      4. Департаменту экономики и финансов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10"/>
    <w:bookmarkStart w:name="z15" w:id="11"/>
    <w:p>
      <w:pPr>
        <w:spacing w:after="0"/>
        <w:ind w:left="0"/>
        <w:jc w:val="both"/>
      </w:pPr>
      <w:r>
        <w:rPr>
          <w:rFonts w:ascii="Times New Roman"/>
          <w:b w:val="false"/>
          <w:i w:val="false"/>
          <w:color w:val="000000"/>
          <w:sz w:val="28"/>
        </w:rPr>
        <w:t>
      5. Контроль за исполнением настоящего приказа возложить на руководителя аппарата Министерства национальной экономики Республики Казахстан.</w:t>
      </w:r>
    </w:p>
    <w:bookmarkEnd w:id="11"/>
    <w:bookmarkStart w:name="z16" w:id="12"/>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 приказом</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19 маусымдағы № 117</w:t>
            </w:r>
          </w:p>
        </w:tc>
      </w:tr>
    </w:tbl>
    <w:bookmarkStart w:name="z19" w:id="13"/>
    <w:p>
      <w:pPr>
        <w:spacing w:after="0"/>
        <w:ind w:left="0"/>
        <w:jc w:val="left"/>
      </w:pPr>
      <w:r>
        <w:rPr>
          <w:rFonts w:ascii="Times New Roman"/>
          <w:b/>
          <w:i w:val="false"/>
          <w:color w:val="000000"/>
        </w:rPr>
        <w:t xml:space="preserve"> Методика расчета пороговых значений параметров финансовой устойчивости (коэффициентов) Банка Развития Казахстана</w:t>
      </w:r>
    </w:p>
    <w:bookmarkEnd w:id="13"/>
    <w:bookmarkStart w:name="z20" w:id="14"/>
    <w:p>
      <w:pPr>
        <w:spacing w:after="0"/>
        <w:ind w:left="0"/>
        <w:jc w:val="left"/>
      </w:pPr>
      <w:r>
        <w:rPr>
          <w:rFonts w:ascii="Times New Roman"/>
          <w:b/>
          <w:i w:val="false"/>
          <w:color w:val="000000"/>
        </w:rPr>
        <w:t xml:space="preserve"> Глава 1. Основные положения</w:t>
      </w:r>
    </w:p>
    <w:bookmarkEnd w:id="14"/>
    <w:bookmarkStart w:name="z21" w:id="15"/>
    <w:p>
      <w:pPr>
        <w:spacing w:after="0"/>
        <w:ind w:left="0"/>
        <w:jc w:val="both"/>
      </w:pPr>
      <w:r>
        <w:rPr>
          <w:rFonts w:ascii="Times New Roman"/>
          <w:b w:val="false"/>
          <w:i w:val="false"/>
          <w:color w:val="000000"/>
          <w:sz w:val="28"/>
        </w:rPr>
        <w:t xml:space="preserve">
      1. Настоящая методика расчета пороговых значений параметров финансовой устойчивости (коэффициентов) Банка Развития Казахстана (далее – Методика) разработана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16 Закона Республики Казахстан "О Банке Развития Казахстана" и предназначена для расчетов пороговых значений коэффициентов достаточности капитала первого и второго уровней, а также уровня долговой нагрузки Банка Развития Казахстана (далее – банк).</w:t>
      </w:r>
    </w:p>
    <w:bookmarkEnd w:id="15"/>
    <w:bookmarkStart w:name="z22" w:id="16"/>
    <w:p>
      <w:pPr>
        <w:spacing w:after="0"/>
        <w:ind w:left="0"/>
        <w:jc w:val="left"/>
      </w:pPr>
      <w:r>
        <w:rPr>
          <w:rFonts w:ascii="Times New Roman"/>
          <w:b/>
          <w:i w:val="false"/>
          <w:color w:val="000000"/>
        </w:rPr>
        <w:t xml:space="preserve"> Глава 2. Расчет коэффициентов достаточности капитала первого и второго уровней</w:t>
      </w:r>
    </w:p>
    <w:bookmarkEnd w:id="16"/>
    <w:bookmarkStart w:name="z23" w:id="17"/>
    <w:p>
      <w:pPr>
        <w:spacing w:after="0"/>
        <w:ind w:left="0"/>
        <w:jc w:val="both"/>
      </w:pPr>
      <w:r>
        <w:rPr>
          <w:rFonts w:ascii="Times New Roman"/>
          <w:b w:val="false"/>
          <w:i w:val="false"/>
          <w:color w:val="000000"/>
          <w:sz w:val="28"/>
        </w:rPr>
        <w:t xml:space="preserve">
      2. К коэффициентам достаточности капитала относятся: </w:t>
      </w:r>
    </w:p>
    <w:bookmarkEnd w:id="17"/>
    <w:bookmarkStart w:name="z24" w:id="18"/>
    <w:p>
      <w:pPr>
        <w:spacing w:after="0"/>
        <w:ind w:left="0"/>
        <w:jc w:val="both"/>
      </w:pPr>
      <w:r>
        <w:rPr>
          <w:rFonts w:ascii="Times New Roman"/>
          <w:b w:val="false"/>
          <w:i w:val="false"/>
          <w:color w:val="000000"/>
          <w:sz w:val="28"/>
        </w:rPr>
        <w:t>
      1) коэффициент достаточности капитала первого уровня (далее – КДК 1);</w:t>
      </w:r>
    </w:p>
    <w:bookmarkEnd w:id="18"/>
    <w:bookmarkStart w:name="z25" w:id="19"/>
    <w:p>
      <w:pPr>
        <w:spacing w:after="0"/>
        <w:ind w:left="0"/>
        <w:jc w:val="both"/>
      </w:pPr>
      <w:r>
        <w:rPr>
          <w:rFonts w:ascii="Times New Roman"/>
          <w:b w:val="false"/>
          <w:i w:val="false"/>
          <w:color w:val="000000"/>
          <w:sz w:val="28"/>
        </w:rPr>
        <w:t>
      2) коэффициент достаточности капитала второго уровня (далее – КДК 2).</w:t>
      </w:r>
    </w:p>
    <w:bookmarkEnd w:id="19"/>
    <w:bookmarkStart w:name="z26" w:id="20"/>
    <w:p>
      <w:pPr>
        <w:spacing w:after="0"/>
        <w:ind w:left="0"/>
        <w:jc w:val="both"/>
      </w:pPr>
      <w:r>
        <w:rPr>
          <w:rFonts w:ascii="Times New Roman"/>
          <w:b w:val="false"/>
          <w:i w:val="false"/>
          <w:color w:val="000000"/>
          <w:sz w:val="28"/>
        </w:rPr>
        <w:t>
      3. Для расчета коэффициентов достаточности капитала используются:</w:t>
      </w:r>
    </w:p>
    <w:bookmarkEnd w:id="20"/>
    <w:bookmarkStart w:name="z27" w:id="21"/>
    <w:p>
      <w:pPr>
        <w:spacing w:after="0"/>
        <w:ind w:left="0"/>
        <w:jc w:val="both"/>
      </w:pPr>
      <w:r>
        <w:rPr>
          <w:rFonts w:ascii="Times New Roman"/>
          <w:b w:val="false"/>
          <w:i w:val="false"/>
          <w:color w:val="000000"/>
          <w:sz w:val="28"/>
        </w:rPr>
        <w:t xml:space="preserve">
      1) собственный капитал первого уровня (далее – капитал 1 уровня); </w:t>
      </w:r>
    </w:p>
    <w:bookmarkEnd w:id="21"/>
    <w:bookmarkStart w:name="z28" w:id="22"/>
    <w:p>
      <w:pPr>
        <w:spacing w:after="0"/>
        <w:ind w:left="0"/>
        <w:jc w:val="both"/>
      </w:pPr>
      <w:r>
        <w:rPr>
          <w:rFonts w:ascii="Times New Roman"/>
          <w:b w:val="false"/>
          <w:i w:val="false"/>
          <w:color w:val="000000"/>
          <w:sz w:val="28"/>
        </w:rPr>
        <w:t xml:space="preserve">
      2) собственный капитал второго уровня (далее – капитал 2 уровня); </w:t>
      </w:r>
    </w:p>
    <w:bookmarkEnd w:id="22"/>
    <w:bookmarkStart w:name="z29" w:id="23"/>
    <w:p>
      <w:pPr>
        <w:spacing w:after="0"/>
        <w:ind w:left="0"/>
        <w:jc w:val="both"/>
      </w:pPr>
      <w:r>
        <w:rPr>
          <w:rFonts w:ascii="Times New Roman"/>
          <w:b w:val="false"/>
          <w:i w:val="false"/>
          <w:color w:val="000000"/>
          <w:sz w:val="28"/>
        </w:rPr>
        <w:t xml:space="preserve">
      3) активы, условные и возможные обязательства, взвешенные по степени риска. </w:t>
      </w:r>
    </w:p>
    <w:bookmarkEnd w:id="23"/>
    <w:bookmarkStart w:name="z30" w:id="24"/>
    <w:p>
      <w:pPr>
        <w:spacing w:after="0"/>
        <w:ind w:left="0"/>
        <w:jc w:val="both"/>
      </w:pPr>
      <w:r>
        <w:rPr>
          <w:rFonts w:ascii="Times New Roman"/>
          <w:b w:val="false"/>
          <w:i w:val="false"/>
          <w:color w:val="000000"/>
          <w:sz w:val="28"/>
        </w:rPr>
        <w:t xml:space="preserve">
      4. Капитал 1 уровня рассчитывается как сумма: </w:t>
      </w:r>
    </w:p>
    <w:bookmarkEnd w:id="24"/>
    <w:bookmarkStart w:name="z31" w:id="25"/>
    <w:p>
      <w:pPr>
        <w:spacing w:after="0"/>
        <w:ind w:left="0"/>
        <w:jc w:val="both"/>
      </w:pPr>
      <w:r>
        <w:rPr>
          <w:rFonts w:ascii="Times New Roman"/>
          <w:b w:val="false"/>
          <w:i w:val="false"/>
          <w:color w:val="000000"/>
          <w:sz w:val="28"/>
        </w:rPr>
        <w:t xml:space="preserve">
      1) оплаченного уставного капитала за минусом собственных выкупленных акций; </w:t>
      </w:r>
    </w:p>
    <w:bookmarkEnd w:id="25"/>
    <w:bookmarkStart w:name="z32" w:id="26"/>
    <w:p>
      <w:pPr>
        <w:spacing w:after="0"/>
        <w:ind w:left="0"/>
        <w:jc w:val="both"/>
      </w:pPr>
      <w:r>
        <w:rPr>
          <w:rFonts w:ascii="Times New Roman"/>
          <w:b w:val="false"/>
          <w:i w:val="false"/>
          <w:color w:val="000000"/>
          <w:sz w:val="28"/>
        </w:rPr>
        <w:t xml:space="preserve">
      2) дополнительного капитала; </w:t>
      </w:r>
    </w:p>
    <w:bookmarkEnd w:id="26"/>
    <w:bookmarkStart w:name="z33" w:id="27"/>
    <w:p>
      <w:pPr>
        <w:spacing w:after="0"/>
        <w:ind w:left="0"/>
        <w:jc w:val="both"/>
      </w:pPr>
      <w:r>
        <w:rPr>
          <w:rFonts w:ascii="Times New Roman"/>
          <w:b w:val="false"/>
          <w:i w:val="false"/>
          <w:color w:val="000000"/>
          <w:sz w:val="28"/>
        </w:rPr>
        <w:t xml:space="preserve">
      3) нераспределенного чистого дохода прошлых лет (в том числе фонды, резервы, сформированные за счет чистого дохода прошлых лет); </w:t>
      </w:r>
    </w:p>
    <w:bookmarkEnd w:id="27"/>
    <w:bookmarkStart w:name="z34" w:id="28"/>
    <w:p>
      <w:pPr>
        <w:spacing w:after="0"/>
        <w:ind w:left="0"/>
        <w:jc w:val="both"/>
      </w:pPr>
      <w:r>
        <w:rPr>
          <w:rFonts w:ascii="Times New Roman"/>
          <w:b w:val="false"/>
          <w:i w:val="false"/>
          <w:color w:val="000000"/>
          <w:sz w:val="28"/>
        </w:rPr>
        <w:t xml:space="preserve">
      4) резервного капитала; </w:t>
      </w:r>
    </w:p>
    <w:bookmarkEnd w:id="28"/>
    <w:bookmarkStart w:name="z35" w:id="29"/>
    <w:p>
      <w:pPr>
        <w:spacing w:after="0"/>
        <w:ind w:left="0"/>
        <w:jc w:val="both"/>
      </w:pPr>
      <w:r>
        <w:rPr>
          <w:rFonts w:ascii="Times New Roman"/>
          <w:b w:val="false"/>
          <w:i w:val="false"/>
          <w:color w:val="000000"/>
          <w:sz w:val="28"/>
        </w:rPr>
        <w:t xml:space="preserve">
      5) резервов на покрытие непредвиденных потерь; </w:t>
      </w:r>
    </w:p>
    <w:bookmarkEnd w:id="29"/>
    <w:bookmarkStart w:name="z36" w:id="30"/>
    <w:p>
      <w:pPr>
        <w:spacing w:after="0"/>
        <w:ind w:left="0"/>
        <w:jc w:val="both"/>
      </w:pPr>
      <w:r>
        <w:rPr>
          <w:rFonts w:ascii="Times New Roman"/>
          <w:b w:val="false"/>
          <w:i w:val="false"/>
          <w:color w:val="000000"/>
          <w:sz w:val="28"/>
        </w:rPr>
        <w:t>
      за минусом:</w:t>
      </w:r>
    </w:p>
    <w:bookmarkEnd w:id="30"/>
    <w:bookmarkStart w:name="z37" w:id="31"/>
    <w:p>
      <w:pPr>
        <w:spacing w:after="0"/>
        <w:ind w:left="0"/>
        <w:jc w:val="both"/>
      </w:pPr>
      <w:r>
        <w:rPr>
          <w:rFonts w:ascii="Times New Roman"/>
          <w:b w:val="false"/>
          <w:i w:val="false"/>
          <w:color w:val="000000"/>
          <w:sz w:val="28"/>
        </w:rPr>
        <w:t xml:space="preserve">
      1) нематериальных активов; </w:t>
      </w:r>
    </w:p>
    <w:bookmarkEnd w:id="31"/>
    <w:bookmarkStart w:name="z38" w:id="32"/>
    <w:p>
      <w:pPr>
        <w:spacing w:after="0"/>
        <w:ind w:left="0"/>
        <w:jc w:val="both"/>
      </w:pPr>
      <w:r>
        <w:rPr>
          <w:rFonts w:ascii="Times New Roman"/>
          <w:b w:val="false"/>
          <w:i w:val="false"/>
          <w:color w:val="000000"/>
          <w:sz w:val="28"/>
        </w:rPr>
        <w:t xml:space="preserve">
      2) убытков прошлых лет; </w:t>
      </w:r>
    </w:p>
    <w:bookmarkEnd w:id="32"/>
    <w:bookmarkStart w:name="z39" w:id="33"/>
    <w:p>
      <w:pPr>
        <w:spacing w:after="0"/>
        <w:ind w:left="0"/>
        <w:jc w:val="both"/>
      </w:pPr>
      <w:r>
        <w:rPr>
          <w:rFonts w:ascii="Times New Roman"/>
          <w:b w:val="false"/>
          <w:i w:val="false"/>
          <w:color w:val="000000"/>
          <w:sz w:val="28"/>
        </w:rPr>
        <w:t xml:space="preserve">
      3) убытка текущего года. </w:t>
      </w:r>
    </w:p>
    <w:bookmarkEnd w:id="33"/>
    <w:bookmarkStart w:name="z40" w:id="34"/>
    <w:p>
      <w:pPr>
        <w:spacing w:after="0"/>
        <w:ind w:left="0"/>
        <w:jc w:val="both"/>
      </w:pPr>
      <w:r>
        <w:rPr>
          <w:rFonts w:ascii="Times New Roman"/>
          <w:b w:val="false"/>
          <w:i w:val="false"/>
          <w:color w:val="000000"/>
          <w:sz w:val="28"/>
        </w:rPr>
        <w:t xml:space="preserve">
      5. Капитал 2 уровня рассчитывается как сумма: </w:t>
      </w:r>
    </w:p>
    <w:bookmarkEnd w:id="34"/>
    <w:bookmarkStart w:name="z41" w:id="35"/>
    <w:p>
      <w:pPr>
        <w:spacing w:after="0"/>
        <w:ind w:left="0"/>
        <w:jc w:val="both"/>
      </w:pPr>
      <w:r>
        <w:rPr>
          <w:rFonts w:ascii="Times New Roman"/>
          <w:b w:val="false"/>
          <w:i w:val="false"/>
          <w:color w:val="000000"/>
          <w:sz w:val="28"/>
        </w:rPr>
        <w:t xml:space="preserve">
      1) размера нераспределенного чистого дохода текущего года; </w:t>
      </w:r>
    </w:p>
    <w:bookmarkEnd w:id="35"/>
    <w:bookmarkStart w:name="z42" w:id="36"/>
    <w:p>
      <w:pPr>
        <w:spacing w:after="0"/>
        <w:ind w:left="0"/>
        <w:jc w:val="both"/>
      </w:pPr>
      <w:r>
        <w:rPr>
          <w:rFonts w:ascii="Times New Roman"/>
          <w:b w:val="false"/>
          <w:i w:val="false"/>
          <w:color w:val="000000"/>
          <w:sz w:val="28"/>
        </w:rPr>
        <w:t xml:space="preserve">
      2) резерва переоценки основных средств и ценных бумаг; </w:t>
      </w:r>
    </w:p>
    <w:bookmarkEnd w:id="36"/>
    <w:bookmarkStart w:name="z43" w:id="37"/>
    <w:p>
      <w:pPr>
        <w:spacing w:after="0"/>
        <w:ind w:left="0"/>
        <w:jc w:val="both"/>
      </w:pPr>
      <w:r>
        <w:rPr>
          <w:rFonts w:ascii="Times New Roman"/>
          <w:b w:val="false"/>
          <w:i w:val="false"/>
          <w:color w:val="000000"/>
          <w:sz w:val="28"/>
        </w:rPr>
        <w:t xml:space="preserve">
      3) гибридных инструментов (инструментов с характеристиками капитала и долга); </w:t>
      </w:r>
    </w:p>
    <w:bookmarkEnd w:id="37"/>
    <w:bookmarkStart w:name="z44" w:id="38"/>
    <w:p>
      <w:pPr>
        <w:spacing w:after="0"/>
        <w:ind w:left="0"/>
        <w:jc w:val="both"/>
      </w:pPr>
      <w:r>
        <w:rPr>
          <w:rFonts w:ascii="Times New Roman"/>
          <w:b w:val="false"/>
          <w:i w:val="false"/>
          <w:color w:val="000000"/>
          <w:sz w:val="28"/>
        </w:rPr>
        <w:t>
      4) субординированного долга банка со сроком более 5 лет в сумме, не превышающей пятьдесят процентов суммы капитала 1 уровня;</w:t>
      </w:r>
    </w:p>
    <w:bookmarkEnd w:id="38"/>
    <w:bookmarkStart w:name="z45" w:id="39"/>
    <w:p>
      <w:pPr>
        <w:spacing w:after="0"/>
        <w:ind w:left="0"/>
        <w:jc w:val="both"/>
      </w:pPr>
      <w:r>
        <w:rPr>
          <w:rFonts w:ascii="Times New Roman"/>
          <w:b w:val="false"/>
          <w:i w:val="false"/>
          <w:color w:val="000000"/>
          <w:sz w:val="28"/>
        </w:rPr>
        <w:t>
      за минусом:</w:t>
      </w:r>
    </w:p>
    <w:bookmarkEnd w:id="39"/>
    <w:bookmarkStart w:name="z46" w:id="40"/>
    <w:p>
      <w:pPr>
        <w:spacing w:after="0"/>
        <w:ind w:left="0"/>
        <w:jc w:val="both"/>
      </w:pPr>
      <w:r>
        <w:rPr>
          <w:rFonts w:ascii="Times New Roman"/>
          <w:b w:val="false"/>
          <w:i w:val="false"/>
          <w:color w:val="000000"/>
          <w:sz w:val="28"/>
        </w:rPr>
        <w:t>
      1) выкупленного собственного субординированного долга банка.</w:t>
      </w:r>
    </w:p>
    <w:bookmarkEnd w:id="40"/>
    <w:bookmarkStart w:name="z47" w:id="41"/>
    <w:p>
      <w:pPr>
        <w:spacing w:after="0"/>
        <w:ind w:left="0"/>
        <w:jc w:val="both"/>
      </w:pPr>
      <w:r>
        <w:rPr>
          <w:rFonts w:ascii="Times New Roman"/>
          <w:b w:val="false"/>
          <w:i w:val="false"/>
          <w:color w:val="000000"/>
          <w:sz w:val="28"/>
        </w:rPr>
        <w:t xml:space="preserve">
      6. Субординированный долг банка – это необеспеченное обязательство банка, соответствующее следующим условиям: </w:t>
      </w:r>
    </w:p>
    <w:bookmarkEnd w:id="41"/>
    <w:bookmarkStart w:name="z48" w:id="42"/>
    <w:p>
      <w:pPr>
        <w:spacing w:after="0"/>
        <w:ind w:left="0"/>
        <w:jc w:val="both"/>
      </w:pPr>
      <w:r>
        <w:rPr>
          <w:rFonts w:ascii="Times New Roman"/>
          <w:b w:val="false"/>
          <w:i w:val="false"/>
          <w:color w:val="000000"/>
          <w:sz w:val="28"/>
        </w:rPr>
        <w:t xml:space="preserve">
      1) не является вкладом либо обязательством на предъявителя; </w:t>
      </w:r>
    </w:p>
    <w:bookmarkEnd w:id="42"/>
    <w:bookmarkStart w:name="z49" w:id="43"/>
    <w:p>
      <w:pPr>
        <w:spacing w:after="0"/>
        <w:ind w:left="0"/>
        <w:jc w:val="both"/>
      </w:pPr>
      <w:r>
        <w:rPr>
          <w:rFonts w:ascii="Times New Roman"/>
          <w:b w:val="false"/>
          <w:i w:val="false"/>
          <w:color w:val="000000"/>
          <w:sz w:val="28"/>
        </w:rPr>
        <w:t xml:space="preserve">
      2) не является залоговым обеспечением по требованиям банка или аффилиированных с ним лиц; </w:t>
      </w:r>
    </w:p>
    <w:bookmarkEnd w:id="43"/>
    <w:bookmarkStart w:name="z50" w:id="44"/>
    <w:p>
      <w:pPr>
        <w:spacing w:after="0"/>
        <w:ind w:left="0"/>
        <w:jc w:val="both"/>
      </w:pPr>
      <w:r>
        <w:rPr>
          <w:rFonts w:ascii="Times New Roman"/>
          <w:b w:val="false"/>
          <w:i w:val="false"/>
          <w:color w:val="000000"/>
          <w:sz w:val="28"/>
        </w:rPr>
        <w:t xml:space="preserve">
      3) при ликвидации банка удовлетворяется до исполнения банком обязательств по бессрочным финансовым инструментам в соответствии с очередностью удовлетворения требований кредиторов принудительно ликвидируемого банка, установленной </w:t>
      </w:r>
      <w:r>
        <w:rPr>
          <w:rFonts w:ascii="Times New Roman"/>
          <w:b w:val="false"/>
          <w:i w:val="false"/>
          <w:color w:val="000000"/>
          <w:sz w:val="28"/>
        </w:rPr>
        <w:t xml:space="preserve">статьей 74-2 </w:t>
      </w:r>
      <w:r>
        <w:rPr>
          <w:rFonts w:ascii="Times New Roman"/>
          <w:b w:val="false"/>
          <w:i w:val="false"/>
          <w:color w:val="000000"/>
          <w:sz w:val="28"/>
        </w:rPr>
        <w:t xml:space="preserve">Закона Республики Казахстан "О банках и банковской деятельности в Республике Казахстан"; </w:t>
      </w:r>
    </w:p>
    <w:bookmarkEnd w:id="44"/>
    <w:bookmarkStart w:name="z51" w:id="45"/>
    <w:p>
      <w:pPr>
        <w:spacing w:after="0"/>
        <w:ind w:left="0"/>
        <w:jc w:val="both"/>
      </w:pPr>
      <w:r>
        <w:rPr>
          <w:rFonts w:ascii="Times New Roman"/>
          <w:b w:val="false"/>
          <w:i w:val="false"/>
          <w:color w:val="000000"/>
          <w:sz w:val="28"/>
        </w:rPr>
        <w:t xml:space="preserve">
      4) погашается (полностью или частично) банком, в том числе досрочно только по инициативе банка, при условии, что такое погашение в соответствии с заключением уполномоченного органа банка впоследствии не приведет к несоблюдению банком коэффициентов достаточности капитала, определяемых настоящей методикой. </w:t>
      </w:r>
    </w:p>
    <w:bookmarkEnd w:id="45"/>
    <w:bookmarkStart w:name="z52" w:id="46"/>
    <w:p>
      <w:pPr>
        <w:spacing w:after="0"/>
        <w:ind w:left="0"/>
        <w:jc w:val="both"/>
      </w:pPr>
      <w:r>
        <w:rPr>
          <w:rFonts w:ascii="Times New Roman"/>
          <w:b w:val="false"/>
          <w:i w:val="false"/>
          <w:color w:val="000000"/>
          <w:sz w:val="28"/>
        </w:rPr>
        <w:t>
      Субординированный долг банка, включаемый в собственный капитал, – это субординированный долг, имеющий срок привлечения более пяти лет до начала погашения.</w:t>
      </w:r>
    </w:p>
    <w:bookmarkEnd w:id="46"/>
    <w:bookmarkStart w:name="z53" w:id="47"/>
    <w:p>
      <w:pPr>
        <w:spacing w:after="0"/>
        <w:ind w:left="0"/>
        <w:jc w:val="both"/>
      </w:pPr>
      <w:r>
        <w:rPr>
          <w:rFonts w:ascii="Times New Roman"/>
          <w:b w:val="false"/>
          <w:i w:val="false"/>
          <w:color w:val="000000"/>
          <w:sz w:val="28"/>
        </w:rPr>
        <w:t>
      Субординированный долг банка включается в расчет собственного капитала банка:</w:t>
      </w:r>
    </w:p>
    <w:bookmarkEnd w:id="47"/>
    <w:bookmarkStart w:name="z54" w:id="48"/>
    <w:p>
      <w:pPr>
        <w:spacing w:after="0"/>
        <w:ind w:left="0"/>
        <w:jc w:val="both"/>
      </w:pPr>
      <w:r>
        <w:rPr>
          <w:rFonts w:ascii="Times New Roman"/>
          <w:b w:val="false"/>
          <w:i w:val="false"/>
          <w:color w:val="000000"/>
          <w:sz w:val="28"/>
        </w:rPr>
        <w:t>
      в течение срока более пяти лет до начала погашения долга – в полной сумме долга,</w:t>
      </w:r>
    </w:p>
    <w:bookmarkEnd w:id="48"/>
    <w:bookmarkStart w:name="z55" w:id="49"/>
    <w:p>
      <w:pPr>
        <w:spacing w:after="0"/>
        <w:ind w:left="0"/>
        <w:jc w:val="both"/>
      </w:pPr>
      <w:r>
        <w:rPr>
          <w:rFonts w:ascii="Times New Roman"/>
          <w:b w:val="false"/>
          <w:i w:val="false"/>
          <w:color w:val="000000"/>
          <w:sz w:val="28"/>
        </w:rPr>
        <w:t>
      в течение пяти лет, оставшихся до начала погашения долга:</w:t>
      </w:r>
    </w:p>
    <w:bookmarkEnd w:id="49"/>
    <w:bookmarkStart w:name="z56" w:id="50"/>
    <w:p>
      <w:pPr>
        <w:spacing w:after="0"/>
        <w:ind w:left="0"/>
        <w:jc w:val="both"/>
      </w:pPr>
      <w:r>
        <w:rPr>
          <w:rFonts w:ascii="Times New Roman"/>
          <w:b w:val="false"/>
          <w:i w:val="false"/>
          <w:color w:val="000000"/>
          <w:sz w:val="28"/>
        </w:rPr>
        <w:t>
      1-й год – 100 процентов суммы субординированного долга;</w:t>
      </w:r>
    </w:p>
    <w:bookmarkEnd w:id="50"/>
    <w:bookmarkStart w:name="z57" w:id="51"/>
    <w:p>
      <w:pPr>
        <w:spacing w:after="0"/>
        <w:ind w:left="0"/>
        <w:jc w:val="both"/>
      </w:pPr>
      <w:r>
        <w:rPr>
          <w:rFonts w:ascii="Times New Roman"/>
          <w:b w:val="false"/>
          <w:i w:val="false"/>
          <w:color w:val="000000"/>
          <w:sz w:val="28"/>
        </w:rPr>
        <w:t>
      2-й год – 80 процентов суммы субординированного долга;</w:t>
      </w:r>
    </w:p>
    <w:bookmarkEnd w:id="51"/>
    <w:bookmarkStart w:name="z58" w:id="52"/>
    <w:p>
      <w:pPr>
        <w:spacing w:after="0"/>
        <w:ind w:left="0"/>
        <w:jc w:val="both"/>
      </w:pPr>
      <w:r>
        <w:rPr>
          <w:rFonts w:ascii="Times New Roman"/>
          <w:b w:val="false"/>
          <w:i w:val="false"/>
          <w:color w:val="000000"/>
          <w:sz w:val="28"/>
        </w:rPr>
        <w:t>
      3-й год – 60 процентов суммы субординированного долга;</w:t>
      </w:r>
    </w:p>
    <w:bookmarkEnd w:id="52"/>
    <w:bookmarkStart w:name="z59" w:id="53"/>
    <w:p>
      <w:pPr>
        <w:spacing w:after="0"/>
        <w:ind w:left="0"/>
        <w:jc w:val="both"/>
      </w:pPr>
      <w:r>
        <w:rPr>
          <w:rFonts w:ascii="Times New Roman"/>
          <w:b w:val="false"/>
          <w:i w:val="false"/>
          <w:color w:val="000000"/>
          <w:sz w:val="28"/>
        </w:rPr>
        <w:t>
      4-й год – 40 процентов суммы субординированного долга;</w:t>
      </w:r>
    </w:p>
    <w:bookmarkEnd w:id="53"/>
    <w:bookmarkStart w:name="z60" w:id="54"/>
    <w:p>
      <w:pPr>
        <w:spacing w:after="0"/>
        <w:ind w:left="0"/>
        <w:jc w:val="both"/>
      </w:pPr>
      <w:r>
        <w:rPr>
          <w:rFonts w:ascii="Times New Roman"/>
          <w:b w:val="false"/>
          <w:i w:val="false"/>
          <w:color w:val="000000"/>
          <w:sz w:val="28"/>
        </w:rPr>
        <w:t xml:space="preserve">
      5-й год – 20 процентов суммы субординированного долга. </w:t>
      </w:r>
    </w:p>
    <w:bookmarkEnd w:id="54"/>
    <w:bookmarkStart w:name="z61" w:id="55"/>
    <w:p>
      <w:pPr>
        <w:spacing w:after="0"/>
        <w:ind w:left="0"/>
        <w:jc w:val="both"/>
      </w:pPr>
      <w:r>
        <w:rPr>
          <w:rFonts w:ascii="Times New Roman"/>
          <w:b w:val="false"/>
          <w:i w:val="false"/>
          <w:color w:val="000000"/>
          <w:sz w:val="28"/>
        </w:rPr>
        <w:t>
      Субординированным долгом банка также признается заем, привлеченный от Европейского Банка Реконструкции и Развития или Азиатского Банка Развития либо Международной финансовой корпорации, соответствующий требованиям настоящего пункта, за исключением подпункта 3), если договором предусмотрена возможность досрочного (полного или частичного) погашения займа по инициативе заемщика при условии, что такое погашение не приводит к ухудшению финансового положения банка и нарушению требований действующего законодательства Республики Казахстан.</w:t>
      </w:r>
    </w:p>
    <w:bookmarkEnd w:id="55"/>
    <w:bookmarkStart w:name="z62" w:id="56"/>
    <w:p>
      <w:pPr>
        <w:spacing w:after="0"/>
        <w:ind w:left="0"/>
        <w:jc w:val="both"/>
      </w:pPr>
      <w:r>
        <w:rPr>
          <w:rFonts w:ascii="Times New Roman"/>
          <w:b w:val="false"/>
          <w:i w:val="false"/>
          <w:color w:val="000000"/>
          <w:sz w:val="28"/>
        </w:rPr>
        <w:t>
      Субординированным долгом банка также признается заем, привлеченный от акционера банка, соответствующий требованиям настоящего пункта, за исключением подпункта 4) пункта 6, при условии, что если договором предусмотрена возможность досрочного (полного или частичного) погашения займа по инициативе заемщика либо акционера, то такое погашение не должно привести к нарушению законодательства Республики Казахстан и/или несоблюдению банком коэффициентов достаточности капитала, определяемых настоящей методикой.</w:t>
      </w:r>
    </w:p>
    <w:bookmarkEnd w:id="56"/>
    <w:bookmarkStart w:name="z63" w:id="57"/>
    <w:p>
      <w:pPr>
        <w:spacing w:after="0"/>
        <w:ind w:left="0"/>
        <w:jc w:val="both"/>
      </w:pPr>
      <w:r>
        <w:rPr>
          <w:rFonts w:ascii="Times New Roman"/>
          <w:b w:val="false"/>
          <w:i w:val="false"/>
          <w:color w:val="000000"/>
          <w:sz w:val="28"/>
        </w:rPr>
        <w:t xml:space="preserve">
      7. К гибридным инструментам (инструменты с характеристиками капитала и долга) относятся инструменты со следующими характеристиками: </w:t>
      </w:r>
    </w:p>
    <w:bookmarkEnd w:id="57"/>
    <w:bookmarkStart w:name="z64" w:id="58"/>
    <w:p>
      <w:pPr>
        <w:spacing w:after="0"/>
        <w:ind w:left="0"/>
        <w:jc w:val="both"/>
      </w:pPr>
      <w:r>
        <w:rPr>
          <w:rFonts w:ascii="Times New Roman"/>
          <w:b w:val="false"/>
          <w:i w:val="false"/>
          <w:color w:val="000000"/>
          <w:sz w:val="28"/>
        </w:rPr>
        <w:t>
      1) инструмент является необеспеченным, субординированным и полностью оплачен;</w:t>
      </w:r>
    </w:p>
    <w:bookmarkEnd w:id="58"/>
    <w:bookmarkStart w:name="z65" w:id="59"/>
    <w:p>
      <w:pPr>
        <w:spacing w:after="0"/>
        <w:ind w:left="0"/>
        <w:jc w:val="both"/>
      </w:pPr>
      <w:r>
        <w:rPr>
          <w:rFonts w:ascii="Times New Roman"/>
          <w:b w:val="false"/>
          <w:i w:val="false"/>
          <w:color w:val="000000"/>
          <w:sz w:val="28"/>
        </w:rPr>
        <w:t xml:space="preserve">
      2) не подлежат погашению по инициативе держателя и/или без согласия регулирующего органа; </w:t>
      </w:r>
    </w:p>
    <w:bookmarkEnd w:id="59"/>
    <w:bookmarkStart w:name="z66" w:id="60"/>
    <w:p>
      <w:pPr>
        <w:spacing w:after="0"/>
        <w:ind w:left="0"/>
        <w:jc w:val="both"/>
      </w:pPr>
      <w:r>
        <w:rPr>
          <w:rFonts w:ascii="Times New Roman"/>
          <w:b w:val="false"/>
          <w:i w:val="false"/>
          <w:color w:val="000000"/>
          <w:sz w:val="28"/>
        </w:rPr>
        <w:t>
      3) используются для покрытия потерь без обязательной приостановки торгов со стороны банка (в отличие от традиционных субординированных долгов);</w:t>
      </w:r>
    </w:p>
    <w:bookmarkEnd w:id="60"/>
    <w:bookmarkStart w:name="z67" w:id="61"/>
    <w:p>
      <w:pPr>
        <w:spacing w:after="0"/>
        <w:ind w:left="0"/>
        <w:jc w:val="both"/>
      </w:pPr>
      <w:r>
        <w:rPr>
          <w:rFonts w:ascii="Times New Roman"/>
          <w:b w:val="false"/>
          <w:i w:val="false"/>
          <w:color w:val="000000"/>
          <w:sz w:val="28"/>
        </w:rPr>
        <w:t xml:space="preserve">
      4) несмотря на обязательства по выплате вознаграждения, выплаты не производятся в случае, если этого не позволяет доходность банка. </w:t>
      </w:r>
    </w:p>
    <w:bookmarkEnd w:id="61"/>
    <w:bookmarkStart w:name="z68" w:id="62"/>
    <w:p>
      <w:pPr>
        <w:spacing w:after="0"/>
        <w:ind w:left="0"/>
        <w:jc w:val="both"/>
      </w:pPr>
      <w:r>
        <w:rPr>
          <w:rFonts w:ascii="Times New Roman"/>
          <w:b w:val="false"/>
          <w:i w:val="false"/>
          <w:color w:val="000000"/>
          <w:sz w:val="28"/>
        </w:rPr>
        <w:t xml:space="preserve">
      8. Капитал 2 уровня не должен превышать 100 % капитала 1 уровня. </w:t>
      </w:r>
    </w:p>
    <w:bookmarkEnd w:id="62"/>
    <w:bookmarkStart w:name="z69" w:id="63"/>
    <w:p>
      <w:pPr>
        <w:spacing w:after="0"/>
        <w:ind w:left="0"/>
        <w:jc w:val="both"/>
      </w:pPr>
      <w:r>
        <w:rPr>
          <w:rFonts w:ascii="Times New Roman"/>
          <w:b w:val="false"/>
          <w:i w:val="false"/>
          <w:color w:val="000000"/>
          <w:sz w:val="28"/>
        </w:rPr>
        <w:t>
      9. Коэффициенты достаточности капитала рассчитываются следующим образом:</w:t>
      </w:r>
    </w:p>
    <w:bookmarkEnd w:id="63"/>
    <w:bookmarkStart w:name="z70" w:id="64"/>
    <w:p>
      <w:pPr>
        <w:spacing w:after="0"/>
        <w:ind w:left="0"/>
        <w:jc w:val="both"/>
      </w:pPr>
      <w:r>
        <w:rPr>
          <w:rFonts w:ascii="Times New Roman"/>
          <w:b w:val="false"/>
          <w:i w:val="false"/>
          <w:color w:val="000000"/>
          <w:sz w:val="28"/>
        </w:rPr>
        <w:t>
      КДК 1 = капитал 1 уровня / активы, условные и возможные обязательства, взвешенные по степени риска;</w:t>
      </w:r>
    </w:p>
    <w:bookmarkEnd w:id="64"/>
    <w:bookmarkStart w:name="z71" w:id="65"/>
    <w:p>
      <w:pPr>
        <w:spacing w:after="0"/>
        <w:ind w:left="0"/>
        <w:jc w:val="both"/>
      </w:pPr>
      <w:r>
        <w:rPr>
          <w:rFonts w:ascii="Times New Roman"/>
          <w:b w:val="false"/>
          <w:i w:val="false"/>
          <w:color w:val="000000"/>
          <w:sz w:val="28"/>
        </w:rPr>
        <w:t>
      КДК 2 = капитал 1 уровня + капитал 2 уровня / активы, условные и возможные обязательства, взвешенные по степени риска.</w:t>
      </w:r>
    </w:p>
    <w:bookmarkEnd w:id="65"/>
    <w:bookmarkStart w:name="z72" w:id="66"/>
    <w:p>
      <w:pPr>
        <w:spacing w:after="0"/>
        <w:ind w:left="0"/>
        <w:jc w:val="both"/>
      </w:pPr>
      <w:r>
        <w:rPr>
          <w:rFonts w:ascii="Times New Roman"/>
          <w:b w:val="false"/>
          <w:i w:val="false"/>
          <w:color w:val="000000"/>
          <w:sz w:val="28"/>
        </w:rPr>
        <w:t xml:space="preserve">
      10. Расчет активов, взвешенных по степени кредитного риска, осуществляется согласно таблице активов банка, взвешенных по степени кредитного риска вложений,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(далее – степень риска, соответствующая категории контрагента). </w:t>
      </w:r>
    </w:p>
    <w:bookmarkEnd w:id="66"/>
    <w:bookmarkStart w:name="z73" w:id="67"/>
    <w:p>
      <w:pPr>
        <w:spacing w:after="0"/>
        <w:ind w:left="0"/>
        <w:jc w:val="both"/>
      </w:pPr>
      <w:r>
        <w:rPr>
          <w:rFonts w:ascii="Times New Roman"/>
          <w:b w:val="false"/>
          <w:i w:val="false"/>
          <w:color w:val="000000"/>
          <w:sz w:val="28"/>
        </w:rPr>
        <w:t xml:space="preserve">
      11.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таблицей условных и возможных обязательств банка, взвешенных по степени кредитного риска,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 на степень риска, соответствующую категории контрагента, по которому банк несет кредитные риски. </w:t>
      </w:r>
    </w:p>
    <w:bookmarkEnd w:id="67"/>
    <w:bookmarkStart w:name="z74" w:id="68"/>
    <w:p>
      <w:pPr>
        <w:spacing w:after="0"/>
        <w:ind w:left="0"/>
        <w:jc w:val="both"/>
      </w:pPr>
      <w:r>
        <w:rPr>
          <w:rFonts w:ascii="Times New Roman"/>
          <w:b w:val="false"/>
          <w:i w:val="false"/>
          <w:color w:val="000000"/>
          <w:sz w:val="28"/>
        </w:rPr>
        <w:t xml:space="preserve">
      12. Активы для целей расчета коэффициентов КДК 1 и КДК 2 и активы, условные и возможные обязательства, взвешенные по степени риска, принимаемые в расчет коэффициентов КДК 1 и КДК 2, включаются за вычетом резервов, сформированных в соответствии с международными стандартами финансовой отчетности. </w:t>
      </w:r>
    </w:p>
    <w:bookmarkEnd w:id="68"/>
    <w:bookmarkStart w:name="z75" w:id="69"/>
    <w:p>
      <w:pPr>
        <w:spacing w:after="0"/>
        <w:ind w:left="0"/>
        <w:jc w:val="both"/>
      </w:pPr>
      <w:r>
        <w:rPr>
          <w:rFonts w:ascii="Times New Roman"/>
          <w:b w:val="false"/>
          <w:i w:val="false"/>
          <w:color w:val="000000"/>
          <w:sz w:val="28"/>
        </w:rPr>
        <w:t>
      13. Для целей настоящей методики, помимо долгосрочных кредитных рейтинговых оценок агентства Standard&amp;Poor's, также признаются долгосрочные кредитные рейтинговые оценки агентств Moody's Investors Service и Fitch (далее – рейтинговые агентства).</w:t>
      </w:r>
    </w:p>
    <w:bookmarkEnd w:id="69"/>
    <w:bookmarkStart w:name="z76" w:id="70"/>
    <w:p>
      <w:pPr>
        <w:spacing w:after="0"/>
        <w:ind w:left="0"/>
        <w:jc w:val="both"/>
      </w:pPr>
      <w:r>
        <w:rPr>
          <w:rFonts w:ascii="Times New Roman"/>
          <w:b w:val="false"/>
          <w:i w:val="false"/>
          <w:color w:val="000000"/>
          <w:sz w:val="28"/>
        </w:rPr>
        <w:t xml:space="preserve">
      14. Требования к капиталу для покрытия рыночных рисков определяются как сумма месячного валютного и месячного процентного рисков, рассчитанная в соответствии с внутренними документами банка по управлению валютным и процентным рисками. </w:t>
      </w:r>
    </w:p>
    <w:bookmarkEnd w:id="70"/>
    <w:bookmarkStart w:name="z77" w:id="71"/>
    <w:p>
      <w:pPr>
        <w:spacing w:after="0"/>
        <w:ind w:left="0"/>
        <w:jc w:val="both"/>
      </w:pPr>
      <w:r>
        <w:rPr>
          <w:rFonts w:ascii="Times New Roman"/>
          <w:b w:val="false"/>
          <w:i w:val="false"/>
          <w:color w:val="000000"/>
          <w:sz w:val="28"/>
        </w:rPr>
        <w:t xml:space="preserve">
      15. Требование к капиталу для покрытия операционного риска определяется в соответствии с внутренним документом банка по управлению операционными рисками. </w:t>
      </w:r>
    </w:p>
    <w:bookmarkEnd w:id="71"/>
    <w:bookmarkStart w:name="z78" w:id="72"/>
    <w:p>
      <w:pPr>
        <w:spacing w:after="0"/>
        <w:ind w:left="0"/>
        <w:jc w:val="both"/>
      </w:pPr>
      <w:r>
        <w:rPr>
          <w:rFonts w:ascii="Times New Roman"/>
          <w:b w:val="false"/>
          <w:i w:val="false"/>
          <w:color w:val="000000"/>
          <w:sz w:val="28"/>
        </w:rPr>
        <w:t xml:space="preserve">
      16. К сумме активов, условных и возможных обязательств, взвешенных по степени риска, также суммируются требования к капиталу для покрытия рыночных и операционных рисков, помноженные на 8,3. </w:t>
      </w:r>
    </w:p>
    <w:bookmarkEnd w:id="72"/>
    <w:bookmarkStart w:name="z79" w:id="73"/>
    <w:p>
      <w:pPr>
        <w:spacing w:after="0"/>
        <w:ind w:left="0"/>
        <w:jc w:val="left"/>
      </w:pPr>
      <w:r>
        <w:rPr>
          <w:rFonts w:ascii="Times New Roman"/>
          <w:b/>
          <w:i w:val="false"/>
          <w:color w:val="000000"/>
        </w:rPr>
        <w:t xml:space="preserve"> Глава 3. Расчет уровня долговой нагрузки</w:t>
      </w:r>
    </w:p>
    <w:bookmarkEnd w:id="73"/>
    <w:bookmarkStart w:name="z80" w:id="74"/>
    <w:p>
      <w:pPr>
        <w:spacing w:after="0"/>
        <w:ind w:left="0"/>
        <w:jc w:val="both"/>
      </w:pPr>
      <w:r>
        <w:rPr>
          <w:rFonts w:ascii="Times New Roman"/>
          <w:b w:val="false"/>
          <w:i w:val="false"/>
          <w:color w:val="000000"/>
          <w:sz w:val="28"/>
        </w:rPr>
        <w:t>
      17. Уровень долговой нагрузки рассчитывается следующим образом:</w:t>
      </w:r>
    </w:p>
    <w:bookmarkEnd w:id="74"/>
    <w:bookmarkStart w:name="z81" w:id="75"/>
    <w:p>
      <w:pPr>
        <w:spacing w:after="0"/>
        <w:ind w:left="0"/>
        <w:jc w:val="both"/>
      </w:pPr>
      <w:r>
        <w:rPr>
          <w:rFonts w:ascii="Times New Roman"/>
          <w:b w:val="false"/>
          <w:i w:val="false"/>
          <w:color w:val="000000"/>
          <w:sz w:val="28"/>
        </w:rPr>
        <w:t>
      Уровень долговой нагрузки равен совокупному долгу (обязательствам) банка деленному на собственный капитал банка.</w:t>
      </w:r>
    </w:p>
    <w:bookmarkEnd w:id="75"/>
    <w:bookmarkStart w:name="z82" w:id="76"/>
    <w:p>
      <w:pPr>
        <w:spacing w:after="0"/>
        <w:ind w:left="0"/>
        <w:jc w:val="both"/>
      </w:pPr>
      <w:r>
        <w:rPr>
          <w:rFonts w:ascii="Times New Roman"/>
          <w:b w:val="false"/>
          <w:i w:val="false"/>
          <w:color w:val="000000"/>
          <w:sz w:val="28"/>
        </w:rPr>
        <w:t>
      Под совокупным долгом понимается общая сумма обязательств на консолидированной основе, определяемая в соответствии с международными стандартами финансовой отчетности.</w:t>
      </w:r>
    </w:p>
    <w:bookmarkEnd w:id="76"/>
    <w:bookmarkStart w:name="z83" w:id="77"/>
    <w:p>
      <w:pPr>
        <w:spacing w:after="0"/>
        <w:ind w:left="0"/>
        <w:jc w:val="both"/>
      </w:pPr>
      <w:r>
        <w:rPr>
          <w:rFonts w:ascii="Times New Roman"/>
          <w:b w:val="false"/>
          <w:i w:val="false"/>
          <w:color w:val="000000"/>
          <w:sz w:val="28"/>
        </w:rPr>
        <w:t>
      Под собственным капиталом понимается размер капитала банка на консолидированной основе, определяемый в соответствии с международными стандартами финансовой отчетности.</w:t>
      </w:r>
    </w:p>
    <w:bookmarkEnd w:id="77"/>
    <w:bookmarkStart w:name="z84" w:id="78"/>
    <w:p>
      <w:pPr>
        <w:spacing w:after="0"/>
        <w:ind w:left="0"/>
        <w:jc w:val="left"/>
      </w:pPr>
      <w:r>
        <w:rPr>
          <w:rFonts w:ascii="Times New Roman"/>
          <w:b/>
          <w:i w:val="false"/>
          <w:color w:val="000000"/>
        </w:rPr>
        <w:t xml:space="preserve"> Глава 4. Заключительные положения</w:t>
      </w:r>
    </w:p>
    <w:bookmarkEnd w:id="78"/>
    <w:bookmarkStart w:name="z85" w:id="79"/>
    <w:p>
      <w:pPr>
        <w:spacing w:after="0"/>
        <w:ind w:left="0"/>
        <w:jc w:val="both"/>
      </w:pPr>
      <w:r>
        <w:rPr>
          <w:rFonts w:ascii="Times New Roman"/>
          <w:b w:val="false"/>
          <w:i w:val="false"/>
          <w:color w:val="000000"/>
          <w:sz w:val="28"/>
        </w:rPr>
        <w:t>
      18. Для расчета пороговых значений коэффициентов достаточности капитала первого и второго уровней, а также уровня долговой нагрузки используется консолидированная финансовая отчетность, подготовленная в соответствии с международными стандартами финансовой отчетности.</w:t>
      </w:r>
    </w:p>
    <w:bookmarkEnd w:id="79"/>
    <w:bookmarkStart w:name="z86" w:id="80"/>
    <w:p>
      <w:pPr>
        <w:spacing w:after="0"/>
        <w:ind w:left="0"/>
        <w:jc w:val="both"/>
      </w:pPr>
      <w:r>
        <w:rPr>
          <w:rFonts w:ascii="Times New Roman"/>
          <w:b w:val="false"/>
          <w:i w:val="false"/>
          <w:color w:val="000000"/>
          <w:sz w:val="28"/>
        </w:rPr>
        <w:t>
      19. Акционер банка в рамках поддержания параметров финансовой устойчивости (коэффициентов) утверждает внутренние акты, содержащие механизмы контроля деятельности банка. Совет директоров банка обеспечивает формирование и осуществление внутреннего контроля за системой корпоративного управления рисками банка.</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расчета пороговых</w:t>
            </w:r>
            <w:r>
              <w:br/>
            </w:r>
            <w:r>
              <w:rPr>
                <w:rFonts w:ascii="Times New Roman"/>
                <w:b w:val="false"/>
                <w:i w:val="false"/>
                <w:color w:val="000000"/>
                <w:sz w:val="20"/>
              </w:rPr>
              <w:t>значений параметров</w:t>
            </w:r>
            <w:r>
              <w:br/>
            </w:r>
            <w:r>
              <w:rPr>
                <w:rFonts w:ascii="Times New Roman"/>
                <w:b w:val="false"/>
                <w:i w:val="false"/>
                <w:color w:val="000000"/>
                <w:sz w:val="20"/>
              </w:rPr>
              <w:t>финансовой устойчивости</w:t>
            </w:r>
            <w:r>
              <w:br/>
            </w:r>
            <w:r>
              <w:rPr>
                <w:rFonts w:ascii="Times New Roman"/>
                <w:b w:val="false"/>
                <w:i w:val="false"/>
                <w:color w:val="000000"/>
                <w:sz w:val="20"/>
              </w:rPr>
              <w:t>(коэффициентов) Банка</w:t>
            </w:r>
            <w:r>
              <w:br/>
            </w:r>
            <w:r>
              <w:rPr>
                <w:rFonts w:ascii="Times New Roman"/>
                <w:b w:val="false"/>
                <w:i w:val="false"/>
                <w:color w:val="000000"/>
                <w:sz w:val="20"/>
              </w:rPr>
              <w:t>Развития Казахстана</w:t>
            </w:r>
          </w:p>
        </w:tc>
      </w:tr>
    </w:tbl>
    <w:bookmarkStart w:name="z88" w:id="81"/>
    <w:p>
      <w:pPr>
        <w:spacing w:after="0"/>
        <w:ind w:left="0"/>
        <w:jc w:val="left"/>
      </w:pPr>
      <w:r>
        <w:rPr>
          <w:rFonts w:ascii="Times New Roman"/>
          <w:b/>
          <w:i w:val="false"/>
          <w:color w:val="000000"/>
        </w:rPr>
        <w:t xml:space="preserve"> Таблица активов банка, взвешенных по степени кредитного риска вложений</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обязательным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"Фонд национального благосостояния "Самрук-Казына", "Фонд проблемных кредитов", "Национальный управляющий холдинг "Байтерек"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"Казахстанская жилищная компания"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Standard&amp;Poor's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Standard&amp;Poor's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Standard&amp;Poor's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Standard&amp;Poor's или рейтинг аналогичного уровня одного из других рейтинговых 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Standard&amp;Poor's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Standard&amp;Poor's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и вложений в субординированный долг юридических лиц, за исключением инвестиций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банка и соответствующее международному стандарту финансовой отчетности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Standard&amp;Poor's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Standard&amp;Poor's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Standard&amp;Poor's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Standard&amp;Poor's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методике расчета</w:t>
            </w:r>
            <w:r>
              <w:br/>
            </w:r>
            <w:r>
              <w:rPr>
                <w:rFonts w:ascii="Times New Roman"/>
                <w:b w:val="false"/>
                <w:i w:val="false"/>
                <w:color w:val="000000"/>
                <w:sz w:val="20"/>
              </w:rPr>
              <w:t>пороговых значений параметров</w:t>
            </w:r>
            <w:r>
              <w:br/>
            </w:r>
            <w:r>
              <w:rPr>
                <w:rFonts w:ascii="Times New Roman"/>
                <w:b w:val="false"/>
                <w:i w:val="false"/>
                <w:color w:val="000000"/>
                <w:sz w:val="20"/>
              </w:rPr>
              <w:t>финансовой устойчивости</w:t>
            </w:r>
            <w:r>
              <w:br/>
            </w:r>
            <w:r>
              <w:rPr>
                <w:rFonts w:ascii="Times New Roman"/>
                <w:b w:val="false"/>
                <w:i w:val="false"/>
                <w:color w:val="000000"/>
                <w:sz w:val="20"/>
              </w:rPr>
              <w:t>(коэффициентов) Банка</w:t>
            </w:r>
            <w:r>
              <w:br/>
            </w:r>
            <w:r>
              <w:rPr>
                <w:rFonts w:ascii="Times New Roman"/>
                <w:b w:val="false"/>
                <w:i w:val="false"/>
                <w:color w:val="000000"/>
                <w:sz w:val="20"/>
              </w:rPr>
              <w:t>Развития Казахстана</w:t>
            </w:r>
          </w:p>
        </w:tc>
      </w:tr>
    </w:tbl>
    <w:bookmarkStart w:name="z90" w:id="82"/>
    <w:p>
      <w:pPr>
        <w:spacing w:after="0"/>
        <w:ind w:left="0"/>
        <w:jc w:val="left"/>
      </w:pPr>
      <w:r>
        <w:rPr>
          <w:rFonts w:ascii="Times New Roman"/>
          <w:b/>
          <w:i w:val="false"/>
          <w:color w:val="000000"/>
        </w:rPr>
        <w:t xml:space="preserve"> Таблица условных и возможных обязательств банка, взвешенных по степени кредитного риска</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акционерным обществом "Национальный управляющий холдинг "Байтерек",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получаемым банком займам и вкладам в будущем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при привлечении через них внешних займов и размещении долговых обязательств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