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e86a" w14:textId="c39e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просвещения Республики Казахстан от 28 марта 2023 года № 75 "Об утверждении Правил организации учебного процесса по кредитной технологии обучения в организациях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19 июня 2023 года № 176. Зарегистрирован в Министерстве юстиции Республики Казахстан 20 июня 2023 года № 32853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28 марта 2023 года № 75 "Об утверждении Правил организации учебного процесса по кредитной технологии обучения в организациях технического и профессионального, послесреднего образования" (зарегистрирован в Реестре государственной регистрации нормативных правовых актов Республики Казахстан под № 32140)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просвещения Республики Казахстан в установленном законодательством порядке обеспечить: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