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718ee" w14:textId="2f718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w:t>
      </w:r>
    </w:p>
    <w:p>
      <w:pPr>
        <w:spacing w:after="0"/>
        <w:ind w:left="0"/>
        <w:jc w:val="both"/>
      </w:pPr>
      <w:r>
        <w:rPr>
          <w:rFonts w:ascii="Times New Roman"/>
          <w:b w:val="false"/>
          <w:i w:val="false"/>
          <w:color w:val="000000"/>
          <w:sz w:val="28"/>
        </w:rPr>
        <w:t>Приказ и.о. Министра просвещения Республики Казахстан от 16 июня 2023 года № 171. Зарегистрирован в Министерстве юстиции Республики Казахстан 20 июня 2023 года № 32855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в которые вносятся изменения.</w:t>
      </w:r>
    </w:p>
    <w:bookmarkEnd w:id="1"/>
    <w:bookmarkStart w:name="z6" w:id="2"/>
    <w:p>
      <w:pPr>
        <w:spacing w:after="0"/>
        <w:ind w:left="0"/>
        <w:jc w:val="both"/>
      </w:pPr>
      <w:r>
        <w:rPr>
          <w:rFonts w:ascii="Times New Roman"/>
          <w:b w:val="false"/>
          <w:i w:val="false"/>
          <w:color w:val="000000"/>
          <w:sz w:val="28"/>
        </w:rPr>
        <w:t>
      2.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просвещения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просвещения Республики Казахстан.</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p>
          <w:p>
            <w:pPr>
              <w:spacing w:after="20"/>
              <w:ind w:left="20"/>
              <w:jc w:val="both"/>
            </w:pPr>
          </w:p>
          <w:p>
            <w:pPr>
              <w:spacing w:after="20"/>
              <w:ind w:left="20"/>
              <w:jc w:val="both"/>
            </w:pPr>
            <w:r>
              <w:rPr>
                <w:rFonts w:ascii="Times New Roman"/>
                <w:b w:val="false"/>
                <w:i/>
                <w:color w:val="000000"/>
                <w:sz w:val="20"/>
              </w:rPr>
              <w:t>Министра просвещения</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Оспан</w:t>
            </w:r>
            <w:r>
              <w:rPr>
                <w:rFonts w:ascii="Times New Roman"/>
                <w:b w:val="false"/>
                <w:i w:val="false"/>
                <w:color w:val="000000"/>
                <w:sz w:val="20"/>
              </w:rPr>
              <w:t>
</w:t>
            </w:r>
          </w:p>
        </w:tc>
      </w:tr>
    </w:tbl>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цифрового развития, инноваций</w:t>
      </w:r>
    </w:p>
    <w:p>
      <w:pPr>
        <w:spacing w:after="0"/>
        <w:ind w:left="0"/>
        <w:jc w:val="both"/>
      </w:pPr>
      <w:r>
        <w:rPr>
          <w:rFonts w:ascii="Times New Roman"/>
          <w:b w:val="false"/>
          <w:i w:val="false"/>
          <w:color w:val="000000"/>
          <w:sz w:val="28"/>
        </w:rPr>
        <w:t>и аэрокосмической промышленности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bl>
    <w:bookmarkStart w:name="z15" w:id="9"/>
    <w:p>
      <w:pPr>
        <w:spacing w:after="0"/>
        <w:ind w:left="0"/>
        <w:jc w:val="left"/>
      </w:pPr>
      <w:r>
        <w:rPr>
          <w:rFonts w:ascii="Times New Roman"/>
          <w:b/>
          <w:i w:val="false"/>
          <w:color w:val="000000"/>
        </w:rPr>
        <w:t xml:space="preserve"> Перечень некоторых приказов в которые вносятся изменения</w:t>
      </w:r>
    </w:p>
    <w:bookmarkEnd w:id="9"/>
    <w:bookmarkStart w:name="z16" w:id="1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16 января 2015 года № 16 "Об утверждении Правил организации учета детей-сирот и детей, оставшихся без попечения родителей, и доступа к информации о них" (зарегистрирован в Реестре государственной регистрации нормативных правовых актов под № 10280) следующее изменение:</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18" w:id="1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117 Кодекса Республики Казахстан "О браке (супружестве) и семье" </w:t>
      </w:r>
      <w:r>
        <w:rPr>
          <w:rFonts w:ascii="Times New Roman"/>
          <w:b/>
          <w:i w:val="false"/>
          <w:color w:val="000000"/>
          <w:sz w:val="28"/>
        </w:rPr>
        <w:t>ПРИКАЗЫВАЮ</w:t>
      </w:r>
      <w:r>
        <w:rPr>
          <w:rFonts w:ascii="Times New Roman"/>
          <w:b w:val="false"/>
          <w:i w:val="false"/>
          <w:color w:val="000000"/>
          <w:sz w:val="28"/>
        </w:rPr>
        <w:t>:";</w:t>
      </w:r>
    </w:p>
    <w:bookmarkEnd w:id="11"/>
    <w:bookmarkStart w:name="z19" w:id="1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организации учета детей-сирот и детей, оставшихся без попечения родителей, и доступа к информации о них, утвержденных указанным приказом:</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21" w:id="13"/>
    <w:p>
      <w:pPr>
        <w:spacing w:after="0"/>
        <w:ind w:left="0"/>
        <w:jc w:val="both"/>
      </w:pPr>
      <w:r>
        <w:rPr>
          <w:rFonts w:ascii="Times New Roman"/>
          <w:b w:val="false"/>
          <w:i w:val="false"/>
          <w:color w:val="000000"/>
          <w:sz w:val="28"/>
        </w:rPr>
        <w:t xml:space="preserve">
      "1. Настоящие Правила организации учета детей-сирот и детей, оставшихся без попечения родителей, и доступа к информации о них (далее – Правила) разработаны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117 Кодекса Республики Казахстан "О браке (супружестве) и семье" (далее – Кодекс) и устанавливают порядок организации учета детей-сирот, детей, оставшихся без попечения родителей, и доступа к информации о них с целью передачи их на воспитание в семью.";</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новой редакции:</w:t>
      </w:r>
    </w:p>
    <w:bookmarkStart w:name="z23" w:id="14"/>
    <w:p>
      <w:pPr>
        <w:spacing w:after="0"/>
        <w:ind w:left="0"/>
        <w:jc w:val="both"/>
      </w:pPr>
      <w:r>
        <w:rPr>
          <w:rFonts w:ascii="Times New Roman"/>
          <w:b w:val="false"/>
          <w:i w:val="false"/>
          <w:color w:val="000000"/>
          <w:sz w:val="28"/>
        </w:rPr>
        <w:t>
      "5-1. Руководитель, социальный педагог (социальный работник) организации для детей-сирот и детей, оставшихся без попечения родителей (далее – социальный педагог), в течение 1 (одного) рабочего дня со дня определения ребенка в организацию формирует "График посещений" с учетом рабочих дней, кроме выходных и праздничных дней, согласно трудовому законодательству для знакомства и общения с лицами, желающими принять детей на воспитание в свои семьи.</w:t>
      </w:r>
    </w:p>
    <w:bookmarkEnd w:id="14"/>
    <w:bookmarkStart w:name="z24" w:id="15"/>
    <w:p>
      <w:pPr>
        <w:spacing w:after="0"/>
        <w:ind w:left="0"/>
        <w:jc w:val="both"/>
      </w:pPr>
      <w:r>
        <w:rPr>
          <w:rFonts w:ascii="Times New Roman"/>
          <w:b w:val="false"/>
          <w:i w:val="false"/>
          <w:color w:val="000000"/>
          <w:sz w:val="28"/>
        </w:rPr>
        <w:t>
      В случае корректировки руководителем, социальным педагогом "Графика посещений" анкета ребенка направляется на согласование в орган, где в течение 1 (одного) рабочего дня орган утверждает "График посещений".";</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26" w:id="16"/>
    <w:p>
      <w:pPr>
        <w:spacing w:after="0"/>
        <w:ind w:left="0"/>
        <w:jc w:val="both"/>
      </w:pPr>
      <w:r>
        <w:rPr>
          <w:rFonts w:ascii="Times New Roman"/>
          <w:b w:val="false"/>
          <w:i w:val="false"/>
          <w:color w:val="000000"/>
          <w:sz w:val="28"/>
        </w:rPr>
        <w:t>
      "17. При изменении сведений о ребенке, содержащихся в его анкете в Республиканском банке данных, орган района, города областного значения, города республиканского значения, столицы по месту нахождения ребенка в течение семи рабочих дней со дня поступления сведений вносит следующие изменения в анкету ребенка:</w:t>
      </w:r>
    </w:p>
    <w:bookmarkEnd w:id="16"/>
    <w:bookmarkStart w:name="z27" w:id="17"/>
    <w:p>
      <w:pPr>
        <w:spacing w:after="0"/>
        <w:ind w:left="0"/>
        <w:jc w:val="both"/>
      </w:pPr>
      <w:r>
        <w:rPr>
          <w:rFonts w:ascii="Times New Roman"/>
          <w:b w:val="false"/>
          <w:i w:val="false"/>
          <w:color w:val="000000"/>
          <w:sz w:val="28"/>
        </w:rPr>
        <w:t>
      об изменении обстоятельств утраты (отсутствия) попечения родителей (единственного родителя) детей, оставшихся без попечения родителей детей, оставшихся без попечения родителей;</w:t>
      </w:r>
    </w:p>
    <w:bookmarkEnd w:id="17"/>
    <w:bookmarkStart w:name="z28" w:id="18"/>
    <w:p>
      <w:pPr>
        <w:spacing w:after="0"/>
        <w:ind w:left="0"/>
        <w:jc w:val="both"/>
      </w:pPr>
      <w:r>
        <w:rPr>
          <w:rFonts w:ascii="Times New Roman"/>
          <w:b w:val="false"/>
          <w:i w:val="false"/>
          <w:color w:val="000000"/>
          <w:sz w:val="28"/>
        </w:rPr>
        <w:t>
      о состоянии здоровья детей, психологических и социальных особенностях развития детей;</w:t>
      </w:r>
    </w:p>
    <w:bookmarkEnd w:id="18"/>
    <w:bookmarkStart w:name="z29" w:id="19"/>
    <w:p>
      <w:pPr>
        <w:spacing w:after="0"/>
        <w:ind w:left="0"/>
        <w:jc w:val="both"/>
      </w:pPr>
      <w:r>
        <w:rPr>
          <w:rFonts w:ascii="Times New Roman"/>
          <w:b w:val="false"/>
          <w:i w:val="false"/>
          <w:color w:val="000000"/>
          <w:sz w:val="28"/>
        </w:rPr>
        <w:t>
      о переводе их из одной организации для детей, оставшихся без попечения родителей, в другую;</w:t>
      </w:r>
    </w:p>
    <w:bookmarkEnd w:id="19"/>
    <w:bookmarkStart w:name="z30" w:id="20"/>
    <w:p>
      <w:pPr>
        <w:spacing w:after="0"/>
        <w:ind w:left="0"/>
        <w:jc w:val="both"/>
      </w:pPr>
      <w:r>
        <w:rPr>
          <w:rFonts w:ascii="Times New Roman"/>
          <w:b w:val="false"/>
          <w:i w:val="false"/>
          <w:color w:val="000000"/>
          <w:sz w:val="28"/>
        </w:rPr>
        <w:t>
      о поступлении на обучение в профессиональное учебное заведение.";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Правилам изложить в следующей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настоящему приказу;</w:t>
      </w:r>
    </w:p>
    <w:bookmarkStart w:name="z32" w:id="2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28 июня 2016 года № 402 "Об утверждении Положения о гостевой семье" (зарегистрирован в Реестре государственной регистрации нормативных правовых актов под № 14053) следующее изменение:</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34" w:id="22"/>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137-1</w:t>
      </w:r>
      <w:r>
        <w:rPr>
          <w:rFonts w:ascii="Times New Roman"/>
          <w:b w:val="false"/>
          <w:i w:val="false"/>
          <w:color w:val="000000"/>
          <w:sz w:val="28"/>
        </w:rPr>
        <w:t xml:space="preserve"> Кодекса Республики Казахстан "О браке (супружестве) и семье" </w:t>
      </w:r>
      <w:r>
        <w:rPr>
          <w:rFonts w:ascii="Times New Roman"/>
          <w:b/>
          <w:i w:val="false"/>
          <w:color w:val="000000"/>
          <w:sz w:val="28"/>
        </w:rPr>
        <w:t>ПРИКАЗЫВАЮ</w:t>
      </w:r>
      <w:r>
        <w:rPr>
          <w:rFonts w:ascii="Times New Roman"/>
          <w:b w:val="false"/>
          <w:i w:val="false"/>
          <w:color w:val="000000"/>
          <w:sz w:val="28"/>
        </w:rPr>
        <w:t>:";</w:t>
      </w:r>
    </w:p>
    <w:bookmarkEnd w:id="22"/>
    <w:bookmarkStart w:name="z35"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гостевой семье, утвержденном указанным приказом:</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w:t>
      </w:r>
    </w:p>
    <w:bookmarkStart w:name="z37" w:id="24"/>
    <w:p>
      <w:pPr>
        <w:spacing w:after="0"/>
        <w:ind w:left="0"/>
        <w:jc w:val="both"/>
      </w:pPr>
      <w:r>
        <w:rPr>
          <w:rFonts w:ascii="Times New Roman"/>
          <w:b w:val="false"/>
          <w:i w:val="false"/>
          <w:color w:val="000000"/>
          <w:sz w:val="28"/>
        </w:rPr>
        <w:t xml:space="preserve">
      "1. Настоящее Положение о гостевой семье (далее – Положение) разработано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браке (супружестве) и семье" (далее – Кодекс).";</w:t>
      </w:r>
    </w:p>
    <w:bookmarkEnd w:id="24"/>
    <w:bookmarkStart w:name="z38" w:id="25"/>
    <w:p>
      <w:pPr>
        <w:spacing w:after="0"/>
        <w:ind w:left="0"/>
        <w:jc w:val="both"/>
      </w:pPr>
      <w:r>
        <w:rPr>
          <w:rFonts w:ascii="Times New Roman"/>
          <w:b w:val="false"/>
          <w:i w:val="false"/>
          <w:color w:val="000000"/>
          <w:sz w:val="28"/>
        </w:rPr>
        <w:t>
      2. В настоящем Положении используются следующие понятия:</w:t>
      </w:r>
    </w:p>
    <w:bookmarkEnd w:id="25"/>
    <w:bookmarkStart w:name="z39" w:id="26"/>
    <w:p>
      <w:pPr>
        <w:spacing w:after="0"/>
        <w:ind w:left="0"/>
        <w:jc w:val="both"/>
      </w:pPr>
      <w:r>
        <w:rPr>
          <w:rFonts w:ascii="Times New Roman"/>
          <w:b w:val="false"/>
          <w:i w:val="false"/>
          <w:color w:val="000000"/>
          <w:sz w:val="28"/>
        </w:rPr>
        <w:t>
      1) гостевая семья – семья, временно принявшая на воспитание детей-сирот, детей, оставшихся без попечения родителей, находящихся в организациях всех типов (образовательные, медицинские и другие) (далее – организация), в периоды, не связанные с образовательным процессом (каникулы, выходные и праздничные дни);</w:t>
      </w:r>
    </w:p>
    <w:bookmarkEnd w:id="26"/>
    <w:bookmarkStart w:name="z40" w:id="27"/>
    <w:p>
      <w:pPr>
        <w:spacing w:after="0"/>
        <w:ind w:left="0"/>
        <w:jc w:val="both"/>
      </w:pPr>
      <w:r>
        <w:rPr>
          <w:rFonts w:ascii="Times New Roman"/>
          <w:b w:val="false"/>
          <w:i w:val="false"/>
          <w:color w:val="000000"/>
          <w:sz w:val="28"/>
        </w:rPr>
        <w:t>
      2) близкие родственники – родители (родитель), дети, усыновители (удочерители), усыновленные (удочеренные), полнородные и неполнородные братья и сестры, дедушка, бабушка, внуки.</w:t>
      </w:r>
    </w:p>
    <w:bookmarkEnd w:id="27"/>
    <w:bookmarkStart w:name="z41" w:id="28"/>
    <w:p>
      <w:pPr>
        <w:spacing w:after="0"/>
        <w:ind w:left="0"/>
        <w:jc w:val="both"/>
      </w:pPr>
      <w:r>
        <w:rPr>
          <w:rFonts w:ascii="Times New Roman"/>
          <w:b w:val="false"/>
          <w:i w:val="false"/>
          <w:color w:val="000000"/>
          <w:sz w:val="28"/>
        </w:rPr>
        <w:t>
      Для детей дошкольного возраста сроки нахождения в гостевой семье определяются управлениями образования областей, городов республиканского значения и столицы, отделами образования районов, городов областного значения, осуществляющими функции государства по опеке и попечительству (далее – орган) по согласованию сторон, но не превышают одного месяца.</w:t>
      </w:r>
    </w:p>
    <w:bookmarkEnd w:id="28"/>
    <w:bookmarkStart w:name="z42" w:id="29"/>
    <w:p>
      <w:pPr>
        <w:spacing w:after="0"/>
        <w:ind w:left="0"/>
        <w:jc w:val="both"/>
      </w:pPr>
      <w:r>
        <w:rPr>
          <w:rFonts w:ascii="Times New Roman"/>
          <w:b w:val="false"/>
          <w:i w:val="false"/>
          <w:color w:val="000000"/>
          <w:sz w:val="28"/>
        </w:rPr>
        <w:t>
      Для детей школьного возраста сроки нахождения в гостевой семье определяются органом по согласованию сторон, в периоды, не связанные с образовательным процессом (каникулы, выходные и праздничные дни).";</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44" w:id="30"/>
    <w:p>
      <w:pPr>
        <w:spacing w:after="0"/>
        <w:ind w:left="0"/>
        <w:jc w:val="both"/>
      </w:pPr>
      <w:r>
        <w:rPr>
          <w:rFonts w:ascii="Times New Roman"/>
          <w:b w:val="false"/>
          <w:i w:val="false"/>
          <w:color w:val="000000"/>
          <w:sz w:val="28"/>
        </w:rPr>
        <w:t>
      "9. Лицо, изъявившее желание взять ребенка в гостевую семью, предоставляет в орган по месту своего жительства:</w:t>
      </w:r>
    </w:p>
    <w:bookmarkEnd w:id="30"/>
    <w:bookmarkStart w:name="z45" w:id="31"/>
    <w:p>
      <w:pPr>
        <w:spacing w:after="0"/>
        <w:ind w:left="0"/>
        <w:jc w:val="both"/>
      </w:pPr>
      <w:r>
        <w:rPr>
          <w:rFonts w:ascii="Times New Roman"/>
          <w:b w:val="false"/>
          <w:i w:val="false"/>
          <w:color w:val="000000"/>
          <w:sz w:val="28"/>
        </w:rPr>
        <w:t xml:space="preserve">
      1) заявление о желании взять ребенка в гостевую семью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Положению;</w:t>
      </w:r>
    </w:p>
    <w:bookmarkEnd w:id="31"/>
    <w:bookmarkStart w:name="z46" w:id="32"/>
    <w:p>
      <w:pPr>
        <w:spacing w:after="0"/>
        <w:ind w:left="0"/>
        <w:jc w:val="both"/>
      </w:pPr>
      <w:r>
        <w:rPr>
          <w:rFonts w:ascii="Times New Roman"/>
          <w:b w:val="false"/>
          <w:i w:val="false"/>
          <w:color w:val="000000"/>
          <w:sz w:val="28"/>
        </w:rPr>
        <w:t>
      2) документ, удостоверяющий личность (для идентификации личности);</w:t>
      </w:r>
    </w:p>
    <w:bookmarkEnd w:id="32"/>
    <w:bookmarkStart w:name="z47" w:id="33"/>
    <w:p>
      <w:pPr>
        <w:spacing w:after="0"/>
        <w:ind w:left="0"/>
        <w:jc w:val="both"/>
      </w:pPr>
      <w:r>
        <w:rPr>
          <w:rFonts w:ascii="Times New Roman"/>
          <w:b w:val="false"/>
          <w:i w:val="false"/>
          <w:color w:val="000000"/>
          <w:sz w:val="28"/>
        </w:rPr>
        <w:t>
      3) нотариально заверенное согласие супруга (-и), в случае, если состоит в браке;</w:t>
      </w:r>
    </w:p>
    <w:bookmarkEnd w:id="33"/>
    <w:bookmarkStart w:name="z48" w:id="34"/>
    <w:p>
      <w:pPr>
        <w:spacing w:after="0"/>
        <w:ind w:left="0"/>
        <w:jc w:val="both"/>
      </w:pPr>
      <w:r>
        <w:rPr>
          <w:rFonts w:ascii="Times New Roman"/>
          <w:b w:val="false"/>
          <w:i w:val="false"/>
          <w:color w:val="000000"/>
          <w:sz w:val="28"/>
        </w:rPr>
        <w:t>
      4) сведения о доходах лица, желающего принять ребенка в гостевую семью и (или) супруга (-и), если состоит в браке за последние 12 месяцев;</w:t>
      </w:r>
    </w:p>
    <w:bookmarkEnd w:id="34"/>
    <w:bookmarkStart w:name="z49" w:id="35"/>
    <w:p>
      <w:pPr>
        <w:spacing w:after="0"/>
        <w:ind w:left="0"/>
        <w:jc w:val="both"/>
      </w:pPr>
      <w:r>
        <w:rPr>
          <w:rFonts w:ascii="Times New Roman"/>
          <w:b w:val="false"/>
          <w:i w:val="false"/>
          <w:color w:val="000000"/>
          <w:sz w:val="28"/>
        </w:rPr>
        <w:t xml:space="preserve">
      5) справки о состоянии здоровья лица, желающего принять ребенка в гостевую семью и (или)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w:t>
      </w:r>
    </w:p>
    <w:bookmarkEnd w:id="35"/>
    <w:bookmarkStart w:name="z50" w:id="36"/>
    <w:p>
      <w:pPr>
        <w:spacing w:after="0"/>
        <w:ind w:left="0"/>
        <w:jc w:val="both"/>
      </w:pPr>
      <w:r>
        <w:rPr>
          <w:rFonts w:ascii="Times New Roman"/>
          <w:b w:val="false"/>
          <w:i w:val="false"/>
          <w:color w:val="000000"/>
          <w:sz w:val="28"/>
        </w:rPr>
        <w:t>
      6) копию документа, подтверждающего право собственности на жилище или право пользования жилищем;</w:t>
      </w:r>
    </w:p>
    <w:bookmarkEnd w:id="36"/>
    <w:bookmarkStart w:name="z51" w:id="37"/>
    <w:p>
      <w:pPr>
        <w:spacing w:after="0"/>
        <w:ind w:left="0"/>
        <w:jc w:val="both"/>
      </w:pPr>
      <w:r>
        <w:rPr>
          <w:rFonts w:ascii="Times New Roman"/>
          <w:b w:val="false"/>
          <w:i w:val="false"/>
          <w:color w:val="000000"/>
          <w:sz w:val="28"/>
        </w:rPr>
        <w:t>
      7) свидетельство о заключении брака (если состоит в браке);</w:t>
      </w:r>
    </w:p>
    <w:bookmarkEnd w:id="37"/>
    <w:bookmarkStart w:name="z52" w:id="38"/>
    <w:p>
      <w:pPr>
        <w:spacing w:after="0"/>
        <w:ind w:left="0"/>
        <w:jc w:val="both"/>
      </w:pPr>
      <w:r>
        <w:rPr>
          <w:rFonts w:ascii="Times New Roman"/>
          <w:b w:val="false"/>
          <w:i w:val="false"/>
          <w:color w:val="000000"/>
          <w:sz w:val="28"/>
        </w:rPr>
        <w:t>
      8) сертификат о прохождении подготовки лиц, желающих принять на воспитание в семью детей-сирот и детей, оставшихся без попечения родителей (за исключением близких родственников).</w:t>
      </w:r>
    </w:p>
    <w:bookmarkEnd w:id="38"/>
    <w:bookmarkStart w:name="z53" w:id="39"/>
    <w:p>
      <w:pPr>
        <w:spacing w:after="0"/>
        <w:ind w:left="0"/>
        <w:jc w:val="both"/>
      </w:pPr>
      <w:r>
        <w:rPr>
          <w:rFonts w:ascii="Times New Roman"/>
          <w:b w:val="false"/>
          <w:i w:val="false"/>
          <w:color w:val="000000"/>
          <w:sz w:val="28"/>
        </w:rPr>
        <w:t xml:space="preserve">
      Документы, указанные в подпунктах 2) и 7) перечня, орган получает из сервиса цифровых документов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цифрового развития, инноваций и аэрокосмической промышленности Республики Казахстан от 28 сентября 2020 года № 352/НҚ "Об утверждении Правил отображения и использования электронных документов в сервисе цифровых документов" (зарегистрирован в Реестре государственной регистрации нормативных правовых актов под № 21329).</w:t>
      </w:r>
    </w:p>
    <w:bookmarkEnd w:id="39"/>
    <w:bookmarkStart w:name="z54" w:id="40"/>
    <w:p>
      <w:pPr>
        <w:spacing w:after="0"/>
        <w:ind w:left="0"/>
        <w:jc w:val="both"/>
      </w:pPr>
      <w:r>
        <w:rPr>
          <w:rFonts w:ascii="Times New Roman"/>
          <w:b w:val="false"/>
          <w:i w:val="false"/>
          <w:color w:val="000000"/>
          <w:sz w:val="28"/>
        </w:rPr>
        <w:t>
      Сведения о наличии либо отсутствии судимости лица, желающего взять ребенка в гостевую семью и супруга (-и), (если состоит в браке), орган получает из информационной системы Комитета по правовой статистике и специальным учетам Генеральной прокуратуры Республики Казахстан.";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настоящему приказу; </w:t>
      </w:r>
    </w:p>
    <w:bookmarkStart w:name="z56" w:id="41"/>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29 июня 2016 года № 407 "Об утверждении Правил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(зарегистрирован в Реестре государственной регистрации нормативных правовых актов под № 14067) следующее изменение: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58" w:id="4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 браке (супружестве) и семье" </w:t>
      </w:r>
      <w:r>
        <w:rPr>
          <w:rFonts w:ascii="Times New Roman"/>
          <w:b/>
          <w:i w:val="false"/>
          <w:color w:val="000000"/>
          <w:sz w:val="28"/>
        </w:rPr>
        <w:t>ПРИКАЗЫВАЮ</w:t>
      </w:r>
      <w:r>
        <w:rPr>
          <w:rFonts w:ascii="Times New Roman"/>
          <w:b w:val="false"/>
          <w:i w:val="false"/>
          <w:color w:val="000000"/>
          <w:sz w:val="28"/>
        </w:rPr>
        <w:t>:";</w:t>
      </w:r>
    </w:p>
    <w:bookmarkEnd w:id="42"/>
    <w:bookmarkStart w:name="z59"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утвержденных указанным приказом:</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bookmarkStart w:name="z61" w:id="44"/>
    <w:p>
      <w:pPr>
        <w:spacing w:after="0"/>
        <w:ind w:left="0"/>
        <w:jc w:val="both"/>
      </w:pPr>
      <w:r>
        <w:rPr>
          <w:rFonts w:ascii="Times New Roman"/>
          <w:b w:val="false"/>
          <w:i w:val="false"/>
          <w:color w:val="000000"/>
          <w:sz w:val="28"/>
        </w:rPr>
        <w:t xml:space="preserve">
      "1. Настоящие Правила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89 Кодекса Республики Казахстан "О браке (супружестве) и семье" (далее – Кодекс), </w:t>
      </w:r>
      <w:r>
        <w:rPr>
          <w:rFonts w:ascii="Times New Roman"/>
          <w:b w:val="false"/>
          <w:i w:val="false"/>
          <w:color w:val="000000"/>
          <w:sz w:val="28"/>
        </w:rPr>
        <w:t>подпунктом 1)</w:t>
      </w:r>
      <w:r>
        <w:rPr>
          <w:rFonts w:ascii="Times New Roman"/>
          <w:b w:val="false"/>
          <w:i w:val="false"/>
          <w:color w:val="000000"/>
          <w:sz w:val="28"/>
        </w:rPr>
        <w:t xml:space="preserve"> статьи 10 Закона Республики Казахстан "О государственных услугах" (далее – Закон) и определяют порядок учета лиц, являющихся гражданами Республики Казахстан, постоянно проживающих на территории Республики Казахстан, желающих усыновить детей-сирот, детей, оставшихся без попечения родителей (далее – услугополучатели).";</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новой редакции:</w:t>
      </w:r>
    </w:p>
    <w:bookmarkStart w:name="z63" w:id="45"/>
    <w:p>
      <w:pPr>
        <w:spacing w:after="0"/>
        <w:ind w:left="0"/>
        <w:jc w:val="both"/>
      </w:pPr>
      <w:r>
        <w:rPr>
          <w:rFonts w:ascii="Times New Roman"/>
          <w:b w:val="false"/>
          <w:i w:val="false"/>
          <w:color w:val="000000"/>
          <w:sz w:val="28"/>
        </w:rPr>
        <w:t xml:space="preserve">
      "9. Сведения о документах, удостоверяющих личность услугополучателя и супруга (-и), если состоит в браке, подтверждающие право собственности на жилище услугополучателя и (или) супруга (-и), свидетельство о рождении детей, свидетельство о заключении брака при отсутствии сведений в информационной системе "Регистрационный пункт ЗАГС", справки об отсутствии сведений о состоянии на учете в наркологическом и психиатрическом диспансерах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услугодатель получает из соответствующих государственных информационных систем через шлюз "электронного правительства".</w:t>
      </w:r>
    </w:p>
    <w:bookmarkEnd w:id="45"/>
    <w:bookmarkStart w:name="z64" w:id="46"/>
    <w:p>
      <w:pPr>
        <w:spacing w:after="0"/>
        <w:ind w:left="0"/>
        <w:jc w:val="both"/>
      </w:pPr>
      <w:r>
        <w:rPr>
          <w:rFonts w:ascii="Times New Roman"/>
          <w:b w:val="false"/>
          <w:i w:val="false"/>
          <w:color w:val="000000"/>
          <w:sz w:val="28"/>
        </w:rPr>
        <w:t>
      Услугополучатель дает согласие услугодателю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46"/>
    <w:bookmarkStart w:name="z65" w:id="47"/>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47"/>
    <w:bookmarkStart w:name="z66" w:id="48"/>
    <w:p>
      <w:pPr>
        <w:spacing w:after="0"/>
        <w:ind w:left="0"/>
        <w:jc w:val="both"/>
      </w:pPr>
      <w:r>
        <w:rPr>
          <w:rFonts w:ascii="Times New Roman"/>
          <w:b w:val="false"/>
          <w:i w:val="false"/>
          <w:color w:val="000000"/>
          <w:sz w:val="28"/>
        </w:rPr>
        <w:t>
      При представлении услугополучателями неполного пакета документов и (или) документов с истекшим сроком действия услугодатель отказывает услугополучателю в дальнейшем рассмотрении заявления.</w:t>
      </w:r>
    </w:p>
    <w:bookmarkEnd w:id="48"/>
    <w:bookmarkStart w:name="z67" w:id="49"/>
    <w:p>
      <w:pPr>
        <w:spacing w:after="0"/>
        <w:ind w:left="0"/>
        <w:jc w:val="both"/>
      </w:pPr>
      <w:r>
        <w:rPr>
          <w:rFonts w:ascii="Times New Roman"/>
          <w:b w:val="false"/>
          <w:i w:val="false"/>
          <w:color w:val="000000"/>
          <w:sz w:val="28"/>
        </w:rPr>
        <w:t>
      Сведения о наличии либо отсутствии судимости услугополучателя и супруга (-и), (если состоит в браке), орган получает из информационной системы Комитета по правовой статистике и специальным учетам Генеральной прокуратуры Республики Казахстан.";</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настоящему приказу;</w:t>
      </w:r>
    </w:p>
    <w:bookmarkStart w:name="z69" w:id="50"/>
    <w:p>
      <w:pPr>
        <w:spacing w:after="0"/>
        <w:ind w:left="0"/>
        <w:jc w:val="both"/>
      </w:pPr>
      <w:r>
        <w:rPr>
          <w:rFonts w:ascii="Times New Roman"/>
          <w:b w:val="false"/>
          <w:i w:val="false"/>
          <w:color w:val="000000"/>
          <w:sz w:val="28"/>
        </w:rPr>
        <w:t xml:space="preserve">
      4.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24 апреля 2020 года № 158 "Об утверждении Правил оказания государственных услуг в сфере семьи и детей" (зарегистрирован в Реестре государственной регистрации нормативных правовых актов под № 20478) следующее изменение: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71" w:id="51"/>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 за исключением абзацев двенадцатого и двадцать четвертого пункта 8 и абзаца четырнадцатого пункта 9 перечня основных требований к оказанию государственной услуги "Установление опеки или попечительства над ребенком-сиротой (детьми-сиротами) и ребенком (детьми), оставшимся без попечения родителей", абзаца восьмого пункта 8 и абзаца четырнадцатого пункта 9 перечня основных требований к оказанию государственной услуги "Передача ребенка (детей) на патронатное воспитание и назначение выплаты денежных средств на содержание ребенка (детей), переданного патронатным воспитателям", абзацев девять и восемнадцать пункта 8 и абзаца четырнадцатого пункта 9 перечня основных требований к оказанию государственной услуги "Передача ребенка (детей) на воспитание в приемную семью и назначение выплаты денежных средств на их содержание" которые вводятся в действие с 1 июля 2020 года.";</w:t>
      </w:r>
    </w:p>
    <w:bookmarkEnd w:id="51"/>
    <w:bookmarkStart w:name="z72"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государственной услуги "Выдача справок по опеке и попечительству" (далее – Правила), утвержденных указанным приказом:</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новой редакции:</w:t>
      </w:r>
    </w:p>
    <w:bookmarkStart w:name="z74" w:id="53"/>
    <w:p>
      <w:pPr>
        <w:spacing w:after="0"/>
        <w:ind w:left="0"/>
        <w:jc w:val="both"/>
      </w:pPr>
      <w:r>
        <w:rPr>
          <w:rFonts w:ascii="Times New Roman"/>
          <w:b w:val="false"/>
          <w:i w:val="false"/>
          <w:color w:val="000000"/>
          <w:sz w:val="28"/>
        </w:rPr>
        <w:t xml:space="preserve">
      "3. Для получения государственной услуги "Выдача справок по опеке и попечительству" (далее – государственная услуга) физические лица (далее - услугополучатель) через веб-портал "электронного правительства" (далее – портал) подают заявление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подписанное электронной цифровой подписью (далее –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bookmarkEnd w:id="53"/>
    <w:bookmarkStart w:name="z75" w:id="54"/>
    <w:p>
      <w:pPr>
        <w:spacing w:after="0"/>
        <w:ind w:left="0"/>
        <w:jc w:val="both"/>
      </w:pPr>
      <w:r>
        <w:rPr>
          <w:rFonts w:ascii="Times New Roman"/>
          <w:b w:val="false"/>
          <w:i w:val="false"/>
          <w:color w:val="000000"/>
          <w:sz w:val="28"/>
        </w:rPr>
        <w:t xml:space="preserve">
      Наименование государственной услуги, наименование услугодателя, способы предоставления, срок оказания, форму, результат оказания государственной услуги, график работы услугодателя и объектов информации, перечень документов и сведений, истребуемых у услугополучателя для оказания государственной услуги, основания для отказа в оказании государственной услуги, установленные законами Республики Казахстан приведены в перечне основных требований к оказанию государственной услуги "Выдача справок по опеке и попечительству" (далее – Требования к оказанию государственной услуги)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4"/>
    <w:bookmarkStart w:name="z76" w:id="55"/>
    <w:p>
      <w:pPr>
        <w:spacing w:after="0"/>
        <w:ind w:left="0"/>
        <w:jc w:val="both"/>
      </w:pPr>
      <w:r>
        <w:rPr>
          <w:rFonts w:ascii="Times New Roman"/>
          <w:b w:val="false"/>
          <w:i w:val="false"/>
          <w:color w:val="000000"/>
          <w:sz w:val="28"/>
        </w:rPr>
        <w:t>
      4.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bookmarkEnd w:id="55"/>
    <w:bookmarkStart w:name="z77" w:id="56"/>
    <w:p>
      <w:pPr>
        <w:spacing w:after="0"/>
        <w:ind w:left="0"/>
        <w:jc w:val="both"/>
      </w:pPr>
      <w:r>
        <w:rPr>
          <w:rFonts w:ascii="Times New Roman"/>
          <w:b w:val="false"/>
          <w:i w:val="false"/>
          <w:color w:val="000000"/>
          <w:sz w:val="28"/>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79" w:id="57"/>
    <w:p>
      <w:pPr>
        <w:spacing w:after="0"/>
        <w:ind w:left="0"/>
        <w:jc w:val="both"/>
      </w:pPr>
      <w:r>
        <w:rPr>
          <w:rFonts w:ascii="Times New Roman"/>
          <w:b w:val="false"/>
          <w:i w:val="false"/>
          <w:color w:val="000000"/>
          <w:sz w:val="28"/>
        </w:rPr>
        <w:t xml:space="preserve">
      "6. Справка по опеке и попечительству выдается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либо мотивированный ответ об отказе в оказании государственной услуги направляется в "личный кабинет" услугополучателя в форме электронного документа.";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новой редакции:</w:t>
      </w:r>
    </w:p>
    <w:bookmarkStart w:name="z81" w:id="58"/>
    <w:p>
      <w:pPr>
        <w:spacing w:after="0"/>
        <w:ind w:left="0"/>
        <w:jc w:val="both"/>
      </w:pPr>
      <w:r>
        <w:rPr>
          <w:rFonts w:ascii="Times New Roman"/>
          <w:b w:val="false"/>
          <w:i w:val="false"/>
          <w:color w:val="000000"/>
          <w:sz w:val="28"/>
        </w:rPr>
        <w:t>
      "7-1. Внесение данных в информационную систему мониторинга оказания государственных услуг автоматизировано.</w:t>
      </w:r>
    </w:p>
    <w:bookmarkEnd w:id="58"/>
    <w:bookmarkStart w:name="z82" w:id="59"/>
    <w:p>
      <w:pPr>
        <w:spacing w:after="0"/>
        <w:ind w:left="0"/>
        <w:jc w:val="both"/>
      </w:pPr>
      <w:r>
        <w:rPr>
          <w:rFonts w:ascii="Times New Roman"/>
          <w:b w:val="false"/>
          <w:i w:val="false"/>
          <w:color w:val="000000"/>
          <w:sz w:val="28"/>
        </w:rPr>
        <w:t>
      Уполномоченный орган в области защиты прав детей Республики Казахстан извещает услугодателей, операторов информационно-коммуникационной инфраструктуры "электронного правительства" о внесенных изменениях и дополнениях в Требования к оказанию государственной услуги, в том числе Единый контакт-центр извещает в течение трех рабочих дней с даты утверждения или внесения изменений и дополнений в Требования к оказанию государственной услуги.";</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Правилам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изложить в новой редакции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 w:id="60"/>
    <w:p>
      <w:pPr>
        <w:spacing w:after="0"/>
        <w:ind w:left="0"/>
        <w:jc w:val="left"/>
      </w:pPr>
      <w:r>
        <w:rPr>
          <w:rFonts w:ascii="Times New Roman"/>
          <w:b/>
          <w:i w:val="false"/>
          <w:color w:val="000000"/>
        </w:rPr>
        <w:t xml:space="preserve"> Акт о доставлении заблудившегося (подкинутого) ребенка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"____"_________20__года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район _________</w:t>
            </w:r>
          </w:p>
        </w:tc>
      </w:tr>
    </w:tbl>
    <w:p>
      <w:pPr>
        <w:spacing w:after="0"/>
        <w:ind w:left="0"/>
        <w:jc w:val="both"/>
      </w:pPr>
      <w:bookmarkStart w:name="z89" w:id="61"/>
      <w:r>
        <w:rPr>
          <w:rFonts w:ascii="Times New Roman"/>
          <w:b w:val="false"/>
          <w:i w:val="false"/>
          <w:color w:val="000000"/>
          <w:sz w:val="28"/>
        </w:rPr>
        <w:t>
      Я, ___________________________________________________________________</w:t>
      </w:r>
    </w:p>
    <w:bookmarkEnd w:id="61"/>
    <w:p>
      <w:pPr>
        <w:spacing w:after="0"/>
        <w:ind w:left="0"/>
        <w:jc w:val="both"/>
      </w:pPr>
      <w:r>
        <w:rPr>
          <w:rFonts w:ascii="Times New Roman"/>
          <w:b w:val="false"/>
          <w:i w:val="false"/>
          <w:color w:val="000000"/>
          <w:sz w:val="28"/>
        </w:rPr>
        <w:t>(должность, звание, фамилия, имя, отчество (при его наличии)</w:t>
      </w:r>
    </w:p>
    <w:p>
      <w:pPr>
        <w:spacing w:after="0"/>
        <w:ind w:left="0"/>
        <w:jc w:val="both"/>
      </w:pPr>
      <w:r>
        <w:rPr>
          <w:rFonts w:ascii="Times New Roman"/>
          <w:b w:val="false"/>
          <w:i w:val="false"/>
          <w:color w:val="000000"/>
          <w:sz w:val="28"/>
        </w:rPr>
        <w:t>Составил настоящий акт о том, что в ____ час. ____ мин.</w:t>
      </w:r>
    </w:p>
    <w:p>
      <w:pPr>
        <w:spacing w:after="0"/>
        <w:ind w:left="0"/>
        <w:jc w:val="both"/>
      </w:pPr>
      <w:r>
        <w:rPr>
          <w:rFonts w:ascii="Times New Roman"/>
          <w:b w:val="false"/>
          <w:i w:val="false"/>
          <w:color w:val="000000"/>
          <w:sz w:val="28"/>
        </w:rPr>
        <w:t>в ____________________________________________________________________</w:t>
      </w:r>
    </w:p>
    <w:p>
      <w:pPr>
        <w:spacing w:after="0"/>
        <w:ind w:left="0"/>
        <w:jc w:val="both"/>
      </w:pPr>
      <w:r>
        <w:rPr>
          <w:rFonts w:ascii="Times New Roman"/>
          <w:b w:val="false"/>
          <w:i w:val="false"/>
          <w:color w:val="000000"/>
          <w:sz w:val="28"/>
        </w:rPr>
        <w:t>(наименование подразделения органа внутренних дел)</w:t>
      </w:r>
    </w:p>
    <w:p>
      <w:pPr>
        <w:spacing w:after="0"/>
        <w:ind w:left="0"/>
        <w:jc w:val="both"/>
      </w:pPr>
      <w:r>
        <w:rPr>
          <w:rFonts w:ascii="Times New Roman"/>
          <w:b w:val="false"/>
          <w:i w:val="false"/>
          <w:color w:val="000000"/>
          <w:sz w:val="28"/>
        </w:rPr>
        <w:t>гражданином, сотрудником органа внутренних дел</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работы, должность,</w:t>
      </w:r>
    </w:p>
    <w:p>
      <w:pPr>
        <w:spacing w:after="0"/>
        <w:ind w:left="0"/>
        <w:jc w:val="both"/>
      </w:pPr>
      <w:r>
        <w:rPr>
          <w:rFonts w:ascii="Times New Roman"/>
          <w:b w:val="false"/>
          <w:i w:val="false"/>
          <w:color w:val="000000"/>
          <w:sz w:val="28"/>
        </w:rPr>
        <w:t>местожительства, телефон)</w:t>
      </w:r>
    </w:p>
    <w:p>
      <w:pPr>
        <w:spacing w:after="0"/>
        <w:ind w:left="0"/>
        <w:jc w:val="both"/>
      </w:pPr>
      <w:r>
        <w:rPr>
          <w:rFonts w:ascii="Times New Roman"/>
          <w:b w:val="false"/>
          <w:i w:val="false"/>
          <w:color w:val="000000"/>
          <w:sz w:val="28"/>
        </w:rPr>
        <w:t>доставлен ребенок, обнаруженный _______________________________________</w:t>
      </w:r>
    </w:p>
    <w:p>
      <w:pPr>
        <w:spacing w:after="0"/>
        <w:ind w:left="0"/>
        <w:jc w:val="both"/>
      </w:pPr>
      <w:r>
        <w:rPr>
          <w:rFonts w:ascii="Times New Roman"/>
          <w:b w:val="false"/>
          <w:i w:val="false"/>
          <w:color w:val="000000"/>
          <w:sz w:val="28"/>
        </w:rPr>
        <w:t>(место, время и обстоятельства обнаружения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Приметы ребенка _____________________________________________________</w:t>
      </w:r>
    </w:p>
    <w:p>
      <w:pPr>
        <w:spacing w:after="0"/>
        <w:ind w:left="0"/>
        <w:jc w:val="both"/>
      </w:pPr>
      <w:r>
        <w:rPr>
          <w:rFonts w:ascii="Times New Roman"/>
          <w:b w:val="false"/>
          <w:i w:val="false"/>
          <w:color w:val="000000"/>
          <w:sz w:val="28"/>
        </w:rPr>
        <w:t>(пол, примерный возраст, умеет ли говорить, национальность, особые приметы)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При ребенке имеется __________________________________________________</w:t>
      </w:r>
    </w:p>
    <w:p>
      <w:pPr>
        <w:spacing w:after="0"/>
        <w:ind w:left="0"/>
        <w:jc w:val="both"/>
      </w:pPr>
      <w:r>
        <w:rPr>
          <w:rFonts w:ascii="Times New Roman"/>
          <w:b w:val="false"/>
          <w:i w:val="false"/>
          <w:color w:val="000000"/>
          <w:sz w:val="28"/>
        </w:rPr>
        <w:t>Удалось установить 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возраст ребенка,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его родителей, лиц, их заменяющих, место жительства, работы,</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должность родителей, другие данные, имеющие значение для дела)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(ребенок внешне здоров, болен, имеет телесные повреждения)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 ____________________________________________________________</w:t>
      </w:r>
    </w:p>
    <w:p>
      <w:pPr>
        <w:spacing w:after="0"/>
        <w:ind w:left="0"/>
        <w:jc w:val="both"/>
      </w:pPr>
      <w:r>
        <w:rPr>
          <w:rFonts w:ascii="Times New Roman"/>
          <w:b w:val="false"/>
          <w:i w:val="false"/>
          <w:color w:val="000000"/>
          <w:sz w:val="28"/>
        </w:rPr>
        <w:t>(должность, звание, фамилия, имя, отчество (при его наличии), составившего акт)</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доставившего ребенка)</w:t>
      </w:r>
    </w:p>
    <w:p>
      <w:pPr>
        <w:spacing w:after="0"/>
        <w:ind w:left="0"/>
        <w:jc w:val="both"/>
      </w:pPr>
      <w:r>
        <w:rPr>
          <w:rFonts w:ascii="Times New Roman"/>
          <w:b w:val="false"/>
          <w:i w:val="false"/>
          <w:color w:val="000000"/>
          <w:sz w:val="28"/>
        </w:rPr>
        <w:t>Ребенок вручен "___" ___ 20 __ года в ___ час. __ мин.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(родителям, лицам, их заменяющим)</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Ребенок направлен ___________________________________________________</w:t>
      </w:r>
    </w:p>
    <w:p>
      <w:pPr>
        <w:spacing w:after="0"/>
        <w:ind w:left="0"/>
        <w:jc w:val="both"/>
      </w:pPr>
      <w:r>
        <w:rPr>
          <w:rFonts w:ascii="Times New Roman"/>
          <w:b w:val="false"/>
          <w:i w:val="false"/>
          <w:color w:val="000000"/>
          <w:sz w:val="28"/>
        </w:rPr>
        <w:t>(наименование организации здравоохранения, организации для детей-сирот, детей,</w:t>
      </w:r>
    </w:p>
    <w:p>
      <w:pPr>
        <w:spacing w:after="0"/>
        <w:ind w:left="0"/>
        <w:jc w:val="both"/>
      </w:pPr>
      <w:r>
        <w:rPr>
          <w:rFonts w:ascii="Times New Roman"/>
          <w:b w:val="false"/>
          <w:i w:val="false"/>
          <w:color w:val="000000"/>
          <w:sz w:val="28"/>
        </w:rPr>
        <w:t>оставшихся без попечения родителей)</w:t>
      </w:r>
    </w:p>
    <w:p>
      <w:pPr>
        <w:spacing w:after="0"/>
        <w:ind w:left="0"/>
        <w:jc w:val="both"/>
      </w:pPr>
      <w:r>
        <w:rPr>
          <w:rFonts w:ascii="Times New Roman"/>
          <w:b w:val="false"/>
          <w:i w:val="false"/>
          <w:color w:val="000000"/>
          <w:sz w:val="28"/>
        </w:rPr>
        <w:t>Ребенка принял 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Сдал 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подпись)</w:t>
      </w:r>
    </w:p>
    <w:p>
      <w:pPr>
        <w:spacing w:after="0"/>
        <w:ind w:left="0"/>
        <w:jc w:val="both"/>
      </w:pPr>
      <w:r>
        <w:rPr>
          <w:rFonts w:ascii="Times New Roman"/>
          <w:b w:val="false"/>
          <w:i w:val="false"/>
          <w:color w:val="000000"/>
          <w:sz w:val="28"/>
        </w:rPr>
        <w:t>"___" _________ 20 __ года _____ час. ____ мин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Главному врачу</w:t>
            </w:r>
            <w:r>
              <w:br/>
            </w:r>
            <w:r>
              <w:rPr>
                <w:rFonts w:ascii="Times New Roman"/>
                <w:b w:val="false"/>
                <w:i w:val="false"/>
                <w:color w:val="000000"/>
                <w:sz w:val="20"/>
              </w:rPr>
              <w:t>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медицинской организации)</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руководителя организации)</w:t>
            </w:r>
            <w:r>
              <w:br/>
            </w:r>
            <w:r>
              <w:rPr>
                <w:rFonts w:ascii="Times New Roman"/>
                <w:b w:val="false"/>
                <w:i w:val="false"/>
                <w:color w:val="000000"/>
                <w:sz w:val="20"/>
              </w:rPr>
              <w:t>от 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 дата</w:t>
            </w:r>
            <w:r>
              <w:br/>
            </w:r>
            <w:r>
              <w:rPr>
                <w:rFonts w:ascii="Times New Roman"/>
                <w:b w:val="false"/>
                <w:i w:val="false"/>
                <w:color w:val="000000"/>
                <w:sz w:val="20"/>
              </w:rPr>
              <w:t>рождения, отношение</w:t>
            </w:r>
            <w:r>
              <w:br/>
            </w:r>
            <w:r>
              <w:rPr>
                <w:rFonts w:ascii="Times New Roman"/>
                <w:b w:val="false"/>
                <w:i w:val="false"/>
                <w:color w:val="000000"/>
                <w:sz w:val="20"/>
              </w:rPr>
              <w:t>к ребенку (мать, отец)</w:t>
            </w:r>
          </w:p>
        </w:tc>
      </w:tr>
    </w:tbl>
    <w:bookmarkStart w:name="z93" w:id="62"/>
    <w:p>
      <w:pPr>
        <w:spacing w:after="0"/>
        <w:ind w:left="0"/>
        <w:jc w:val="left"/>
      </w:pPr>
      <w:r>
        <w:rPr>
          <w:rFonts w:ascii="Times New Roman"/>
          <w:b/>
          <w:i w:val="false"/>
          <w:color w:val="000000"/>
        </w:rPr>
        <w:t xml:space="preserve"> ЗАЯВЛЕНИЕ</w:t>
      </w:r>
      <w:r>
        <w:br/>
      </w:r>
      <w:r>
        <w:rPr>
          <w:rFonts w:ascii="Times New Roman"/>
          <w:b/>
          <w:i w:val="false"/>
          <w:color w:val="000000"/>
        </w:rPr>
        <w:t>об отказе от родительских прав и согласии на усыновление ребенка</w:t>
      </w:r>
    </w:p>
    <w:bookmarkEnd w:id="62"/>
    <w:p>
      <w:pPr>
        <w:spacing w:after="0"/>
        <w:ind w:left="0"/>
        <w:jc w:val="both"/>
      </w:pPr>
      <w:bookmarkStart w:name="z94" w:id="63"/>
      <w:r>
        <w:rPr>
          <w:rFonts w:ascii="Times New Roman"/>
          <w:b w:val="false"/>
          <w:i w:val="false"/>
          <w:color w:val="000000"/>
          <w:sz w:val="28"/>
        </w:rPr>
        <w:t>
      Я, ___________________________________________________________________</w:t>
      </w:r>
    </w:p>
    <w:bookmarkEnd w:id="63"/>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Семейное положение __________________________________________________</w:t>
      </w:r>
    </w:p>
    <w:p>
      <w:pPr>
        <w:spacing w:after="0"/>
        <w:ind w:left="0"/>
        <w:jc w:val="both"/>
      </w:pPr>
      <w:r>
        <w:rPr>
          <w:rFonts w:ascii="Times New Roman"/>
          <w:b w:val="false"/>
          <w:i w:val="false"/>
          <w:color w:val="000000"/>
          <w:sz w:val="28"/>
        </w:rPr>
        <w:t>Фактическое место жительства __________________________________________</w:t>
      </w:r>
    </w:p>
    <w:p>
      <w:pPr>
        <w:spacing w:after="0"/>
        <w:ind w:left="0"/>
        <w:jc w:val="both"/>
      </w:pPr>
      <w:r>
        <w:rPr>
          <w:rFonts w:ascii="Times New Roman"/>
          <w:b w:val="false"/>
          <w:i w:val="false"/>
          <w:color w:val="000000"/>
          <w:sz w:val="28"/>
        </w:rPr>
        <w:t>Регистрация __________________________________________________________</w:t>
      </w:r>
    </w:p>
    <w:p>
      <w:pPr>
        <w:spacing w:after="0"/>
        <w:ind w:left="0"/>
        <w:jc w:val="both"/>
      </w:pPr>
      <w:r>
        <w:rPr>
          <w:rFonts w:ascii="Times New Roman"/>
          <w:b w:val="false"/>
          <w:i w:val="false"/>
          <w:color w:val="000000"/>
          <w:sz w:val="28"/>
        </w:rPr>
        <w:t>отказываюсь от своего ребенка, родившегося (йся)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20__года в родильном доме (иной организации здравоохранения)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населенного пункта)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причины отказа от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прошу передать его на государственное обеспечение и заявляю следующее:</w:t>
      </w:r>
    </w:p>
    <w:p>
      <w:pPr>
        <w:spacing w:after="0"/>
        <w:ind w:left="0"/>
        <w:jc w:val="both"/>
      </w:pPr>
      <w:r>
        <w:rPr>
          <w:rFonts w:ascii="Times New Roman"/>
          <w:b w:val="false"/>
          <w:i w:val="false"/>
          <w:color w:val="000000"/>
          <w:sz w:val="28"/>
        </w:rPr>
        <w:t>понимаю, что мой ребенок может быть усыновлен гражданами Республики Казахстан</w:t>
      </w:r>
    </w:p>
    <w:p>
      <w:pPr>
        <w:spacing w:after="0"/>
        <w:ind w:left="0"/>
        <w:jc w:val="both"/>
      </w:pPr>
      <w:r>
        <w:rPr>
          <w:rFonts w:ascii="Times New Roman"/>
          <w:b w:val="false"/>
          <w:i w:val="false"/>
          <w:color w:val="000000"/>
          <w:sz w:val="28"/>
        </w:rPr>
        <w:t>или иностранными гражданами;</w:t>
      </w:r>
    </w:p>
    <w:p>
      <w:pPr>
        <w:spacing w:after="0"/>
        <w:ind w:left="0"/>
        <w:jc w:val="both"/>
      </w:pPr>
      <w:r>
        <w:rPr>
          <w:rFonts w:ascii="Times New Roman"/>
          <w:b w:val="false"/>
          <w:i w:val="false"/>
          <w:color w:val="000000"/>
          <w:sz w:val="28"/>
        </w:rPr>
        <w:t>даю добровольное согласие, без применения угроз или принуждения, на усыновление</w:t>
      </w:r>
    </w:p>
    <w:p>
      <w:pPr>
        <w:spacing w:after="0"/>
        <w:ind w:left="0"/>
        <w:jc w:val="both"/>
      </w:pPr>
      <w:r>
        <w:rPr>
          <w:rFonts w:ascii="Times New Roman"/>
          <w:b w:val="false"/>
          <w:i w:val="false"/>
          <w:color w:val="000000"/>
          <w:sz w:val="28"/>
        </w:rPr>
        <w:t>данного ребенка;</w:t>
      </w:r>
    </w:p>
    <w:p>
      <w:pPr>
        <w:spacing w:after="0"/>
        <w:ind w:left="0"/>
        <w:jc w:val="both"/>
      </w:pPr>
      <w:r>
        <w:rPr>
          <w:rFonts w:ascii="Times New Roman"/>
          <w:b w:val="false"/>
          <w:i w:val="false"/>
          <w:color w:val="000000"/>
          <w:sz w:val="28"/>
        </w:rPr>
        <w:t>понимаю, что усыновление этого ребенка установит постоянные отношения ребенок</w:t>
      </w:r>
    </w:p>
    <w:p>
      <w:pPr>
        <w:spacing w:after="0"/>
        <w:ind w:left="0"/>
        <w:jc w:val="both"/>
      </w:pPr>
      <w:r>
        <w:rPr>
          <w:rFonts w:ascii="Times New Roman"/>
          <w:b w:val="false"/>
          <w:i w:val="false"/>
          <w:color w:val="000000"/>
          <w:sz w:val="28"/>
        </w:rPr>
        <w:t>– родитель с его приемными родителями;</w:t>
      </w:r>
    </w:p>
    <w:p>
      <w:pPr>
        <w:spacing w:after="0"/>
        <w:ind w:left="0"/>
        <w:jc w:val="both"/>
      </w:pPr>
      <w:r>
        <w:rPr>
          <w:rFonts w:ascii="Times New Roman"/>
          <w:b w:val="false"/>
          <w:i w:val="false"/>
          <w:color w:val="000000"/>
          <w:sz w:val="28"/>
        </w:rPr>
        <w:t>даю свое согласие в целях усыновления, которое прекращает предыдущие законные</w:t>
      </w:r>
    </w:p>
    <w:p>
      <w:pPr>
        <w:spacing w:after="0"/>
        <w:ind w:left="0"/>
        <w:jc w:val="both"/>
      </w:pPr>
      <w:r>
        <w:rPr>
          <w:rFonts w:ascii="Times New Roman"/>
          <w:b w:val="false"/>
          <w:i w:val="false"/>
          <w:color w:val="000000"/>
          <w:sz w:val="28"/>
        </w:rPr>
        <w:t>отношения;</w:t>
      </w:r>
    </w:p>
    <w:p>
      <w:pPr>
        <w:spacing w:after="0"/>
        <w:ind w:left="0"/>
        <w:jc w:val="both"/>
      </w:pPr>
      <w:r>
        <w:rPr>
          <w:rFonts w:ascii="Times New Roman"/>
          <w:b w:val="false"/>
          <w:i w:val="false"/>
          <w:color w:val="000000"/>
          <w:sz w:val="28"/>
        </w:rPr>
        <w:t>родитель – ребенок между ребенком и его или ее матерью и отцом.</w:t>
      </w:r>
    </w:p>
    <w:p>
      <w:pPr>
        <w:spacing w:after="0"/>
        <w:ind w:left="0"/>
        <w:jc w:val="both"/>
      </w:pPr>
      <w:r>
        <w:rPr>
          <w:rFonts w:ascii="Times New Roman"/>
          <w:b w:val="false"/>
          <w:i w:val="false"/>
          <w:color w:val="000000"/>
          <w:sz w:val="28"/>
        </w:rPr>
        <w:t>Настоящим я заявляю, что я полностью понимаю вышеуказанные утверждения.</w:t>
      </w:r>
    </w:p>
    <w:p>
      <w:pPr>
        <w:spacing w:after="0"/>
        <w:ind w:left="0"/>
        <w:jc w:val="both"/>
      </w:pPr>
      <w:r>
        <w:rPr>
          <w:rFonts w:ascii="Times New Roman"/>
          <w:b w:val="false"/>
          <w:i w:val="false"/>
          <w:color w:val="000000"/>
          <w:sz w:val="28"/>
        </w:rPr>
        <w:t>Выбор усыновителей доверяю органам, осуществляющим функции по опеке</w:t>
      </w:r>
    </w:p>
    <w:p>
      <w:pPr>
        <w:spacing w:after="0"/>
        <w:ind w:left="0"/>
        <w:jc w:val="both"/>
      </w:pPr>
      <w:r>
        <w:rPr>
          <w:rFonts w:ascii="Times New Roman"/>
          <w:b w:val="false"/>
          <w:i w:val="false"/>
          <w:color w:val="000000"/>
          <w:sz w:val="28"/>
        </w:rPr>
        <w:t>и попечительству, претензий к усыновителям и органам, осуществляющим функции</w:t>
      </w:r>
    </w:p>
    <w:p>
      <w:pPr>
        <w:spacing w:after="0"/>
        <w:ind w:left="0"/>
        <w:jc w:val="both"/>
      </w:pPr>
      <w:r>
        <w:rPr>
          <w:rFonts w:ascii="Times New Roman"/>
          <w:b w:val="false"/>
          <w:i w:val="false"/>
          <w:color w:val="000000"/>
          <w:sz w:val="28"/>
        </w:rPr>
        <w:t>по опеке и попечительству, по подбору усыновителей иметь не буду. Правовые</w:t>
      </w:r>
    </w:p>
    <w:p>
      <w:pPr>
        <w:spacing w:after="0"/>
        <w:ind w:left="0"/>
        <w:jc w:val="both"/>
      </w:pPr>
      <w:r>
        <w:rPr>
          <w:rFonts w:ascii="Times New Roman"/>
          <w:b w:val="false"/>
          <w:i w:val="false"/>
          <w:color w:val="000000"/>
          <w:sz w:val="28"/>
        </w:rPr>
        <w:t>последствия передачи ребенка на усыновление мне разъяснены.</w:t>
      </w:r>
    </w:p>
    <w:p>
      <w:pPr>
        <w:spacing w:after="0"/>
        <w:ind w:left="0"/>
        <w:jc w:val="both"/>
      </w:pPr>
      <w:r>
        <w:rPr>
          <w:rFonts w:ascii="Times New Roman"/>
          <w:b w:val="false"/>
          <w:i w:val="false"/>
          <w:color w:val="000000"/>
          <w:sz w:val="28"/>
        </w:rPr>
        <w:t>на учете в (не нужное зачеркнуть)</w:t>
      </w:r>
    </w:p>
    <w:p>
      <w:pPr>
        <w:spacing w:after="0"/>
        <w:ind w:left="0"/>
        <w:jc w:val="both"/>
      </w:pPr>
      <w:r>
        <w:rPr>
          <w:rFonts w:ascii="Times New Roman"/>
          <w:b w:val="false"/>
          <w:i w:val="false"/>
          <w:color w:val="000000"/>
          <w:sz w:val="28"/>
        </w:rPr>
        <w:t>кожно-венерологическом состою (не состою, неизвестно)</w:t>
      </w:r>
    </w:p>
    <w:p>
      <w:pPr>
        <w:spacing w:after="0"/>
        <w:ind w:left="0"/>
        <w:jc w:val="both"/>
      </w:pPr>
      <w:r>
        <w:rPr>
          <w:rFonts w:ascii="Times New Roman"/>
          <w:b w:val="false"/>
          <w:i w:val="false"/>
          <w:color w:val="000000"/>
          <w:sz w:val="28"/>
        </w:rPr>
        <w:t>психоневрологическом состою (не состою, неизвестно)</w:t>
      </w:r>
    </w:p>
    <w:p>
      <w:pPr>
        <w:spacing w:after="0"/>
        <w:ind w:left="0"/>
        <w:jc w:val="both"/>
      </w:pPr>
      <w:r>
        <w:rPr>
          <w:rFonts w:ascii="Times New Roman"/>
          <w:b w:val="false"/>
          <w:i w:val="false"/>
          <w:color w:val="000000"/>
          <w:sz w:val="28"/>
        </w:rPr>
        <w:t>наркологическом диспансерах состою (не состою, неизвестно)</w:t>
      </w:r>
    </w:p>
    <w:p>
      <w:pPr>
        <w:spacing w:after="0"/>
        <w:ind w:left="0"/>
        <w:jc w:val="both"/>
      </w:pPr>
      <w:r>
        <w:rPr>
          <w:rFonts w:ascii="Times New Roman"/>
          <w:b w:val="false"/>
          <w:i w:val="false"/>
          <w:color w:val="000000"/>
          <w:sz w:val="28"/>
        </w:rPr>
        <w:t>Данные о другом родителе ребенка (указывается с согласия заявителя):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 нахождение)</w:t>
      </w:r>
    </w:p>
    <w:p>
      <w:pPr>
        <w:spacing w:after="0"/>
        <w:ind w:left="0"/>
        <w:jc w:val="both"/>
      </w:pPr>
      <w:r>
        <w:rPr>
          <w:rFonts w:ascii="Times New Roman"/>
          <w:b w:val="false"/>
          <w:i w:val="false"/>
          <w:color w:val="000000"/>
          <w:sz w:val="28"/>
        </w:rPr>
        <w:t>Настоящее заявление написано мною добровольно.</w:t>
      </w:r>
    </w:p>
    <w:p>
      <w:pPr>
        <w:spacing w:after="0"/>
        <w:ind w:left="0"/>
        <w:jc w:val="both"/>
      </w:pPr>
      <w:r>
        <w:rPr>
          <w:rFonts w:ascii="Times New Roman"/>
          <w:b w:val="false"/>
          <w:i w:val="false"/>
          <w:color w:val="000000"/>
          <w:sz w:val="28"/>
        </w:rPr>
        <w:t>Дата написания заявления 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полностью</w:t>
      </w:r>
    </w:p>
    <w:p>
      <w:pPr>
        <w:spacing w:after="0"/>
        <w:ind w:left="0"/>
        <w:jc w:val="both"/>
      </w:pPr>
      <w:r>
        <w:rPr>
          <w:rFonts w:ascii="Times New Roman"/>
          <w:b w:val="false"/>
          <w:i w:val="false"/>
          <w:color w:val="000000"/>
          <w:sz w:val="28"/>
        </w:rPr>
        <w:t>______ Подпись _________</w:t>
      </w:r>
    </w:p>
    <w:p>
      <w:pPr>
        <w:spacing w:after="0"/>
        <w:ind w:left="0"/>
        <w:jc w:val="both"/>
      </w:pPr>
      <w:r>
        <w:rPr>
          <w:rFonts w:ascii="Times New Roman"/>
          <w:b w:val="false"/>
          <w:i w:val="false"/>
          <w:color w:val="000000"/>
          <w:sz w:val="28"/>
        </w:rPr>
        <w:t>Данные документа, удостоверяющего личность (№, кем и когда выдано)</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Дата заполнения заявления _____________________________________________</w:t>
      </w:r>
    </w:p>
    <w:p>
      <w:pPr>
        <w:spacing w:after="0"/>
        <w:ind w:left="0"/>
        <w:jc w:val="both"/>
      </w:pPr>
      <w:r>
        <w:rPr>
          <w:rFonts w:ascii="Times New Roman"/>
          <w:b w:val="false"/>
          <w:i w:val="false"/>
          <w:color w:val="000000"/>
          <w:sz w:val="28"/>
        </w:rPr>
        <w:t>Заявление свидетеля (если требуется обстоятельствами, например, в случае</w:t>
      </w:r>
    </w:p>
    <w:p>
      <w:pPr>
        <w:spacing w:after="0"/>
        <w:ind w:left="0"/>
        <w:jc w:val="both"/>
      </w:pPr>
      <w:r>
        <w:rPr>
          <w:rFonts w:ascii="Times New Roman"/>
          <w:b w:val="false"/>
          <w:i w:val="false"/>
          <w:color w:val="000000"/>
          <w:sz w:val="28"/>
        </w:rPr>
        <w:t>неграмотности или инвалидности людей)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Свидетельство уполномоченного лица, назначенного для удостоверения согласия.</w:t>
      </w:r>
    </w:p>
    <w:p>
      <w:pPr>
        <w:spacing w:after="0"/>
        <w:ind w:left="0"/>
        <w:jc w:val="both"/>
      </w:pPr>
      <w:r>
        <w:rPr>
          <w:rFonts w:ascii="Times New Roman"/>
          <w:b w:val="false"/>
          <w:i w:val="false"/>
          <w:color w:val="000000"/>
          <w:sz w:val="28"/>
        </w:rPr>
        <w:t>фамилия, имя, отчество (при его наличии): ________________________________</w:t>
      </w:r>
    </w:p>
    <w:p>
      <w:pPr>
        <w:spacing w:after="0"/>
        <w:ind w:left="0"/>
        <w:jc w:val="both"/>
      </w:pPr>
      <w:r>
        <w:rPr>
          <w:rFonts w:ascii="Times New Roman"/>
          <w:b w:val="false"/>
          <w:i w:val="false"/>
          <w:color w:val="000000"/>
          <w:sz w:val="28"/>
        </w:rPr>
        <w:t>Должность: ___________________________________________________________</w:t>
      </w:r>
    </w:p>
    <w:p>
      <w:pPr>
        <w:spacing w:after="0"/>
        <w:ind w:left="0"/>
        <w:jc w:val="both"/>
      </w:pPr>
      <w:r>
        <w:rPr>
          <w:rFonts w:ascii="Times New Roman"/>
          <w:b w:val="false"/>
          <w:i w:val="false"/>
          <w:color w:val="000000"/>
          <w:sz w:val="28"/>
        </w:rPr>
        <w:t>Настоящим заверяю, что названное или установленное выше лицо (и свидетель (и))</w:t>
      </w:r>
    </w:p>
    <w:p>
      <w:pPr>
        <w:spacing w:after="0"/>
        <w:ind w:left="0"/>
        <w:jc w:val="both"/>
      </w:pPr>
      <w:r>
        <w:rPr>
          <w:rFonts w:ascii="Times New Roman"/>
          <w:b w:val="false"/>
          <w:i w:val="false"/>
          <w:color w:val="000000"/>
          <w:sz w:val="28"/>
        </w:rPr>
        <w:t>явилось ко мне в эту дату и подписало данный документ в моем присутствии.</w:t>
      </w:r>
    </w:p>
    <w:p>
      <w:pPr>
        <w:spacing w:after="0"/>
        <w:ind w:left="0"/>
        <w:jc w:val="both"/>
      </w:pPr>
      <w:r>
        <w:rPr>
          <w:rFonts w:ascii="Times New Roman"/>
          <w:b w:val="false"/>
          <w:i w:val="false"/>
          <w:color w:val="000000"/>
          <w:sz w:val="28"/>
        </w:rPr>
        <w:t>(подпись) (фамилия, имя, отчество (при его наличии)) место печати</w:t>
      </w:r>
    </w:p>
    <w:p>
      <w:pPr>
        <w:spacing w:after="0"/>
        <w:ind w:left="0"/>
        <w:jc w:val="both"/>
      </w:pPr>
      <w:r>
        <w:rPr>
          <w:rFonts w:ascii="Times New Roman"/>
          <w:b w:val="false"/>
          <w:i w:val="false"/>
          <w:color w:val="000000"/>
          <w:sz w:val="28"/>
        </w:rPr>
        <w:t>Юрист (подпись) (фамилия, имя, отчество (при его наличии))</w:t>
      </w:r>
    </w:p>
    <w:p>
      <w:pPr>
        <w:spacing w:after="0"/>
        <w:ind w:left="0"/>
        <w:jc w:val="both"/>
      </w:pPr>
      <w:r>
        <w:rPr>
          <w:rFonts w:ascii="Times New Roman"/>
          <w:b w:val="false"/>
          <w:i w:val="false"/>
          <w:color w:val="000000"/>
          <w:sz w:val="28"/>
        </w:rPr>
        <w:t>Психолог (подпись) (фамилия, имя, отчество (при его наличии))</w:t>
      </w:r>
    </w:p>
    <w:p>
      <w:pPr>
        <w:spacing w:after="0"/>
        <w:ind w:left="0"/>
        <w:jc w:val="both"/>
      </w:pPr>
      <w:r>
        <w:rPr>
          <w:rFonts w:ascii="Times New Roman"/>
          <w:b w:val="false"/>
          <w:i w:val="false"/>
          <w:color w:val="000000"/>
          <w:sz w:val="28"/>
        </w:rPr>
        <w:t>Лечащий врач (подпись) (фамилия, имя, отчество (при его наличии))</w:t>
      </w:r>
    </w:p>
    <w:p>
      <w:pPr>
        <w:spacing w:after="0"/>
        <w:ind w:left="0"/>
        <w:jc w:val="both"/>
      </w:pPr>
      <w:r>
        <w:rPr>
          <w:rFonts w:ascii="Times New Roman"/>
          <w:b w:val="false"/>
          <w:i w:val="false"/>
          <w:color w:val="000000"/>
          <w:sz w:val="28"/>
        </w:rPr>
        <w:t>Примечание: в случае отказа матери от ребенка не в родильном доме необходимо</w:t>
      </w:r>
    </w:p>
    <w:p>
      <w:pPr>
        <w:spacing w:after="0"/>
        <w:ind w:left="0"/>
        <w:jc w:val="both"/>
      </w:pPr>
      <w:r>
        <w:rPr>
          <w:rFonts w:ascii="Times New Roman"/>
          <w:b w:val="false"/>
          <w:i w:val="false"/>
          <w:color w:val="000000"/>
          <w:sz w:val="28"/>
        </w:rPr>
        <w:t>нотариально заверенное заявление в произвольной форме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 организации</w:t>
            </w:r>
            <w:r>
              <w:br/>
            </w:r>
            <w:r>
              <w:rPr>
                <w:rFonts w:ascii="Times New Roman"/>
                <w:b w:val="false"/>
                <w:i w:val="false"/>
                <w:color w:val="000000"/>
                <w:sz w:val="20"/>
              </w:rPr>
              <w:t>здравоохранения)</w:t>
            </w:r>
          </w:p>
        </w:tc>
      </w:tr>
    </w:tbl>
    <w:bookmarkStart w:name="z99" w:id="64"/>
    <w:p>
      <w:pPr>
        <w:spacing w:after="0"/>
        <w:ind w:left="0"/>
        <w:jc w:val="left"/>
      </w:pPr>
      <w:r>
        <w:rPr>
          <w:rFonts w:ascii="Times New Roman"/>
          <w:b/>
          <w:i w:val="false"/>
          <w:color w:val="000000"/>
        </w:rPr>
        <w:t xml:space="preserve"> Акт об оставлении ребенка в организации здравоохранения</w:t>
      </w:r>
    </w:p>
    <w:bookmarkEnd w:id="64"/>
    <w:p>
      <w:pPr>
        <w:spacing w:after="0"/>
        <w:ind w:left="0"/>
        <w:jc w:val="both"/>
      </w:pPr>
      <w:bookmarkStart w:name="z100" w:id="65"/>
      <w:r>
        <w:rPr>
          <w:rFonts w:ascii="Times New Roman"/>
          <w:b w:val="false"/>
          <w:i w:val="false"/>
          <w:color w:val="000000"/>
          <w:sz w:val="28"/>
        </w:rPr>
        <w:t>
      "_____" ______________ 20___ года</w:t>
      </w:r>
    </w:p>
    <w:bookmarkEnd w:id="65"/>
    <w:p>
      <w:pPr>
        <w:spacing w:after="0"/>
        <w:ind w:left="0"/>
        <w:jc w:val="both"/>
      </w:pPr>
      <w:r>
        <w:rPr>
          <w:rFonts w:ascii="Times New Roman"/>
          <w:b w:val="false"/>
          <w:i w:val="false"/>
          <w:color w:val="000000"/>
          <w:sz w:val="28"/>
        </w:rPr>
        <w:t>Гражданка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состояла в браке или нет)</w:t>
      </w:r>
    </w:p>
    <w:p>
      <w:pPr>
        <w:spacing w:after="0"/>
        <w:ind w:left="0"/>
        <w:jc w:val="both"/>
      </w:pPr>
      <w:r>
        <w:rPr>
          <w:rFonts w:ascii="Times New Roman"/>
          <w:b w:val="false"/>
          <w:i w:val="false"/>
          <w:color w:val="000000"/>
          <w:sz w:val="28"/>
        </w:rPr>
        <w:t>"_____" ______________ года рождения, проживающая по адресу: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Прописана по адресу __________________________________________________</w:t>
      </w:r>
    </w:p>
    <w:p>
      <w:pPr>
        <w:spacing w:after="0"/>
        <w:ind w:left="0"/>
        <w:jc w:val="both"/>
      </w:pPr>
      <w:r>
        <w:rPr>
          <w:rFonts w:ascii="Times New Roman"/>
          <w:b w:val="false"/>
          <w:i w:val="false"/>
          <w:color w:val="000000"/>
          <w:sz w:val="28"/>
        </w:rPr>
        <w:t>(указать с чьих слов записаны адрес, другие данные, на основании предъявленного</w:t>
      </w:r>
    </w:p>
    <w:p>
      <w:pPr>
        <w:spacing w:after="0"/>
        <w:ind w:left="0"/>
        <w:jc w:val="both"/>
      </w:pPr>
      <w:r>
        <w:rPr>
          <w:rFonts w:ascii="Times New Roman"/>
          <w:b w:val="false"/>
          <w:i w:val="false"/>
          <w:color w:val="000000"/>
          <w:sz w:val="28"/>
        </w:rPr>
        <w:t>документа, удостоверяющего личность ____________ серия _________________,</w:t>
      </w:r>
    </w:p>
    <w:p>
      <w:pPr>
        <w:spacing w:after="0"/>
        <w:ind w:left="0"/>
        <w:jc w:val="both"/>
      </w:pPr>
      <w:r>
        <w:rPr>
          <w:rFonts w:ascii="Times New Roman"/>
          <w:b w:val="false"/>
          <w:i w:val="false"/>
          <w:color w:val="000000"/>
          <w:sz w:val="28"/>
        </w:rPr>
        <w:t>выдан _______________________________________________________________)</w:t>
      </w:r>
    </w:p>
    <w:p>
      <w:pPr>
        <w:spacing w:after="0"/>
        <w:ind w:left="0"/>
        <w:jc w:val="both"/>
      </w:pPr>
      <w:r>
        <w:rPr>
          <w:rFonts w:ascii="Times New Roman"/>
          <w:b w:val="false"/>
          <w:i w:val="false"/>
          <w:color w:val="000000"/>
          <w:sz w:val="28"/>
        </w:rPr>
        <w:t>родила мальчика/девочку ___________ "__" ________ 20 ____ года</w:t>
      </w:r>
    </w:p>
    <w:p>
      <w:pPr>
        <w:spacing w:after="0"/>
        <w:ind w:left="0"/>
        <w:jc w:val="both"/>
      </w:pPr>
      <w:r>
        <w:rPr>
          <w:rFonts w:ascii="Times New Roman"/>
          <w:b w:val="false"/>
          <w:i w:val="false"/>
          <w:color w:val="000000"/>
          <w:sz w:val="28"/>
        </w:rPr>
        <w:t>и покинула учреждение, не оформив согласия на усыновление или заявление</w:t>
      </w:r>
    </w:p>
    <w:p>
      <w:pPr>
        <w:spacing w:after="0"/>
        <w:ind w:left="0"/>
        <w:jc w:val="both"/>
      </w:pPr>
      <w:r>
        <w:rPr>
          <w:rFonts w:ascii="Times New Roman"/>
          <w:b w:val="false"/>
          <w:i w:val="false"/>
          <w:color w:val="000000"/>
          <w:sz w:val="28"/>
        </w:rPr>
        <w:t>о временном помещении ребенка на полное государственное обеспечение</w:t>
      </w:r>
    </w:p>
    <w:p>
      <w:pPr>
        <w:spacing w:after="0"/>
        <w:ind w:left="0"/>
        <w:jc w:val="both"/>
      </w:pPr>
      <w:r>
        <w:rPr>
          <w:rFonts w:ascii="Times New Roman"/>
          <w:b w:val="false"/>
          <w:i w:val="false"/>
          <w:color w:val="000000"/>
          <w:sz w:val="28"/>
        </w:rPr>
        <w:t>(указать, на основании какого документа записаны фамилия, имя. Отчество</w:t>
      </w:r>
    </w:p>
    <w:p>
      <w:pPr>
        <w:spacing w:after="0"/>
        <w:ind w:left="0"/>
        <w:jc w:val="both"/>
      </w:pPr>
      <w:r>
        <w:rPr>
          <w:rFonts w:ascii="Times New Roman"/>
          <w:b w:val="false"/>
          <w:i w:val="false"/>
          <w:color w:val="000000"/>
          <w:sz w:val="28"/>
        </w:rPr>
        <w:t>(при его наличии) ребенка, также есть ли сведения об отце или других родственниках).</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и другие имеющиеся данные)</w:t>
      </w:r>
    </w:p>
    <w:p>
      <w:pPr>
        <w:spacing w:after="0"/>
        <w:ind w:left="0"/>
        <w:jc w:val="both"/>
      </w:pPr>
      <w:r>
        <w:rPr>
          <w:rFonts w:ascii="Times New Roman"/>
          <w:b w:val="false"/>
          <w:i w:val="false"/>
          <w:color w:val="000000"/>
          <w:sz w:val="28"/>
        </w:rPr>
        <w:t>Лечащий врач:</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подпись)</w:t>
      </w:r>
    </w:p>
    <w:p>
      <w:pPr>
        <w:spacing w:after="0"/>
        <w:ind w:left="0"/>
        <w:jc w:val="both"/>
      </w:pPr>
      <w:r>
        <w:rPr>
          <w:rFonts w:ascii="Times New Roman"/>
          <w:b w:val="false"/>
          <w:i w:val="false"/>
          <w:color w:val="000000"/>
          <w:sz w:val="28"/>
        </w:rPr>
        <w:t>Юрист:</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подпись)</w:t>
      </w:r>
    </w:p>
    <w:p>
      <w:pPr>
        <w:spacing w:after="0"/>
        <w:ind w:left="0"/>
        <w:jc w:val="both"/>
      </w:pPr>
      <w:r>
        <w:rPr>
          <w:rFonts w:ascii="Times New Roman"/>
          <w:b w:val="false"/>
          <w:i w:val="false"/>
          <w:color w:val="000000"/>
          <w:sz w:val="28"/>
        </w:rPr>
        <w:t>Руководитель организации здравоохранения: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r>
              <w:br/>
            </w:r>
            <w:r>
              <w:rPr>
                <w:rFonts w:ascii="Times New Roman"/>
                <w:b w:val="false"/>
                <w:i w:val="false"/>
                <w:color w:val="000000"/>
                <w:sz w:val="20"/>
              </w:rPr>
              <w:t>__________________________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bookmarkStart w:name="z105" w:id="66"/>
    <w:p>
      <w:pPr>
        <w:spacing w:after="0"/>
        <w:ind w:left="0"/>
        <w:jc w:val="left"/>
      </w:pPr>
      <w:r>
        <w:rPr>
          <w:rFonts w:ascii="Times New Roman"/>
          <w:b/>
          <w:i w:val="false"/>
          <w:color w:val="000000"/>
        </w:rPr>
        <w:t xml:space="preserve"> ХОДАТАЙСТВО</w:t>
      </w:r>
      <w:r>
        <w:br/>
      </w:r>
      <w:r>
        <w:rPr>
          <w:rFonts w:ascii="Times New Roman"/>
          <w:b/>
          <w:i w:val="false"/>
          <w:color w:val="000000"/>
        </w:rPr>
        <w:t>о предоставлении сведений о регистрации и документировании граждан Республики Казахстан</w:t>
      </w:r>
    </w:p>
    <w:bookmarkEnd w:id="66"/>
    <w:p>
      <w:pPr>
        <w:spacing w:after="0"/>
        <w:ind w:left="0"/>
        <w:jc w:val="both"/>
      </w:pPr>
      <w:bookmarkStart w:name="z106" w:id="67"/>
      <w:r>
        <w:rPr>
          <w:rFonts w:ascii="Times New Roman"/>
          <w:b w:val="false"/>
          <w:i w:val="false"/>
          <w:color w:val="000000"/>
          <w:sz w:val="28"/>
        </w:rPr>
        <w:t>
      _____________________________________________________________________</w:t>
      </w:r>
    </w:p>
    <w:bookmarkEnd w:id="67"/>
    <w:p>
      <w:pPr>
        <w:spacing w:after="0"/>
        <w:ind w:left="0"/>
        <w:jc w:val="both"/>
      </w:pPr>
      <w:r>
        <w:rPr>
          <w:rFonts w:ascii="Times New Roman"/>
          <w:b w:val="false"/>
          <w:i w:val="false"/>
          <w:color w:val="000000"/>
          <w:sz w:val="28"/>
        </w:rPr>
        <w:t>(наименование организации, в которой содержится ребенок)</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просит Вас дать сведения о регистрации и документировании фамилия, имя,</w:t>
      </w:r>
    </w:p>
    <w:p>
      <w:pPr>
        <w:spacing w:after="0"/>
        <w:ind w:left="0"/>
        <w:jc w:val="both"/>
      </w:pPr>
      <w:r>
        <w:rPr>
          <w:rFonts w:ascii="Times New Roman"/>
          <w:b w:val="false"/>
          <w:i w:val="false"/>
          <w:color w:val="000000"/>
          <w:sz w:val="28"/>
        </w:rPr>
        <w:t>отчество (при его наличии)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гражданки Республики Казахстан (указать имеющиеся данные о ней),</w:t>
      </w:r>
    </w:p>
    <w:p>
      <w:pPr>
        <w:spacing w:after="0"/>
        <w:ind w:left="0"/>
        <w:jc w:val="both"/>
      </w:pPr>
      <w:r>
        <w:rPr>
          <w:rFonts w:ascii="Times New Roman"/>
          <w:b w:val="false"/>
          <w:i w:val="false"/>
          <w:color w:val="000000"/>
          <w:sz w:val="28"/>
        </w:rPr>
        <w:t>которая оставила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Сведения необходимы для определения статуса ребенка и его дальнейшего</w:t>
      </w:r>
    </w:p>
    <w:p>
      <w:pPr>
        <w:spacing w:after="0"/>
        <w:ind w:left="0"/>
        <w:jc w:val="both"/>
      </w:pPr>
      <w:r>
        <w:rPr>
          <w:rFonts w:ascii="Times New Roman"/>
          <w:b w:val="false"/>
          <w:i w:val="false"/>
          <w:color w:val="000000"/>
          <w:sz w:val="28"/>
        </w:rPr>
        <w:t>жизнеустройства.</w:t>
      </w:r>
    </w:p>
    <w:p>
      <w:pPr>
        <w:spacing w:after="0"/>
        <w:ind w:left="0"/>
        <w:jc w:val="both"/>
      </w:pPr>
      <w:r>
        <w:rPr>
          <w:rFonts w:ascii="Times New Roman"/>
          <w:b w:val="false"/>
          <w:i w:val="false"/>
          <w:color w:val="000000"/>
          <w:sz w:val="28"/>
        </w:rPr>
        <w:t>Дополнительными данными не располагаем.</w:t>
      </w:r>
    </w:p>
    <w:p>
      <w:pPr>
        <w:spacing w:after="0"/>
        <w:ind w:left="0"/>
        <w:jc w:val="both"/>
      </w:pPr>
      <w:r>
        <w:rPr>
          <w:rFonts w:ascii="Times New Roman"/>
          <w:b w:val="false"/>
          <w:i w:val="false"/>
          <w:color w:val="000000"/>
          <w:sz w:val="28"/>
        </w:rPr>
        <w:t>Руководитель организации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r>
              <w:br/>
            </w:r>
            <w:r>
              <w:rPr>
                <w:rFonts w:ascii="Times New Roman"/>
                <w:b w:val="false"/>
                <w:i w:val="false"/>
                <w:color w:val="000000"/>
                <w:sz w:val="20"/>
              </w:rPr>
              <w:t>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внутренних дел)</w:t>
            </w:r>
          </w:p>
        </w:tc>
      </w:tr>
    </w:tbl>
    <w:bookmarkStart w:name="z111" w:id="68"/>
    <w:p>
      <w:pPr>
        <w:spacing w:after="0"/>
        <w:ind w:left="0"/>
        <w:jc w:val="left"/>
      </w:pPr>
      <w:r>
        <w:rPr>
          <w:rFonts w:ascii="Times New Roman"/>
          <w:b/>
          <w:i w:val="false"/>
          <w:color w:val="000000"/>
        </w:rPr>
        <w:t xml:space="preserve"> ХОДАТАЙСТВО</w:t>
      </w:r>
      <w:r>
        <w:br/>
      </w:r>
      <w:r>
        <w:rPr>
          <w:rFonts w:ascii="Times New Roman"/>
          <w:b/>
          <w:i w:val="false"/>
          <w:color w:val="000000"/>
        </w:rPr>
        <w:t>об установлении места жительства</w:t>
      </w:r>
      <w:r>
        <w:br/>
      </w:r>
      <w:r>
        <w:rPr>
          <w:rFonts w:ascii="Times New Roman"/>
          <w:b/>
          <w:i w:val="false"/>
          <w:color w:val="000000"/>
        </w:rPr>
        <w:t>_____________________________________________</w:t>
      </w:r>
      <w:r>
        <w:br/>
      </w:r>
      <w:r>
        <w:rPr>
          <w:rFonts w:ascii="Times New Roman"/>
          <w:b/>
          <w:i w:val="false"/>
          <w:color w:val="000000"/>
        </w:rPr>
        <w:t>(наименование органа, делающего запрос)</w:t>
      </w:r>
    </w:p>
    <w:bookmarkEnd w:id="68"/>
    <w:p>
      <w:pPr>
        <w:spacing w:after="0"/>
        <w:ind w:left="0"/>
        <w:jc w:val="both"/>
      </w:pPr>
      <w:bookmarkStart w:name="z112" w:id="69"/>
      <w:r>
        <w:rPr>
          <w:rFonts w:ascii="Times New Roman"/>
          <w:b w:val="false"/>
          <w:i w:val="false"/>
          <w:color w:val="000000"/>
          <w:sz w:val="28"/>
        </w:rPr>
        <w:t>
      Органы, осуществляющие функции по опеке и попечительству, просят ориентировать</w:t>
      </w:r>
    </w:p>
    <w:bookmarkEnd w:id="69"/>
    <w:p>
      <w:pPr>
        <w:spacing w:after="0"/>
        <w:ind w:left="0"/>
        <w:jc w:val="both"/>
      </w:pPr>
      <w:r>
        <w:rPr>
          <w:rFonts w:ascii="Times New Roman"/>
          <w:b w:val="false"/>
          <w:i w:val="false"/>
          <w:color w:val="000000"/>
          <w:sz w:val="28"/>
        </w:rPr>
        <w:t>личный состав на установление места жительства гражданки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его наличии),</w:t>
      </w:r>
    </w:p>
    <w:p>
      <w:pPr>
        <w:spacing w:after="0"/>
        <w:ind w:left="0"/>
        <w:jc w:val="both"/>
      </w:pPr>
      <w:r>
        <w:rPr>
          <w:rFonts w:ascii="Times New Roman"/>
          <w:b w:val="false"/>
          <w:i w:val="false"/>
          <w:color w:val="000000"/>
          <w:sz w:val="28"/>
        </w:rPr>
        <w:t>другие имеющиеся данные о женщине, оставившей или бросившей своих детей)</w:t>
      </w:r>
    </w:p>
    <w:p>
      <w:pPr>
        <w:spacing w:after="0"/>
        <w:ind w:left="0"/>
        <w:jc w:val="both"/>
      </w:pPr>
      <w:r>
        <w:rPr>
          <w:rFonts w:ascii="Times New Roman"/>
          <w:b w:val="false"/>
          <w:i w:val="false"/>
          <w:color w:val="000000"/>
          <w:sz w:val="28"/>
        </w:rPr>
        <w:t>на территории Республики Казахстан.</w:t>
      </w:r>
    </w:p>
    <w:p>
      <w:pPr>
        <w:spacing w:after="0"/>
        <w:ind w:left="0"/>
        <w:jc w:val="both"/>
      </w:pPr>
      <w:r>
        <w:rPr>
          <w:rFonts w:ascii="Times New Roman"/>
          <w:b w:val="false"/>
          <w:i w:val="false"/>
          <w:color w:val="000000"/>
          <w:sz w:val="28"/>
        </w:rPr>
        <w:t>В случае установления места жительства матери или родственников просим узнать</w:t>
      </w:r>
    </w:p>
    <w:p>
      <w:pPr>
        <w:spacing w:after="0"/>
        <w:ind w:left="0"/>
        <w:jc w:val="both"/>
      </w:pPr>
      <w:r>
        <w:rPr>
          <w:rFonts w:ascii="Times New Roman"/>
          <w:b w:val="false"/>
          <w:i w:val="false"/>
          <w:color w:val="000000"/>
          <w:sz w:val="28"/>
        </w:rPr>
        <w:t>о намерениях в отношении ребенка (взять письменное нотариально заверенное</w:t>
      </w:r>
    </w:p>
    <w:p>
      <w:pPr>
        <w:spacing w:after="0"/>
        <w:ind w:left="0"/>
        <w:jc w:val="both"/>
      </w:pPr>
      <w:r>
        <w:rPr>
          <w:rFonts w:ascii="Times New Roman"/>
          <w:b w:val="false"/>
          <w:i w:val="false"/>
          <w:color w:val="000000"/>
          <w:sz w:val="28"/>
        </w:rPr>
        <w:t>заявление в произвольной форме о согласии или об отказе забрать ребенка).</w:t>
      </w:r>
    </w:p>
    <w:p>
      <w:pPr>
        <w:spacing w:after="0"/>
        <w:ind w:left="0"/>
        <w:jc w:val="both"/>
      </w:pPr>
      <w:r>
        <w:rPr>
          <w:rFonts w:ascii="Times New Roman"/>
          <w:b w:val="false"/>
          <w:i w:val="false"/>
          <w:color w:val="000000"/>
          <w:sz w:val="28"/>
        </w:rPr>
        <w:t>Данные сведения необходимы для подтверждения статуса ребенка и его дальнейшего</w:t>
      </w:r>
    </w:p>
    <w:p>
      <w:pPr>
        <w:spacing w:after="0"/>
        <w:ind w:left="0"/>
        <w:jc w:val="both"/>
      </w:pPr>
      <w:r>
        <w:rPr>
          <w:rFonts w:ascii="Times New Roman"/>
          <w:b w:val="false"/>
          <w:i w:val="false"/>
          <w:color w:val="000000"/>
          <w:sz w:val="28"/>
        </w:rPr>
        <w:t>жизнеустройства.</w:t>
      </w:r>
    </w:p>
    <w:p>
      <w:pPr>
        <w:spacing w:after="0"/>
        <w:ind w:left="0"/>
        <w:jc w:val="both"/>
      </w:pPr>
      <w:r>
        <w:rPr>
          <w:rFonts w:ascii="Times New Roman"/>
          <w:b w:val="false"/>
          <w:i w:val="false"/>
          <w:color w:val="000000"/>
          <w:sz w:val="28"/>
        </w:rPr>
        <w:t>Руководитель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6" w:id="70"/>
    <w:p>
      <w:pPr>
        <w:spacing w:after="0"/>
        <w:ind w:left="0"/>
        <w:jc w:val="left"/>
      </w:pPr>
      <w:r>
        <w:rPr>
          <w:rFonts w:ascii="Times New Roman"/>
          <w:b/>
          <w:i w:val="false"/>
          <w:color w:val="000000"/>
        </w:rPr>
        <w:t xml:space="preserve"> Акт о проведении выезда по адресу, указанному в акте о доставлении заблудившегося (подкинутого) ребенка</w:t>
      </w:r>
    </w:p>
    <w:bookmarkEnd w:id="70"/>
    <w:p>
      <w:pPr>
        <w:spacing w:after="0"/>
        <w:ind w:left="0"/>
        <w:jc w:val="both"/>
      </w:pPr>
      <w:bookmarkStart w:name="z117" w:id="71"/>
      <w:r>
        <w:rPr>
          <w:rFonts w:ascii="Times New Roman"/>
          <w:b w:val="false"/>
          <w:i w:val="false"/>
          <w:color w:val="000000"/>
          <w:sz w:val="28"/>
        </w:rPr>
        <w:t>
      Дата выезда __________________________________________________________</w:t>
      </w:r>
    </w:p>
    <w:bookmarkEnd w:id="71"/>
    <w:p>
      <w:pPr>
        <w:spacing w:after="0"/>
        <w:ind w:left="0"/>
        <w:jc w:val="both"/>
      </w:pPr>
      <w:r>
        <w:rPr>
          <w:rFonts w:ascii="Times New Roman"/>
          <w:b w:val="false"/>
          <w:i w:val="false"/>
          <w:color w:val="000000"/>
          <w:sz w:val="28"/>
        </w:rPr>
        <w:t>Адрес, по которому совершен выезд _____________________________________</w:t>
      </w:r>
    </w:p>
    <w:p>
      <w:pPr>
        <w:spacing w:after="0"/>
        <w:ind w:left="0"/>
        <w:jc w:val="both"/>
      </w:pPr>
      <w:r>
        <w:rPr>
          <w:rFonts w:ascii="Times New Roman"/>
          <w:b w:val="false"/>
          <w:i w:val="false"/>
          <w:color w:val="000000"/>
          <w:sz w:val="28"/>
        </w:rPr>
        <w:t>фамилия, имя, отчество (при его наличии) работников, занимаемая должность</w:t>
      </w:r>
    </w:p>
    <w:p>
      <w:pPr>
        <w:spacing w:after="0"/>
        <w:ind w:left="0"/>
        <w:jc w:val="both"/>
      </w:pPr>
      <w:r>
        <w:rPr>
          <w:rFonts w:ascii="Times New Roman"/>
          <w:b w:val="false"/>
          <w:i w:val="false"/>
          <w:color w:val="000000"/>
          <w:sz w:val="28"/>
        </w:rPr>
        <w:t>(специалист органов образования, организации, в которой содержится ребенок,</w:t>
      </w:r>
    </w:p>
    <w:p>
      <w:pPr>
        <w:spacing w:after="0"/>
        <w:ind w:left="0"/>
        <w:jc w:val="both"/>
      </w:pPr>
      <w:r>
        <w:rPr>
          <w:rFonts w:ascii="Times New Roman"/>
          <w:b w:val="false"/>
          <w:i w:val="false"/>
          <w:color w:val="000000"/>
          <w:sz w:val="28"/>
        </w:rPr>
        <w:t>социальный педагог), производивших обследование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Данные о гражданах, проживающих по данному адресу, что им известно о матери</w:t>
      </w:r>
    </w:p>
    <w:p>
      <w:pPr>
        <w:spacing w:after="0"/>
        <w:ind w:left="0"/>
        <w:jc w:val="both"/>
      </w:pPr>
      <w:r>
        <w:rPr>
          <w:rFonts w:ascii="Times New Roman"/>
          <w:b w:val="false"/>
          <w:i w:val="false"/>
          <w:color w:val="000000"/>
          <w:sz w:val="28"/>
        </w:rPr>
        <w:t>ребенка 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другие имеющиеся ведения,</w:t>
      </w:r>
    </w:p>
    <w:p>
      <w:pPr>
        <w:spacing w:after="0"/>
        <w:ind w:left="0"/>
        <w:jc w:val="both"/>
      </w:pPr>
      <w:r>
        <w:rPr>
          <w:rFonts w:ascii="Times New Roman"/>
          <w:b w:val="false"/>
          <w:i w:val="false"/>
          <w:color w:val="000000"/>
          <w:sz w:val="28"/>
        </w:rPr>
        <w:t>с какого времени они проживают по данному адресу)</w:t>
      </w:r>
    </w:p>
    <w:p>
      <w:pPr>
        <w:spacing w:after="0"/>
        <w:ind w:left="0"/>
        <w:jc w:val="both"/>
      </w:pPr>
      <w:r>
        <w:rPr>
          <w:rFonts w:ascii="Times New Roman"/>
          <w:b w:val="false"/>
          <w:i w:val="false"/>
          <w:color w:val="000000"/>
          <w:sz w:val="28"/>
        </w:rPr>
        <w:t>Примечание: Акт обследования заверяется тремя подписями</w:t>
      </w:r>
    </w:p>
    <w:p>
      <w:pPr>
        <w:spacing w:after="0"/>
        <w:ind w:left="0"/>
        <w:jc w:val="both"/>
      </w:pPr>
      <w:r>
        <w:rPr>
          <w:rFonts w:ascii="Times New Roman"/>
          <w:b w:val="false"/>
          <w:i w:val="false"/>
          <w:color w:val="000000"/>
          <w:sz w:val="28"/>
        </w:rPr>
        <w:t>(указать фамилия, имя, отчество (при его наличии), должность),</w:t>
      </w:r>
    </w:p>
    <w:p>
      <w:pPr>
        <w:spacing w:after="0"/>
        <w:ind w:left="0"/>
        <w:jc w:val="both"/>
      </w:pPr>
      <w:r>
        <w:rPr>
          <w:rFonts w:ascii="Times New Roman"/>
          <w:b w:val="false"/>
          <w:i w:val="false"/>
          <w:color w:val="000000"/>
          <w:sz w:val="28"/>
        </w:rPr>
        <w:t>круглой гербовой печатью органов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p>
        </w:tc>
      </w:tr>
    </w:tbl>
    <w:bookmarkStart w:name="z122" w:id="72"/>
    <w:p>
      <w:pPr>
        <w:spacing w:after="0"/>
        <w:ind w:left="0"/>
        <w:jc w:val="left"/>
      </w:pPr>
      <w:r>
        <w:rPr>
          <w:rFonts w:ascii="Times New Roman"/>
          <w:b/>
          <w:i w:val="false"/>
          <w:color w:val="000000"/>
        </w:rPr>
        <w:t xml:space="preserve"> Справка о наличии либо отсутствии родственников у ребенка</w:t>
      </w:r>
    </w:p>
    <w:bookmarkEnd w:id="72"/>
    <w:p>
      <w:pPr>
        <w:spacing w:after="0"/>
        <w:ind w:left="0"/>
        <w:jc w:val="both"/>
      </w:pPr>
      <w:bookmarkStart w:name="z123" w:id="73"/>
      <w:r>
        <w:rPr>
          <w:rFonts w:ascii="Times New Roman"/>
          <w:b w:val="false"/>
          <w:i w:val="false"/>
          <w:color w:val="000000"/>
          <w:sz w:val="28"/>
        </w:rPr>
        <w:t>
      (фамилия, имя, отчество (при его наличии) воспитанника, дата рождения,</w:t>
      </w:r>
    </w:p>
    <w:bookmarkEnd w:id="73"/>
    <w:p>
      <w:pPr>
        <w:spacing w:after="0"/>
        <w:ind w:left="0"/>
        <w:jc w:val="both"/>
      </w:pPr>
      <w:r>
        <w:rPr>
          <w:rFonts w:ascii="Times New Roman"/>
          <w:b w:val="false"/>
          <w:i w:val="false"/>
          <w:color w:val="000000"/>
          <w:sz w:val="28"/>
        </w:rPr>
        <w:t>наименование организации, в которой содержится)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Родственники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местонахождение, адрес проживания)</w:t>
      </w:r>
    </w:p>
    <w:p>
      <w:pPr>
        <w:spacing w:after="0"/>
        <w:ind w:left="0"/>
        <w:jc w:val="both"/>
      </w:pPr>
      <w:r>
        <w:rPr>
          <w:rFonts w:ascii="Times New Roman"/>
          <w:b w:val="false"/>
          <w:i w:val="false"/>
          <w:color w:val="000000"/>
          <w:sz w:val="28"/>
        </w:rPr>
        <w:t>Данные сведения взяты (личное дело воспитанника, со слов соседей, по сведениям</w:t>
      </w:r>
    </w:p>
    <w:p>
      <w:pPr>
        <w:spacing w:after="0"/>
        <w:ind w:left="0"/>
        <w:jc w:val="both"/>
      </w:pPr>
      <w:r>
        <w:rPr>
          <w:rFonts w:ascii="Times New Roman"/>
          <w:b w:val="false"/>
          <w:i w:val="false"/>
          <w:color w:val="000000"/>
          <w:sz w:val="28"/>
        </w:rPr>
        <w:t>органов внутренних дел, других лиц)</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Справка дана для представления в компетентные органы.</w:t>
      </w:r>
    </w:p>
    <w:p>
      <w:pPr>
        <w:spacing w:after="0"/>
        <w:ind w:left="0"/>
        <w:jc w:val="both"/>
      </w:pPr>
      <w:r>
        <w:rPr>
          <w:rFonts w:ascii="Times New Roman"/>
          <w:b w:val="false"/>
          <w:i w:val="false"/>
          <w:color w:val="000000"/>
          <w:sz w:val="28"/>
        </w:rPr>
        <w:t>Руководитель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74"/>
    <w:p>
      <w:pPr>
        <w:spacing w:after="0"/>
        <w:ind w:left="0"/>
        <w:jc w:val="left"/>
      </w:pPr>
      <w:r>
        <w:rPr>
          <w:rFonts w:ascii="Times New Roman"/>
          <w:b/>
          <w:i w:val="false"/>
          <w:color w:val="000000"/>
        </w:rPr>
        <w:t xml:space="preserve"> Согласие руководителя организации для детей-сирот и детей,</w:t>
      </w:r>
      <w:r>
        <w:br/>
      </w:r>
      <w:r>
        <w:rPr>
          <w:rFonts w:ascii="Times New Roman"/>
          <w:b/>
          <w:i w:val="false"/>
          <w:color w:val="000000"/>
        </w:rPr>
        <w:t>оставшихся без попечения родителей, на усыновление</w:t>
      </w:r>
    </w:p>
    <w:bookmarkEnd w:id="74"/>
    <w:p>
      <w:pPr>
        <w:spacing w:after="0"/>
        <w:ind w:left="0"/>
        <w:jc w:val="both"/>
      </w:pPr>
      <w:bookmarkStart w:name="z128" w:id="75"/>
      <w:r>
        <w:rPr>
          <w:rFonts w:ascii="Times New Roman"/>
          <w:b w:val="false"/>
          <w:i w:val="false"/>
          <w:color w:val="000000"/>
          <w:sz w:val="28"/>
        </w:rPr>
        <w:t>
      Угловой штамп</w:t>
      </w:r>
    </w:p>
    <w:bookmarkEnd w:id="75"/>
    <w:p>
      <w:pPr>
        <w:spacing w:after="0"/>
        <w:ind w:left="0"/>
        <w:jc w:val="both"/>
      </w:pPr>
      <w:r>
        <w:rPr>
          <w:rFonts w:ascii="Times New Roman"/>
          <w:b w:val="false"/>
          <w:i w:val="false"/>
          <w:color w:val="000000"/>
          <w:sz w:val="28"/>
        </w:rPr>
        <w:t>В компетентные органы</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образовательной, медицинской и другой организации,</w:t>
      </w:r>
    </w:p>
    <w:p>
      <w:pPr>
        <w:spacing w:after="0"/>
        <w:ind w:left="0"/>
        <w:jc w:val="both"/>
      </w:pPr>
      <w:r>
        <w:rPr>
          <w:rFonts w:ascii="Times New Roman"/>
          <w:b w:val="false"/>
          <w:i w:val="false"/>
          <w:color w:val="000000"/>
          <w:sz w:val="28"/>
        </w:rPr>
        <w:t>в которой содержится ребенок)</w:t>
      </w:r>
    </w:p>
    <w:p>
      <w:pPr>
        <w:spacing w:after="0"/>
        <w:ind w:left="0"/>
        <w:jc w:val="both"/>
      </w:pPr>
      <w:r>
        <w:rPr>
          <w:rFonts w:ascii="Times New Roman"/>
          <w:b w:val="false"/>
          <w:i w:val="false"/>
          <w:color w:val="000000"/>
          <w:sz w:val="28"/>
        </w:rPr>
        <w:t>Дает согласие на усыновление фамилия, имя, отчество (при его наличии) ребенка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гражданами (гражданство (указывается по желанию), место проживания)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Ребенок ________________ находился в __________________________________</w:t>
      </w:r>
    </w:p>
    <w:p>
      <w:pPr>
        <w:spacing w:after="0"/>
        <w:ind w:left="0"/>
        <w:jc w:val="both"/>
      </w:pPr>
      <w:r>
        <w:rPr>
          <w:rFonts w:ascii="Times New Roman"/>
          <w:b w:val="false"/>
          <w:i w:val="false"/>
          <w:color w:val="000000"/>
          <w:sz w:val="28"/>
        </w:rPr>
        <w:t>(наименование организации)</w:t>
      </w:r>
    </w:p>
    <w:p>
      <w:pPr>
        <w:spacing w:after="0"/>
        <w:ind w:left="0"/>
        <w:jc w:val="both"/>
      </w:pPr>
      <w:r>
        <w:rPr>
          <w:rFonts w:ascii="Times New Roman"/>
          <w:b w:val="false"/>
          <w:i w:val="false"/>
          <w:color w:val="000000"/>
          <w:sz w:val="28"/>
        </w:rPr>
        <w:t>с __________ по ______________________________________________________</w:t>
      </w:r>
    </w:p>
    <w:p>
      <w:pPr>
        <w:spacing w:after="0"/>
        <w:ind w:left="0"/>
        <w:jc w:val="both"/>
      </w:pPr>
      <w:r>
        <w:rPr>
          <w:rFonts w:ascii="Times New Roman"/>
          <w:b w:val="false"/>
          <w:i w:val="false"/>
          <w:color w:val="000000"/>
          <w:sz w:val="28"/>
        </w:rPr>
        <w:t>За время пребывания никто из родителей, родственников им не интересовался.</w:t>
      </w:r>
    </w:p>
    <w:p>
      <w:pPr>
        <w:spacing w:after="0"/>
        <w:ind w:left="0"/>
        <w:jc w:val="both"/>
      </w:pPr>
      <w:r>
        <w:rPr>
          <w:rFonts w:ascii="Times New Roman"/>
          <w:b w:val="false"/>
          <w:i w:val="false"/>
          <w:color w:val="000000"/>
          <w:sz w:val="28"/>
        </w:rPr>
        <w:t>Предлагался гражданам Республики Казахстан: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фамилия, имя, отчество (при его наличии), домашний адрес, № и дату</w:t>
      </w:r>
    </w:p>
    <w:p>
      <w:pPr>
        <w:spacing w:after="0"/>
        <w:ind w:left="0"/>
        <w:jc w:val="both"/>
      </w:pPr>
      <w:r>
        <w:rPr>
          <w:rFonts w:ascii="Times New Roman"/>
          <w:b w:val="false"/>
          <w:i w:val="false"/>
          <w:color w:val="000000"/>
          <w:sz w:val="28"/>
        </w:rPr>
        <w:t>направления органа, осуществляющего функции по опеке и попечительству,</w:t>
      </w:r>
    </w:p>
    <w:p>
      <w:pPr>
        <w:spacing w:after="0"/>
        <w:ind w:left="0"/>
        <w:jc w:val="both"/>
      </w:pPr>
      <w:r>
        <w:rPr>
          <w:rFonts w:ascii="Times New Roman"/>
          <w:b w:val="false"/>
          <w:i w:val="false"/>
          <w:color w:val="000000"/>
          <w:sz w:val="28"/>
        </w:rPr>
        <w:t>на выбор ребенка)</w:t>
      </w:r>
    </w:p>
    <w:p>
      <w:pPr>
        <w:spacing w:after="0"/>
        <w:ind w:left="0"/>
        <w:jc w:val="both"/>
      </w:pPr>
      <w:r>
        <w:rPr>
          <w:rFonts w:ascii="Times New Roman"/>
          <w:b w:val="false"/>
          <w:i w:val="false"/>
          <w:color w:val="000000"/>
          <w:sz w:val="28"/>
        </w:rPr>
        <w:t>Руководитель организации</w:t>
      </w:r>
    </w:p>
    <w:p>
      <w:pPr>
        <w:spacing w:after="0"/>
        <w:ind w:left="0"/>
        <w:jc w:val="both"/>
      </w:pPr>
      <w:r>
        <w:rPr>
          <w:rFonts w:ascii="Times New Roman"/>
          <w:b w:val="false"/>
          <w:i w:val="false"/>
          <w:color w:val="000000"/>
          <w:sz w:val="28"/>
        </w:rPr>
        <w:t>фамилия, имя, отчество</w:t>
      </w:r>
    </w:p>
    <w:p>
      <w:pPr>
        <w:spacing w:after="0"/>
        <w:ind w:left="0"/>
        <w:jc w:val="both"/>
      </w:pPr>
      <w:r>
        <w:rPr>
          <w:rFonts w:ascii="Times New Roman"/>
          <w:b w:val="false"/>
          <w:i w:val="false"/>
          <w:color w:val="000000"/>
          <w:sz w:val="28"/>
        </w:rPr>
        <w:t>(при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 w:id="76"/>
    <w:p>
      <w:pPr>
        <w:spacing w:after="0"/>
        <w:ind w:left="0"/>
        <w:jc w:val="left"/>
      </w:pPr>
      <w:r>
        <w:rPr>
          <w:rFonts w:ascii="Times New Roman"/>
          <w:b/>
          <w:i w:val="false"/>
          <w:color w:val="000000"/>
        </w:rPr>
        <w:t xml:space="preserve"> Расписка от граждан Республики Казахстан, проживающих на территории</w:t>
      </w:r>
      <w:r>
        <w:br/>
      </w:r>
      <w:r>
        <w:rPr>
          <w:rFonts w:ascii="Times New Roman"/>
          <w:b/>
          <w:i w:val="false"/>
          <w:color w:val="000000"/>
        </w:rPr>
        <w:t>Республики Казахстан и за ее пределами, подтверждающих отказ от предложенных детей для усыновления</w:t>
      </w:r>
    </w:p>
    <w:bookmarkEnd w:id="76"/>
    <w:p>
      <w:pPr>
        <w:spacing w:after="0"/>
        <w:ind w:left="0"/>
        <w:jc w:val="both"/>
      </w:pPr>
      <w:bookmarkStart w:name="z133" w:id="77"/>
      <w:r>
        <w:rPr>
          <w:rFonts w:ascii="Times New Roman"/>
          <w:b w:val="false"/>
          <w:i w:val="false"/>
          <w:color w:val="000000"/>
          <w:sz w:val="28"/>
        </w:rPr>
        <w:t>
      Руководителю</w:t>
      </w:r>
    </w:p>
    <w:bookmarkEnd w:id="7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в которой содержится ребенок)</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от граждан фамилия, имя, отчество (при его наличии), адрес проживания,</w:t>
      </w:r>
    </w:p>
    <w:p>
      <w:pPr>
        <w:spacing w:after="0"/>
        <w:ind w:left="0"/>
        <w:jc w:val="both"/>
      </w:pPr>
      <w:r>
        <w:rPr>
          <w:rFonts w:ascii="Times New Roman"/>
          <w:b w:val="false"/>
          <w:i w:val="false"/>
          <w:color w:val="000000"/>
          <w:sz w:val="28"/>
        </w:rPr>
        <w:t>паспортные данные телефоны с кодом региона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Мы зарегистрированы в органах образования как желающие усыновить ребенка</w:t>
      </w:r>
    </w:p>
    <w:p>
      <w:pPr>
        <w:spacing w:after="0"/>
        <w:ind w:left="0"/>
        <w:jc w:val="both"/>
      </w:pPr>
      <w:r>
        <w:rPr>
          <w:rFonts w:ascii="Times New Roman"/>
          <w:b w:val="false"/>
          <w:i w:val="false"/>
          <w:color w:val="000000"/>
          <w:sz w:val="28"/>
        </w:rPr>
        <w:t>(№ очереди и дата)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Нам были предложены дети:</w:t>
      </w:r>
    </w:p>
    <w:p>
      <w:pPr>
        <w:spacing w:after="0"/>
        <w:ind w:left="0"/>
        <w:jc w:val="both"/>
      </w:pPr>
      <w:r>
        <w:rPr>
          <w:rFonts w:ascii="Times New Roman"/>
          <w:b w:val="false"/>
          <w:i w:val="false"/>
          <w:color w:val="000000"/>
          <w:sz w:val="28"/>
        </w:rPr>
        <w:t>1. ___________________________________________________________________</w:t>
      </w:r>
    </w:p>
    <w:p>
      <w:pPr>
        <w:spacing w:after="0"/>
        <w:ind w:left="0"/>
        <w:jc w:val="both"/>
      </w:pPr>
      <w:r>
        <w:rPr>
          <w:rFonts w:ascii="Times New Roman"/>
          <w:b w:val="false"/>
          <w:i w:val="false"/>
          <w:color w:val="000000"/>
          <w:sz w:val="28"/>
        </w:rPr>
        <w:t>2. ___________________________________________________________________</w:t>
      </w:r>
    </w:p>
    <w:p>
      <w:pPr>
        <w:spacing w:after="0"/>
        <w:ind w:left="0"/>
        <w:jc w:val="both"/>
      </w:pPr>
      <w:r>
        <w:rPr>
          <w:rFonts w:ascii="Times New Roman"/>
          <w:b w:val="false"/>
          <w:i w:val="false"/>
          <w:color w:val="000000"/>
          <w:sz w:val="28"/>
        </w:rPr>
        <w:t>3. ___________________________________________________________________</w:t>
      </w:r>
    </w:p>
    <w:p>
      <w:pPr>
        <w:spacing w:after="0"/>
        <w:ind w:left="0"/>
        <w:jc w:val="both"/>
      </w:pPr>
      <w:r>
        <w:rPr>
          <w:rFonts w:ascii="Times New Roman"/>
          <w:b w:val="false"/>
          <w:i w:val="false"/>
          <w:color w:val="000000"/>
          <w:sz w:val="28"/>
        </w:rPr>
        <w:t>4. ___________________________________________________________________</w:t>
      </w:r>
    </w:p>
    <w:p>
      <w:pPr>
        <w:spacing w:after="0"/>
        <w:ind w:left="0"/>
        <w:jc w:val="both"/>
      </w:pPr>
      <w:r>
        <w:rPr>
          <w:rFonts w:ascii="Times New Roman"/>
          <w:b w:val="false"/>
          <w:i w:val="false"/>
          <w:color w:val="000000"/>
          <w:sz w:val="28"/>
        </w:rPr>
        <w:t>5. ___________________________________________________________________</w:t>
      </w:r>
    </w:p>
    <w:p>
      <w:pPr>
        <w:spacing w:after="0"/>
        <w:ind w:left="0"/>
        <w:jc w:val="both"/>
      </w:pPr>
      <w:r>
        <w:rPr>
          <w:rFonts w:ascii="Times New Roman"/>
          <w:b w:val="false"/>
          <w:i w:val="false"/>
          <w:color w:val="000000"/>
          <w:sz w:val="28"/>
        </w:rPr>
        <w:t>Настоящим подтверждаем, что мы не изъявили желания усыновить данных детей</w:t>
      </w:r>
    </w:p>
    <w:p>
      <w:pPr>
        <w:spacing w:after="0"/>
        <w:ind w:left="0"/>
        <w:jc w:val="both"/>
      </w:pPr>
      <w:r>
        <w:rPr>
          <w:rFonts w:ascii="Times New Roman"/>
          <w:b w:val="false"/>
          <w:i w:val="false"/>
          <w:color w:val="000000"/>
          <w:sz w:val="28"/>
        </w:rPr>
        <w:t>в связи с тем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причины отказа: по состоянию здоровья, значительно отличается от нас,</w:t>
      </w:r>
    </w:p>
    <w:p>
      <w:pPr>
        <w:spacing w:after="0"/>
        <w:ind w:left="0"/>
        <w:jc w:val="both"/>
      </w:pPr>
      <w:r>
        <w:rPr>
          <w:rFonts w:ascii="Times New Roman"/>
          <w:b w:val="false"/>
          <w:i w:val="false"/>
          <w:color w:val="000000"/>
          <w:sz w:val="28"/>
        </w:rPr>
        <w:t>имеется брат или сестра с тяжелым заболеванием, другое)</w:t>
      </w:r>
    </w:p>
    <w:p>
      <w:pPr>
        <w:spacing w:after="0"/>
        <w:ind w:left="0"/>
        <w:jc w:val="both"/>
      </w:pPr>
      <w:r>
        <w:rPr>
          <w:rFonts w:ascii="Times New Roman"/>
          <w:b w:val="false"/>
          <w:i w:val="false"/>
          <w:color w:val="000000"/>
          <w:sz w:val="28"/>
        </w:rPr>
        <w:t>Число, подпись,</w:t>
      </w:r>
    </w:p>
    <w:p>
      <w:pPr>
        <w:spacing w:after="0"/>
        <w:ind w:left="0"/>
        <w:jc w:val="both"/>
      </w:pPr>
      <w:r>
        <w:rPr>
          <w:rFonts w:ascii="Times New Roman"/>
          <w:b w:val="false"/>
          <w:i w:val="false"/>
          <w:color w:val="000000"/>
          <w:sz w:val="28"/>
        </w:rPr>
        <w:t>фамилия, имя, отчество</w:t>
      </w:r>
    </w:p>
    <w:p>
      <w:pPr>
        <w:spacing w:after="0"/>
        <w:ind w:left="0"/>
        <w:jc w:val="both"/>
      </w:pPr>
      <w:r>
        <w:rPr>
          <w:rFonts w:ascii="Times New Roman"/>
          <w:b w:val="false"/>
          <w:i w:val="false"/>
          <w:color w:val="000000"/>
          <w:sz w:val="28"/>
        </w:rPr>
        <w:t>(при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p>
        </w:tc>
      </w:tr>
    </w:tbl>
    <w:bookmarkStart w:name="z138" w:id="78"/>
    <w:p>
      <w:pPr>
        <w:spacing w:after="0"/>
        <w:ind w:left="0"/>
        <w:jc w:val="left"/>
      </w:pPr>
      <w:r>
        <w:rPr>
          <w:rFonts w:ascii="Times New Roman"/>
          <w:b/>
          <w:i w:val="false"/>
          <w:color w:val="000000"/>
        </w:rPr>
        <w:t xml:space="preserve"> Заключение врача о состоянии здоровья ребенка</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 (указывается по желанию)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 матери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год рождения отца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детского учреждения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при рождении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при поступлении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при рождении Рост при поступлении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Течение беременности: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жизни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перенесенных заболеваниях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перенесенных детских инфекционных болезнях</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вакцинации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вакцинации, вид вакцины, серия, срок годности, поствакцинальная реакция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Столбняк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Коклюш</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Гепатит 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Дифтерия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Краснуха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Эпидемический паротит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проведенных проб на наличие туберкулезной инфицированности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вакцинации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обследование ребенка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 кг дата Рост см дата Окружность головы: см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 волос цвет глаз цвет кожи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объективного статуса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психомоторного развития, поведения и навыков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Костно-мышечная система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периферических лимфатических узлов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Ротовая полость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сердечно-сосудистой системы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брюшной полости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Наружные половые органы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Физиологические отправления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клинико-лабораторных исследований: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крови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проведенных биохимических анализов крови на билирубин, АлТ, АсТ и тимоловую пробу с указанием даты проведения обследования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анализов на маркеры гепатита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проведенных анализов на Вирус иммунодефицита человека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анализ мочи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на гельминты, Кал на яйца глист Соскоб на яйца остриц</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Заключения специалистов: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Клинический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состоянии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здоровья: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физического развития: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нервно-психического развития: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 w:id="79"/>
      <w:r>
        <w:rPr>
          <w:rFonts w:ascii="Times New Roman"/>
          <w:b w:val="false"/>
          <w:i w:val="false"/>
          <w:color w:val="000000"/>
          <w:sz w:val="28"/>
        </w:rPr>
        <w:t>
      Подпись, указание фамилия, имя, отчество при его наличии) и личная печать врача, проводившего обследование, на каждой странице.</w:t>
      </w:r>
    </w:p>
    <w:bookmarkEnd w:id="79"/>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p>
        </w:tc>
      </w:tr>
    </w:tbl>
    <w:bookmarkStart w:name="z144" w:id="80"/>
    <w:p>
      <w:pPr>
        <w:spacing w:after="0"/>
        <w:ind w:left="0"/>
        <w:jc w:val="left"/>
      </w:pPr>
      <w:r>
        <w:rPr>
          <w:rFonts w:ascii="Times New Roman"/>
          <w:b/>
          <w:i w:val="false"/>
          <w:color w:val="000000"/>
        </w:rPr>
        <w:t xml:space="preserve"> Отчет о психологических и социальных особенностях развития ребенка в возрасте от 0 до 5 лет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0 до 2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игрушками: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Глаза ребенка следят за погремушкой/ игрушкой, которые движутся перед его глазами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улыбается при контакте с воспитателем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2 до 6 месяцев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игрушками: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держит погремушку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играет с погремушкой: кладет ее в рот, трясет ею, перекладывает из одной руки в другую</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издает звуки при контакте с воспитателем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моторики: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переворачивается со спины на живот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улыбается при контакте с воспитателем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6 месяцев до 9 месяцев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игрушками: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складывает кубики друг на друга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повторяет различные сочетания гласных и согласных (ба-ба, да-да, ма-ма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моторики: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сидит без опоры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ползает/двигается вперед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быстрее успокаивается, когда его держит знакомый воспитатель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9 месяцев до 1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игрушками: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осознанно играет с игрушками: толкает машинки, укладывает куклу в кровать, кормит куклу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повторяет различные сочетания гласных и согласных (ба-ба, да-да, ма-ма и т.д.) и кроме того умеет произносить несколько отдельных слов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моторики: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ходит, не опираясь о предметы мебели,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быстрее успокаивается, когда его держит знакомый воспитатель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1 года до 3 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с игрушками: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играет с другими детьми в ролевые игры с игрушками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корчит гримасы, изображает людей или животных с определенными чертами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объединяется с другими детьми во время командных игр (игры с мячом, карточные игры и т.д.)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говорит предложениями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понимает предлоги: "на, под, 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использует предлоги: "на, под, 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моторики: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ходит самостоятельно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поднимается и спускается с лестницы с помощью,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плачет/следует за знакомым воспитателем, когда воспитатель выходит из комнаты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активно ищет знакомого воспитателя, когда он/ она расстроен или поранился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ищет физического контакта со всеми взрослыми, которые входят в палату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другими детьми: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проявляет интерес к другим детям, глядя или улыбаясь при виде их действий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настроение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Спокойный, серьезный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Эмоциональный, безразличный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Суетливый, трудно успокаиваемый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Счастливый, довольный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от 3 до 5лет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речи: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говорит в прошедшем времени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пишет свое имя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читает простые слова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моторики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самостоятельно ходит, поднимается и спускается с лестницы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катается на велосипеде без помощи с возраста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Контакты со взрослыми: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плачет/следует за знакомым воспитателем, когда воспитатель выходит из комнаты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активно ищет знакомого воспитателя, когда он/она расстроен или поранился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ищет физического контакта со всеми взрослыми, которые входят в палату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выражает воспитателю свои эмоции словами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другими детьми: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Ребенок активно участвует в играх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Ребенку нравится играть с детьми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настроение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Спокойный, серьезный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Эмоциональный, безразличный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Суетливый, трудно успокаиваемый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Счастливый, довольный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45" w:id="81"/>
      <w:r>
        <w:rPr>
          <w:rFonts w:ascii="Times New Roman"/>
          <w:b w:val="false"/>
          <w:i w:val="false"/>
          <w:color w:val="000000"/>
          <w:sz w:val="28"/>
        </w:rPr>
        <w:t>
      Подпись, фамилия, имя, отчество (при его наличии) и печать специалиста, заполнявшего отчет, на каждой странице.</w:t>
      </w:r>
    </w:p>
    <w:bookmarkEnd w:id="81"/>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организации учета</w:t>
            </w:r>
            <w:r>
              <w:br/>
            </w:r>
            <w:r>
              <w:rPr>
                <w:rFonts w:ascii="Times New Roman"/>
                <w:b w:val="false"/>
                <w:i w:val="false"/>
                <w:color w:val="000000"/>
                <w:sz w:val="20"/>
              </w:rPr>
              <w:t>детей-сирот и детей, оставшихся</w:t>
            </w:r>
            <w:r>
              <w:br/>
            </w:r>
            <w:r>
              <w:rPr>
                <w:rFonts w:ascii="Times New Roman"/>
                <w:b w:val="false"/>
                <w:i w:val="false"/>
                <w:color w:val="000000"/>
                <w:sz w:val="20"/>
              </w:rPr>
              <w:t>без попечения родителей,</w:t>
            </w:r>
            <w:r>
              <w:br/>
            </w:r>
            <w:r>
              <w:rPr>
                <w:rFonts w:ascii="Times New Roman"/>
                <w:b w:val="false"/>
                <w:i w:val="false"/>
                <w:color w:val="000000"/>
                <w:sz w:val="20"/>
              </w:rPr>
              <w:t>и доступа к информации о них</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Угловой штамп</w:t>
            </w:r>
          </w:p>
        </w:tc>
      </w:tr>
    </w:tbl>
    <w:bookmarkStart w:name="z150" w:id="82"/>
    <w:p>
      <w:pPr>
        <w:spacing w:after="0"/>
        <w:ind w:left="0"/>
        <w:jc w:val="left"/>
      </w:pPr>
      <w:r>
        <w:rPr>
          <w:rFonts w:ascii="Times New Roman"/>
          <w:b/>
          <w:i w:val="false"/>
          <w:color w:val="000000"/>
        </w:rPr>
        <w:t xml:space="preserve"> Отчет о психологических и социальных особенностях развития ребенка в возрасте от 6 лет и старше</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умственного и физического развития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координация движений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восприятия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Мимика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жестикуляция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Устная речь</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Выражение чувств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привязанностей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Умственное: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понимание + применение новых знаний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школьное развитие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социальное, в группах – со взрослыми – с детьми/доверие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доверие к чужим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ребенка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неразвитые стороны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возрастное развитие (соответствует ли своему возрасту)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 с другими детьми: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другим детям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Нравится играть с детьми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Активно участвует в играх детей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уровень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Чрезмерно активный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настроение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Спокойный, серьезный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Эмоциональный, безразличный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Суетливый, трудно успокаиваемый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Счастливый, довольный</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1" w:id="83"/>
      <w:r>
        <w:rPr>
          <w:rFonts w:ascii="Times New Roman"/>
          <w:b w:val="false"/>
          <w:i w:val="false"/>
          <w:color w:val="000000"/>
          <w:sz w:val="28"/>
        </w:rPr>
        <w:t>
      Подпись, фамилия, имя, отчество (при его наличии) и печать специалиста, заполнявшего отчет, на каждой странице.</w:t>
      </w:r>
    </w:p>
    <w:bookmarkEnd w:id="83"/>
    <w:p>
      <w:pPr>
        <w:spacing w:after="0"/>
        <w:ind w:left="0"/>
        <w:jc w:val="both"/>
      </w:pPr>
      <w:r>
        <w:rPr>
          <w:rFonts w:ascii="Times New Roman"/>
          <w:b w:val="false"/>
          <w:i w:val="false"/>
          <w:color w:val="000000"/>
          <w:sz w:val="28"/>
        </w:rPr>
        <w:t>Дата заполнения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Положению о гостевой семье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84"/>
    <w:p>
      <w:pPr>
        <w:spacing w:after="0"/>
        <w:ind w:left="0"/>
        <w:jc w:val="left"/>
      </w:pPr>
      <w:r>
        <w:rPr>
          <w:rFonts w:ascii="Times New Roman"/>
          <w:b/>
          <w:i w:val="false"/>
          <w:color w:val="000000"/>
        </w:rPr>
        <w:t xml:space="preserve"> ДОГОВОР</w:t>
      </w:r>
      <w:r>
        <w:br/>
      </w:r>
      <w:r>
        <w:rPr>
          <w:rFonts w:ascii="Times New Roman"/>
          <w:b/>
          <w:i w:val="false"/>
          <w:color w:val="000000"/>
        </w:rPr>
        <w:t>о передаче ребенка (детей) в гостевую семью</w:t>
      </w:r>
    </w:p>
    <w:bookmarkEnd w:id="84"/>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 _______ 20_____ года</w:t>
            </w:r>
          </w:p>
        </w:tc>
      </w:tr>
    </w:tbl>
    <w:p>
      <w:pPr>
        <w:spacing w:after="0"/>
        <w:ind w:left="0"/>
        <w:jc w:val="both"/>
      </w:pPr>
      <w:bookmarkStart w:name="z156" w:id="85"/>
      <w:r>
        <w:rPr>
          <w:rFonts w:ascii="Times New Roman"/>
          <w:b w:val="false"/>
          <w:i w:val="false"/>
          <w:color w:val="000000"/>
          <w:sz w:val="28"/>
        </w:rPr>
        <w:t>
      Орган, осуществляющий функции государства по опеке и попечительству</w:t>
      </w:r>
    </w:p>
    <w:bookmarkEnd w:id="85"/>
    <w:p>
      <w:pPr>
        <w:spacing w:after="0"/>
        <w:ind w:left="0"/>
        <w:jc w:val="both"/>
      </w:pPr>
      <w:r>
        <w:rPr>
          <w:rFonts w:ascii="Times New Roman"/>
          <w:b w:val="false"/>
          <w:i w:val="false"/>
          <w:color w:val="000000"/>
          <w:sz w:val="28"/>
        </w:rPr>
        <w:t xml:space="preserve">(далее – орган) на основании </w:t>
      </w:r>
      <w:r>
        <w:rPr>
          <w:rFonts w:ascii="Times New Roman"/>
          <w:b w:val="false"/>
          <w:i w:val="false"/>
          <w:color w:val="000000"/>
          <w:sz w:val="28"/>
        </w:rPr>
        <w:t>ст.137-2</w:t>
      </w:r>
      <w:r>
        <w:rPr>
          <w:rFonts w:ascii="Times New Roman"/>
          <w:b w:val="false"/>
          <w:i w:val="false"/>
          <w:color w:val="000000"/>
          <w:sz w:val="28"/>
        </w:rPr>
        <w:t xml:space="preserve"> Кодекса РК "О браке (супружестве) и семье",</w:t>
      </w:r>
    </w:p>
    <w:p>
      <w:pPr>
        <w:spacing w:after="0"/>
        <w:ind w:left="0"/>
        <w:jc w:val="both"/>
      </w:pPr>
      <w:r>
        <w:rPr>
          <w:rFonts w:ascii="Times New Roman"/>
          <w:b w:val="false"/>
          <w:i w:val="false"/>
          <w:color w:val="000000"/>
          <w:sz w:val="28"/>
        </w:rPr>
        <w:t>в лице __________________________________________________________________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w:t>
      </w:r>
    </w:p>
    <w:p>
      <w:pPr>
        <w:spacing w:after="0"/>
        <w:ind w:left="0"/>
        <w:jc w:val="both"/>
      </w:pPr>
      <w:r>
        <w:rPr>
          <w:rFonts w:ascii="Times New Roman"/>
          <w:b w:val="false"/>
          <w:i w:val="false"/>
          <w:color w:val="000000"/>
          <w:sz w:val="28"/>
        </w:rPr>
        <w:t>руководитель организации образования для детей-сирот и детей, оставшихся без</w:t>
      </w:r>
    </w:p>
    <w:p>
      <w:pPr>
        <w:spacing w:after="0"/>
        <w:ind w:left="0"/>
        <w:jc w:val="both"/>
      </w:pPr>
      <w:r>
        <w:rPr>
          <w:rFonts w:ascii="Times New Roman"/>
          <w:b w:val="false"/>
          <w:i w:val="false"/>
          <w:color w:val="000000"/>
          <w:sz w:val="28"/>
        </w:rPr>
        <w:t>попечения родителей (далее – организация), в лице ____________________________</w:t>
      </w:r>
    </w:p>
    <w:p>
      <w:pPr>
        <w:spacing w:after="0"/>
        <w:ind w:left="0"/>
        <w:jc w:val="both"/>
      </w:pPr>
      <w:r>
        <w:rPr>
          <w:rFonts w:ascii="Times New Roman"/>
          <w:b w:val="false"/>
          <w:i w:val="false"/>
          <w:color w:val="000000"/>
          <w:sz w:val="28"/>
        </w:rPr>
        <w:t>(должность и фамилия, имя, отчество (при его наличии)</w:t>
      </w:r>
    </w:p>
    <w:p>
      <w:pPr>
        <w:spacing w:after="0"/>
        <w:ind w:left="0"/>
        <w:jc w:val="both"/>
      </w:pPr>
      <w:r>
        <w:rPr>
          <w:rFonts w:ascii="Times New Roman"/>
          <w:b w:val="false"/>
          <w:i w:val="false"/>
          <w:color w:val="000000"/>
          <w:sz w:val="28"/>
        </w:rPr>
        <w:t>и лица, желающие принять ребенка в гостевую семью __________________________</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полностью, номер удостоверения личности, когда и кем выдан, индивидуальный</w:t>
      </w:r>
    </w:p>
    <w:p>
      <w:pPr>
        <w:spacing w:after="0"/>
        <w:ind w:left="0"/>
        <w:jc w:val="both"/>
      </w:pPr>
      <w:r>
        <w:rPr>
          <w:rFonts w:ascii="Times New Roman"/>
          <w:b w:val="false"/>
          <w:i w:val="false"/>
          <w:color w:val="000000"/>
          <w:sz w:val="28"/>
        </w:rPr>
        <w:t>идентификационный номер (далее – индивидуальный идентификационный номер)</w:t>
      </w:r>
    </w:p>
    <w:p>
      <w:pPr>
        <w:spacing w:after="0"/>
        <w:ind w:left="0"/>
        <w:jc w:val="both"/>
      </w:pPr>
      <w:r>
        <w:rPr>
          <w:rFonts w:ascii="Times New Roman"/>
          <w:b w:val="false"/>
          <w:i w:val="false"/>
          <w:color w:val="000000"/>
          <w:sz w:val="28"/>
        </w:rPr>
        <w:t>заключили настоящий Договор о нижеследующем:</w:t>
      </w:r>
    </w:p>
    <w:bookmarkStart w:name="z157" w:id="86"/>
    <w:p>
      <w:pPr>
        <w:spacing w:after="0"/>
        <w:ind w:left="0"/>
        <w:jc w:val="left"/>
      </w:pPr>
      <w:r>
        <w:rPr>
          <w:rFonts w:ascii="Times New Roman"/>
          <w:b/>
          <w:i w:val="false"/>
          <w:color w:val="000000"/>
        </w:rPr>
        <w:t xml:space="preserve"> 1. Предмет договора</w:t>
      </w:r>
    </w:p>
    <w:bookmarkEnd w:id="86"/>
    <w:p>
      <w:pPr>
        <w:spacing w:after="0"/>
        <w:ind w:left="0"/>
        <w:jc w:val="both"/>
      </w:pPr>
      <w:bookmarkStart w:name="z158" w:id="87"/>
      <w:r>
        <w:rPr>
          <w:rFonts w:ascii="Times New Roman"/>
          <w:b w:val="false"/>
          <w:i w:val="false"/>
          <w:color w:val="000000"/>
          <w:sz w:val="28"/>
        </w:rPr>
        <w:t>
      Орган передает из организации на воспитание в гостевую семью ребенка</w:t>
      </w:r>
    </w:p>
    <w:bookmarkEnd w:id="87"/>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дата рождения,</w:t>
      </w:r>
    </w:p>
    <w:p>
      <w:pPr>
        <w:spacing w:after="0"/>
        <w:ind w:left="0"/>
        <w:jc w:val="both"/>
      </w:pPr>
      <w:r>
        <w:rPr>
          <w:rFonts w:ascii="Times New Roman"/>
          <w:b w:val="false"/>
          <w:i w:val="false"/>
          <w:color w:val="000000"/>
          <w:sz w:val="28"/>
        </w:rPr>
        <w:t>№ свидетельства о рождении, индивидуальный идентификационный номер).</w:t>
      </w:r>
    </w:p>
    <w:bookmarkStart w:name="z159" w:id="88"/>
    <w:p>
      <w:pPr>
        <w:spacing w:after="0"/>
        <w:ind w:left="0"/>
        <w:jc w:val="left"/>
      </w:pPr>
      <w:r>
        <w:rPr>
          <w:rFonts w:ascii="Times New Roman"/>
          <w:b/>
          <w:i w:val="false"/>
          <w:color w:val="000000"/>
        </w:rPr>
        <w:t xml:space="preserve"> 2. Права и обязанности органа по опеке и попечительству</w:t>
      </w:r>
    </w:p>
    <w:bookmarkEnd w:id="88"/>
    <w:p>
      <w:pPr>
        <w:spacing w:after="0"/>
        <w:ind w:left="0"/>
        <w:jc w:val="both"/>
      </w:pPr>
      <w:bookmarkStart w:name="z160" w:id="89"/>
      <w:r>
        <w:rPr>
          <w:rFonts w:ascii="Times New Roman"/>
          <w:b w:val="false"/>
          <w:i w:val="false"/>
          <w:color w:val="000000"/>
          <w:sz w:val="28"/>
        </w:rPr>
        <w:t>
      1. Осуществлять контроль по воспитанию и содержанию, условиями жизни ребенка</w:t>
      </w:r>
    </w:p>
    <w:bookmarkEnd w:id="89"/>
    <w:p>
      <w:pPr>
        <w:spacing w:after="0"/>
        <w:ind w:left="0"/>
        <w:jc w:val="both"/>
      </w:pPr>
      <w:r>
        <w:rPr>
          <w:rFonts w:ascii="Times New Roman"/>
          <w:b w:val="false"/>
          <w:i w:val="false"/>
          <w:color w:val="000000"/>
          <w:sz w:val="28"/>
        </w:rPr>
        <w:t>(детей), переданного в гостевую семью;</w:t>
      </w:r>
    </w:p>
    <w:bookmarkStart w:name="z161" w:id="90"/>
    <w:p>
      <w:pPr>
        <w:spacing w:after="0"/>
        <w:ind w:left="0"/>
        <w:jc w:val="both"/>
      </w:pPr>
      <w:r>
        <w:rPr>
          <w:rFonts w:ascii="Times New Roman"/>
          <w:b w:val="false"/>
          <w:i w:val="false"/>
          <w:color w:val="000000"/>
          <w:sz w:val="28"/>
        </w:rPr>
        <w:t>
      2. Оказывать методическую помощь по психолого-педагогическому сопровождению семьи;</w:t>
      </w:r>
    </w:p>
    <w:bookmarkEnd w:id="90"/>
    <w:p>
      <w:pPr>
        <w:spacing w:after="0"/>
        <w:ind w:left="0"/>
        <w:jc w:val="both"/>
      </w:pPr>
      <w:bookmarkStart w:name="z162" w:id="91"/>
      <w:r>
        <w:rPr>
          <w:rFonts w:ascii="Times New Roman"/>
          <w:b w:val="false"/>
          <w:i w:val="false"/>
          <w:color w:val="000000"/>
          <w:sz w:val="28"/>
        </w:rPr>
        <w:t>
      3. В случае возникновения непосредственной угрозы жизни или здоровью ребенка</w:t>
      </w:r>
    </w:p>
    <w:bookmarkEnd w:id="91"/>
    <w:p>
      <w:pPr>
        <w:spacing w:after="0"/>
        <w:ind w:left="0"/>
        <w:jc w:val="both"/>
      </w:pPr>
      <w:r>
        <w:rPr>
          <w:rFonts w:ascii="Times New Roman"/>
          <w:b w:val="false"/>
          <w:i w:val="false"/>
          <w:color w:val="000000"/>
          <w:sz w:val="28"/>
        </w:rPr>
        <w:t>орган опеки и попечительства принимать меры по незамедлительному изъятию</w:t>
      </w:r>
    </w:p>
    <w:p>
      <w:pPr>
        <w:spacing w:after="0"/>
        <w:ind w:left="0"/>
        <w:jc w:val="both"/>
      </w:pPr>
      <w:r>
        <w:rPr>
          <w:rFonts w:ascii="Times New Roman"/>
          <w:b w:val="false"/>
          <w:i w:val="false"/>
          <w:color w:val="000000"/>
          <w:sz w:val="28"/>
        </w:rPr>
        <w:t>ребенка из гостевой семьи.</w:t>
      </w:r>
    </w:p>
    <w:bookmarkStart w:name="z163" w:id="92"/>
    <w:p>
      <w:pPr>
        <w:spacing w:after="0"/>
        <w:ind w:left="0"/>
        <w:jc w:val="left"/>
      </w:pPr>
      <w:r>
        <w:rPr>
          <w:rFonts w:ascii="Times New Roman"/>
          <w:b/>
          <w:i w:val="false"/>
          <w:color w:val="000000"/>
        </w:rPr>
        <w:t xml:space="preserve"> 3. Права и обязанности организации для детей-сирот и детей, оставшихся без попечения родителей</w:t>
      </w:r>
    </w:p>
    <w:bookmarkEnd w:id="92"/>
    <w:p>
      <w:pPr>
        <w:spacing w:after="0"/>
        <w:ind w:left="0"/>
        <w:jc w:val="both"/>
      </w:pPr>
      <w:bookmarkStart w:name="z164" w:id="93"/>
      <w:r>
        <w:rPr>
          <w:rFonts w:ascii="Times New Roman"/>
          <w:b w:val="false"/>
          <w:i w:val="false"/>
          <w:color w:val="000000"/>
          <w:sz w:val="28"/>
        </w:rPr>
        <w:t>
      1. Предоставлять гостевой семье сведения о ребенке согласно перечню</w:t>
      </w:r>
    </w:p>
    <w:bookmarkEnd w:id="93"/>
    <w:p>
      <w:pPr>
        <w:spacing w:after="0"/>
        <w:ind w:left="0"/>
        <w:jc w:val="both"/>
      </w:pPr>
      <w:r>
        <w:rPr>
          <w:rFonts w:ascii="Times New Roman"/>
          <w:b w:val="false"/>
          <w:i w:val="false"/>
          <w:color w:val="000000"/>
          <w:sz w:val="28"/>
        </w:rPr>
        <w:t>установленному Положением о гостевой семье;</w:t>
      </w:r>
    </w:p>
    <w:p>
      <w:pPr>
        <w:spacing w:after="0"/>
        <w:ind w:left="0"/>
        <w:jc w:val="both"/>
      </w:pPr>
      <w:bookmarkStart w:name="z165" w:id="94"/>
      <w:r>
        <w:rPr>
          <w:rFonts w:ascii="Times New Roman"/>
          <w:b w:val="false"/>
          <w:i w:val="false"/>
          <w:color w:val="000000"/>
          <w:sz w:val="28"/>
        </w:rPr>
        <w:t>
      2. Оказывать гостевой семье услуги по социальному, медицинскому,</w:t>
      </w:r>
    </w:p>
    <w:bookmarkEnd w:id="94"/>
    <w:p>
      <w:pPr>
        <w:spacing w:after="0"/>
        <w:ind w:left="0"/>
        <w:jc w:val="both"/>
      </w:pPr>
      <w:r>
        <w:rPr>
          <w:rFonts w:ascii="Times New Roman"/>
          <w:b w:val="false"/>
          <w:i w:val="false"/>
          <w:color w:val="000000"/>
          <w:sz w:val="28"/>
        </w:rPr>
        <w:t>психолого-педагогическому сопровождению;</w:t>
      </w:r>
    </w:p>
    <w:bookmarkStart w:name="z166" w:id="95"/>
    <w:p>
      <w:pPr>
        <w:spacing w:after="0"/>
        <w:ind w:left="0"/>
        <w:jc w:val="both"/>
      </w:pPr>
      <w:r>
        <w:rPr>
          <w:rFonts w:ascii="Times New Roman"/>
          <w:b w:val="false"/>
          <w:i w:val="false"/>
          <w:color w:val="000000"/>
          <w:sz w:val="28"/>
        </w:rPr>
        <w:t>
      3. Посещать гостевую семью, с целью проверки условий проживания и воспитания ребенка.</w:t>
      </w:r>
    </w:p>
    <w:bookmarkEnd w:id="95"/>
    <w:bookmarkStart w:name="z167" w:id="96"/>
    <w:p>
      <w:pPr>
        <w:spacing w:after="0"/>
        <w:ind w:left="0"/>
        <w:jc w:val="left"/>
      </w:pPr>
      <w:r>
        <w:rPr>
          <w:rFonts w:ascii="Times New Roman"/>
          <w:b/>
          <w:i w:val="false"/>
          <w:color w:val="000000"/>
        </w:rPr>
        <w:t xml:space="preserve"> 4. Права и обязанности гостевой семьи</w:t>
      </w:r>
    </w:p>
    <w:bookmarkEnd w:id="96"/>
    <w:p>
      <w:pPr>
        <w:spacing w:after="0"/>
        <w:ind w:left="0"/>
        <w:jc w:val="both"/>
      </w:pPr>
      <w:bookmarkStart w:name="z168" w:id="97"/>
      <w:r>
        <w:rPr>
          <w:rFonts w:ascii="Times New Roman"/>
          <w:b w:val="false"/>
          <w:i w:val="false"/>
          <w:color w:val="000000"/>
          <w:sz w:val="28"/>
        </w:rPr>
        <w:t>
      1. Гостевая семья не вправе:</w:t>
      </w:r>
    </w:p>
    <w:bookmarkEnd w:id="97"/>
    <w:p>
      <w:pPr>
        <w:spacing w:after="0"/>
        <w:ind w:left="0"/>
        <w:jc w:val="both"/>
      </w:pPr>
      <w:r>
        <w:rPr>
          <w:rFonts w:ascii="Times New Roman"/>
          <w:b w:val="false"/>
          <w:i w:val="false"/>
          <w:color w:val="000000"/>
          <w:sz w:val="28"/>
        </w:rPr>
        <w:t>1) осуществлять вывоз ребенка за пределы территории Республики Казахстан;</w:t>
      </w:r>
    </w:p>
    <w:p>
      <w:pPr>
        <w:spacing w:after="0"/>
        <w:ind w:left="0"/>
        <w:jc w:val="both"/>
      </w:pPr>
      <w:r>
        <w:rPr>
          <w:rFonts w:ascii="Times New Roman"/>
          <w:b w:val="false"/>
          <w:i w:val="false"/>
          <w:color w:val="000000"/>
          <w:sz w:val="28"/>
        </w:rPr>
        <w:t>2) оставлять ребенка под надзором третьих лиц (физических и (или) юридических</w:t>
      </w:r>
    </w:p>
    <w:p>
      <w:pPr>
        <w:spacing w:after="0"/>
        <w:ind w:left="0"/>
        <w:jc w:val="both"/>
      </w:pPr>
      <w:r>
        <w:rPr>
          <w:rFonts w:ascii="Times New Roman"/>
          <w:b w:val="false"/>
          <w:i w:val="false"/>
          <w:color w:val="000000"/>
          <w:sz w:val="28"/>
        </w:rPr>
        <w:t>лиц), кроме случаев помещения ребенка в медицинскую организацию для оказания</w:t>
      </w:r>
    </w:p>
    <w:p>
      <w:pPr>
        <w:spacing w:after="0"/>
        <w:ind w:left="0"/>
        <w:jc w:val="both"/>
      </w:pPr>
      <w:r>
        <w:rPr>
          <w:rFonts w:ascii="Times New Roman"/>
          <w:b w:val="false"/>
          <w:i w:val="false"/>
          <w:color w:val="000000"/>
          <w:sz w:val="28"/>
        </w:rPr>
        <w:t>медицинской помощи или доставления в органы внутренних дел;</w:t>
      </w:r>
    </w:p>
    <w:p>
      <w:pPr>
        <w:spacing w:after="0"/>
        <w:ind w:left="0"/>
        <w:jc w:val="both"/>
      </w:pPr>
      <w:r>
        <w:rPr>
          <w:rFonts w:ascii="Times New Roman"/>
          <w:b w:val="false"/>
          <w:i w:val="false"/>
          <w:color w:val="000000"/>
          <w:sz w:val="28"/>
        </w:rPr>
        <w:t>3) нарушать условия договора о передаче ребенка в гостевую семью.</w:t>
      </w:r>
    </w:p>
    <w:p>
      <w:pPr>
        <w:spacing w:after="0"/>
        <w:ind w:left="0"/>
        <w:jc w:val="both"/>
      </w:pPr>
      <w:r>
        <w:rPr>
          <w:rFonts w:ascii="Times New Roman"/>
          <w:b w:val="false"/>
          <w:i w:val="false"/>
          <w:color w:val="000000"/>
          <w:sz w:val="28"/>
        </w:rPr>
        <w:t>2. Лицо, принявшее ребенка в гостевую семью обязано:</w:t>
      </w:r>
    </w:p>
    <w:p>
      <w:pPr>
        <w:spacing w:after="0"/>
        <w:ind w:left="0"/>
        <w:jc w:val="both"/>
      </w:pPr>
      <w:r>
        <w:rPr>
          <w:rFonts w:ascii="Times New Roman"/>
          <w:b w:val="false"/>
          <w:i w:val="false"/>
          <w:color w:val="000000"/>
          <w:sz w:val="28"/>
        </w:rPr>
        <w:t>1) нести ответственность за жизнь и здоровье ребенка (детей) в период его</w:t>
      </w:r>
    </w:p>
    <w:p>
      <w:pPr>
        <w:spacing w:after="0"/>
        <w:ind w:left="0"/>
        <w:jc w:val="both"/>
      </w:pPr>
      <w:r>
        <w:rPr>
          <w:rFonts w:ascii="Times New Roman"/>
          <w:b w:val="false"/>
          <w:i w:val="false"/>
          <w:color w:val="000000"/>
          <w:sz w:val="28"/>
        </w:rPr>
        <w:t>пребывания в гостевой семье;</w:t>
      </w:r>
    </w:p>
    <w:p>
      <w:pPr>
        <w:spacing w:after="0"/>
        <w:ind w:left="0"/>
        <w:jc w:val="both"/>
      </w:pPr>
      <w:r>
        <w:rPr>
          <w:rFonts w:ascii="Times New Roman"/>
          <w:b w:val="false"/>
          <w:i w:val="false"/>
          <w:color w:val="000000"/>
          <w:sz w:val="28"/>
        </w:rPr>
        <w:t>2) соблюдать права ребенка (детей), принятого на воспитание в гостевую семью;</w:t>
      </w:r>
    </w:p>
    <w:p>
      <w:pPr>
        <w:spacing w:after="0"/>
        <w:ind w:left="0"/>
        <w:jc w:val="both"/>
      </w:pPr>
      <w:r>
        <w:rPr>
          <w:rFonts w:ascii="Times New Roman"/>
          <w:b w:val="false"/>
          <w:i w:val="false"/>
          <w:color w:val="000000"/>
          <w:sz w:val="28"/>
        </w:rPr>
        <w:t>3) регулярно на протяжении срока договора поддерживать связь с администрацией организации;</w:t>
      </w:r>
    </w:p>
    <w:p>
      <w:pPr>
        <w:spacing w:after="0"/>
        <w:ind w:left="0"/>
        <w:jc w:val="both"/>
      </w:pPr>
      <w:r>
        <w:rPr>
          <w:rFonts w:ascii="Times New Roman"/>
          <w:b w:val="false"/>
          <w:i w:val="false"/>
          <w:color w:val="000000"/>
          <w:sz w:val="28"/>
        </w:rPr>
        <w:t>4) своевременно сообщать законным представителям о фактах, влекущих изменение</w:t>
      </w:r>
    </w:p>
    <w:p>
      <w:pPr>
        <w:spacing w:after="0"/>
        <w:ind w:left="0"/>
        <w:jc w:val="both"/>
      </w:pPr>
      <w:r>
        <w:rPr>
          <w:rFonts w:ascii="Times New Roman"/>
          <w:b w:val="false"/>
          <w:i w:val="false"/>
          <w:color w:val="000000"/>
          <w:sz w:val="28"/>
        </w:rPr>
        <w:t>условий договора (выезд, перемена места жительства и др.);</w:t>
      </w:r>
    </w:p>
    <w:p>
      <w:pPr>
        <w:spacing w:after="0"/>
        <w:ind w:left="0"/>
        <w:jc w:val="both"/>
      </w:pPr>
      <w:r>
        <w:rPr>
          <w:rFonts w:ascii="Times New Roman"/>
          <w:b w:val="false"/>
          <w:i w:val="false"/>
          <w:color w:val="000000"/>
          <w:sz w:val="28"/>
        </w:rPr>
        <w:t>5) по окончанию указанных в договоре сроков пребывания ребенка в гостевой семье</w:t>
      </w:r>
    </w:p>
    <w:p>
      <w:pPr>
        <w:spacing w:after="0"/>
        <w:ind w:left="0"/>
        <w:jc w:val="both"/>
      </w:pPr>
      <w:r>
        <w:rPr>
          <w:rFonts w:ascii="Times New Roman"/>
          <w:b w:val="false"/>
          <w:i w:val="false"/>
          <w:color w:val="000000"/>
          <w:sz w:val="28"/>
        </w:rPr>
        <w:t>обеспечить своевременный возврат ребенка (детей) в организацию по акту о принятии</w:t>
      </w:r>
    </w:p>
    <w:p>
      <w:pPr>
        <w:spacing w:after="0"/>
        <w:ind w:left="0"/>
        <w:jc w:val="both"/>
      </w:pPr>
      <w:r>
        <w:rPr>
          <w:rFonts w:ascii="Times New Roman"/>
          <w:b w:val="false"/>
          <w:i w:val="false"/>
          <w:color w:val="000000"/>
          <w:sz w:val="28"/>
        </w:rPr>
        <w:t>ребенка (детей);</w:t>
      </w:r>
    </w:p>
    <w:p>
      <w:pPr>
        <w:spacing w:after="0"/>
        <w:ind w:left="0"/>
        <w:jc w:val="both"/>
      </w:pPr>
      <w:r>
        <w:rPr>
          <w:rFonts w:ascii="Times New Roman"/>
          <w:b w:val="false"/>
          <w:i w:val="false"/>
          <w:color w:val="000000"/>
          <w:sz w:val="28"/>
        </w:rPr>
        <w:t>6) в течение двадцати четырех часов информирует органы и организацию, в которой</w:t>
      </w:r>
    </w:p>
    <w:p>
      <w:pPr>
        <w:spacing w:after="0"/>
        <w:ind w:left="0"/>
        <w:jc w:val="both"/>
      </w:pPr>
      <w:r>
        <w:rPr>
          <w:rFonts w:ascii="Times New Roman"/>
          <w:b w:val="false"/>
          <w:i w:val="false"/>
          <w:color w:val="000000"/>
          <w:sz w:val="28"/>
        </w:rPr>
        <w:t>находится ребенок (дети) о возникновении ситуации, угрожающей жизни и (или)</w:t>
      </w:r>
    </w:p>
    <w:p>
      <w:pPr>
        <w:spacing w:after="0"/>
        <w:ind w:left="0"/>
        <w:jc w:val="both"/>
      </w:pPr>
      <w:r>
        <w:rPr>
          <w:rFonts w:ascii="Times New Roman"/>
          <w:b w:val="false"/>
          <w:i w:val="false"/>
          <w:color w:val="000000"/>
          <w:sz w:val="28"/>
        </w:rPr>
        <w:t>здоровью ребенка (детей), его заболевании, получении им травмы, помещении его</w:t>
      </w:r>
    </w:p>
    <w:p>
      <w:pPr>
        <w:spacing w:after="0"/>
        <w:ind w:left="0"/>
        <w:jc w:val="both"/>
      </w:pPr>
      <w:r>
        <w:rPr>
          <w:rFonts w:ascii="Times New Roman"/>
          <w:b w:val="false"/>
          <w:i w:val="false"/>
          <w:color w:val="000000"/>
          <w:sz w:val="28"/>
        </w:rPr>
        <w:t>в медицинскую организацию или в органы внутренних дел;</w:t>
      </w:r>
    </w:p>
    <w:p>
      <w:pPr>
        <w:spacing w:after="0"/>
        <w:ind w:left="0"/>
        <w:jc w:val="both"/>
      </w:pPr>
      <w:r>
        <w:rPr>
          <w:rFonts w:ascii="Times New Roman"/>
          <w:b w:val="false"/>
          <w:i w:val="false"/>
          <w:color w:val="000000"/>
          <w:sz w:val="28"/>
        </w:rPr>
        <w:t>7) создавать условия для воспитания и содержания ребенка (детей), в период</w:t>
      </w:r>
    </w:p>
    <w:p>
      <w:pPr>
        <w:spacing w:after="0"/>
        <w:ind w:left="0"/>
        <w:jc w:val="both"/>
      </w:pPr>
      <w:r>
        <w:rPr>
          <w:rFonts w:ascii="Times New Roman"/>
          <w:b w:val="false"/>
          <w:i w:val="false"/>
          <w:color w:val="000000"/>
          <w:sz w:val="28"/>
        </w:rPr>
        <w:t>нахождения в гостевой семье, организует досуг и обучение полезным навыкам;</w:t>
      </w:r>
    </w:p>
    <w:p>
      <w:pPr>
        <w:spacing w:after="0"/>
        <w:ind w:left="0"/>
        <w:jc w:val="both"/>
      </w:pPr>
      <w:r>
        <w:rPr>
          <w:rFonts w:ascii="Times New Roman"/>
          <w:b w:val="false"/>
          <w:i w:val="false"/>
          <w:color w:val="000000"/>
          <w:sz w:val="28"/>
        </w:rPr>
        <w:t>8) обеспечивать своевременный возврат ребенка (детей) в организацию,</w:t>
      </w:r>
    </w:p>
    <w:p>
      <w:pPr>
        <w:spacing w:after="0"/>
        <w:ind w:left="0"/>
        <w:jc w:val="both"/>
      </w:pPr>
      <w:r>
        <w:rPr>
          <w:rFonts w:ascii="Times New Roman"/>
          <w:b w:val="false"/>
          <w:i w:val="false"/>
          <w:color w:val="000000"/>
          <w:sz w:val="28"/>
        </w:rPr>
        <w:t>в соответствии со сроками, установленными договором;</w:t>
      </w:r>
    </w:p>
    <w:bookmarkStart w:name="z169" w:id="98"/>
    <w:p>
      <w:pPr>
        <w:spacing w:after="0"/>
        <w:ind w:left="0"/>
        <w:jc w:val="left"/>
      </w:pPr>
      <w:r>
        <w:rPr>
          <w:rFonts w:ascii="Times New Roman"/>
          <w:b/>
          <w:i w:val="false"/>
          <w:color w:val="000000"/>
        </w:rPr>
        <w:t xml:space="preserve"> 5. Сроки действия договора</w:t>
      </w:r>
    </w:p>
    <w:bookmarkEnd w:id="98"/>
    <w:p>
      <w:pPr>
        <w:spacing w:after="0"/>
        <w:ind w:left="0"/>
        <w:jc w:val="both"/>
      </w:pPr>
      <w:bookmarkStart w:name="z170" w:id="99"/>
      <w:r>
        <w:rPr>
          <w:rFonts w:ascii="Times New Roman"/>
          <w:b w:val="false"/>
          <w:i w:val="false"/>
          <w:color w:val="000000"/>
          <w:sz w:val="28"/>
        </w:rPr>
        <w:t>
      1. Настоящий договор заключен сроком на ____ месяцев, на период следующих</w:t>
      </w:r>
    </w:p>
    <w:bookmarkEnd w:id="99"/>
    <w:p>
      <w:pPr>
        <w:spacing w:after="0"/>
        <w:ind w:left="0"/>
        <w:jc w:val="both"/>
      </w:pPr>
      <w:r>
        <w:rPr>
          <w:rFonts w:ascii="Times New Roman"/>
          <w:b w:val="false"/>
          <w:i w:val="false"/>
          <w:color w:val="000000"/>
          <w:sz w:val="28"/>
        </w:rPr>
        <w:t>каникул, выходных и праздничных дней</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(указать даты) вступает в силу с момента подписания.</w:t>
      </w:r>
    </w:p>
    <w:bookmarkStart w:name="z171" w:id="100"/>
    <w:p>
      <w:pPr>
        <w:spacing w:after="0"/>
        <w:ind w:left="0"/>
        <w:jc w:val="left"/>
      </w:pPr>
      <w:r>
        <w:rPr>
          <w:rFonts w:ascii="Times New Roman"/>
          <w:b/>
          <w:i w:val="false"/>
          <w:color w:val="000000"/>
        </w:rPr>
        <w:t xml:space="preserve"> 6. Досрочное расторжение договора о передаче детей-сирот, детей,</w:t>
      </w:r>
      <w:r>
        <w:br/>
      </w:r>
      <w:r>
        <w:rPr>
          <w:rFonts w:ascii="Times New Roman"/>
          <w:b/>
          <w:i w:val="false"/>
          <w:color w:val="000000"/>
        </w:rPr>
        <w:t>оставшихся без попечения родителей, в гостевую семью возможно:</w:t>
      </w:r>
    </w:p>
    <w:bookmarkEnd w:id="100"/>
    <w:p>
      <w:pPr>
        <w:spacing w:after="0"/>
        <w:ind w:left="0"/>
        <w:jc w:val="both"/>
      </w:pPr>
      <w:bookmarkStart w:name="z172" w:id="101"/>
      <w:r>
        <w:rPr>
          <w:rFonts w:ascii="Times New Roman"/>
          <w:b w:val="false"/>
          <w:i w:val="false"/>
          <w:color w:val="000000"/>
          <w:sz w:val="28"/>
        </w:rPr>
        <w:t>
      1) по инициативе лиц, принявших ребенка в гостевую семью, при наличии</w:t>
      </w:r>
    </w:p>
    <w:bookmarkEnd w:id="101"/>
    <w:p>
      <w:pPr>
        <w:spacing w:after="0"/>
        <w:ind w:left="0"/>
        <w:jc w:val="both"/>
      </w:pPr>
      <w:r>
        <w:rPr>
          <w:rFonts w:ascii="Times New Roman"/>
          <w:b w:val="false"/>
          <w:i w:val="false"/>
          <w:color w:val="000000"/>
          <w:sz w:val="28"/>
        </w:rPr>
        <w:t>уважительных причин (болезнь, изменение семейного или материального положения,</w:t>
      </w:r>
    </w:p>
    <w:p>
      <w:pPr>
        <w:spacing w:after="0"/>
        <w:ind w:left="0"/>
        <w:jc w:val="both"/>
      </w:pPr>
      <w:r>
        <w:rPr>
          <w:rFonts w:ascii="Times New Roman"/>
          <w:b w:val="false"/>
          <w:i w:val="false"/>
          <w:color w:val="000000"/>
          <w:sz w:val="28"/>
        </w:rPr>
        <w:t>отсутствие взаимопонимания с ребенком, конфликтных отношений между детьми</w:t>
      </w:r>
    </w:p>
    <w:p>
      <w:pPr>
        <w:spacing w:after="0"/>
        <w:ind w:left="0"/>
        <w:jc w:val="both"/>
      </w:pPr>
      <w:r>
        <w:rPr>
          <w:rFonts w:ascii="Times New Roman"/>
          <w:b w:val="false"/>
          <w:i w:val="false"/>
          <w:color w:val="000000"/>
          <w:sz w:val="28"/>
        </w:rPr>
        <w:t>и другие обстоятельства);</w:t>
      </w:r>
    </w:p>
    <w:p>
      <w:pPr>
        <w:spacing w:after="0"/>
        <w:ind w:left="0"/>
        <w:jc w:val="both"/>
      </w:pPr>
      <w:r>
        <w:rPr>
          <w:rFonts w:ascii="Times New Roman"/>
          <w:b w:val="false"/>
          <w:i w:val="false"/>
          <w:color w:val="000000"/>
          <w:sz w:val="28"/>
        </w:rPr>
        <w:t>2) по инициативе органа, осуществляющего функции по опеке или попечительству</w:t>
      </w:r>
    </w:p>
    <w:p>
      <w:pPr>
        <w:spacing w:after="0"/>
        <w:ind w:left="0"/>
        <w:jc w:val="both"/>
      </w:pPr>
      <w:r>
        <w:rPr>
          <w:rFonts w:ascii="Times New Roman"/>
          <w:b w:val="false"/>
          <w:i w:val="false"/>
          <w:color w:val="000000"/>
          <w:sz w:val="28"/>
        </w:rPr>
        <w:t>при возникновении неблагоприятных условий для содержания и воспитания ребенка;</w:t>
      </w:r>
    </w:p>
    <w:p>
      <w:pPr>
        <w:spacing w:after="0"/>
        <w:ind w:left="0"/>
        <w:jc w:val="both"/>
      </w:pPr>
      <w:r>
        <w:rPr>
          <w:rFonts w:ascii="Times New Roman"/>
          <w:b w:val="false"/>
          <w:i w:val="false"/>
          <w:color w:val="000000"/>
          <w:sz w:val="28"/>
        </w:rPr>
        <w:t>3) в случаях передачи ребенка под опеку или попечительство в приемную семью,</w:t>
      </w:r>
    </w:p>
    <w:p>
      <w:pPr>
        <w:spacing w:after="0"/>
        <w:ind w:left="0"/>
        <w:jc w:val="both"/>
      </w:pPr>
      <w:r>
        <w:rPr>
          <w:rFonts w:ascii="Times New Roman"/>
          <w:b w:val="false"/>
          <w:i w:val="false"/>
          <w:color w:val="000000"/>
          <w:sz w:val="28"/>
        </w:rPr>
        <w:t>патронат или усыновления ребенка.</w:t>
      </w:r>
    </w:p>
    <w:bookmarkStart w:name="z173" w:id="102"/>
    <w:p>
      <w:pPr>
        <w:spacing w:after="0"/>
        <w:ind w:left="0"/>
        <w:jc w:val="left"/>
      </w:pPr>
      <w:r>
        <w:rPr>
          <w:rFonts w:ascii="Times New Roman"/>
          <w:b/>
          <w:i w:val="false"/>
          <w:color w:val="000000"/>
        </w:rPr>
        <w:t xml:space="preserve"> 7. Споры, возникающие между сторонами в процессе исполнения настоящего договора,</w:t>
      </w:r>
      <w:r>
        <w:br/>
      </w:r>
      <w:r>
        <w:rPr>
          <w:rFonts w:ascii="Times New Roman"/>
          <w:b/>
          <w:i w:val="false"/>
          <w:color w:val="000000"/>
        </w:rPr>
        <w:t>рассматриваются сторонами в месячный срок после их возникновения в целях</w:t>
      </w:r>
      <w:r>
        <w:br/>
      </w:r>
      <w:r>
        <w:rPr>
          <w:rFonts w:ascii="Times New Roman"/>
          <w:b/>
          <w:i w:val="false"/>
          <w:color w:val="000000"/>
        </w:rPr>
        <w:t>выработки согласованного решения, а при отсутствии соглашения разрешаются судом.</w:t>
      </w:r>
    </w:p>
    <w:bookmarkEnd w:id="102"/>
    <w:p>
      <w:pPr>
        <w:spacing w:after="0"/>
        <w:ind w:left="0"/>
        <w:jc w:val="both"/>
      </w:pPr>
      <w:bookmarkStart w:name="z174" w:id="103"/>
      <w:r>
        <w:rPr>
          <w:rFonts w:ascii="Times New Roman"/>
          <w:b w:val="false"/>
          <w:i w:val="false"/>
          <w:color w:val="000000"/>
          <w:sz w:val="28"/>
        </w:rPr>
        <w:t>
      Сторона 1</w:t>
      </w:r>
    </w:p>
    <w:bookmarkEnd w:id="103"/>
    <w:p>
      <w:pPr>
        <w:spacing w:after="0"/>
        <w:ind w:left="0"/>
        <w:jc w:val="both"/>
      </w:pPr>
      <w:r>
        <w:rPr>
          <w:rFonts w:ascii="Times New Roman"/>
          <w:b w:val="false"/>
          <w:i w:val="false"/>
          <w:color w:val="000000"/>
          <w:sz w:val="28"/>
        </w:rPr>
        <w:t>Орган</w:t>
      </w:r>
    </w:p>
    <w:p>
      <w:pPr>
        <w:spacing w:after="0"/>
        <w:ind w:left="0"/>
        <w:jc w:val="both"/>
      </w:pPr>
      <w:r>
        <w:rPr>
          <w:rFonts w:ascii="Times New Roman"/>
          <w:b w:val="false"/>
          <w:i w:val="false"/>
          <w:color w:val="000000"/>
          <w:sz w:val="28"/>
        </w:rPr>
        <w:t>___________________________</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Место печати</w:t>
      </w:r>
    </w:p>
    <w:p>
      <w:pPr>
        <w:spacing w:after="0"/>
        <w:ind w:left="0"/>
        <w:jc w:val="both"/>
      </w:pPr>
      <w:r>
        <w:rPr>
          <w:rFonts w:ascii="Times New Roman"/>
          <w:b w:val="false"/>
          <w:i w:val="false"/>
          <w:color w:val="000000"/>
          <w:sz w:val="28"/>
        </w:rPr>
        <w:t>"__" ______________ 20_ года</w:t>
      </w:r>
    </w:p>
    <w:p>
      <w:pPr>
        <w:spacing w:after="0"/>
        <w:ind w:left="0"/>
        <w:jc w:val="both"/>
      </w:pPr>
      <w:r>
        <w:rPr>
          <w:rFonts w:ascii="Times New Roman"/>
          <w:b w:val="false"/>
          <w:i w:val="false"/>
          <w:color w:val="000000"/>
          <w:sz w:val="28"/>
        </w:rPr>
        <w:t>Сторона 2</w:t>
      </w:r>
    </w:p>
    <w:p>
      <w:pPr>
        <w:spacing w:after="0"/>
        <w:ind w:left="0"/>
        <w:jc w:val="both"/>
      </w:pPr>
      <w:r>
        <w:rPr>
          <w:rFonts w:ascii="Times New Roman"/>
          <w:b w:val="false"/>
          <w:i w:val="false"/>
          <w:color w:val="000000"/>
          <w:sz w:val="28"/>
        </w:rPr>
        <w:t>Гостевая семья:</w:t>
      </w:r>
    </w:p>
    <w:p>
      <w:pPr>
        <w:spacing w:after="0"/>
        <w:ind w:left="0"/>
        <w:jc w:val="both"/>
      </w:pPr>
      <w:r>
        <w:rPr>
          <w:rFonts w:ascii="Times New Roman"/>
          <w:b w:val="false"/>
          <w:i w:val="false"/>
          <w:color w:val="000000"/>
          <w:sz w:val="28"/>
        </w:rPr>
        <w:t>фамилия, имя, отчество (при его наличии)</w:t>
      </w:r>
    </w:p>
    <w:p>
      <w:pPr>
        <w:spacing w:after="0"/>
        <w:ind w:left="0"/>
        <w:jc w:val="both"/>
      </w:pPr>
      <w:r>
        <w:rPr>
          <w:rFonts w:ascii="Times New Roman"/>
          <w:b w:val="false"/>
          <w:i w:val="false"/>
          <w:color w:val="000000"/>
          <w:sz w:val="28"/>
        </w:rPr>
        <w:t>__________________________</w:t>
      </w:r>
    </w:p>
    <w:p>
      <w:pPr>
        <w:spacing w:after="0"/>
        <w:ind w:left="0"/>
        <w:jc w:val="both"/>
      </w:pPr>
      <w:r>
        <w:rPr>
          <w:rFonts w:ascii="Times New Roman"/>
          <w:b w:val="false"/>
          <w:i w:val="false"/>
          <w:color w:val="000000"/>
          <w:sz w:val="28"/>
        </w:rPr>
        <w:t>Адрес места жительства</w:t>
      </w:r>
    </w:p>
    <w:p>
      <w:pPr>
        <w:spacing w:after="0"/>
        <w:ind w:left="0"/>
        <w:jc w:val="both"/>
      </w:pPr>
      <w:r>
        <w:rPr>
          <w:rFonts w:ascii="Times New Roman"/>
          <w:b w:val="false"/>
          <w:i w:val="false"/>
          <w:color w:val="000000"/>
          <w:sz w:val="28"/>
        </w:rPr>
        <w:t>подпись</w:t>
      </w:r>
    </w:p>
    <w:p>
      <w:pPr>
        <w:spacing w:after="0"/>
        <w:ind w:left="0"/>
        <w:jc w:val="both"/>
      </w:pPr>
      <w:r>
        <w:rPr>
          <w:rFonts w:ascii="Times New Roman"/>
          <w:b w:val="false"/>
          <w:i w:val="false"/>
          <w:color w:val="000000"/>
          <w:sz w:val="28"/>
        </w:rPr>
        <w:t>"__" ______________ 20_ года</w:t>
      </w:r>
    </w:p>
    <w:p>
      <w:pPr>
        <w:spacing w:after="0"/>
        <w:ind w:left="0"/>
        <w:jc w:val="both"/>
      </w:pPr>
      <w:r>
        <w:rPr>
          <w:rFonts w:ascii="Times New Roman"/>
          <w:b w:val="false"/>
          <w:i w:val="false"/>
          <w:color w:val="000000"/>
          <w:sz w:val="28"/>
        </w:rPr>
        <w:t>Сторона 3</w:t>
      </w:r>
    </w:p>
    <w:p>
      <w:pPr>
        <w:spacing w:after="0"/>
        <w:ind w:left="0"/>
        <w:jc w:val="both"/>
      </w:pPr>
      <w:r>
        <w:rPr>
          <w:rFonts w:ascii="Times New Roman"/>
          <w:b w:val="false"/>
          <w:i w:val="false"/>
          <w:color w:val="000000"/>
          <w:sz w:val="28"/>
        </w:rPr>
        <w:t>Организация для детей-сирот</w:t>
      </w:r>
    </w:p>
    <w:p>
      <w:pPr>
        <w:spacing w:after="0"/>
        <w:ind w:left="0"/>
        <w:jc w:val="both"/>
      </w:pPr>
      <w:r>
        <w:rPr>
          <w:rFonts w:ascii="Times New Roman"/>
          <w:b w:val="false"/>
          <w:i w:val="false"/>
          <w:color w:val="000000"/>
          <w:sz w:val="28"/>
        </w:rPr>
        <w:t>и детей, оставшихся без</w:t>
      </w:r>
    </w:p>
    <w:p>
      <w:pPr>
        <w:spacing w:after="0"/>
        <w:ind w:left="0"/>
        <w:jc w:val="both"/>
      </w:pPr>
      <w:r>
        <w:rPr>
          <w:rFonts w:ascii="Times New Roman"/>
          <w:b w:val="false"/>
          <w:i w:val="false"/>
          <w:color w:val="000000"/>
          <w:sz w:val="28"/>
        </w:rPr>
        <w:t>попечения родителей</w:t>
      </w:r>
    </w:p>
    <w:p>
      <w:pPr>
        <w:spacing w:after="0"/>
        <w:ind w:left="0"/>
        <w:jc w:val="both"/>
      </w:pPr>
      <w:r>
        <w:rPr>
          <w:rFonts w:ascii="Times New Roman"/>
          <w:b w:val="false"/>
          <w:i w:val="false"/>
          <w:color w:val="000000"/>
          <w:sz w:val="28"/>
        </w:rPr>
        <w:t>_________________________</w:t>
      </w:r>
    </w:p>
    <w:p>
      <w:pPr>
        <w:spacing w:after="0"/>
        <w:ind w:left="0"/>
        <w:jc w:val="both"/>
      </w:pPr>
      <w:r>
        <w:rPr>
          <w:rFonts w:ascii="Times New Roman"/>
          <w:b w:val="false"/>
          <w:i w:val="false"/>
          <w:color w:val="000000"/>
          <w:sz w:val="28"/>
        </w:rPr>
        <w:t>__________________ подпись</w:t>
      </w:r>
    </w:p>
    <w:p>
      <w:pPr>
        <w:spacing w:after="0"/>
        <w:ind w:left="0"/>
        <w:jc w:val="both"/>
      </w:pPr>
      <w:r>
        <w:rPr>
          <w:rFonts w:ascii="Times New Roman"/>
          <w:b w:val="false"/>
          <w:i w:val="false"/>
          <w:color w:val="000000"/>
          <w:sz w:val="28"/>
        </w:rPr>
        <w:t>"___" __________ 20___ года</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Положению о гостевой семье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 ___________ 20___ года</w:t>
            </w:r>
            <w:r>
              <w:br/>
            </w:r>
            <w:r>
              <w:rPr>
                <w:rFonts w:ascii="Times New Roman"/>
                <w:b w:val="false"/>
                <w:i w:val="false"/>
                <w:color w:val="000000"/>
                <w:sz w:val="20"/>
              </w:rPr>
              <w:t>дата, подпись, место печати</w:t>
            </w:r>
            <w:r>
              <w:br/>
            </w:r>
            <w:r>
              <w:rPr>
                <w:rFonts w:ascii="Times New Roman"/>
                <w:b w:val="false"/>
                <w:i w:val="false"/>
                <w:color w:val="000000"/>
                <w:sz w:val="20"/>
              </w:rPr>
              <w:t>__________________________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 ___________ 20___ года</w:t>
            </w:r>
            <w:r>
              <w:br/>
            </w:r>
            <w:r>
              <w:rPr>
                <w:rFonts w:ascii="Times New Roman"/>
                <w:b w:val="false"/>
                <w:i w:val="false"/>
                <w:color w:val="000000"/>
                <w:sz w:val="20"/>
              </w:rPr>
              <w:t>дата, подпись, место печати</w:t>
            </w:r>
            <w:r>
              <w:br/>
            </w:r>
            <w:r>
              <w:rPr>
                <w:rFonts w:ascii="Times New Roman"/>
                <w:b w:val="false"/>
                <w:i w:val="false"/>
                <w:color w:val="000000"/>
                <w:sz w:val="20"/>
              </w:rPr>
              <w:t>Проживающий (ая) по адресу,</w:t>
            </w:r>
            <w:r>
              <w:br/>
            </w:r>
            <w:r>
              <w:rPr>
                <w:rFonts w:ascii="Times New Roman"/>
                <w:b w:val="false"/>
                <w:i w:val="false"/>
                <w:color w:val="000000"/>
                <w:sz w:val="20"/>
              </w:rPr>
              <w:t>телефон</w:t>
            </w:r>
          </w:p>
        </w:tc>
      </w:tr>
    </w:tbl>
    <w:bookmarkStart w:name="z179" w:id="104"/>
    <w:p>
      <w:pPr>
        <w:spacing w:after="0"/>
        <w:ind w:left="0"/>
        <w:jc w:val="left"/>
      </w:pPr>
      <w:r>
        <w:rPr>
          <w:rFonts w:ascii="Times New Roman"/>
          <w:b/>
          <w:i w:val="false"/>
          <w:color w:val="000000"/>
        </w:rPr>
        <w:t xml:space="preserve"> Заявление</w:t>
      </w:r>
    </w:p>
    <w:bookmarkEnd w:id="104"/>
    <w:p>
      <w:pPr>
        <w:spacing w:after="0"/>
        <w:ind w:left="0"/>
        <w:jc w:val="both"/>
      </w:pPr>
      <w:bookmarkStart w:name="z180" w:id="105"/>
      <w:r>
        <w:rPr>
          <w:rFonts w:ascii="Times New Roman"/>
          <w:b w:val="false"/>
          <w:i w:val="false"/>
          <w:color w:val="000000"/>
          <w:sz w:val="28"/>
        </w:rPr>
        <w:t>
      Я, __________________________________________________________________</w:t>
      </w:r>
    </w:p>
    <w:bookmarkEnd w:id="105"/>
    <w:p>
      <w:pPr>
        <w:spacing w:after="0"/>
        <w:ind w:left="0"/>
        <w:jc w:val="both"/>
      </w:pPr>
      <w:r>
        <w:rPr>
          <w:rFonts w:ascii="Times New Roman"/>
          <w:b w:val="false"/>
          <w:i w:val="false"/>
          <w:color w:val="000000"/>
          <w:sz w:val="28"/>
        </w:rPr>
        <w:t>(фамилия, имя, отчество (при его наличии), года рождения</w:t>
      </w:r>
    </w:p>
    <w:p>
      <w:pPr>
        <w:spacing w:after="0"/>
        <w:ind w:left="0"/>
        <w:jc w:val="both"/>
      </w:pPr>
      <w:r>
        <w:rPr>
          <w:rFonts w:ascii="Times New Roman"/>
          <w:b w:val="false"/>
          <w:i w:val="false"/>
          <w:color w:val="000000"/>
          <w:sz w:val="28"/>
        </w:rPr>
        <w:t>прошу выдать заключение о возможности приема в гостевую семью</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ребенка (детей)).</w:t>
      </w:r>
    </w:p>
    <w:p>
      <w:pPr>
        <w:spacing w:after="0"/>
        <w:ind w:left="0"/>
        <w:jc w:val="both"/>
      </w:pPr>
      <w:r>
        <w:rPr>
          <w:rFonts w:ascii="Times New Roman"/>
          <w:b w:val="false"/>
          <w:i w:val="false"/>
          <w:color w:val="000000"/>
          <w:sz w:val="28"/>
        </w:rPr>
        <w:t>Против проведения обследования жилищно-бытовых условий не возражаю.</w:t>
      </w:r>
    </w:p>
    <w:p>
      <w:pPr>
        <w:spacing w:after="0"/>
        <w:ind w:left="0"/>
        <w:jc w:val="both"/>
      </w:pPr>
      <w:r>
        <w:rPr>
          <w:rFonts w:ascii="Times New Roman"/>
          <w:b w:val="false"/>
          <w:i w:val="false"/>
          <w:color w:val="000000"/>
          <w:sz w:val="28"/>
        </w:rPr>
        <w:t xml:space="preserve">Согласен(а) на использования сведений, составляющих охраняемую </w:t>
      </w:r>
      <w:r>
        <w:rPr>
          <w:rFonts w:ascii="Times New Roman"/>
          <w:b w:val="false"/>
          <w:i w:val="false"/>
          <w:color w:val="000000"/>
          <w:sz w:val="28"/>
        </w:rPr>
        <w:t>Законом</w:t>
      </w:r>
    </w:p>
    <w:p>
      <w:pPr>
        <w:spacing w:after="0"/>
        <w:ind w:left="0"/>
        <w:jc w:val="both"/>
      </w:pPr>
      <w:r>
        <w:rPr>
          <w:rFonts w:ascii="Times New Roman"/>
          <w:b w:val="false"/>
          <w:i w:val="false"/>
          <w:color w:val="000000"/>
          <w:sz w:val="28"/>
        </w:rPr>
        <w:t>Республики Казахстан "О персональных данных и их защите" тайну, содержащихся</w:t>
      </w:r>
    </w:p>
    <w:p>
      <w:pPr>
        <w:spacing w:after="0"/>
        <w:ind w:left="0"/>
        <w:jc w:val="both"/>
      </w:pPr>
      <w:r>
        <w:rPr>
          <w:rFonts w:ascii="Times New Roman"/>
          <w:b w:val="false"/>
          <w:i w:val="false"/>
          <w:color w:val="000000"/>
          <w:sz w:val="28"/>
        </w:rPr>
        <w:t>в информационных системах.</w:t>
      </w:r>
    </w:p>
    <w:p>
      <w:pPr>
        <w:spacing w:after="0"/>
        <w:ind w:left="0"/>
        <w:jc w:val="both"/>
      </w:pPr>
      <w:r>
        <w:rPr>
          <w:rFonts w:ascii="Times New Roman"/>
          <w:b w:val="false"/>
          <w:i w:val="false"/>
          <w:color w:val="000000"/>
          <w:sz w:val="28"/>
        </w:rPr>
        <w:t>"___" ____________ 20__ года</w:t>
      </w:r>
    </w:p>
    <w:p>
      <w:pPr>
        <w:spacing w:after="0"/>
        <w:ind w:left="0"/>
        <w:jc w:val="both"/>
      </w:pPr>
      <w:r>
        <w:rPr>
          <w:rFonts w:ascii="Times New Roman"/>
          <w:b w:val="false"/>
          <w:i w:val="false"/>
          <w:color w:val="000000"/>
          <w:sz w:val="28"/>
        </w:rPr>
        <w:t>подпись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Положению о гостевой семье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"__" __________ 20___ года</w:t>
            </w:r>
            <w:r>
              <w:br/>
            </w:r>
            <w:r>
              <w:rPr>
                <w:rFonts w:ascii="Times New Roman"/>
                <w:b w:val="false"/>
                <w:i w:val="false"/>
                <w:color w:val="000000"/>
                <w:sz w:val="20"/>
              </w:rPr>
              <w:t>дата, подпись, место печати</w:t>
            </w:r>
          </w:p>
        </w:tc>
      </w:tr>
    </w:tbl>
    <w:bookmarkStart w:name="z185" w:id="106"/>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жилищно-бытовых условий лиц, желающих принять ребенка (детей) в гостевую семью</w:t>
      </w:r>
    </w:p>
    <w:bookmarkEnd w:id="106"/>
    <w:p>
      <w:pPr>
        <w:spacing w:after="0"/>
        <w:ind w:left="0"/>
        <w:jc w:val="both"/>
      </w:pPr>
      <w:bookmarkStart w:name="z186" w:id="107"/>
      <w:r>
        <w:rPr>
          <w:rFonts w:ascii="Times New Roman"/>
          <w:b w:val="false"/>
          <w:i w:val="false"/>
          <w:color w:val="000000"/>
          <w:sz w:val="28"/>
        </w:rPr>
        <w:t>
      Дата проведения обследования __________________________________________</w:t>
      </w:r>
    </w:p>
    <w:bookmarkEnd w:id="107"/>
    <w:p>
      <w:pPr>
        <w:spacing w:after="0"/>
        <w:ind w:left="0"/>
        <w:jc w:val="both"/>
      </w:pPr>
      <w:r>
        <w:rPr>
          <w:rFonts w:ascii="Times New Roman"/>
          <w:b w:val="false"/>
          <w:i w:val="false"/>
          <w:color w:val="000000"/>
          <w:sz w:val="28"/>
        </w:rPr>
        <w:t>Обследование проведено 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лица, проводившего</w:t>
      </w:r>
    </w:p>
    <w:p>
      <w:pPr>
        <w:spacing w:after="0"/>
        <w:ind w:left="0"/>
        <w:jc w:val="both"/>
      </w:pPr>
      <w:r>
        <w:rPr>
          <w:rFonts w:ascii="Times New Roman"/>
          <w:b w:val="false"/>
          <w:i w:val="false"/>
          <w:color w:val="000000"/>
          <w:sz w:val="28"/>
        </w:rPr>
        <w:t>обследование _________________________________________________________</w:t>
      </w:r>
    </w:p>
    <w:p>
      <w:pPr>
        <w:spacing w:after="0"/>
        <w:ind w:left="0"/>
        <w:jc w:val="both"/>
      </w:pPr>
      <w:r>
        <w:rPr>
          <w:rFonts w:ascii="Times New Roman"/>
          <w:b w:val="false"/>
          <w:i w:val="false"/>
          <w:color w:val="000000"/>
          <w:sz w:val="28"/>
        </w:rPr>
        <w:t>Адрес и телефон органа, осуществляющего функции по опеке или попечительству: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 Проводилось обследование условий жизни</w:t>
      </w:r>
    </w:p>
    <w:p>
      <w:pPr>
        <w:spacing w:after="0"/>
        <w:ind w:left="0"/>
        <w:jc w:val="both"/>
      </w:pPr>
      <w:r>
        <w:rPr>
          <w:rFonts w:ascii="Times New Roman"/>
          <w:b w:val="false"/>
          <w:i w:val="false"/>
          <w:color w:val="000000"/>
          <w:sz w:val="28"/>
        </w:rPr>
        <w:t>(фамилия, имя, отчество (при его наличии), год рождения) ___________________</w:t>
      </w:r>
    </w:p>
    <w:p>
      <w:pPr>
        <w:spacing w:after="0"/>
        <w:ind w:left="0"/>
        <w:jc w:val="both"/>
      </w:pPr>
      <w:r>
        <w:rPr>
          <w:rFonts w:ascii="Times New Roman"/>
          <w:b w:val="false"/>
          <w:i w:val="false"/>
          <w:color w:val="000000"/>
          <w:sz w:val="28"/>
        </w:rPr>
        <w:t>Документ, удостоверяющий личность _____________________________________</w:t>
      </w:r>
    </w:p>
    <w:p>
      <w:pPr>
        <w:spacing w:after="0"/>
        <w:ind w:left="0"/>
        <w:jc w:val="both"/>
      </w:pPr>
      <w:r>
        <w:rPr>
          <w:rFonts w:ascii="Times New Roman"/>
          <w:b w:val="false"/>
          <w:i w:val="false"/>
          <w:color w:val="000000"/>
          <w:sz w:val="28"/>
        </w:rPr>
        <w:t>Место жительства (по месту регистрации) _________________________________</w:t>
      </w:r>
    </w:p>
    <w:p>
      <w:pPr>
        <w:spacing w:after="0"/>
        <w:ind w:left="0"/>
        <w:jc w:val="both"/>
      </w:pPr>
      <w:r>
        <w:rPr>
          <w:rFonts w:ascii="Times New Roman"/>
          <w:b w:val="false"/>
          <w:i w:val="false"/>
          <w:color w:val="000000"/>
          <w:sz w:val="28"/>
        </w:rPr>
        <w:t>Место фактического проживания 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__________________________________________________________</w:t>
      </w:r>
    </w:p>
    <w:p>
      <w:pPr>
        <w:spacing w:after="0"/>
        <w:ind w:left="0"/>
        <w:jc w:val="both"/>
      </w:pPr>
      <w:r>
        <w:rPr>
          <w:rFonts w:ascii="Times New Roman"/>
          <w:b w:val="false"/>
          <w:i w:val="false"/>
          <w:color w:val="000000"/>
          <w:sz w:val="28"/>
        </w:rPr>
        <w:t>Место работы 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год рождения) (супруга (-и)) _______</w:t>
      </w:r>
    </w:p>
    <w:p>
      <w:pPr>
        <w:spacing w:after="0"/>
        <w:ind w:left="0"/>
        <w:jc w:val="both"/>
      </w:pPr>
      <w:r>
        <w:rPr>
          <w:rFonts w:ascii="Times New Roman"/>
          <w:b w:val="false"/>
          <w:i w:val="false"/>
          <w:color w:val="000000"/>
          <w:sz w:val="28"/>
        </w:rPr>
        <w:t>Документ, удостоверяющий личность (супруга (-и)) _________________________</w:t>
      </w:r>
    </w:p>
    <w:p>
      <w:pPr>
        <w:spacing w:after="0"/>
        <w:ind w:left="0"/>
        <w:jc w:val="both"/>
      </w:pPr>
      <w:r>
        <w:rPr>
          <w:rFonts w:ascii="Times New Roman"/>
          <w:b w:val="false"/>
          <w:i w:val="false"/>
          <w:color w:val="000000"/>
          <w:sz w:val="28"/>
        </w:rPr>
        <w:t>Место жительства (по месту регистрации) (супруга (-и)) _____________________</w:t>
      </w:r>
    </w:p>
    <w:p>
      <w:pPr>
        <w:spacing w:after="0"/>
        <w:ind w:left="0"/>
        <w:jc w:val="both"/>
      </w:pPr>
      <w:r>
        <w:rPr>
          <w:rFonts w:ascii="Times New Roman"/>
          <w:b w:val="false"/>
          <w:i w:val="false"/>
          <w:color w:val="000000"/>
          <w:sz w:val="28"/>
        </w:rPr>
        <w:t>Место фактического проживания (супруга (-и)) _____________________________</w:t>
      </w:r>
    </w:p>
    <w:p>
      <w:pPr>
        <w:spacing w:after="0"/>
        <w:ind w:left="0"/>
        <w:jc w:val="both"/>
      </w:pPr>
      <w:r>
        <w:rPr>
          <w:rFonts w:ascii="Times New Roman"/>
          <w:b w:val="false"/>
          <w:i w:val="false"/>
          <w:color w:val="000000"/>
          <w:sz w:val="28"/>
        </w:rPr>
        <w:t>Образование (супруга (-и)) ______________________________________________</w:t>
      </w:r>
    </w:p>
    <w:p>
      <w:pPr>
        <w:spacing w:after="0"/>
        <w:ind w:left="0"/>
        <w:jc w:val="both"/>
      </w:pPr>
      <w:r>
        <w:rPr>
          <w:rFonts w:ascii="Times New Roman"/>
          <w:b w:val="false"/>
          <w:i w:val="false"/>
          <w:color w:val="000000"/>
          <w:sz w:val="28"/>
        </w:rPr>
        <w:t>Место работы (супруга (-и)) _____________________________________________</w:t>
      </w:r>
    </w:p>
    <w:p>
      <w:pPr>
        <w:spacing w:after="0"/>
        <w:ind w:left="0"/>
        <w:jc w:val="both"/>
      </w:pPr>
      <w:r>
        <w:rPr>
          <w:rFonts w:ascii="Times New Roman"/>
          <w:b w:val="false"/>
          <w:i w:val="false"/>
          <w:color w:val="000000"/>
          <w:sz w:val="28"/>
        </w:rPr>
        <w:t>2. Общая характеристика жилищно-бытовых условий</w:t>
      </w:r>
    </w:p>
    <w:p>
      <w:pPr>
        <w:spacing w:after="0"/>
        <w:ind w:left="0"/>
        <w:jc w:val="both"/>
      </w:pPr>
      <w:r>
        <w:rPr>
          <w:rFonts w:ascii="Times New Roman"/>
          <w:b w:val="false"/>
          <w:i w:val="false"/>
          <w:color w:val="000000"/>
          <w:sz w:val="28"/>
        </w:rPr>
        <w:t>Документ, подтверждающий право пользования жилищем</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собственника жилья 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Общая площадь ___________ (квадратный метр) жилая площадь _____________</w:t>
      </w:r>
    </w:p>
    <w:p>
      <w:pPr>
        <w:spacing w:after="0"/>
        <w:ind w:left="0"/>
        <w:jc w:val="both"/>
      </w:pPr>
      <w:r>
        <w:rPr>
          <w:rFonts w:ascii="Times New Roman"/>
          <w:b w:val="false"/>
          <w:i w:val="false"/>
          <w:color w:val="000000"/>
          <w:sz w:val="28"/>
        </w:rPr>
        <w:t>(квадратный метр)</w:t>
      </w:r>
    </w:p>
    <w:p>
      <w:pPr>
        <w:spacing w:after="0"/>
        <w:ind w:left="0"/>
        <w:jc w:val="both"/>
      </w:pPr>
      <w:r>
        <w:rPr>
          <w:rFonts w:ascii="Times New Roman"/>
          <w:b w:val="false"/>
          <w:i w:val="false"/>
          <w:color w:val="000000"/>
          <w:sz w:val="28"/>
        </w:rPr>
        <w:t>Количество жилых комнат __________ прописаны _______________ (постоянно,</w:t>
      </w:r>
    </w:p>
    <w:p>
      <w:pPr>
        <w:spacing w:after="0"/>
        <w:ind w:left="0"/>
        <w:jc w:val="both"/>
      </w:pPr>
      <w:r>
        <w:rPr>
          <w:rFonts w:ascii="Times New Roman"/>
          <w:b w:val="false"/>
          <w:i w:val="false"/>
          <w:color w:val="000000"/>
          <w:sz w:val="28"/>
        </w:rPr>
        <w:t>временно)</w:t>
      </w:r>
    </w:p>
    <w:p>
      <w:pPr>
        <w:spacing w:after="0"/>
        <w:ind w:left="0"/>
        <w:jc w:val="both"/>
      </w:pPr>
      <w:r>
        <w:rPr>
          <w:rFonts w:ascii="Times New Roman"/>
          <w:b w:val="false"/>
          <w:i w:val="false"/>
          <w:color w:val="000000"/>
          <w:sz w:val="28"/>
        </w:rPr>
        <w:t>Благоустроенность жилья ______________________________________________</w:t>
      </w:r>
    </w:p>
    <w:p>
      <w:pPr>
        <w:spacing w:after="0"/>
        <w:ind w:left="0"/>
        <w:jc w:val="both"/>
      </w:pPr>
      <w:r>
        <w:rPr>
          <w:rFonts w:ascii="Times New Roman"/>
          <w:b w:val="false"/>
          <w:i w:val="false"/>
          <w:color w:val="000000"/>
          <w:sz w:val="28"/>
        </w:rPr>
        <w:t>(благоустроенное, неблагоустроенное, с частичными удобствами)</w:t>
      </w:r>
    </w:p>
    <w:p>
      <w:pPr>
        <w:spacing w:after="0"/>
        <w:ind w:left="0"/>
        <w:jc w:val="both"/>
      </w:pPr>
      <w:r>
        <w:rPr>
          <w:rFonts w:ascii="Times New Roman"/>
          <w:b w:val="false"/>
          <w:i w:val="false"/>
          <w:color w:val="000000"/>
          <w:sz w:val="28"/>
        </w:rPr>
        <w:t>Санитарно-гигиеническое состояние _____________________________________</w:t>
      </w:r>
    </w:p>
    <w:p>
      <w:pPr>
        <w:spacing w:after="0"/>
        <w:ind w:left="0"/>
        <w:jc w:val="both"/>
      </w:pPr>
      <w:r>
        <w:rPr>
          <w:rFonts w:ascii="Times New Roman"/>
          <w:b w:val="false"/>
          <w:i w:val="false"/>
          <w:color w:val="000000"/>
          <w:sz w:val="28"/>
        </w:rPr>
        <w:t>(хорошее, удовлетворительное, неудовлетворительное)</w:t>
      </w:r>
    </w:p>
    <w:p>
      <w:pPr>
        <w:spacing w:after="0"/>
        <w:ind w:left="0"/>
        <w:jc w:val="both"/>
      </w:pPr>
      <w:r>
        <w:rPr>
          <w:rFonts w:ascii="Times New Roman"/>
          <w:b w:val="false"/>
          <w:i w:val="false"/>
          <w:color w:val="000000"/>
          <w:sz w:val="28"/>
        </w:rPr>
        <w:t>Дополнительные сведения о жилье (наличие отдельного спального места для ребенка,</w:t>
      </w:r>
    </w:p>
    <w:p>
      <w:pPr>
        <w:spacing w:after="0"/>
        <w:ind w:left="0"/>
        <w:jc w:val="both"/>
      </w:pPr>
      <w:r>
        <w:rPr>
          <w:rFonts w:ascii="Times New Roman"/>
          <w:b w:val="false"/>
          <w:i w:val="false"/>
          <w:color w:val="000000"/>
          <w:sz w:val="28"/>
        </w:rPr>
        <w:t>подготовки уроков, отдыха, наличие мебели) ______________________________</w:t>
      </w:r>
    </w:p>
    <w:p>
      <w:pPr>
        <w:spacing w:after="0"/>
        <w:ind w:left="0"/>
        <w:jc w:val="both"/>
      </w:pPr>
      <w:r>
        <w:rPr>
          <w:rFonts w:ascii="Times New Roman"/>
          <w:b w:val="false"/>
          <w:i w:val="false"/>
          <w:color w:val="000000"/>
          <w:sz w:val="28"/>
        </w:rPr>
        <w:t>3. Другие члены семьи, проживающие совместно: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(при его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должность или место учебы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Родственное отношение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bl>
    <w:p>
      <w:pPr>
        <w:spacing w:after="0"/>
        <w:ind w:left="0"/>
        <w:jc w:val="both"/>
      </w:pPr>
      <w:bookmarkStart w:name="z187" w:id="108"/>
      <w:r>
        <w:rPr>
          <w:rFonts w:ascii="Times New Roman"/>
          <w:b w:val="false"/>
          <w:i w:val="false"/>
          <w:color w:val="000000"/>
          <w:sz w:val="28"/>
        </w:rPr>
        <w:t>
      4. Сведения о доходах семьи: общая сумма ____, в том числе заработная плата,</w:t>
      </w:r>
    </w:p>
    <w:bookmarkEnd w:id="108"/>
    <w:p>
      <w:pPr>
        <w:spacing w:after="0"/>
        <w:ind w:left="0"/>
        <w:jc w:val="both"/>
      </w:pPr>
      <w:r>
        <w:rPr>
          <w:rFonts w:ascii="Times New Roman"/>
          <w:b w:val="false"/>
          <w:i w:val="false"/>
          <w:color w:val="000000"/>
          <w:sz w:val="28"/>
        </w:rPr>
        <w:t>другие доходы ___________________(расписать).</w:t>
      </w:r>
    </w:p>
    <w:p>
      <w:pPr>
        <w:spacing w:after="0"/>
        <w:ind w:left="0"/>
        <w:jc w:val="both"/>
      </w:pPr>
      <w:r>
        <w:rPr>
          <w:rFonts w:ascii="Times New Roman"/>
          <w:b w:val="false"/>
          <w:i w:val="false"/>
          <w:color w:val="000000"/>
          <w:sz w:val="28"/>
        </w:rPr>
        <w:t>5. Характеристика гостевой семьи (межличностные взаимоотношения в семье, личные</w:t>
      </w:r>
    </w:p>
    <w:p>
      <w:pPr>
        <w:spacing w:after="0"/>
        <w:ind w:left="0"/>
        <w:jc w:val="both"/>
      </w:pPr>
      <w:r>
        <w:rPr>
          <w:rFonts w:ascii="Times New Roman"/>
          <w:b w:val="false"/>
          <w:i w:val="false"/>
          <w:color w:val="000000"/>
          <w:sz w:val="28"/>
        </w:rPr>
        <w:t>качества, интересы, опыт общения с детьми, готовность всех членов семьи к приему</w:t>
      </w:r>
    </w:p>
    <w:p>
      <w:pPr>
        <w:spacing w:after="0"/>
        <w:ind w:left="0"/>
        <w:jc w:val="both"/>
      </w:pPr>
      <w:r>
        <w:rPr>
          <w:rFonts w:ascii="Times New Roman"/>
          <w:b w:val="false"/>
          <w:i w:val="false"/>
          <w:color w:val="000000"/>
          <w:sz w:val="28"/>
        </w:rPr>
        <w:t>детей) ________________________________________________________________</w:t>
      </w:r>
    </w:p>
    <w:p>
      <w:pPr>
        <w:spacing w:after="0"/>
        <w:ind w:left="0"/>
        <w:jc w:val="both"/>
      </w:pPr>
      <w:r>
        <w:rPr>
          <w:rFonts w:ascii="Times New Roman"/>
          <w:b w:val="false"/>
          <w:i w:val="false"/>
          <w:color w:val="000000"/>
          <w:sz w:val="28"/>
        </w:rPr>
        <w:t>6. Мотивы создания гостевой семьи _______________________________________</w:t>
      </w:r>
    </w:p>
    <w:p>
      <w:pPr>
        <w:spacing w:after="0"/>
        <w:ind w:left="0"/>
        <w:jc w:val="both"/>
      </w:pPr>
      <w:r>
        <w:rPr>
          <w:rFonts w:ascii="Times New Roman"/>
          <w:b w:val="false"/>
          <w:i w:val="false"/>
          <w:color w:val="000000"/>
          <w:sz w:val="28"/>
        </w:rPr>
        <w:t>7. Заключение (наличие условий для передачи детей в гостевую семью)</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(подпись) (инициалы, фамилия)</w:t>
      </w:r>
    </w:p>
    <w:p>
      <w:pPr>
        <w:spacing w:after="0"/>
        <w:ind w:left="0"/>
        <w:jc w:val="both"/>
      </w:pPr>
      <w:r>
        <w:rPr>
          <w:rFonts w:ascii="Times New Roman"/>
          <w:b w:val="false"/>
          <w:i w:val="false"/>
          <w:color w:val="000000"/>
          <w:sz w:val="28"/>
        </w:rPr>
        <w:t>_______________ (дата)</w:t>
      </w:r>
    </w:p>
    <w:p>
      <w:pPr>
        <w:spacing w:after="0"/>
        <w:ind w:left="0"/>
        <w:jc w:val="both"/>
      </w:pPr>
      <w:r>
        <w:rPr>
          <w:rFonts w:ascii="Times New Roman"/>
          <w:b w:val="false"/>
          <w:i w:val="false"/>
          <w:color w:val="000000"/>
          <w:sz w:val="28"/>
        </w:rPr>
        <w:t>Ознакомлены: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дата, подпись кандидатов в гостевую семью)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4</w:t>
            </w:r>
            <w:r>
              <w:br/>
            </w:r>
            <w:r>
              <w:rPr>
                <w:rFonts w:ascii="Times New Roman"/>
                <w:b w:val="false"/>
                <w:i w:val="false"/>
                <w:color w:val="000000"/>
                <w:sz w:val="20"/>
              </w:rPr>
              <w:t>к Положению о гостевой семье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1" w:id="109"/>
    <w:p>
      <w:pPr>
        <w:spacing w:after="0"/>
        <w:ind w:left="0"/>
        <w:jc w:val="left"/>
      </w:pPr>
      <w:r>
        <w:rPr>
          <w:rFonts w:ascii="Times New Roman"/>
          <w:b/>
          <w:i w:val="false"/>
          <w:color w:val="000000"/>
        </w:rPr>
        <w:t xml:space="preserve"> ЗАКЛЮЧЕНИЕ</w:t>
      </w:r>
      <w:r>
        <w:br/>
      </w:r>
      <w:r>
        <w:rPr>
          <w:rFonts w:ascii="Times New Roman"/>
          <w:b/>
          <w:i w:val="false"/>
          <w:color w:val="000000"/>
        </w:rPr>
        <w:t>о возможности (невозможности) приема ребенка (детей) в гостевую семью</w:t>
      </w:r>
    </w:p>
    <w:bookmarkEnd w:id="109"/>
    <w:p>
      <w:pPr>
        <w:spacing w:after="0"/>
        <w:ind w:left="0"/>
        <w:jc w:val="both"/>
      </w:pPr>
      <w:bookmarkStart w:name="z192" w:id="110"/>
      <w:r>
        <w:rPr>
          <w:rFonts w:ascii="Times New Roman"/>
          <w:b w:val="false"/>
          <w:i w:val="false"/>
          <w:color w:val="000000"/>
          <w:sz w:val="28"/>
        </w:rPr>
        <w:t>
      Фамилия, имя. отчество (при его наличии), год рождения __________________</w:t>
      </w:r>
    </w:p>
    <w:bookmarkEnd w:id="110"/>
    <w:p>
      <w:pPr>
        <w:spacing w:after="0"/>
        <w:ind w:left="0"/>
        <w:jc w:val="both"/>
      </w:pPr>
      <w:r>
        <w:rPr>
          <w:rFonts w:ascii="Times New Roman"/>
          <w:b w:val="false"/>
          <w:i w:val="false"/>
          <w:color w:val="000000"/>
          <w:sz w:val="28"/>
        </w:rPr>
        <w:t>Фамилия, имя. отчество (при его наличии), год рождения __________________</w:t>
      </w:r>
    </w:p>
    <w:p>
      <w:pPr>
        <w:spacing w:after="0"/>
        <w:ind w:left="0"/>
        <w:jc w:val="both"/>
      </w:pPr>
      <w:r>
        <w:rPr>
          <w:rFonts w:ascii="Times New Roman"/>
          <w:b w:val="false"/>
          <w:i w:val="false"/>
          <w:color w:val="000000"/>
          <w:sz w:val="28"/>
        </w:rPr>
        <w:t>Адрес проживания: __________________________________________________</w:t>
      </w:r>
    </w:p>
    <w:p>
      <w:pPr>
        <w:spacing w:after="0"/>
        <w:ind w:left="0"/>
        <w:jc w:val="both"/>
      </w:pPr>
      <w:r>
        <w:rPr>
          <w:rFonts w:ascii="Times New Roman"/>
          <w:b w:val="false"/>
          <w:i w:val="false"/>
          <w:color w:val="000000"/>
          <w:sz w:val="28"/>
        </w:rPr>
        <w:t>Характеристика семьи: _______________________________________________</w:t>
      </w:r>
    </w:p>
    <w:p>
      <w:pPr>
        <w:spacing w:after="0"/>
        <w:ind w:left="0"/>
        <w:jc w:val="both"/>
      </w:pPr>
      <w:r>
        <w:rPr>
          <w:rFonts w:ascii="Times New Roman"/>
          <w:b w:val="false"/>
          <w:i w:val="false"/>
          <w:color w:val="000000"/>
          <w:sz w:val="28"/>
        </w:rPr>
        <w:t>Образование и профессиональная деятельность: __________________________</w:t>
      </w:r>
    </w:p>
    <w:p>
      <w:pPr>
        <w:spacing w:after="0"/>
        <w:ind w:left="0"/>
        <w:jc w:val="both"/>
      </w:pPr>
      <w:r>
        <w:rPr>
          <w:rFonts w:ascii="Times New Roman"/>
          <w:b w:val="false"/>
          <w:i w:val="false"/>
          <w:color w:val="000000"/>
          <w:sz w:val="28"/>
        </w:rPr>
        <w:t>Характеристика состояние здоровья: ____________________________________</w:t>
      </w:r>
    </w:p>
    <w:p>
      <w:pPr>
        <w:spacing w:after="0"/>
        <w:ind w:left="0"/>
        <w:jc w:val="both"/>
      </w:pPr>
      <w:r>
        <w:rPr>
          <w:rFonts w:ascii="Times New Roman"/>
          <w:b w:val="false"/>
          <w:i w:val="false"/>
          <w:color w:val="000000"/>
          <w:sz w:val="28"/>
        </w:rPr>
        <w:t>Мотивы для приема ребенка на воспитание в семью: ______________________</w:t>
      </w:r>
    </w:p>
    <w:p>
      <w:pPr>
        <w:spacing w:after="0"/>
        <w:ind w:left="0"/>
        <w:jc w:val="both"/>
      </w:pPr>
      <w:r>
        <w:rPr>
          <w:rFonts w:ascii="Times New Roman"/>
          <w:b w:val="false"/>
          <w:i w:val="false"/>
          <w:color w:val="000000"/>
          <w:sz w:val="28"/>
        </w:rPr>
        <w:t>Пожелания по кандидатуре ребенка ____________________________________</w:t>
      </w:r>
    </w:p>
    <w:p>
      <w:pPr>
        <w:spacing w:after="0"/>
        <w:ind w:left="0"/>
        <w:jc w:val="both"/>
      </w:pPr>
      <w:r>
        <w:rPr>
          <w:rFonts w:ascii="Times New Roman"/>
          <w:b w:val="false"/>
          <w:i w:val="false"/>
          <w:color w:val="000000"/>
          <w:sz w:val="28"/>
        </w:rPr>
        <w:t>Заключение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дата, подпись,</w:t>
      </w:r>
    </w:p>
    <w:p>
      <w:pPr>
        <w:spacing w:after="0"/>
        <w:ind w:left="0"/>
        <w:jc w:val="both"/>
      </w:pPr>
      <w:r>
        <w:rPr>
          <w:rFonts w:ascii="Times New Roman"/>
          <w:b w:val="false"/>
          <w:i w:val="false"/>
          <w:color w:val="000000"/>
          <w:sz w:val="28"/>
        </w:rPr>
        <w:t>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учета лиц,</w:t>
            </w:r>
            <w:r>
              <w:br/>
            </w:r>
            <w:r>
              <w:rPr>
                <w:rFonts w:ascii="Times New Roman"/>
                <w:b w:val="false"/>
                <w:i w:val="false"/>
                <w:color w:val="000000"/>
                <w:sz w:val="20"/>
              </w:rPr>
              <w:t>являющихся гражданами</w:t>
            </w:r>
            <w:r>
              <w:br/>
            </w:r>
            <w:r>
              <w:rPr>
                <w:rFonts w:ascii="Times New Roman"/>
                <w:b w:val="false"/>
                <w:i w:val="false"/>
                <w:color w:val="000000"/>
                <w:sz w:val="20"/>
              </w:rPr>
              <w:t>Республики Казахстан,</w:t>
            </w:r>
            <w:r>
              <w:br/>
            </w:r>
            <w:r>
              <w:rPr>
                <w:rFonts w:ascii="Times New Roman"/>
                <w:b w:val="false"/>
                <w:i w:val="false"/>
                <w:color w:val="000000"/>
                <w:sz w:val="20"/>
              </w:rPr>
              <w:t>постоянно проживающих</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желающих усыновить</w:t>
            </w:r>
            <w:r>
              <w:br/>
            </w:r>
            <w:r>
              <w:rPr>
                <w:rFonts w:ascii="Times New Roman"/>
                <w:b w:val="false"/>
                <w:i w:val="false"/>
                <w:color w:val="000000"/>
                <w:sz w:val="20"/>
              </w:rPr>
              <w:t>детей-сирот, детей, оставшихся</w:t>
            </w:r>
            <w:r>
              <w:br/>
            </w:r>
            <w:r>
              <w:rPr>
                <w:rFonts w:ascii="Times New Roman"/>
                <w:b w:val="false"/>
                <w:i w:val="false"/>
                <w:color w:val="000000"/>
                <w:sz w:val="20"/>
              </w:rPr>
              <w:t>без попечения родителей</w:t>
            </w:r>
          </w:p>
        </w:tc>
      </w:tr>
    </w:tbl>
    <w:bookmarkStart w:name="z195" w:id="111"/>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"Постановка на учет лиц, желающих усыновить детей"</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 веб-портал "электронного правительства" www.egov.kz (далее – портал) и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готовности заключения возможности (невозможности) быть кандидатом(ами) в усыновители по форме согласно приложению, к настоящим требованиям к оказанию государственной услуги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заявление о постановке на учет лиц, желающих усыновить детей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письменного согласия близких родственников на усыновление ребенка;</w:t>
            </w:r>
          </w:p>
          <w:p>
            <w:pPr>
              <w:spacing w:after="20"/>
              <w:ind w:left="20"/>
              <w:jc w:val="both"/>
            </w:pPr>
            <w:r>
              <w:rPr>
                <w:rFonts w:ascii="Times New Roman"/>
                <w:b w:val="false"/>
                <w:i w:val="false"/>
                <w:color w:val="000000"/>
                <w:sz w:val="20"/>
              </w:rPr>
              <w:t>
3) электронная копия справки о размере совокупного дохода (справка о заработной плате с места работы, о доходах от занятия предпринимательской деятельностью и иных доходах услугополучателя и супруга (-и), если состоит в браке);</w:t>
            </w:r>
          </w:p>
          <w:p>
            <w:pPr>
              <w:spacing w:after="20"/>
              <w:ind w:left="20"/>
              <w:jc w:val="both"/>
            </w:pPr>
            <w:r>
              <w:rPr>
                <w:rFonts w:ascii="Times New Roman"/>
                <w:b w:val="false"/>
                <w:i w:val="false"/>
                <w:color w:val="000000"/>
                <w:sz w:val="20"/>
              </w:rPr>
              <w:t xml:space="preserve">
4) электронная копия справки о состоянии здоровья услугополучателя и супруга (-и), если состоит в браке, подтверждающие отсутствие заболеваний в соответствии с перечнем,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и социального развития Республики Казахстан от 28 августа 2015 года № 692 "Об утверждении перечня заболеваний, при наличии которых лицо не может усыновить ребенка, принять его под опеку или попечительство, патронат" (далее – приказ № 692) (зарегистрирован в Реестре государственной регистрации нормативных правовых актов под № 12127), а также справки об отсутствии сведений о состоянии на учете в наркологическом и психиатрическом диспансерах в соответствии с формой, утвержденной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18 мая 2020 года № ҚР ДСМ-49/2020 "О некоторых вопросах оказания государственных услуг в области здравоохранения" (зарегистрирован в Реестре государственной регистрации нормативных правовых актов под № 20665) (далее – приказ № ҚР ДСМ-49/2020);</w:t>
            </w:r>
          </w:p>
          <w:p>
            <w:pPr>
              <w:spacing w:after="20"/>
              <w:ind w:left="20"/>
              <w:jc w:val="both"/>
            </w:pPr>
            <w:r>
              <w:rPr>
                <w:rFonts w:ascii="Times New Roman"/>
                <w:b w:val="false"/>
                <w:i w:val="false"/>
                <w:color w:val="000000"/>
                <w:sz w:val="20"/>
              </w:rPr>
              <w:t>
5) электронная копия документа, подтверждающего право пользования жилищем услугополучателя и (или) супруга(-и) (в случае отсутствия права собственности на жилье);</w:t>
            </w:r>
          </w:p>
          <w:p>
            <w:pPr>
              <w:spacing w:after="20"/>
              <w:ind w:left="20"/>
              <w:jc w:val="both"/>
            </w:pPr>
            <w:r>
              <w:rPr>
                <w:rFonts w:ascii="Times New Roman"/>
                <w:b w:val="false"/>
                <w:i w:val="false"/>
                <w:color w:val="000000"/>
                <w:sz w:val="20"/>
              </w:rPr>
              <w:t>
6) электронная копия сертификата о прохождении психологической подготовки лиц, желающих принять на воспитание в семью детей-сирот и детей, оставшихся без попечения родителей.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несовершеннолетие услугополучателя;</w:t>
            </w:r>
          </w:p>
          <w:p>
            <w:pPr>
              <w:spacing w:after="20"/>
              <w:ind w:left="20"/>
              <w:jc w:val="both"/>
            </w:pPr>
            <w:r>
              <w:rPr>
                <w:rFonts w:ascii="Times New Roman"/>
                <w:b w:val="false"/>
                <w:i w:val="false"/>
                <w:color w:val="000000"/>
                <w:sz w:val="20"/>
              </w:rPr>
              <w:t>
2) признание услугополучателя судом недееспособным или ограниченно дееспособным;</w:t>
            </w:r>
          </w:p>
          <w:p>
            <w:pPr>
              <w:spacing w:after="20"/>
              <w:ind w:left="20"/>
              <w:jc w:val="both"/>
            </w:pPr>
            <w:r>
              <w:rPr>
                <w:rFonts w:ascii="Times New Roman"/>
                <w:b w:val="false"/>
                <w:i w:val="false"/>
                <w:color w:val="000000"/>
                <w:sz w:val="20"/>
              </w:rPr>
              <w:t>
3) признание судом одного из супругов недееспособным или ограниченно дееспособным;</w:t>
            </w:r>
          </w:p>
          <w:p>
            <w:pPr>
              <w:spacing w:after="20"/>
              <w:ind w:left="20"/>
              <w:jc w:val="both"/>
            </w:pPr>
            <w:r>
              <w:rPr>
                <w:rFonts w:ascii="Times New Roman"/>
                <w:b w:val="false"/>
                <w:i w:val="false"/>
                <w:color w:val="000000"/>
                <w:sz w:val="20"/>
              </w:rPr>
              <w:t>
4) лишение услугополучателя судом родительских прав или ограничение судом в родительских правах;</w:t>
            </w:r>
          </w:p>
          <w:p>
            <w:pPr>
              <w:spacing w:after="20"/>
              <w:ind w:left="20"/>
              <w:jc w:val="both"/>
            </w:pPr>
            <w:r>
              <w:rPr>
                <w:rFonts w:ascii="Times New Roman"/>
                <w:b w:val="false"/>
                <w:i w:val="false"/>
                <w:color w:val="000000"/>
                <w:sz w:val="20"/>
              </w:rPr>
              <w:t>
5) отстранение услугополучателя от обязанностей опекуна или попечителя за ненадлежащее выполнение возложенных на него законом Республики Казахстан обязанностей;</w:t>
            </w:r>
          </w:p>
          <w:p>
            <w:pPr>
              <w:spacing w:after="20"/>
              <w:ind w:left="20"/>
              <w:jc w:val="both"/>
            </w:pPr>
            <w:r>
              <w:rPr>
                <w:rFonts w:ascii="Times New Roman"/>
                <w:b w:val="false"/>
                <w:i w:val="false"/>
                <w:color w:val="000000"/>
                <w:sz w:val="20"/>
              </w:rPr>
              <w:t>
6) решение суда об отмене усыновления по вине бывших усыновителей;</w:t>
            </w:r>
          </w:p>
          <w:p>
            <w:pPr>
              <w:spacing w:after="20"/>
              <w:ind w:left="20"/>
              <w:jc w:val="both"/>
            </w:pPr>
            <w:r>
              <w:rPr>
                <w:rFonts w:ascii="Times New Roman"/>
                <w:b w:val="false"/>
                <w:i w:val="false"/>
                <w:color w:val="000000"/>
                <w:sz w:val="20"/>
              </w:rPr>
              <w:t>
7) наличие у услугополучателя заболеваний, препятствующих осуществлению родительских прав;</w:t>
            </w:r>
          </w:p>
          <w:p>
            <w:pPr>
              <w:spacing w:after="20"/>
              <w:ind w:left="20"/>
              <w:jc w:val="both"/>
            </w:pPr>
            <w:r>
              <w:rPr>
                <w:rFonts w:ascii="Times New Roman"/>
                <w:b w:val="false"/>
                <w:i w:val="false"/>
                <w:color w:val="000000"/>
                <w:sz w:val="20"/>
              </w:rPr>
              <w:t>
8) отсутствие у услугополучателя постоянного места жительства;</w:t>
            </w:r>
          </w:p>
          <w:p>
            <w:pPr>
              <w:spacing w:after="20"/>
              <w:ind w:left="20"/>
              <w:jc w:val="both"/>
            </w:pPr>
            <w:r>
              <w:rPr>
                <w:rFonts w:ascii="Times New Roman"/>
                <w:b w:val="false"/>
                <w:i w:val="false"/>
                <w:color w:val="000000"/>
                <w:sz w:val="20"/>
              </w:rPr>
              <w:t>
9) нетрадиционная сексуальная ориентация у услугополучателя;</w:t>
            </w:r>
          </w:p>
          <w:p>
            <w:pPr>
              <w:spacing w:after="20"/>
              <w:ind w:left="20"/>
              <w:jc w:val="both"/>
            </w:pPr>
            <w:r>
              <w:rPr>
                <w:rFonts w:ascii="Times New Roman"/>
                <w:b w:val="false"/>
                <w:i w:val="false"/>
                <w:color w:val="000000"/>
                <w:sz w:val="20"/>
              </w:rPr>
              <w:t>
10) наличие непогашенной или неснятой судимости за совершение умышленного преступления на момент установления опеки (попечительства), а также лиц, указанных в подпункте 15) настоящего пункта;</w:t>
            </w:r>
          </w:p>
          <w:p>
            <w:pPr>
              <w:spacing w:after="20"/>
              <w:ind w:left="20"/>
              <w:jc w:val="both"/>
            </w:pPr>
            <w:r>
              <w:rPr>
                <w:rFonts w:ascii="Times New Roman"/>
                <w:b w:val="false"/>
                <w:i w:val="false"/>
                <w:color w:val="000000"/>
                <w:sz w:val="20"/>
              </w:rPr>
              <w:t>
11) отсутствие гражданства у услугополучателя;</w:t>
            </w:r>
          </w:p>
          <w:p>
            <w:pPr>
              <w:spacing w:after="20"/>
              <w:ind w:left="20"/>
              <w:jc w:val="both"/>
            </w:pPr>
            <w:r>
              <w:rPr>
                <w:rFonts w:ascii="Times New Roman"/>
                <w:b w:val="false"/>
                <w:i w:val="false"/>
                <w:color w:val="000000"/>
                <w:sz w:val="20"/>
              </w:rPr>
              <w:t>
12) обращение лица мужского пола, не состоящего в зарегистрированном браке (супружестве), за исключением случаев фактического воспитания ребенка не менее трех лет в связи со смертью матери или лишением ее родительских прав;</w:t>
            </w:r>
          </w:p>
          <w:p>
            <w:pPr>
              <w:spacing w:after="20"/>
              <w:ind w:left="20"/>
              <w:jc w:val="both"/>
            </w:pPr>
            <w:r>
              <w:rPr>
                <w:rFonts w:ascii="Times New Roman"/>
                <w:b w:val="false"/>
                <w:i w:val="false"/>
                <w:color w:val="000000"/>
                <w:sz w:val="20"/>
              </w:rPr>
              <w:t>
13) отсутствие у услугополучателя на момент усыновления дохода, обеспечивающего усыновляемому ребенку прожиточный минимум, установленный законодательством Республики Казахстан;</w:t>
            </w:r>
          </w:p>
          <w:p>
            <w:pPr>
              <w:spacing w:after="20"/>
              <w:ind w:left="20"/>
              <w:jc w:val="both"/>
            </w:pPr>
            <w:r>
              <w:rPr>
                <w:rFonts w:ascii="Times New Roman"/>
                <w:b w:val="false"/>
                <w:i w:val="false"/>
                <w:color w:val="000000"/>
                <w:sz w:val="20"/>
              </w:rPr>
              <w:t>
14) состояние услугополучателя на учете в наркологическом или психоневрологическом диспансерах;</w:t>
            </w:r>
          </w:p>
          <w:p>
            <w:pPr>
              <w:spacing w:after="20"/>
              <w:ind w:left="20"/>
              <w:jc w:val="both"/>
            </w:pPr>
            <w:r>
              <w:rPr>
                <w:rFonts w:ascii="Times New Roman"/>
                <w:b w:val="false"/>
                <w:i w:val="false"/>
                <w:color w:val="000000"/>
                <w:sz w:val="20"/>
              </w:rPr>
              <w:t xml:space="preserve">
15) наличие имеющейся или имевшейся судимости, подвергающийся или подвергавшийся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0"/>
              </w:rPr>
              <w:t>статьи 35</w:t>
            </w:r>
            <w:r>
              <w:rPr>
                <w:rFonts w:ascii="Times New Roman"/>
                <w:b w:val="false"/>
                <w:i w:val="false"/>
                <w:color w:val="000000"/>
                <w:sz w:val="20"/>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20"/>
              <w:ind w:left="20"/>
              <w:jc w:val="both"/>
            </w:pPr>
            <w:r>
              <w:rPr>
                <w:rFonts w:ascii="Times New Roman"/>
                <w:b w:val="false"/>
                <w:i w:val="false"/>
                <w:color w:val="000000"/>
                <w:sz w:val="20"/>
              </w:rPr>
              <w:t xml:space="preserve">
16) услугополучатели, постоянно проживающие на территории Республики Казахстан не прошедшие психологическую подготовку в порядке, установленном </w:t>
            </w:r>
            <w:r>
              <w:rPr>
                <w:rFonts w:ascii="Times New Roman"/>
                <w:b w:val="false"/>
                <w:i w:val="false"/>
                <w:color w:val="000000"/>
                <w:sz w:val="20"/>
              </w:rPr>
              <w:t>пунктом 4</w:t>
            </w:r>
            <w:r>
              <w:rPr>
                <w:rFonts w:ascii="Times New Roman"/>
                <w:b w:val="false"/>
                <w:i w:val="false"/>
                <w:color w:val="000000"/>
                <w:sz w:val="20"/>
              </w:rPr>
              <w:t xml:space="preserve"> статьи 91 Кодекса Республики Казахстан "О браке (супружестве) и семье" (за исключением близких родственников ребенка);</w:t>
            </w:r>
          </w:p>
          <w:p>
            <w:pPr>
              <w:spacing w:after="20"/>
              <w:ind w:left="20"/>
              <w:jc w:val="both"/>
            </w:pPr>
            <w:r>
              <w:rPr>
                <w:rFonts w:ascii="Times New Roman"/>
                <w:b w:val="false"/>
                <w:i w:val="false"/>
                <w:color w:val="000000"/>
                <w:sz w:val="20"/>
              </w:rPr>
              <w:t>
17)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18)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субъектов, авторизованных в мобильном приложении и информационных системах пользователей.</w:t>
            </w:r>
          </w:p>
          <w:p>
            <w:pPr>
              <w:spacing w:after="20"/>
              <w:ind w:left="20"/>
              <w:jc w:val="both"/>
            </w:pPr>
            <w:r>
              <w:rPr>
                <w:rFonts w:ascii="Times New Roman"/>
                <w:b w:val="false"/>
                <w:i w:val="false"/>
                <w:color w:val="000000"/>
                <w:sz w:val="20"/>
              </w:rPr>
              <w:t>
Субъект проходит авторизацию методами доступными в мобильном приложении и информационных системах пользователей, далее в разделе "Цифровые документы" просматривает необходимый документ для дальнейшего использования.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учета</w:t>
            </w:r>
            <w:r>
              <w:br/>
            </w:r>
            <w:r>
              <w:rPr>
                <w:rFonts w:ascii="Times New Roman"/>
                <w:b w:val="false"/>
                <w:i w:val="false"/>
                <w:color w:val="000000"/>
                <w:sz w:val="20"/>
              </w:rPr>
              <w:t xml:space="preserve">являющихся </w:t>
            </w:r>
            <w:r>
              <w:br/>
            </w:r>
            <w:r>
              <w:rPr>
                <w:rFonts w:ascii="Times New Roman"/>
                <w:b w:val="false"/>
                <w:i w:val="false"/>
                <w:color w:val="000000"/>
                <w:sz w:val="20"/>
              </w:rPr>
              <w:t>Республики Казахстан,</w:t>
            </w:r>
            <w:r>
              <w:br/>
            </w:r>
            <w:r>
              <w:rPr>
                <w:rFonts w:ascii="Times New Roman"/>
                <w:b w:val="false"/>
                <w:i w:val="false"/>
                <w:color w:val="000000"/>
                <w:sz w:val="20"/>
              </w:rPr>
              <w:t>постоянно проживающих</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желающих усыновить</w:t>
            </w:r>
            <w:r>
              <w:br/>
            </w:r>
            <w:r>
              <w:rPr>
                <w:rFonts w:ascii="Times New Roman"/>
                <w:b w:val="false"/>
                <w:i w:val="false"/>
                <w:color w:val="000000"/>
                <w:sz w:val="20"/>
              </w:rPr>
              <w:t>детей-сирот,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5" w:id="112"/>
    <w:p>
      <w:pPr>
        <w:spacing w:after="0"/>
        <w:ind w:left="0"/>
        <w:jc w:val="left"/>
      </w:pPr>
      <w:r>
        <w:rPr>
          <w:rFonts w:ascii="Times New Roman"/>
          <w:b/>
          <w:i w:val="false"/>
          <w:color w:val="000000"/>
        </w:rPr>
        <w:t xml:space="preserve"> АКТ</w:t>
      </w:r>
      <w:r>
        <w:br/>
      </w:r>
      <w:r>
        <w:rPr>
          <w:rFonts w:ascii="Times New Roman"/>
          <w:b/>
          <w:i w:val="false"/>
          <w:color w:val="000000"/>
        </w:rPr>
        <w:t>обследования жилищно-бытовых условий граждан,</w:t>
      </w:r>
      <w:r>
        <w:br/>
      </w:r>
      <w:r>
        <w:rPr>
          <w:rFonts w:ascii="Times New Roman"/>
          <w:b/>
          <w:i w:val="false"/>
          <w:color w:val="000000"/>
        </w:rPr>
        <w:t>желающих усыновить детей-сирот, детей, оставшихся без попечения родителей</w:t>
      </w:r>
    </w:p>
    <w:bookmarkEnd w:id="112"/>
    <w:p>
      <w:pPr>
        <w:spacing w:after="0"/>
        <w:ind w:left="0"/>
        <w:jc w:val="both"/>
      </w:pPr>
      <w:bookmarkStart w:name="z226" w:id="113"/>
      <w:r>
        <w:rPr>
          <w:rFonts w:ascii="Times New Roman"/>
          <w:b w:val="false"/>
          <w:i w:val="false"/>
          <w:color w:val="000000"/>
          <w:sz w:val="28"/>
        </w:rPr>
        <w:t>
      1. Общая характеристика граждан</w:t>
      </w:r>
    </w:p>
    <w:bookmarkEnd w:id="113"/>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w:t>
      </w:r>
    </w:p>
    <w:p>
      <w:pPr>
        <w:spacing w:after="0"/>
        <w:ind w:left="0"/>
        <w:jc w:val="both"/>
      </w:pPr>
      <w:r>
        <w:rPr>
          <w:rFonts w:ascii="Times New Roman"/>
          <w:b w:val="false"/>
          <w:i w:val="false"/>
          <w:color w:val="000000"/>
          <w:sz w:val="28"/>
        </w:rPr>
        <w:t>место работы _________, должность ___________________________________</w:t>
      </w:r>
    </w:p>
    <w:p>
      <w:pPr>
        <w:spacing w:after="0"/>
        <w:ind w:left="0"/>
        <w:jc w:val="both"/>
      </w:pPr>
      <w:r>
        <w:rPr>
          <w:rFonts w:ascii="Times New Roman"/>
          <w:b w:val="false"/>
          <w:i w:val="false"/>
          <w:color w:val="000000"/>
          <w:sz w:val="28"/>
        </w:rPr>
        <w:t>адрес проживания __________________________________________________</w:t>
      </w:r>
    </w:p>
    <w:p>
      <w:pPr>
        <w:spacing w:after="0"/>
        <w:ind w:left="0"/>
        <w:jc w:val="both"/>
      </w:pPr>
      <w:r>
        <w:rPr>
          <w:rFonts w:ascii="Times New Roman"/>
          <w:b w:val="false"/>
          <w:i w:val="false"/>
          <w:color w:val="000000"/>
          <w:sz w:val="28"/>
        </w:rPr>
        <w:t>в браке __________________ с ________________________________________</w:t>
      </w:r>
    </w:p>
    <w:p>
      <w:pPr>
        <w:spacing w:after="0"/>
        <w:ind w:left="0"/>
        <w:jc w:val="both"/>
      </w:pPr>
      <w:r>
        <w:rPr>
          <w:rFonts w:ascii="Times New Roman"/>
          <w:b w:val="false"/>
          <w:i w:val="false"/>
          <w:color w:val="000000"/>
          <w:sz w:val="28"/>
        </w:rPr>
        <w:t>(состоит, не состоит) (дата регистрации брака)</w:t>
      </w:r>
    </w:p>
    <w:p>
      <w:pPr>
        <w:spacing w:after="0"/>
        <w:ind w:left="0"/>
        <w:jc w:val="both"/>
      </w:pPr>
      <w:r>
        <w:rPr>
          <w:rFonts w:ascii="Times New Roman"/>
          <w:b w:val="false"/>
          <w:i w:val="false"/>
          <w:color w:val="000000"/>
          <w:sz w:val="28"/>
        </w:rPr>
        <w:t>предыдущие браки ___________ с ______ по ____________________________</w:t>
      </w:r>
    </w:p>
    <w:p>
      <w:pPr>
        <w:spacing w:after="0"/>
        <w:ind w:left="0"/>
        <w:jc w:val="both"/>
      </w:pPr>
      <w:r>
        <w:rPr>
          <w:rFonts w:ascii="Times New Roman"/>
          <w:b w:val="false"/>
          <w:i w:val="false"/>
          <w:color w:val="000000"/>
          <w:sz w:val="28"/>
        </w:rPr>
        <w:t>(да, нет)</w:t>
      </w:r>
    </w:p>
    <w:p>
      <w:pPr>
        <w:spacing w:after="0"/>
        <w:ind w:left="0"/>
        <w:jc w:val="both"/>
      </w:pPr>
      <w:r>
        <w:rPr>
          <w:rFonts w:ascii="Times New Roman"/>
          <w:b w:val="false"/>
          <w:i w:val="false"/>
          <w:color w:val="000000"/>
          <w:sz w:val="28"/>
        </w:rPr>
        <w:t>фамилия 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________________________________________________________</w:t>
      </w:r>
    </w:p>
    <w:p>
      <w:pPr>
        <w:spacing w:after="0"/>
        <w:ind w:left="0"/>
        <w:jc w:val="both"/>
      </w:pPr>
      <w:r>
        <w:rPr>
          <w:rFonts w:ascii="Times New Roman"/>
          <w:b w:val="false"/>
          <w:i w:val="false"/>
          <w:color w:val="000000"/>
          <w:sz w:val="28"/>
        </w:rPr>
        <w:t>образование ________________________________________________________</w:t>
      </w:r>
    </w:p>
    <w:p>
      <w:pPr>
        <w:spacing w:after="0"/>
        <w:ind w:left="0"/>
        <w:jc w:val="both"/>
      </w:pPr>
      <w:r>
        <w:rPr>
          <w:rFonts w:ascii="Times New Roman"/>
          <w:b w:val="false"/>
          <w:i w:val="false"/>
          <w:color w:val="000000"/>
          <w:sz w:val="28"/>
        </w:rPr>
        <w:t>место работы ___________, должность _________________________________</w:t>
      </w:r>
    </w:p>
    <w:p>
      <w:pPr>
        <w:spacing w:after="0"/>
        <w:ind w:left="0"/>
        <w:jc w:val="both"/>
      </w:pPr>
      <w:r>
        <w:rPr>
          <w:rFonts w:ascii="Times New Roman"/>
          <w:b w:val="false"/>
          <w:i w:val="false"/>
          <w:color w:val="000000"/>
          <w:sz w:val="28"/>
        </w:rPr>
        <w:t>адрес проживания ___________________________________________________</w:t>
      </w:r>
    </w:p>
    <w:p>
      <w:pPr>
        <w:spacing w:after="0"/>
        <w:ind w:left="0"/>
        <w:jc w:val="both"/>
      </w:pPr>
      <w:r>
        <w:rPr>
          <w:rFonts w:ascii="Times New Roman"/>
          <w:b w:val="false"/>
          <w:i w:val="false"/>
          <w:color w:val="000000"/>
          <w:sz w:val="28"/>
        </w:rPr>
        <w:t>в браке ____________ с ______________________________________________</w:t>
      </w:r>
    </w:p>
    <w:p>
      <w:pPr>
        <w:spacing w:after="0"/>
        <w:ind w:left="0"/>
        <w:jc w:val="both"/>
      </w:pPr>
      <w:r>
        <w:rPr>
          <w:rFonts w:ascii="Times New Roman"/>
          <w:b w:val="false"/>
          <w:i w:val="false"/>
          <w:color w:val="000000"/>
          <w:sz w:val="28"/>
        </w:rPr>
        <w:t>(состоит, не состоит) (дата регистрации брака)</w:t>
      </w:r>
    </w:p>
    <w:p>
      <w:pPr>
        <w:spacing w:after="0"/>
        <w:ind w:left="0"/>
        <w:jc w:val="both"/>
      </w:pPr>
      <w:r>
        <w:rPr>
          <w:rFonts w:ascii="Times New Roman"/>
          <w:b w:val="false"/>
          <w:i w:val="false"/>
          <w:color w:val="000000"/>
          <w:sz w:val="28"/>
        </w:rPr>
        <w:t>предыдущие браки ___________ с ______ по ____________________________</w:t>
      </w:r>
    </w:p>
    <w:p>
      <w:pPr>
        <w:spacing w:after="0"/>
        <w:ind w:left="0"/>
        <w:jc w:val="both"/>
      </w:pPr>
      <w:r>
        <w:rPr>
          <w:rFonts w:ascii="Times New Roman"/>
          <w:b w:val="false"/>
          <w:i w:val="false"/>
          <w:color w:val="000000"/>
          <w:sz w:val="28"/>
        </w:rPr>
        <w:t>(да, нет)</w:t>
      </w:r>
    </w:p>
    <w:p>
      <w:pPr>
        <w:spacing w:after="0"/>
        <w:ind w:left="0"/>
        <w:jc w:val="both"/>
      </w:pPr>
      <w:r>
        <w:rPr>
          <w:rFonts w:ascii="Times New Roman"/>
          <w:b w:val="false"/>
          <w:i w:val="false"/>
          <w:color w:val="000000"/>
          <w:sz w:val="28"/>
        </w:rPr>
        <w:t>дети _______________________________________________________________</w:t>
      </w:r>
    </w:p>
    <w:p>
      <w:pPr>
        <w:spacing w:after="0"/>
        <w:ind w:left="0"/>
        <w:jc w:val="both"/>
      </w:pPr>
      <w:r>
        <w:rPr>
          <w:rFonts w:ascii="Times New Roman"/>
          <w:b w:val="false"/>
          <w:i w:val="false"/>
          <w:color w:val="000000"/>
          <w:sz w:val="28"/>
        </w:rPr>
        <w:t>(имеют, не имеют)</w:t>
      </w:r>
    </w:p>
    <w:p>
      <w:pPr>
        <w:spacing w:after="0"/>
        <w:ind w:left="0"/>
        <w:jc w:val="both"/>
      </w:pPr>
      <w:r>
        <w:rPr>
          <w:rFonts w:ascii="Times New Roman"/>
          <w:b w:val="false"/>
          <w:i w:val="false"/>
          <w:color w:val="000000"/>
          <w:sz w:val="28"/>
        </w:rPr>
        <w:t>фамилия 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w:t>
      </w:r>
    </w:p>
    <w:p>
      <w:pPr>
        <w:spacing w:after="0"/>
        <w:ind w:left="0"/>
        <w:jc w:val="both"/>
      </w:pPr>
      <w:r>
        <w:rPr>
          <w:rFonts w:ascii="Times New Roman"/>
          <w:b w:val="false"/>
          <w:i w:val="false"/>
          <w:color w:val="000000"/>
          <w:sz w:val="28"/>
        </w:rPr>
        <w:t>правоотношения (с обоими супругами указать отдельно)</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проживают совместно</w:t>
      </w:r>
    </w:p>
    <w:p>
      <w:pPr>
        <w:spacing w:after="0"/>
        <w:ind w:left="0"/>
        <w:jc w:val="both"/>
      </w:pPr>
      <w:r>
        <w:rPr>
          <w:rFonts w:ascii="Times New Roman"/>
          <w:b w:val="false"/>
          <w:i w:val="false"/>
          <w:color w:val="000000"/>
          <w:sz w:val="28"/>
        </w:rPr>
        <w:t>_______________________________________________ (да, нет)</w:t>
      </w:r>
    </w:p>
    <w:p>
      <w:pPr>
        <w:spacing w:after="0"/>
        <w:ind w:left="0"/>
        <w:jc w:val="both"/>
      </w:pPr>
      <w:r>
        <w:rPr>
          <w:rFonts w:ascii="Times New Roman"/>
          <w:b w:val="false"/>
          <w:i w:val="false"/>
          <w:color w:val="000000"/>
          <w:sz w:val="28"/>
        </w:rPr>
        <w:t>2. Характеристика жилищно-бытовых условий</w:t>
      </w:r>
    </w:p>
    <w:p>
      <w:pPr>
        <w:spacing w:after="0"/>
        <w:ind w:left="0"/>
        <w:jc w:val="both"/>
      </w:pPr>
      <w:r>
        <w:rPr>
          <w:rFonts w:ascii="Times New Roman"/>
          <w:b w:val="false"/>
          <w:i w:val="false"/>
          <w:color w:val="000000"/>
          <w:sz w:val="28"/>
        </w:rPr>
        <w:t>общая площадь ____ (кв. м), жилая площадь ____ (кв. м)</w:t>
      </w:r>
    </w:p>
    <w:p>
      <w:pPr>
        <w:spacing w:after="0"/>
        <w:ind w:left="0"/>
        <w:jc w:val="both"/>
      </w:pPr>
      <w:r>
        <w:rPr>
          <w:rFonts w:ascii="Times New Roman"/>
          <w:b w:val="false"/>
          <w:i w:val="false"/>
          <w:color w:val="000000"/>
          <w:sz w:val="28"/>
        </w:rPr>
        <w:t>количество жилых комнат ____________________________________________</w:t>
      </w:r>
    </w:p>
    <w:p>
      <w:pPr>
        <w:spacing w:after="0"/>
        <w:ind w:left="0"/>
        <w:jc w:val="both"/>
      </w:pPr>
      <w:r>
        <w:rPr>
          <w:rFonts w:ascii="Times New Roman"/>
          <w:b w:val="false"/>
          <w:i w:val="false"/>
          <w:color w:val="000000"/>
          <w:sz w:val="28"/>
        </w:rPr>
        <w:t>прописаны _________________________________________________________</w:t>
      </w:r>
    </w:p>
    <w:p>
      <w:pPr>
        <w:spacing w:after="0"/>
        <w:ind w:left="0"/>
        <w:jc w:val="both"/>
      </w:pPr>
      <w:r>
        <w:rPr>
          <w:rFonts w:ascii="Times New Roman"/>
          <w:b w:val="false"/>
          <w:i w:val="false"/>
          <w:color w:val="000000"/>
          <w:sz w:val="28"/>
        </w:rPr>
        <w:t>(постоянно, временно)</w:t>
      </w:r>
    </w:p>
    <w:p>
      <w:pPr>
        <w:spacing w:after="0"/>
        <w:ind w:left="0"/>
        <w:jc w:val="both"/>
      </w:pPr>
      <w:r>
        <w:rPr>
          <w:rFonts w:ascii="Times New Roman"/>
          <w:b w:val="false"/>
          <w:i w:val="false"/>
          <w:color w:val="000000"/>
          <w:sz w:val="28"/>
        </w:rPr>
        <w:t>проживают ________________________________________________________,</w:t>
      </w:r>
    </w:p>
    <w:p>
      <w:pPr>
        <w:spacing w:after="0"/>
        <w:ind w:left="0"/>
        <w:jc w:val="both"/>
      </w:pPr>
      <w:r>
        <w:rPr>
          <w:rFonts w:ascii="Times New Roman"/>
          <w:b w:val="false"/>
          <w:i w:val="false"/>
          <w:color w:val="000000"/>
          <w:sz w:val="28"/>
        </w:rPr>
        <w:t>(постоянно, временно)</w:t>
      </w:r>
    </w:p>
    <w:p>
      <w:pPr>
        <w:spacing w:after="0"/>
        <w:ind w:left="0"/>
        <w:jc w:val="both"/>
      </w:pPr>
      <w:r>
        <w:rPr>
          <w:rFonts w:ascii="Times New Roman"/>
          <w:b w:val="false"/>
          <w:i w:val="false"/>
          <w:color w:val="000000"/>
          <w:sz w:val="28"/>
        </w:rPr>
        <w:t>в том числе на правах ________________________________________________</w:t>
      </w:r>
    </w:p>
    <w:p>
      <w:pPr>
        <w:spacing w:after="0"/>
        <w:ind w:left="0"/>
        <w:jc w:val="both"/>
      </w:pPr>
      <w:r>
        <w:rPr>
          <w:rFonts w:ascii="Times New Roman"/>
          <w:b w:val="false"/>
          <w:i w:val="false"/>
          <w:color w:val="000000"/>
          <w:sz w:val="28"/>
        </w:rPr>
        <w:t>(собственника, нанимателя, поднанимателя)</w:t>
      </w:r>
    </w:p>
    <w:p>
      <w:pPr>
        <w:spacing w:after="0"/>
        <w:ind w:left="0"/>
        <w:jc w:val="both"/>
      </w:pPr>
      <w:r>
        <w:rPr>
          <w:rFonts w:ascii="Times New Roman"/>
          <w:b w:val="false"/>
          <w:i w:val="false"/>
          <w:color w:val="000000"/>
          <w:sz w:val="28"/>
        </w:rPr>
        <w:t>принадлежность дома, квартиры ______________________________________</w:t>
      </w:r>
    </w:p>
    <w:p>
      <w:pPr>
        <w:spacing w:after="0"/>
        <w:ind w:left="0"/>
        <w:jc w:val="both"/>
      </w:pPr>
      <w:r>
        <w:rPr>
          <w:rFonts w:ascii="Times New Roman"/>
          <w:b w:val="false"/>
          <w:i w:val="false"/>
          <w:color w:val="000000"/>
          <w:sz w:val="28"/>
        </w:rPr>
        <w:t>(государственный, частный)</w:t>
      </w:r>
    </w:p>
    <w:p>
      <w:pPr>
        <w:spacing w:after="0"/>
        <w:ind w:left="0"/>
        <w:jc w:val="both"/>
      </w:pPr>
      <w:r>
        <w:rPr>
          <w:rFonts w:ascii="Times New Roman"/>
          <w:b w:val="false"/>
          <w:i w:val="false"/>
          <w:color w:val="000000"/>
          <w:sz w:val="28"/>
        </w:rPr>
        <w:t>благоустроенность жилья ____________________________________________</w:t>
      </w:r>
    </w:p>
    <w:p>
      <w:pPr>
        <w:spacing w:after="0"/>
        <w:ind w:left="0"/>
        <w:jc w:val="both"/>
      </w:pPr>
      <w:r>
        <w:rPr>
          <w:rFonts w:ascii="Times New Roman"/>
          <w:b w:val="false"/>
          <w:i w:val="false"/>
          <w:color w:val="000000"/>
          <w:sz w:val="28"/>
        </w:rPr>
        <w:t>(благоустроенное, неблагоустроенное, с частичными удобствами)</w:t>
      </w:r>
    </w:p>
    <w:p>
      <w:pPr>
        <w:spacing w:after="0"/>
        <w:ind w:left="0"/>
        <w:jc w:val="both"/>
      </w:pPr>
      <w:r>
        <w:rPr>
          <w:rFonts w:ascii="Times New Roman"/>
          <w:b w:val="false"/>
          <w:i w:val="false"/>
          <w:color w:val="000000"/>
          <w:sz w:val="28"/>
        </w:rPr>
        <w:t>санитарно-гигиеническое состояние ___________________________________</w:t>
      </w:r>
    </w:p>
    <w:p>
      <w:pPr>
        <w:spacing w:after="0"/>
        <w:ind w:left="0"/>
        <w:jc w:val="both"/>
      </w:pPr>
      <w:r>
        <w:rPr>
          <w:rFonts w:ascii="Times New Roman"/>
          <w:b w:val="false"/>
          <w:i w:val="false"/>
          <w:color w:val="000000"/>
          <w:sz w:val="28"/>
        </w:rPr>
        <w:t>(хорошее, удовлетворительное, неудовлетворительное)</w:t>
      </w:r>
    </w:p>
    <w:p>
      <w:pPr>
        <w:spacing w:after="0"/>
        <w:ind w:left="0"/>
        <w:jc w:val="both"/>
      </w:pPr>
      <w:r>
        <w:rPr>
          <w:rFonts w:ascii="Times New Roman"/>
          <w:b w:val="false"/>
          <w:i w:val="false"/>
          <w:color w:val="000000"/>
          <w:sz w:val="28"/>
        </w:rPr>
        <w:t>дополнительные сведения о жилье _____________________________________</w:t>
      </w:r>
    </w:p>
    <w:p>
      <w:pPr>
        <w:spacing w:after="0"/>
        <w:ind w:left="0"/>
        <w:jc w:val="both"/>
      </w:pPr>
      <w:r>
        <w:rPr>
          <w:rFonts w:ascii="Times New Roman"/>
          <w:b w:val="false"/>
          <w:i w:val="false"/>
          <w:color w:val="000000"/>
          <w:sz w:val="28"/>
        </w:rPr>
        <w:t>3. Характеристика членов семьи и граждан, проживающих совместно члены семьи,</w:t>
      </w:r>
    </w:p>
    <w:p>
      <w:pPr>
        <w:spacing w:after="0"/>
        <w:ind w:left="0"/>
        <w:jc w:val="both"/>
      </w:pPr>
      <w:r>
        <w:rPr>
          <w:rFonts w:ascii="Times New Roman"/>
          <w:b w:val="false"/>
          <w:i w:val="false"/>
          <w:color w:val="000000"/>
          <w:sz w:val="28"/>
        </w:rPr>
        <w:t>проживающие совместно:</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место работы/учебы __, должность/специальность ___, годовой доход _____</w:t>
      </w:r>
    </w:p>
    <w:p>
      <w:pPr>
        <w:spacing w:after="0"/>
        <w:ind w:left="0"/>
        <w:jc w:val="both"/>
      </w:pPr>
      <w:r>
        <w:rPr>
          <w:rFonts w:ascii="Times New Roman"/>
          <w:b w:val="false"/>
          <w:i w:val="false"/>
          <w:color w:val="000000"/>
          <w:sz w:val="28"/>
        </w:rPr>
        <w:t>родственные отношения _____________________________________________</w:t>
      </w:r>
    </w:p>
    <w:p>
      <w:pPr>
        <w:spacing w:after="0"/>
        <w:ind w:left="0"/>
        <w:jc w:val="both"/>
      </w:pPr>
      <w:r>
        <w:rPr>
          <w:rFonts w:ascii="Times New Roman"/>
          <w:b w:val="false"/>
          <w:i w:val="false"/>
          <w:color w:val="000000"/>
          <w:sz w:val="28"/>
        </w:rPr>
        <w:t>граждане, проживающие совместно:</w:t>
      </w:r>
    </w:p>
    <w:p>
      <w:pPr>
        <w:spacing w:after="0"/>
        <w:ind w:left="0"/>
        <w:jc w:val="both"/>
      </w:pPr>
      <w:r>
        <w:rPr>
          <w:rFonts w:ascii="Times New Roman"/>
          <w:b w:val="false"/>
          <w:i w:val="false"/>
          <w:color w:val="000000"/>
          <w:sz w:val="28"/>
        </w:rPr>
        <w:t>фамилия 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w:t>
      </w:r>
    </w:p>
    <w:p>
      <w:pPr>
        <w:spacing w:after="0"/>
        <w:ind w:left="0"/>
        <w:jc w:val="both"/>
      </w:pPr>
      <w:r>
        <w:rPr>
          <w:rFonts w:ascii="Times New Roman"/>
          <w:b w:val="false"/>
          <w:i w:val="false"/>
          <w:color w:val="000000"/>
          <w:sz w:val="28"/>
        </w:rPr>
        <w:t>гражданство _______________________________________________________</w:t>
      </w:r>
    </w:p>
    <w:p>
      <w:pPr>
        <w:spacing w:after="0"/>
        <w:ind w:left="0"/>
        <w:jc w:val="both"/>
      </w:pPr>
      <w:r>
        <w:rPr>
          <w:rFonts w:ascii="Times New Roman"/>
          <w:b w:val="false"/>
          <w:i w:val="false"/>
          <w:color w:val="000000"/>
          <w:sz w:val="28"/>
        </w:rPr>
        <w:t>место работы/учебы ___, должность/специальность ___, годовой доход _____</w:t>
      </w:r>
    </w:p>
    <w:p>
      <w:pPr>
        <w:spacing w:after="0"/>
        <w:ind w:left="0"/>
        <w:jc w:val="both"/>
      </w:pPr>
      <w:r>
        <w:rPr>
          <w:rFonts w:ascii="Times New Roman"/>
          <w:b w:val="false"/>
          <w:i w:val="false"/>
          <w:color w:val="000000"/>
          <w:sz w:val="28"/>
        </w:rPr>
        <w:t>правоотношения ____________________________________________________</w:t>
      </w:r>
    </w:p>
    <w:p>
      <w:pPr>
        <w:spacing w:after="0"/>
        <w:ind w:left="0"/>
        <w:jc w:val="both"/>
      </w:pPr>
      <w:r>
        <w:rPr>
          <w:rFonts w:ascii="Times New Roman"/>
          <w:b w:val="false"/>
          <w:i w:val="false"/>
          <w:color w:val="000000"/>
          <w:sz w:val="28"/>
        </w:rPr>
        <w:t>(проживают на правах нанимателя, поднанимателя, иное (указать)</w:t>
      </w:r>
    </w:p>
    <w:p>
      <w:pPr>
        <w:spacing w:after="0"/>
        <w:ind w:left="0"/>
        <w:jc w:val="both"/>
      </w:pPr>
      <w:r>
        <w:rPr>
          <w:rFonts w:ascii="Times New Roman"/>
          <w:b w:val="false"/>
          <w:i w:val="false"/>
          <w:color w:val="000000"/>
          <w:sz w:val="28"/>
        </w:rPr>
        <w:t>4. Биографические данные</w:t>
      </w:r>
    </w:p>
    <w:p>
      <w:pPr>
        <w:spacing w:after="0"/>
        <w:ind w:left="0"/>
        <w:jc w:val="both"/>
      </w:pPr>
      <w:r>
        <w:rPr>
          <w:rFonts w:ascii="Times New Roman"/>
          <w:b w:val="false"/>
          <w:i w:val="false"/>
          <w:color w:val="000000"/>
          <w:sz w:val="28"/>
        </w:rPr>
        <w:t>семейная обстановка в детстве и юности ________________________________</w:t>
      </w:r>
    </w:p>
    <w:p>
      <w:pPr>
        <w:spacing w:after="0"/>
        <w:ind w:left="0"/>
        <w:jc w:val="both"/>
      </w:pPr>
      <w:r>
        <w:rPr>
          <w:rFonts w:ascii="Times New Roman"/>
          <w:b w:val="false"/>
          <w:i w:val="false"/>
          <w:color w:val="000000"/>
          <w:sz w:val="28"/>
        </w:rPr>
        <w:t>отношения с родителями _____________________________________________</w:t>
      </w:r>
    </w:p>
    <w:p>
      <w:pPr>
        <w:spacing w:after="0"/>
        <w:ind w:left="0"/>
        <w:jc w:val="both"/>
      </w:pPr>
      <w:r>
        <w:rPr>
          <w:rFonts w:ascii="Times New Roman"/>
          <w:b w:val="false"/>
          <w:i w:val="false"/>
          <w:color w:val="000000"/>
          <w:sz w:val="28"/>
        </w:rPr>
        <w:t>отношения братьями, сестрами, другими родственниками _________________</w:t>
      </w:r>
    </w:p>
    <w:p>
      <w:pPr>
        <w:spacing w:after="0"/>
        <w:ind w:left="0"/>
        <w:jc w:val="both"/>
      </w:pPr>
      <w:r>
        <w:rPr>
          <w:rFonts w:ascii="Times New Roman"/>
          <w:b w:val="false"/>
          <w:i w:val="false"/>
          <w:color w:val="000000"/>
          <w:sz w:val="28"/>
        </w:rPr>
        <w:t>5. Внутрисемейные взаимоотношения</w:t>
      </w:r>
    </w:p>
    <w:p>
      <w:pPr>
        <w:spacing w:after="0"/>
        <w:ind w:left="0"/>
        <w:jc w:val="both"/>
      </w:pPr>
      <w:r>
        <w:rPr>
          <w:rFonts w:ascii="Times New Roman"/>
          <w:b w:val="false"/>
          <w:i w:val="false"/>
          <w:color w:val="000000"/>
          <w:sz w:val="28"/>
        </w:rPr>
        <w:t>характеристика супружеской жизни в прошлом</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обстановка в семье в настоящее время __________________________________</w:t>
      </w:r>
    </w:p>
    <w:p>
      <w:pPr>
        <w:spacing w:after="0"/>
        <w:ind w:left="0"/>
        <w:jc w:val="both"/>
      </w:pPr>
      <w:r>
        <w:rPr>
          <w:rFonts w:ascii="Times New Roman"/>
          <w:b w:val="false"/>
          <w:i w:val="false"/>
          <w:color w:val="000000"/>
          <w:sz w:val="28"/>
        </w:rPr>
        <w:t>личностные качества усыновителей ____________________________________</w:t>
      </w:r>
    </w:p>
    <w:p>
      <w:pPr>
        <w:spacing w:after="0"/>
        <w:ind w:left="0"/>
        <w:jc w:val="both"/>
      </w:pPr>
      <w:r>
        <w:rPr>
          <w:rFonts w:ascii="Times New Roman"/>
          <w:b w:val="false"/>
          <w:i w:val="false"/>
          <w:color w:val="000000"/>
          <w:sz w:val="28"/>
        </w:rPr>
        <w:t>интересы, занятия в свободное время __________________________________</w:t>
      </w:r>
    </w:p>
    <w:p>
      <w:pPr>
        <w:spacing w:after="0"/>
        <w:ind w:left="0"/>
        <w:jc w:val="both"/>
      </w:pPr>
      <w:r>
        <w:rPr>
          <w:rFonts w:ascii="Times New Roman"/>
          <w:b w:val="false"/>
          <w:i w:val="false"/>
          <w:color w:val="000000"/>
          <w:sz w:val="28"/>
        </w:rPr>
        <w:t>мировоззрение _____________________________________________________</w:t>
      </w:r>
    </w:p>
    <w:p>
      <w:pPr>
        <w:spacing w:after="0"/>
        <w:ind w:left="0"/>
        <w:jc w:val="both"/>
      </w:pPr>
      <w:r>
        <w:rPr>
          <w:rFonts w:ascii="Times New Roman"/>
          <w:b w:val="false"/>
          <w:i w:val="false"/>
          <w:color w:val="000000"/>
          <w:sz w:val="28"/>
        </w:rPr>
        <w:t>отношение к религии ________________________________________________</w:t>
      </w:r>
    </w:p>
    <w:p>
      <w:pPr>
        <w:spacing w:after="0"/>
        <w:ind w:left="0"/>
        <w:jc w:val="both"/>
      </w:pPr>
      <w:r>
        <w:rPr>
          <w:rFonts w:ascii="Times New Roman"/>
          <w:b w:val="false"/>
          <w:i w:val="false"/>
          <w:color w:val="000000"/>
          <w:sz w:val="28"/>
        </w:rPr>
        <w:t>отношение к воспитанию детей _______________________________________</w:t>
      </w:r>
    </w:p>
    <w:p>
      <w:pPr>
        <w:spacing w:after="0"/>
        <w:ind w:left="0"/>
        <w:jc w:val="both"/>
      </w:pPr>
      <w:r>
        <w:rPr>
          <w:rFonts w:ascii="Times New Roman"/>
          <w:b w:val="false"/>
          <w:i w:val="false"/>
          <w:color w:val="000000"/>
          <w:sz w:val="28"/>
        </w:rPr>
        <w:t>имеется ли опыт общения с детьми ____________________________________</w:t>
      </w:r>
    </w:p>
    <w:p>
      <w:pPr>
        <w:spacing w:after="0"/>
        <w:ind w:left="0"/>
        <w:jc w:val="both"/>
      </w:pPr>
      <w:r>
        <w:rPr>
          <w:rFonts w:ascii="Times New Roman"/>
          <w:b w:val="false"/>
          <w:i w:val="false"/>
          <w:color w:val="000000"/>
          <w:sz w:val="28"/>
        </w:rPr>
        <w:t>отношение близких родственников к усыновлению ______________________</w:t>
      </w:r>
    </w:p>
    <w:p>
      <w:pPr>
        <w:spacing w:after="0"/>
        <w:ind w:left="0"/>
        <w:jc w:val="both"/>
      </w:pPr>
      <w:r>
        <w:rPr>
          <w:rFonts w:ascii="Times New Roman"/>
          <w:b w:val="false"/>
          <w:i w:val="false"/>
          <w:color w:val="000000"/>
          <w:sz w:val="28"/>
        </w:rPr>
        <w:t>6. Мотивы усыновления______________________________________________</w:t>
      </w:r>
    </w:p>
    <w:p>
      <w:pPr>
        <w:spacing w:after="0"/>
        <w:ind w:left="0"/>
        <w:jc w:val="both"/>
      </w:pPr>
      <w:r>
        <w:rPr>
          <w:rFonts w:ascii="Times New Roman"/>
          <w:b w:val="false"/>
          <w:i w:val="false"/>
          <w:color w:val="000000"/>
          <w:sz w:val="28"/>
        </w:rPr>
        <w:t>7. Выводы _________________________________________________________</w:t>
      </w:r>
    </w:p>
    <w:p>
      <w:pPr>
        <w:spacing w:after="0"/>
        <w:ind w:left="0"/>
        <w:jc w:val="both"/>
      </w:pPr>
      <w:r>
        <w:rPr>
          <w:rFonts w:ascii="Times New Roman"/>
          <w:b w:val="false"/>
          <w:i w:val="false"/>
          <w:color w:val="000000"/>
          <w:sz w:val="28"/>
        </w:rPr>
        <w:t>(имеются ли соответствующие условия для приема в ребенка в семью)</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 лица, проводившего</w:t>
      </w:r>
    </w:p>
    <w:p>
      <w:pPr>
        <w:spacing w:after="0"/>
        <w:ind w:left="0"/>
        <w:jc w:val="both"/>
      </w:pPr>
      <w:r>
        <w:rPr>
          <w:rFonts w:ascii="Times New Roman"/>
          <w:b w:val="false"/>
          <w:i w:val="false"/>
          <w:color w:val="000000"/>
          <w:sz w:val="28"/>
        </w:rPr>
        <w:t>обследование</w:t>
      </w:r>
    </w:p>
    <w:p>
      <w:pPr>
        <w:spacing w:after="0"/>
        <w:ind w:left="0"/>
        <w:jc w:val="both"/>
      </w:pPr>
      <w:r>
        <w:rPr>
          <w:rFonts w:ascii="Times New Roman"/>
          <w:b w:val="false"/>
          <w:i w:val="false"/>
          <w:color w:val="000000"/>
          <w:sz w:val="28"/>
        </w:rPr>
        <w:t>"____" ____________ 20__ года ______________________________ (подпись)</w:t>
      </w:r>
    </w:p>
    <w:p>
      <w:pPr>
        <w:spacing w:after="0"/>
        <w:ind w:left="0"/>
        <w:jc w:val="both"/>
      </w:pPr>
      <w:r>
        <w:rPr>
          <w:rFonts w:ascii="Times New Roman"/>
          <w:b w:val="false"/>
          <w:i w:val="false"/>
          <w:color w:val="000000"/>
          <w:sz w:val="28"/>
        </w:rPr>
        <w:t>"Ознакомлены":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граждан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граждан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учета лиц,</w:t>
            </w:r>
            <w:r>
              <w:br/>
            </w:r>
            <w:r>
              <w:rPr>
                <w:rFonts w:ascii="Times New Roman"/>
                <w:b w:val="false"/>
                <w:i w:val="false"/>
                <w:color w:val="000000"/>
                <w:sz w:val="20"/>
              </w:rPr>
              <w:t>являющихся гражданами</w:t>
            </w:r>
            <w:r>
              <w:br/>
            </w:r>
            <w:r>
              <w:rPr>
                <w:rFonts w:ascii="Times New Roman"/>
                <w:b w:val="false"/>
                <w:i w:val="false"/>
                <w:color w:val="000000"/>
                <w:sz w:val="20"/>
              </w:rPr>
              <w:t>Республики Казахстан,</w:t>
            </w:r>
            <w:r>
              <w:br/>
            </w:r>
            <w:r>
              <w:rPr>
                <w:rFonts w:ascii="Times New Roman"/>
                <w:b w:val="false"/>
                <w:i w:val="false"/>
                <w:color w:val="000000"/>
                <w:sz w:val="20"/>
              </w:rPr>
              <w:t>постоянно проживающих</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желающих усыновить</w:t>
            </w:r>
            <w:r>
              <w:br/>
            </w:r>
            <w:r>
              <w:rPr>
                <w:rFonts w:ascii="Times New Roman"/>
                <w:b w:val="false"/>
                <w:i w:val="false"/>
                <w:color w:val="000000"/>
                <w:sz w:val="20"/>
              </w:rPr>
              <w:t>детей-сирот,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(наименование органа,</w:t>
            </w:r>
            <w:r>
              <w:br/>
            </w:r>
            <w:r>
              <w:rPr>
                <w:rFonts w:ascii="Times New Roman"/>
                <w:b w:val="false"/>
                <w:i w:val="false"/>
                <w:color w:val="000000"/>
                <w:sz w:val="20"/>
              </w:rPr>
              <w:t>осуществляющего функции</w:t>
            </w:r>
            <w:r>
              <w:br/>
            </w:r>
            <w:r>
              <w:rPr>
                <w:rFonts w:ascii="Times New Roman"/>
                <w:b w:val="false"/>
                <w:i w:val="false"/>
                <w:color w:val="000000"/>
                <w:sz w:val="20"/>
              </w:rPr>
              <w:t>по опеке или попечительству)</w:t>
            </w:r>
          </w:p>
        </w:tc>
      </w:tr>
    </w:tbl>
    <w:bookmarkStart w:name="z231" w:id="114"/>
    <w:p>
      <w:pPr>
        <w:spacing w:after="0"/>
        <w:ind w:left="0"/>
        <w:jc w:val="left"/>
      </w:pPr>
      <w:r>
        <w:rPr>
          <w:rFonts w:ascii="Times New Roman"/>
          <w:b/>
          <w:i w:val="false"/>
          <w:color w:val="000000"/>
        </w:rPr>
        <w:t xml:space="preserve"> ЗАКЛЮЧЕНИЕ</w:t>
      </w:r>
      <w:r>
        <w:br/>
      </w:r>
      <w:r>
        <w:rPr>
          <w:rFonts w:ascii="Times New Roman"/>
          <w:b/>
          <w:i w:val="false"/>
          <w:color w:val="000000"/>
        </w:rPr>
        <w:t>о возможности (невозможности) быть кандидатом(ами) в усыновители (нужное подчеркнуть)</w:t>
      </w:r>
    </w:p>
    <w:bookmarkEnd w:id="114"/>
    <w:p>
      <w:pPr>
        <w:spacing w:after="0"/>
        <w:ind w:left="0"/>
        <w:jc w:val="both"/>
      </w:pPr>
      <w:bookmarkStart w:name="z232" w:id="115"/>
      <w:r>
        <w:rPr>
          <w:rFonts w:ascii="Times New Roman"/>
          <w:b w:val="false"/>
          <w:i w:val="false"/>
          <w:color w:val="000000"/>
          <w:sz w:val="28"/>
        </w:rPr>
        <w:t>
      Фамилия __________________________________________________________</w:t>
      </w:r>
    </w:p>
    <w:bookmarkEnd w:id="115"/>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w:t>
      </w:r>
    </w:p>
    <w:p>
      <w:pPr>
        <w:spacing w:after="0"/>
        <w:ind w:left="0"/>
        <w:jc w:val="both"/>
      </w:pPr>
      <w:r>
        <w:rPr>
          <w:rFonts w:ascii="Times New Roman"/>
          <w:b w:val="false"/>
          <w:i w:val="false"/>
          <w:color w:val="000000"/>
          <w:sz w:val="28"/>
        </w:rPr>
        <w:t>фамилия ___________________________________________________________</w:t>
      </w:r>
    </w:p>
    <w:p>
      <w:pPr>
        <w:spacing w:after="0"/>
        <w:ind w:left="0"/>
        <w:jc w:val="both"/>
      </w:pPr>
      <w:r>
        <w:rPr>
          <w:rFonts w:ascii="Times New Roman"/>
          <w:b w:val="false"/>
          <w:i w:val="false"/>
          <w:color w:val="000000"/>
          <w:sz w:val="28"/>
        </w:rPr>
        <w:t>имя _______________________________________________________________</w:t>
      </w:r>
    </w:p>
    <w:p>
      <w:pPr>
        <w:spacing w:after="0"/>
        <w:ind w:left="0"/>
        <w:jc w:val="both"/>
      </w:pPr>
      <w:r>
        <w:rPr>
          <w:rFonts w:ascii="Times New Roman"/>
          <w:b w:val="false"/>
          <w:i w:val="false"/>
          <w:color w:val="000000"/>
          <w:sz w:val="28"/>
        </w:rPr>
        <w:t>отчество (при его наличии) ___________________________________________</w:t>
      </w:r>
    </w:p>
    <w:p>
      <w:pPr>
        <w:spacing w:after="0"/>
        <w:ind w:left="0"/>
        <w:jc w:val="both"/>
      </w:pPr>
      <w:r>
        <w:rPr>
          <w:rFonts w:ascii="Times New Roman"/>
          <w:b w:val="false"/>
          <w:i w:val="false"/>
          <w:color w:val="000000"/>
          <w:sz w:val="28"/>
        </w:rPr>
        <w:t>дата рождения ______________________________________________________</w:t>
      </w:r>
    </w:p>
    <w:p>
      <w:pPr>
        <w:spacing w:after="0"/>
        <w:ind w:left="0"/>
        <w:jc w:val="both"/>
      </w:pPr>
      <w:r>
        <w:rPr>
          <w:rFonts w:ascii="Times New Roman"/>
          <w:b w:val="false"/>
          <w:i w:val="false"/>
          <w:color w:val="000000"/>
          <w:sz w:val="28"/>
        </w:rPr>
        <w:t>адрес (место жительства, индекс) ______________________________________</w:t>
      </w:r>
    </w:p>
    <w:p>
      <w:pPr>
        <w:spacing w:after="0"/>
        <w:ind w:left="0"/>
        <w:jc w:val="both"/>
      </w:pPr>
      <w:r>
        <w:rPr>
          <w:rFonts w:ascii="Times New Roman"/>
          <w:b w:val="false"/>
          <w:i w:val="false"/>
          <w:color w:val="000000"/>
          <w:sz w:val="28"/>
        </w:rPr>
        <w:t>Характеристика семьи (состав, длительность брака (при наличии повторного брака</w:t>
      </w:r>
    </w:p>
    <w:p>
      <w:pPr>
        <w:spacing w:after="0"/>
        <w:ind w:left="0"/>
        <w:jc w:val="both"/>
      </w:pPr>
      <w:r>
        <w:rPr>
          <w:rFonts w:ascii="Times New Roman"/>
          <w:b w:val="false"/>
          <w:i w:val="false"/>
          <w:color w:val="000000"/>
          <w:sz w:val="28"/>
        </w:rPr>
        <w:t>указать наличие детей от предыдущего брака), опыт общения с детьми,</w:t>
      </w:r>
    </w:p>
    <w:p>
      <w:pPr>
        <w:spacing w:after="0"/>
        <w:ind w:left="0"/>
        <w:jc w:val="both"/>
      </w:pPr>
      <w:r>
        <w:rPr>
          <w:rFonts w:ascii="Times New Roman"/>
          <w:b w:val="false"/>
          <w:i w:val="false"/>
          <w:color w:val="000000"/>
          <w:sz w:val="28"/>
        </w:rPr>
        <w:t>взаимоотношения между членами семьи, наличие близких родственников и их</w:t>
      </w:r>
    </w:p>
    <w:p>
      <w:pPr>
        <w:spacing w:after="0"/>
        <w:ind w:left="0"/>
        <w:jc w:val="both"/>
      </w:pPr>
      <w:r>
        <w:rPr>
          <w:rFonts w:ascii="Times New Roman"/>
          <w:b w:val="false"/>
          <w:i w:val="false"/>
          <w:color w:val="000000"/>
          <w:sz w:val="28"/>
        </w:rPr>
        <w:t>отношение к усыновлению, характерологические особенности граждан желающих</w:t>
      </w:r>
    </w:p>
    <w:p>
      <w:pPr>
        <w:spacing w:after="0"/>
        <w:ind w:left="0"/>
        <w:jc w:val="both"/>
      </w:pPr>
      <w:r>
        <w:rPr>
          <w:rFonts w:ascii="Times New Roman"/>
          <w:b w:val="false"/>
          <w:i w:val="false"/>
          <w:color w:val="000000"/>
          <w:sz w:val="28"/>
        </w:rPr>
        <w:t>быть кандидатами в усыновители); при усыновлении ребенка одним из супругов</w:t>
      </w:r>
    </w:p>
    <w:p>
      <w:pPr>
        <w:spacing w:after="0"/>
        <w:ind w:left="0"/>
        <w:jc w:val="both"/>
      </w:pPr>
      <w:r>
        <w:rPr>
          <w:rFonts w:ascii="Times New Roman"/>
          <w:b w:val="false"/>
          <w:i w:val="false"/>
          <w:color w:val="000000"/>
          <w:sz w:val="28"/>
        </w:rPr>
        <w:t>указать наличие согласия второго супруга на усыновление)</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Образование и профессиональная деятельность _________________________</w:t>
      </w:r>
    </w:p>
    <w:p>
      <w:pPr>
        <w:spacing w:after="0"/>
        <w:ind w:left="0"/>
        <w:jc w:val="both"/>
      </w:pPr>
      <w:r>
        <w:rPr>
          <w:rFonts w:ascii="Times New Roman"/>
          <w:b w:val="false"/>
          <w:i w:val="false"/>
          <w:color w:val="000000"/>
          <w:sz w:val="28"/>
        </w:rPr>
        <w:t>Характеристика состояния здоровья (общее состояние здоровья, отсутствие</w:t>
      </w:r>
    </w:p>
    <w:p>
      <w:pPr>
        <w:spacing w:after="0"/>
        <w:ind w:left="0"/>
        <w:jc w:val="both"/>
      </w:pPr>
      <w:r>
        <w:rPr>
          <w:rFonts w:ascii="Times New Roman"/>
          <w:b w:val="false"/>
          <w:i w:val="false"/>
          <w:color w:val="000000"/>
          <w:sz w:val="28"/>
        </w:rPr>
        <w:t>заболеваний, препятствующих усыновлению)</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Материальное положение (имущество, размер заработной платы, иные виды доходов)</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Мотивы усыновления _______________________________________________</w:t>
      </w:r>
    </w:p>
    <w:p>
      <w:pPr>
        <w:spacing w:after="0"/>
        <w:ind w:left="0"/>
        <w:jc w:val="both"/>
      </w:pPr>
      <w:r>
        <w:rPr>
          <w:rFonts w:ascii="Times New Roman"/>
          <w:b w:val="false"/>
          <w:i w:val="false"/>
          <w:color w:val="000000"/>
          <w:sz w:val="28"/>
        </w:rPr>
        <w:t>Заключение о возможности/невозможности гр. __________________________</w:t>
      </w:r>
    </w:p>
    <w:p>
      <w:pPr>
        <w:spacing w:after="0"/>
        <w:ind w:left="0"/>
        <w:jc w:val="both"/>
      </w:pPr>
      <w:r>
        <w:rPr>
          <w:rFonts w:ascii="Times New Roman"/>
          <w:b w:val="false"/>
          <w:i w:val="false"/>
          <w:color w:val="000000"/>
          <w:sz w:val="28"/>
        </w:rPr>
        <w:t>(фамилия, имя, отчество (при его наличии) заявителя(ей) быть кандидатом(ами)</w:t>
      </w:r>
    </w:p>
    <w:p>
      <w:pPr>
        <w:spacing w:after="0"/>
        <w:ind w:left="0"/>
        <w:jc w:val="both"/>
      </w:pPr>
      <w:r>
        <w:rPr>
          <w:rFonts w:ascii="Times New Roman"/>
          <w:b w:val="false"/>
          <w:i w:val="false"/>
          <w:color w:val="000000"/>
          <w:sz w:val="28"/>
        </w:rPr>
        <w:t>в усыновители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должность</w:t>
      </w:r>
    </w:p>
    <w:p>
      <w:pPr>
        <w:spacing w:after="0"/>
        <w:ind w:left="0"/>
        <w:jc w:val="both"/>
      </w:pPr>
      <w:r>
        <w:rPr>
          <w:rFonts w:ascii="Times New Roman"/>
          <w:b w:val="false"/>
          <w:i w:val="false"/>
          <w:color w:val="000000"/>
          <w:sz w:val="28"/>
        </w:rPr>
        <w:t>"____" ____________ 20__ года</w:t>
      </w:r>
    </w:p>
    <w:p>
      <w:pPr>
        <w:spacing w:after="0"/>
        <w:ind w:left="0"/>
        <w:jc w:val="both"/>
      </w:pPr>
      <w:r>
        <w:rPr>
          <w:rFonts w:ascii="Times New Roman"/>
          <w:b w:val="false"/>
          <w:i w:val="false"/>
          <w:color w:val="000000"/>
          <w:sz w:val="28"/>
        </w:rPr>
        <w:t>Место печати ___________________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учета лиц,</w:t>
            </w:r>
            <w:r>
              <w:br/>
            </w:r>
            <w:r>
              <w:rPr>
                <w:rFonts w:ascii="Times New Roman"/>
                <w:b w:val="false"/>
                <w:i w:val="false"/>
                <w:color w:val="000000"/>
                <w:sz w:val="20"/>
              </w:rPr>
              <w:t>являющихся гражданами</w:t>
            </w:r>
            <w:r>
              <w:br/>
            </w:r>
            <w:r>
              <w:rPr>
                <w:rFonts w:ascii="Times New Roman"/>
                <w:b w:val="false"/>
                <w:i w:val="false"/>
                <w:color w:val="000000"/>
                <w:sz w:val="20"/>
              </w:rPr>
              <w:t>Республики Казахстан,</w:t>
            </w:r>
            <w:r>
              <w:br/>
            </w:r>
            <w:r>
              <w:rPr>
                <w:rFonts w:ascii="Times New Roman"/>
                <w:b w:val="false"/>
                <w:i w:val="false"/>
                <w:color w:val="000000"/>
                <w:sz w:val="20"/>
              </w:rPr>
              <w:t>постоянно проживающих</w:t>
            </w:r>
            <w:r>
              <w:br/>
            </w:r>
            <w:r>
              <w:rPr>
                <w:rFonts w:ascii="Times New Roman"/>
                <w:b w:val="false"/>
                <w:i w:val="false"/>
                <w:color w:val="000000"/>
                <w:sz w:val="20"/>
              </w:rPr>
              <w:t>на территории</w:t>
            </w:r>
            <w:r>
              <w:br/>
            </w:r>
            <w:r>
              <w:rPr>
                <w:rFonts w:ascii="Times New Roman"/>
                <w:b w:val="false"/>
                <w:i w:val="false"/>
                <w:color w:val="000000"/>
                <w:sz w:val="20"/>
              </w:rPr>
              <w:t>Республики Казахстан,</w:t>
            </w:r>
            <w:r>
              <w:br/>
            </w:r>
            <w:r>
              <w:rPr>
                <w:rFonts w:ascii="Times New Roman"/>
                <w:b w:val="false"/>
                <w:i w:val="false"/>
                <w:color w:val="000000"/>
                <w:sz w:val="20"/>
              </w:rPr>
              <w:t>желающих усыновить</w:t>
            </w:r>
            <w:r>
              <w:br/>
            </w:r>
            <w:r>
              <w:rPr>
                <w:rFonts w:ascii="Times New Roman"/>
                <w:b w:val="false"/>
                <w:i w:val="false"/>
                <w:color w:val="000000"/>
                <w:sz w:val="20"/>
              </w:rPr>
              <w:t>детей-сирот, детей, оставшихся</w:t>
            </w:r>
            <w:r>
              <w:br/>
            </w:r>
            <w:r>
              <w:rPr>
                <w:rFonts w:ascii="Times New Roman"/>
                <w:b w:val="false"/>
                <w:i w:val="false"/>
                <w:color w:val="000000"/>
                <w:sz w:val="20"/>
              </w:rPr>
              <w:t>без попечения родителей"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(управления образования</w:t>
            </w:r>
            <w:r>
              <w:br/>
            </w:r>
            <w:r>
              <w:rPr>
                <w:rFonts w:ascii="Times New Roman"/>
                <w:b w:val="false"/>
                <w:i w:val="false"/>
                <w:color w:val="000000"/>
                <w:sz w:val="20"/>
              </w:rPr>
              <w:t>городов республиканского</w:t>
            </w:r>
            <w:r>
              <w:br/>
            </w:r>
            <w:r>
              <w:rPr>
                <w:rFonts w:ascii="Times New Roman"/>
                <w:b w:val="false"/>
                <w:i w:val="false"/>
                <w:color w:val="000000"/>
                <w:sz w:val="20"/>
              </w:rPr>
              <w:t>значения и столицы, отделы</w:t>
            </w:r>
            <w:r>
              <w:br/>
            </w:r>
            <w:r>
              <w:rPr>
                <w:rFonts w:ascii="Times New Roman"/>
                <w:b w:val="false"/>
                <w:i w:val="false"/>
                <w:color w:val="000000"/>
                <w:sz w:val="20"/>
              </w:rPr>
              <w:t>образования районов, городов</w:t>
            </w:r>
            <w:r>
              <w:br/>
            </w:r>
            <w:r>
              <w:rPr>
                <w:rFonts w:ascii="Times New Roman"/>
                <w:b w:val="false"/>
                <w:i w:val="false"/>
                <w:color w:val="000000"/>
                <w:sz w:val="20"/>
              </w:rPr>
              <w:t>областного значения)</w:t>
            </w:r>
          </w:p>
        </w:tc>
      </w:tr>
    </w:tbl>
    <w:bookmarkStart w:name="z237" w:id="116"/>
    <w:p>
      <w:pPr>
        <w:spacing w:after="0"/>
        <w:ind w:left="0"/>
        <w:jc w:val="left"/>
      </w:pPr>
      <w:r>
        <w:rPr>
          <w:rFonts w:ascii="Times New Roman"/>
          <w:b/>
          <w:i w:val="false"/>
          <w:color w:val="000000"/>
        </w:rPr>
        <w:t xml:space="preserve"> Уведомление о получении заключения о возможности (невозможности) быть кандидатом(ами) в усыновители</w:t>
      </w:r>
    </w:p>
    <w:bookmarkEnd w:id="116"/>
    <w:p>
      <w:pPr>
        <w:spacing w:after="0"/>
        <w:ind w:left="0"/>
        <w:jc w:val="both"/>
      </w:pPr>
      <w:bookmarkStart w:name="z238" w:id="117"/>
      <w:r>
        <w:rPr>
          <w:rFonts w:ascii="Times New Roman"/>
          <w:b w:val="false"/>
          <w:i w:val="false"/>
          <w:color w:val="000000"/>
          <w:sz w:val="28"/>
        </w:rPr>
        <w:t>
      _____________________________________________________________________</w:t>
      </w:r>
    </w:p>
    <w:bookmarkEnd w:id="117"/>
    <w:p>
      <w:pPr>
        <w:spacing w:after="0"/>
        <w:ind w:left="0"/>
        <w:jc w:val="both"/>
      </w:pPr>
      <w:r>
        <w:rPr>
          <w:rFonts w:ascii="Times New Roman"/>
          <w:b w:val="false"/>
          <w:i w:val="false"/>
          <w:color w:val="000000"/>
          <w:sz w:val="28"/>
        </w:rPr>
        <w:t>(фамилия, имя, отчество (при его наличии), индивидуальный идентификационный</w:t>
      </w:r>
    </w:p>
    <w:p>
      <w:pPr>
        <w:spacing w:after="0"/>
        <w:ind w:left="0"/>
        <w:jc w:val="both"/>
      </w:pPr>
      <w:r>
        <w:rPr>
          <w:rFonts w:ascii="Times New Roman"/>
          <w:b w:val="false"/>
          <w:i w:val="false"/>
          <w:color w:val="000000"/>
          <w:sz w:val="28"/>
        </w:rPr>
        <w:t>номер услугополучателя)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(дата рождения услугополучателя)</w:t>
      </w:r>
    </w:p>
    <w:p>
      <w:pPr>
        <w:spacing w:after="0"/>
        <w:ind w:left="0"/>
        <w:jc w:val="both"/>
      </w:pPr>
      <w:r>
        <w:rPr>
          <w:rFonts w:ascii="Times New Roman"/>
          <w:b w:val="false"/>
          <w:i w:val="false"/>
          <w:color w:val="000000"/>
          <w:sz w:val="28"/>
        </w:rPr>
        <w:t>Для получения заключения о возможности (невозможности) граждан быть</w:t>
      </w:r>
    </w:p>
    <w:p>
      <w:pPr>
        <w:spacing w:after="0"/>
        <w:ind w:left="0"/>
        <w:jc w:val="both"/>
      </w:pPr>
      <w:r>
        <w:rPr>
          <w:rFonts w:ascii="Times New Roman"/>
          <w:b w:val="false"/>
          <w:i w:val="false"/>
          <w:color w:val="000000"/>
          <w:sz w:val="28"/>
        </w:rPr>
        <w:t>кандидатами в усыновители Вам необходимо обратиться в</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(управления образования городов республиканского значения и столицы, отделы</w:t>
      </w:r>
    </w:p>
    <w:p>
      <w:pPr>
        <w:spacing w:after="0"/>
        <w:ind w:left="0"/>
        <w:jc w:val="both"/>
      </w:pPr>
      <w:r>
        <w:rPr>
          <w:rFonts w:ascii="Times New Roman"/>
          <w:b w:val="false"/>
          <w:i w:val="false"/>
          <w:color w:val="000000"/>
          <w:sz w:val="28"/>
        </w:rPr>
        <w:t>образования районов, городов областного значения),</w:t>
      </w:r>
    </w:p>
    <w:p>
      <w:pPr>
        <w:spacing w:after="0"/>
        <w:ind w:left="0"/>
        <w:jc w:val="both"/>
      </w:pPr>
      <w:r>
        <w:rPr>
          <w:rFonts w:ascii="Times New Roman"/>
          <w:b w:val="false"/>
          <w:i w:val="false"/>
          <w:color w:val="000000"/>
          <w:sz w:val="28"/>
        </w:rPr>
        <w:t>находящийся по адресу __________________________________________________</w:t>
      </w:r>
    </w:p>
    <w:p>
      <w:pPr>
        <w:spacing w:after="0"/>
        <w:ind w:left="0"/>
        <w:jc w:val="both"/>
      </w:pPr>
      <w:r>
        <w:rPr>
          <w:rFonts w:ascii="Times New Roman"/>
          <w:b w:val="false"/>
          <w:i w:val="false"/>
          <w:color w:val="000000"/>
          <w:sz w:val="28"/>
        </w:rPr>
        <w:t>(управления образования городов республиканского значения и столицы, отделы</w:t>
      </w:r>
    </w:p>
    <w:p>
      <w:pPr>
        <w:spacing w:after="0"/>
        <w:ind w:left="0"/>
        <w:jc w:val="both"/>
      </w:pPr>
      <w:r>
        <w:rPr>
          <w:rFonts w:ascii="Times New Roman"/>
          <w:b w:val="false"/>
          <w:i w:val="false"/>
          <w:color w:val="000000"/>
          <w:sz w:val="28"/>
        </w:rPr>
        <w:t>образования районов, городов областного значения).</w:t>
      </w:r>
    </w:p>
    <w:p>
      <w:pPr>
        <w:spacing w:after="0"/>
        <w:ind w:left="0"/>
        <w:jc w:val="both"/>
      </w:pPr>
      <w:r>
        <w:rPr>
          <w:rFonts w:ascii="Times New Roman"/>
          <w:b w:val="false"/>
          <w:i w:val="false"/>
          <w:color w:val="000000"/>
          <w:sz w:val="28"/>
        </w:rPr>
        <w:t>Уведомление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справок по опеке</w:t>
            </w:r>
            <w:r>
              <w:br/>
            </w:r>
            <w:r>
              <w:rPr>
                <w:rFonts w:ascii="Times New Roman"/>
                <w:b w:val="false"/>
                <w:i w:val="false"/>
                <w:color w:val="000000"/>
                <w:sz w:val="20"/>
              </w:rPr>
              <w:t>и попечительству"</w:t>
            </w:r>
          </w:p>
        </w:tc>
      </w:tr>
    </w:tbl>
    <w:bookmarkStart w:name="z241" w:id="118"/>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"Выдача справок по опеке и попечительству"</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 образования городов республиканского значения и столицы, отделы образования районов, городов областного значения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заявления и выдача результата оказания государственной услуги осуществляются через веб-портал "электронного правительства" www.egov.kz (далее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(тридцать)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(полностью автоматизированная)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об опеке и попечительству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Портала – круглосуточно, за исключением технических перерывов в связи с проведением ремонтных работ.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запрос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сведений об опекуне или попечителе в Республиканском банке данных детей-сирот, детей, оставшихся без попечения родителей, и лиц, желающих принять детей на воспитание в свои семьи;</w:t>
            </w:r>
          </w:p>
          <w:p>
            <w:pPr>
              <w:spacing w:after="20"/>
              <w:ind w:left="20"/>
              <w:jc w:val="both"/>
            </w:pPr>
            <w:r>
              <w:rPr>
                <w:rFonts w:ascii="Times New Roman"/>
                <w:b w:val="false"/>
                <w:i w:val="false"/>
                <w:color w:val="000000"/>
                <w:sz w:val="20"/>
              </w:rPr>
              <w:t xml:space="preserve">
2)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r>
              <w:br/>
            </w:r>
            <w:r>
              <w:rPr>
                <w:rFonts w:ascii="Times New Roman"/>
                <w:b w:val="false"/>
                <w:i w:val="false"/>
                <w:color w:val="000000"/>
                <w:sz w:val="20"/>
              </w:rPr>
              <w:t>исполняющий обязанности</w:t>
            </w:r>
            <w:r>
              <w:br/>
            </w:r>
            <w:r>
              <w:rPr>
                <w:rFonts w:ascii="Times New Roman"/>
                <w:b w:val="false"/>
                <w:i w:val="false"/>
                <w:color w:val="000000"/>
                <w:sz w:val="20"/>
              </w:rPr>
              <w:t>Министра просвещения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июня 2023 года № 171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оказания</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"Предоставление бесплатного</w:t>
            </w:r>
            <w:r>
              <w:br/>
            </w:r>
            <w:r>
              <w:rPr>
                <w:rFonts w:ascii="Times New Roman"/>
                <w:b w:val="false"/>
                <w:i w:val="false"/>
                <w:color w:val="000000"/>
                <w:sz w:val="20"/>
              </w:rPr>
              <w:t>подвоза к общеобразовательным</w:t>
            </w:r>
            <w:r>
              <w:br/>
            </w:r>
            <w:r>
              <w:rPr>
                <w:rFonts w:ascii="Times New Roman"/>
                <w:b w:val="false"/>
                <w:i w:val="false"/>
                <w:color w:val="000000"/>
                <w:sz w:val="20"/>
              </w:rPr>
              <w:t>организациям и обратно домой</w:t>
            </w:r>
            <w:r>
              <w:br/>
            </w:r>
            <w:r>
              <w:rPr>
                <w:rFonts w:ascii="Times New Roman"/>
                <w:b w:val="false"/>
                <w:i w:val="false"/>
                <w:color w:val="000000"/>
                <w:sz w:val="20"/>
              </w:rPr>
              <w:t>детям, проживающим</w:t>
            </w:r>
            <w:r>
              <w:br/>
            </w:r>
            <w:r>
              <w:rPr>
                <w:rFonts w:ascii="Times New Roman"/>
                <w:b w:val="false"/>
                <w:i w:val="false"/>
                <w:color w:val="000000"/>
                <w:sz w:val="20"/>
              </w:rPr>
              <w:t>в отдаленных сельских пунктах"</w:t>
            </w:r>
          </w:p>
        </w:tc>
      </w:tr>
    </w:tbl>
    <w:bookmarkStart w:name="z246" w:id="119"/>
    <w:p>
      <w:pPr>
        <w:spacing w:after="0"/>
        <w:ind w:left="0"/>
        <w:jc w:val="left"/>
      </w:pPr>
      <w:r>
        <w:rPr>
          <w:rFonts w:ascii="Times New Roman"/>
          <w:b/>
          <w:i w:val="false"/>
          <w:color w:val="000000"/>
        </w:rPr>
        <w:t xml:space="preserve"> Перечень основных требований к оказанию государственной услуги</w:t>
      </w:r>
      <w:r>
        <w:br/>
      </w:r>
      <w:r>
        <w:rPr>
          <w:rFonts w:ascii="Times New Roman"/>
          <w:b/>
          <w:i w:val="false"/>
          <w:color w:val="000000"/>
        </w:rPr>
        <w:t>"Предоставление бесплатного подвоза к общеобразовательным организациям</w:t>
      </w:r>
      <w:r>
        <w:br/>
      </w:r>
      <w:r>
        <w:rPr>
          <w:rFonts w:ascii="Times New Roman"/>
          <w:b/>
          <w:i w:val="false"/>
          <w:color w:val="000000"/>
        </w:rPr>
        <w:t>и обратно домой детям, проживающим в отдаленных сельских пунктах"</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Отделы образования районов, городов областного значения, организации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 (каналы доступа)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p>
          <w:p>
            <w:pPr>
              <w:spacing w:after="20"/>
              <w:ind w:left="20"/>
              <w:jc w:val="both"/>
            </w:pPr>
            <w:r>
              <w:rPr>
                <w:rFonts w:ascii="Times New Roman"/>
                <w:b w:val="false"/>
                <w:i w:val="false"/>
                <w:color w:val="000000"/>
                <w:sz w:val="20"/>
              </w:rPr>
              <w:t>
1) канцелярию услугодателя;</w:t>
            </w:r>
          </w:p>
          <w:p>
            <w:pPr>
              <w:spacing w:after="20"/>
              <w:ind w:left="20"/>
              <w:jc w:val="both"/>
            </w:pPr>
            <w:r>
              <w:rPr>
                <w:rFonts w:ascii="Times New Roman"/>
                <w:b w:val="false"/>
                <w:i w:val="false"/>
                <w:color w:val="000000"/>
                <w:sz w:val="20"/>
              </w:rPr>
              <w:t>
2) некоммерческое акционерное общество "Государственная корпорация "Правительство для граждан" (далее – Государственная корпорация);</w:t>
            </w:r>
          </w:p>
          <w:p>
            <w:pPr>
              <w:spacing w:after="20"/>
              <w:ind w:left="20"/>
              <w:jc w:val="both"/>
            </w:pPr>
            <w:r>
              <w:rPr>
                <w:rFonts w:ascii="Times New Roman"/>
                <w:b w:val="false"/>
                <w:i w:val="false"/>
                <w:color w:val="000000"/>
                <w:sz w:val="20"/>
              </w:rPr>
              <w:t>
3)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момента сдачи документов услугодателю, в Государственную корпорацию, а также при обращении на портал – 5 (пять) рабочих дней.</w:t>
            </w:r>
          </w:p>
          <w:p>
            <w:pPr>
              <w:spacing w:after="20"/>
              <w:ind w:left="20"/>
              <w:jc w:val="both"/>
            </w:pPr>
            <w:r>
              <w:rPr>
                <w:rFonts w:ascii="Times New Roman"/>
                <w:b w:val="false"/>
                <w:i w:val="false"/>
                <w:color w:val="000000"/>
                <w:sz w:val="20"/>
              </w:rPr>
              <w:t>
2) максимально допустимое время ожидания для сдачи документов у услугодателя или Государственной корпорации – 15 минут;</w:t>
            </w:r>
          </w:p>
          <w:p>
            <w:pPr>
              <w:spacing w:after="20"/>
              <w:ind w:left="20"/>
              <w:jc w:val="both"/>
            </w:pPr>
            <w:r>
              <w:rPr>
                <w:rFonts w:ascii="Times New Roman"/>
                <w:b w:val="false"/>
                <w:i w:val="false"/>
                <w:color w:val="000000"/>
                <w:sz w:val="20"/>
              </w:rPr>
              <w:t>
3) максимально допустимое время обслуживания у услугодателя – 30 минут, в Государственной корпорации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p>
          <w:p>
            <w:pPr>
              <w:spacing w:after="20"/>
              <w:ind w:left="20"/>
              <w:jc w:val="both"/>
            </w:pPr>
            <w:r>
              <w:rPr>
                <w:rFonts w:ascii="Times New Roman"/>
                <w:b w:val="false"/>
                <w:i w:val="false"/>
                <w:color w:val="000000"/>
                <w:sz w:val="20"/>
              </w:rPr>
              <w:t>
На портале результат оказания государственной услуги направляется и хранится в "личном кабинете" услугополучателя.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p>
          <w:p>
            <w:pPr>
              <w:spacing w:after="20"/>
              <w:ind w:left="20"/>
              <w:jc w:val="both"/>
            </w:pPr>
            <w:r>
              <w:rPr>
                <w:rFonts w:ascii="Times New Roman"/>
                <w:b w:val="false"/>
                <w:i w:val="false"/>
                <w:color w:val="000000"/>
                <w:sz w:val="20"/>
              </w:rPr>
              <w:t>
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p>
          <w:p>
            <w:pPr>
              <w:spacing w:after="20"/>
              <w:ind w:left="20"/>
              <w:jc w:val="both"/>
            </w:pPr>
            <w:r>
              <w:rPr>
                <w:rFonts w:ascii="Times New Roman"/>
                <w:b w:val="false"/>
                <w:i w:val="false"/>
                <w:color w:val="000000"/>
                <w:sz w:val="20"/>
              </w:rPr>
              <w:t>
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p>
          <w:p>
            <w:pPr>
              <w:spacing w:after="20"/>
              <w:ind w:left="20"/>
              <w:jc w:val="both"/>
            </w:pPr>
            <w:r>
              <w:rPr>
                <w:rFonts w:ascii="Times New Roman"/>
                <w:b w:val="false"/>
                <w:i w:val="false"/>
                <w:color w:val="000000"/>
                <w:sz w:val="20"/>
              </w:rPr>
              <w:t>
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портале: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 и в Государственную корпорацию:</w:t>
            </w:r>
          </w:p>
          <w:p>
            <w:pPr>
              <w:spacing w:after="20"/>
              <w:ind w:left="20"/>
              <w:jc w:val="both"/>
            </w:pPr>
            <w:r>
              <w:rPr>
                <w:rFonts w:ascii="Times New Roman"/>
                <w:b w:val="false"/>
                <w:i w:val="false"/>
                <w:color w:val="000000"/>
                <w:sz w:val="20"/>
              </w:rPr>
              <w:t>
1) заявление;</w:t>
            </w:r>
          </w:p>
          <w:p>
            <w:pPr>
              <w:spacing w:after="20"/>
              <w:ind w:left="20"/>
              <w:jc w:val="both"/>
            </w:pPr>
            <w:r>
              <w:rPr>
                <w:rFonts w:ascii="Times New Roman"/>
                <w:b w:val="false"/>
                <w:i w:val="false"/>
                <w:color w:val="000000"/>
                <w:sz w:val="20"/>
              </w:rPr>
              <w:t>
2) документ, удостоверяющий личность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pPr>
              <w:spacing w:after="20"/>
              <w:ind w:left="20"/>
              <w:jc w:val="both"/>
            </w:pPr>
            <w:r>
              <w:rPr>
                <w:rFonts w:ascii="Times New Roman"/>
                <w:b w:val="false"/>
                <w:i w:val="false"/>
                <w:color w:val="000000"/>
                <w:sz w:val="20"/>
              </w:rPr>
              <w:t>
4) справка с места учебы по форме согласно приложению, к настоящим требованиям к оказанию государственной услуги.</w:t>
            </w:r>
          </w:p>
          <w:p>
            <w:pPr>
              <w:spacing w:after="20"/>
              <w:ind w:left="20"/>
              <w:jc w:val="both"/>
            </w:pPr>
            <w:r>
              <w:rPr>
                <w:rFonts w:ascii="Times New Roman"/>
                <w:b w:val="false"/>
                <w:i w:val="false"/>
                <w:color w:val="000000"/>
                <w:sz w:val="20"/>
              </w:rPr>
              <w:t>
Документы представляются в подлинниках для сверки, после чего подлинники возвращаются услугополучателю;</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электронная копия свидетельства о рождении ребенка (детей), при отсутствии сведений ИС ЗАГС либо родившегося за пределами Республики Казахстан;</w:t>
            </w:r>
          </w:p>
          <w:p>
            <w:pPr>
              <w:spacing w:after="20"/>
              <w:ind w:left="20"/>
              <w:jc w:val="both"/>
            </w:pPr>
            <w:r>
              <w:rPr>
                <w:rFonts w:ascii="Times New Roman"/>
                <w:b w:val="false"/>
                <w:i w:val="false"/>
                <w:color w:val="000000"/>
                <w:sz w:val="20"/>
              </w:rPr>
              <w:t>
3) электронная копия справки с места учебы по форме согласно приложению, к настоящим требованиям к оказанию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p>
          <w:p>
            <w:pPr>
              <w:spacing w:after="20"/>
              <w:ind w:left="20"/>
              <w:jc w:val="both"/>
            </w:pPr>
            <w:r>
              <w:rPr>
                <w:rFonts w:ascii="Times New Roman"/>
                <w:b w:val="false"/>
                <w:i w:val="false"/>
                <w:color w:val="000000"/>
                <w:sz w:val="20"/>
              </w:rPr>
              <w:t xml:space="preserve">
3)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требования с учетом особенностей оказания государственной услуги, в том числе оказываемой в электронной форме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государственной услуги в электронной форме через портал при условии наличия ЭЦП.</w:t>
            </w:r>
          </w:p>
          <w:p>
            <w:pPr>
              <w:spacing w:after="20"/>
              <w:ind w:left="20"/>
              <w:jc w:val="both"/>
            </w:pPr>
            <w:r>
              <w:rPr>
                <w:rFonts w:ascii="Times New Roman"/>
                <w:b w:val="false"/>
                <w:i w:val="false"/>
                <w:color w:val="000000"/>
                <w:sz w:val="20"/>
              </w:rPr>
              <w:t>
Информацию о порядке и статусе оказания государственной услуги услугополучатель получает посредством Единого контакт-центра: 1414, 8 800 080 7777.</w:t>
            </w:r>
          </w:p>
          <w:p>
            <w:pPr>
              <w:spacing w:after="20"/>
              <w:ind w:left="20"/>
              <w:jc w:val="both"/>
            </w:pPr>
            <w:r>
              <w:rPr>
                <w:rFonts w:ascii="Times New Roman"/>
                <w:b w:val="false"/>
                <w:i w:val="false"/>
                <w:color w:val="000000"/>
                <w:sz w:val="20"/>
              </w:rPr>
              <w:t>
Сервис цифровых документов доступен для пользователей, авторизованных в мобильном приложении.</w:t>
            </w:r>
          </w:p>
          <w:p>
            <w:pPr>
              <w:spacing w:after="20"/>
              <w:ind w:left="20"/>
              <w:jc w:val="both"/>
            </w:pPr>
            <w:r>
              <w:rPr>
                <w:rFonts w:ascii="Times New Roman"/>
                <w:b w:val="false"/>
                <w:i w:val="false"/>
                <w:color w:val="000000"/>
                <w:sz w:val="20"/>
              </w:rPr>
              <w:t>
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