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6624fb" w14:textId="a6624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работы</w:t>
      </w:r>
    </w:p>
    <w:p>
      <w:pPr>
        <w:spacing w:after="0"/>
        <w:ind w:left="0"/>
        <w:jc w:val="both"/>
      </w:pPr>
      <w:r>
        <w:rPr>
          <w:rFonts w:ascii="Times New Roman"/>
          <w:b w:val="false"/>
          <w:i w:val="false"/>
          <w:color w:val="000000"/>
          <w:sz w:val="28"/>
        </w:rPr>
        <w:t>Приказ Заместителя Премьер-Министра - Министра труда и социальной защиты населения Республики Казахстан от 22 июня 2023 года № 237. Зарегистрирован в Министерстве юстиции Республики Казахстан 23 июня 2023 года № 32881.</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Примечание. Порядок введения в действие предусмотрен </w:t>
      </w:r>
      <w:r>
        <w:rPr>
          <w:rFonts w:ascii="Times New Roman"/>
          <w:b w:val="false"/>
          <w:i w:val="false"/>
          <w:color w:val="ff0000"/>
          <w:sz w:val="28"/>
        </w:rPr>
        <w:t>пунктом 5</w:t>
      </w:r>
      <w:r>
        <w:rPr>
          <w:rFonts w:ascii="Times New Roman"/>
          <w:b w:val="false"/>
          <w:i w:val="false"/>
          <w:color w:val="ff0000"/>
          <w:sz w:val="28"/>
        </w:rPr>
        <w:t xml:space="preserve"> настоящего приказа.</w:t>
      </w:r>
    </w:p>
    <w:bookmarkStart w:name="z5"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114 Социального кодекса Республики Казахстан,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ПРИКАЗЫВАЮ:</w:t>
      </w:r>
    </w:p>
    <w:bookmarkEnd w:id="0"/>
    <w:bookmarkStart w:name="z6" w:id="1"/>
    <w:p>
      <w:pPr>
        <w:spacing w:after="0"/>
        <w:ind w:left="0"/>
        <w:jc w:val="both"/>
      </w:pPr>
      <w:r>
        <w:rPr>
          <w:rFonts w:ascii="Times New Roman"/>
          <w:b w:val="false"/>
          <w:i w:val="false"/>
          <w:color w:val="000000"/>
          <w:sz w:val="28"/>
        </w:rPr>
        <w:t xml:space="preserve">
      1. Утвердить прилагаемые Правила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работы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1"/>
    <w:bookmarkStart w:name="z7" w:id="2"/>
    <w:p>
      <w:pPr>
        <w:spacing w:after="0"/>
        <w:ind w:left="0"/>
        <w:jc w:val="both"/>
      </w:pPr>
      <w:r>
        <w:rPr>
          <w:rFonts w:ascii="Times New Roman"/>
          <w:b w:val="false"/>
          <w:i w:val="false"/>
          <w:color w:val="000000"/>
          <w:sz w:val="28"/>
        </w:rPr>
        <w:t xml:space="preserve">
      2. Признать утратившими силу некоторые приказы и структурные элементы некоторых приказов Министерства труда и социальной защиты населения Республики Казахстан по перечню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2"/>
    <w:bookmarkStart w:name="z8" w:id="3"/>
    <w:p>
      <w:pPr>
        <w:spacing w:after="0"/>
        <w:ind w:left="0"/>
        <w:jc w:val="both"/>
      </w:pPr>
      <w:r>
        <w:rPr>
          <w:rFonts w:ascii="Times New Roman"/>
          <w:b w:val="false"/>
          <w:i w:val="false"/>
          <w:color w:val="000000"/>
          <w:sz w:val="28"/>
        </w:rPr>
        <w:t>
      3. Департаменту социального обеспечения и социального страхования Министерства труда и социальной защиты населения Республики Казахстан в установленном законодательством Республики Казахстан порядке обеспечить:</w:t>
      </w:r>
    </w:p>
    <w:bookmarkEnd w:id="3"/>
    <w:bookmarkStart w:name="z9" w:id="4"/>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4"/>
    <w:bookmarkStart w:name="z10" w:id="5"/>
    <w:p>
      <w:pPr>
        <w:spacing w:after="0"/>
        <w:ind w:left="0"/>
        <w:jc w:val="both"/>
      </w:pPr>
      <w:r>
        <w:rPr>
          <w:rFonts w:ascii="Times New Roman"/>
          <w:b w:val="false"/>
          <w:i w:val="false"/>
          <w:color w:val="000000"/>
          <w:sz w:val="28"/>
        </w:rPr>
        <w:t>
      2) размещение настоящего приказа на интернет-ресурсе Министерства труда и социальной защиты населения Республики Казахстан после его официальной публикации;</w:t>
      </w:r>
    </w:p>
    <w:bookmarkEnd w:id="5"/>
    <w:bookmarkStart w:name="z11" w:id="6"/>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труда и социальной защиты населения Республики Казахстан сведений об исполнении мероприятий, предусмотренных подпунктами 1) и 2) настоящего пункта.</w:t>
      </w:r>
    </w:p>
    <w:bookmarkEnd w:id="6"/>
    <w:bookmarkStart w:name="z12" w:id="7"/>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труда и социальной защиты населения Республики Казахстан.</w:t>
      </w:r>
    </w:p>
    <w:bookmarkEnd w:id="7"/>
    <w:bookmarkStart w:name="z13" w:id="8"/>
    <w:p>
      <w:pPr>
        <w:spacing w:after="0"/>
        <w:ind w:left="0"/>
        <w:jc w:val="both"/>
      </w:pPr>
      <w:r>
        <w:rPr>
          <w:rFonts w:ascii="Times New Roman"/>
          <w:b w:val="false"/>
          <w:i w:val="false"/>
          <w:color w:val="000000"/>
          <w:sz w:val="28"/>
        </w:rPr>
        <w:t>
      5. Настоящий приказ вводится в действие с 1 июля 2023 года и подлежит официальному опубликованию, за исключением абзаца первого подпункта 4) пункта 2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работы, утвержденных настоящим приказом, который:</w:t>
      </w:r>
    </w:p>
    <w:bookmarkEnd w:id="8"/>
    <w:bookmarkStart w:name="z14" w:id="9"/>
    <w:p>
      <w:pPr>
        <w:spacing w:after="0"/>
        <w:ind w:left="0"/>
        <w:jc w:val="both"/>
      </w:pPr>
      <w:r>
        <w:rPr>
          <w:rFonts w:ascii="Times New Roman"/>
          <w:b w:val="false"/>
          <w:i w:val="false"/>
          <w:color w:val="000000"/>
          <w:sz w:val="28"/>
        </w:rPr>
        <w:t>
      до 1 января 2024 года действует в следующей редакции:</w:t>
      </w:r>
    </w:p>
    <w:bookmarkEnd w:id="9"/>
    <w:bookmarkStart w:name="z15" w:id="10"/>
    <w:p>
      <w:pPr>
        <w:spacing w:after="0"/>
        <w:ind w:left="0"/>
        <w:jc w:val="both"/>
      </w:pPr>
      <w:r>
        <w:rPr>
          <w:rFonts w:ascii="Times New Roman"/>
          <w:b w:val="false"/>
          <w:i w:val="false"/>
          <w:color w:val="000000"/>
          <w:sz w:val="28"/>
        </w:rPr>
        <w:t xml:space="preserve">
      "4)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 а также физическое лицо, являющееся плательщиком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Кодекса Республики Казахстан "О налогах и других обязательных платежах в бюджет" (Налоговый кодекс);";</w:t>
      </w:r>
    </w:p>
    <w:bookmarkEnd w:id="10"/>
    <w:bookmarkStart w:name="z16" w:id="11"/>
    <w:p>
      <w:pPr>
        <w:spacing w:after="0"/>
        <w:ind w:left="0"/>
        <w:jc w:val="both"/>
      </w:pPr>
      <w:r>
        <w:rPr>
          <w:rFonts w:ascii="Times New Roman"/>
          <w:b w:val="false"/>
          <w:i w:val="false"/>
          <w:color w:val="000000"/>
          <w:sz w:val="28"/>
        </w:rPr>
        <w:t>
      с 1 января 2024 года до 1 января 2025 года действует в следующей редакции:</w:t>
      </w:r>
    </w:p>
    <w:bookmarkEnd w:id="11"/>
    <w:bookmarkStart w:name="z17" w:id="12"/>
    <w:p>
      <w:pPr>
        <w:spacing w:after="0"/>
        <w:ind w:left="0"/>
        <w:jc w:val="both"/>
      </w:pPr>
      <w:r>
        <w:rPr>
          <w:rFonts w:ascii="Times New Roman"/>
          <w:b w:val="false"/>
          <w:i w:val="false"/>
          <w:color w:val="000000"/>
          <w:sz w:val="28"/>
        </w:rPr>
        <w:t>
      "4)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w:t>
      </w:r>
    </w:p>
    <w:bookmarkEnd w:id="1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Заместитель Премьер-Министра -</w:t>
            </w:r>
          </w:p>
          <w:p>
            <w:pPr>
              <w:spacing w:after="20"/>
              <w:ind w:left="20"/>
              <w:jc w:val="both"/>
            </w:pPr>
          </w:p>
          <w:p>
            <w:pPr>
              <w:spacing w:after="20"/>
              <w:ind w:left="20"/>
              <w:jc w:val="both"/>
            </w:pPr>
            <w:r>
              <w:rPr>
                <w:rFonts w:ascii="Times New Roman"/>
                <w:b w:val="false"/>
                <w:i/>
                <w:color w:val="000000"/>
                <w:sz w:val="20"/>
              </w:rPr>
              <w:t>Министр труда и социальной</w:t>
            </w:r>
          </w:p>
          <w:p>
            <w:pPr>
              <w:spacing w:after="20"/>
              <w:ind w:left="20"/>
              <w:jc w:val="both"/>
            </w:pPr>
            <w:r>
              <w:rPr>
                <w:rFonts w:ascii="Times New Roman"/>
                <w:b w:val="false"/>
                <w:i/>
                <w:color w:val="000000"/>
                <w:sz w:val="20"/>
              </w:rPr>
              <w:t>защиты населения</w:t>
            </w:r>
          </w:p>
          <w:p>
            <w:pPr>
              <w:spacing w:after="0"/>
              <w:ind w:left="0"/>
              <w:jc w:val="left"/>
            </w:pPr>
          </w:p>
          <w:p>
            <w:pPr>
              <w:spacing w:after="20"/>
              <w:ind w:left="20"/>
              <w:jc w:val="both"/>
            </w:pP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Дуйсенова</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финансов</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национальной экономики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"СОГЛАСОВАН"</w:t>
            </w:r>
          </w:p>
          <w:p>
            <w:pPr>
              <w:spacing w:after="20"/>
              <w:ind w:left="20"/>
              <w:jc w:val="both"/>
            </w:pPr>
          </w:p>
          <w:p>
            <w:pPr>
              <w:spacing w:after="20"/>
              <w:ind w:left="20"/>
              <w:jc w:val="both"/>
            </w:pPr>
            <w:r>
              <w:rPr>
                <w:rFonts w:ascii="Times New Roman"/>
                <w:b w:val="false"/>
                <w:i/>
                <w:color w:val="000000"/>
                <w:sz w:val="20"/>
              </w:rPr>
              <w:t>Министерство цифрового развития,</w:t>
            </w:r>
          </w:p>
          <w:p>
            <w:pPr>
              <w:spacing w:after="20"/>
              <w:ind w:left="20"/>
              <w:jc w:val="both"/>
            </w:pPr>
            <w:r>
              <w:rPr>
                <w:rFonts w:ascii="Times New Roman"/>
                <w:b w:val="false"/>
                <w:i/>
                <w:color w:val="000000"/>
                <w:sz w:val="20"/>
              </w:rPr>
              <w:t>инноваций и аэрокосмической промышленности</w:t>
            </w:r>
          </w:p>
          <w:p>
            <w:pPr>
              <w:spacing w:after="0"/>
              <w:ind w:left="0"/>
              <w:jc w:val="left"/>
            </w:pPr>
          </w:p>
          <w:p>
            <w:pPr>
              <w:spacing w:after="20"/>
              <w:ind w:left="20"/>
              <w:jc w:val="both"/>
            </w:pPr>
            <w:r>
              <w:rPr>
                <w:rFonts w:ascii="Times New Roman"/>
                <w:b w:val="false"/>
                <w:i/>
                <w:color w:val="000000"/>
                <w:sz w:val="20"/>
              </w:rPr>
              <w:t>Республики Казахстан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2023 года № 237</w:t>
            </w:r>
          </w:p>
        </w:tc>
      </w:tr>
    </w:tbl>
    <w:bookmarkStart w:name="z23" w:id="13"/>
    <w:p>
      <w:pPr>
        <w:spacing w:after="0"/>
        <w:ind w:left="0"/>
        <w:jc w:val="left"/>
      </w:pPr>
      <w:r>
        <w:rPr>
          <w:rFonts w:ascii="Times New Roman"/>
          <w:b/>
          <w:i w:val="false"/>
          <w:color w:val="000000"/>
        </w:rPr>
        <w:t xml:space="preserve"> Правила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работы</w:t>
      </w:r>
    </w:p>
    <w:bookmarkEnd w:id="13"/>
    <w:bookmarkStart w:name="z24" w:id="14"/>
    <w:p>
      <w:pPr>
        <w:spacing w:after="0"/>
        <w:ind w:left="0"/>
        <w:jc w:val="left"/>
      </w:pPr>
      <w:r>
        <w:rPr>
          <w:rFonts w:ascii="Times New Roman"/>
          <w:b/>
          <w:i w:val="false"/>
          <w:color w:val="000000"/>
        </w:rPr>
        <w:t xml:space="preserve"> Глава 1. Общие положения</w:t>
      </w:r>
    </w:p>
    <w:bookmarkEnd w:id="14"/>
    <w:bookmarkStart w:name="z25" w:id="15"/>
    <w:p>
      <w:pPr>
        <w:spacing w:after="0"/>
        <w:ind w:left="0"/>
        <w:jc w:val="both"/>
      </w:pPr>
      <w:r>
        <w:rPr>
          <w:rFonts w:ascii="Times New Roman"/>
          <w:b w:val="false"/>
          <w:i w:val="false"/>
          <w:color w:val="000000"/>
          <w:sz w:val="28"/>
        </w:rPr>
        <w:t xml:space="preserve">
      1. Настоящие Правила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работы (далее – Правила) разработаны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114 Социального кодекса Республики Казахстан (далее – Кодекс), подпунктом 1) </w:t>
      </w:r>
      <w:r>
        <w:rPr>
          <w:rFonts w:ascii="Times New Roman"/>
          <w:b w:val="false"/>
          <w:i w:val="false"/>
          <w:color w:val="000000"/>
          <w:sz w:val="28"/>
        </w:rPr>
        <w:t>статьи 10</w:t>
      </w:r>
      <w:r>
        <w:rPr>
          <w:rFonts w:ascii="Times New Roman"/>
          <w:b w:val="false"/>
          <w:i w:val="false"/>
          <w:color w:val="000000"/>
          <w:sz w:val="28"/>
        </w:rPr>
        <w:t xml:space="preserve"> Закона Республики Казахстан "О государственных услугах" и определяют порядок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работы.</w:t>
      </w:r>
    </w:p>
    <w:bookmarkEnd w:id="15"/>
    <w:bookmarkStart w:name="z26" w:id="16"/>
    <w:p>
      <w:pPr>
        <w:spacing w:after="0"/>
        <w:ind w:left="0"/>
        <w:jc w:val="both"/>
      </w:pPr>
      <w:r>
        <w:rPr>
          <w:rFonts w:ascii="Times New Roman"/>
          <w:b w:val="false"/>
          <w:i w:val="false"/>
          <w:color w:val="000000"/>
          <w:sz w:val="28"/>
        </w:rPr>
        <w:t>
      При внесении изменений и (или) дополнений в настоящие Правила в части оказания государственной услуги уполномоченный государственный орган в течение трех рабочих дней после государственной регистрации приказа, который предусматривает внесение изменений и (или) дополнений информирует Государственную корпорацию "Правительство для граждан", оператора информационно-коммуникационной инфраструктуры "электронного правительства", Единый контакт-центр и ведомство по контролю и надзору в сфере обязательного социального страхования о внесенных изменениях и (или) дополнениях.</w:t>
      </w:r>
    </w:p>
    <w:bookmarkEnd w:id="16"/>
    <w:bookmarkStart w:name="z27" w:id="17"/>
    <w:p>
      <w:pPr>
        <w:spacing w:after="0"/>
        <w:ind w:left="0"/>
        <w:jc w:val="both"/>
      </w:pPr>
      <w:r>
        <w:rPr>
          <w:rFonts w:ascii="Times New Roman"/>
          <w:b w:val="false"/>
          <w:i w:val="false"/>
          <w:color w:val="000000"/>
          <w:sz w:val="28"/>
        </w:rPr>
        <w:t>
      2. Основные понятия, используемые в настоящих Правилах:</w:t>
      </w:r>
    </w:p>
    <w:bookmarkEnd w:id="17"/>
    <w:bookmarkStart w:name="z28" w:id="18"/>
    <w:p>
      <w:pPr>
        <w:spacing w:after="0"/>
        <w:ind w:left="0"/>
        <w:jc w:val="both"/>
      </w:pPr>
      <w:r>
        <w:rPr>
          <w:rFonts w:ascii="Times New Roman"/>
          <w:b w:val="false"/>
          <w:i w:val="false"/>
          <w:color w:val="000000"/>
          <w:sz w:val="28"/>
        </w:rPr>
        <w:t>
      1) Государственная корпорация "Правительство для граждан" (далее – Государственная корпорация) – юридическое лицо, созданное по решению Правительства Республики Казахстан для оказания государственных услуг в соответствии с законодательством Республики Казахстан, организации работы по приему заявлений на оказание государственных услуг и выдаче их результатов услугополучателю по принципу "одного окна", обеспечения оказания государственных услуг в электронной форме;</w:t>
      </w:r>
    </w:p>
    <w:bookmarkEnd w:id="18"/>
    <w:bookmarkStart w:name="z29" w:id="19"/>
    <w:p>
      <w:pPr>
        <w:spacing w:after="0"/>
        <w:ind w:left="0"/>
        <w:jc w:val="both"/>
      </w:pPr>
      <w:r>
        <w:rPr>
          <w:rFonts w:ascii="Times New Roman"/>
          <w:b w:val="false"/>
          <w:i w:val="false"/>
          <w:color w:val="000000"/>
          <w:sz w:val="28"/>
        </w:rPr>
        <w:t>
      2) административный орган – государственный орган, орган местного самоуправления, государственное юридическое лицо, а также иная организация, которые в соответствии с законами Республики Казахстан наделены полномочиями по принятию административного акта, совершению административного действия (бездействия);</w:t>
      </w:r>
    </w:p>
    <w:bookmarkEnd w:id="19"/>
    <w:bookmarkStart w:name="z30" w:id="20"/>
    <w:p>
      <w:pPr>
        <w:spacing w:after="0"/>
        <w:ind w:left="0"/>
        <w:jc w:val="both"/>
      </w:pPr>
      <w:r>
        <w:rPr>
          <w:rFonts w:ascii="Times New Roman"/>
          <w:b w:val="false"/>
          <w:i w:val="false"/>
          <w:color w:val="000000"/>
          <w:sz w:val="28"/>
        </w:rPr>
        <w:t>
      3) социальные отчисления – деньги, уплачиваемые плательщиками социальных отчислений в Государственный фонд социального страхования в порядке, установленном законодательством Республики Казахстан;</w:t>
      </w:r>
    </w:p>
    <w:bookmarkEnd w:id="20"/>
    <w:bookmarkStart w:name="z31" w:id="2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Примечание ИЗПИ!</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Абзац первый пп. 4), п. 2 действует с 01.01.2024 до 01.01.2025 в редакции, изложенной в </w:t>
      </w:r>
      <w:r>
        <w:rPr>
          <w:rFonts w:ascii="Times New Roman"/>
          <w:b w:val="false"/>
          <w:i w:val="false"/>
          <w:color w:val="ff0000"/>
          <w:sz w:val="28"/>
        </w:rPr>
        <w:t>п. 5</w:t>
      </w:r>
      <w:r>
        <w:rPr>
          <w:rFonts w:ascii="Times New Roman"/>
          <w:b w:val="false"/>
          <w:i w:val="false"/>
          <w:color w:val="ff0000"/>
          <w:sz w:val="28"/>
        </w:rPr>
        <w:t xml:space="preserve"> настоящего приказа.</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4) плательщик социальных отчислений (далее – плательщик) – работодатель, индивидуальный предприниматель, в том числе крестьянское или фермерское хозяйство, лицо, занимающееся частной практикой, осуществляющие исчисление и уплату социальных отчислений в Государственный фонд социального страхования, в порядке, установленном законодательством Республики Казахстан, в том числе налоговые агенты, определенные налоговым законодательством Республики Казахстан, осуществляющие уплату социальных отчислений в Государственный фонд социального страхования за физических лиц, получающих доходы по договорам гражданско-правового характера, предметом которых является выполнение работ (оказание услуг).</w:t>
      </w:r>
    </w:p>
    <w:bookmarkStart w:name="z32" w:id="22"/>
    <w:p>
      <w:pPr>
        <w:spacing w:after="0"/>
        <w:ind w:left="0"/>
        <w:jc w:val="both"/>
      </w:pPr>
      <w:r>
        <w:rPr>
          <w:rFonts w:ascii="Times New Roman"/>
          <w:b w:val="false"/>
          <w:i w:val="false"/>
          <w:color w:val="000000"/>
          <w:sz w:val="28"/>
        </w:rPr>
        <w:t xml:space="preserve">
      В качестве плательщика социальных отчислений признаются местные исполнительные органы или иные юридические лица при выплате материальной выгоды индивидуальным помощникам в соответствии с абзацем девятым </w:t>
      </w:r>
      <w:r>
        <w:rPr>
          <w:rFonts w:ascii="Times New Roman"/>
          <w:b w:val="false"/>
          <w:i w:val="false"/>
          <w:color w:val="000000"/>
          <w:sz w:val="28"/>
        </w:rPr>
        <w:t>подпункта 31)</w:t>
      </w:r>
      <w:r>
        <w:rPr>
          <w:rFonts w:ascii="Times New Roman"/>
          <w:b w:val="false"/>
          <w:i w:val="false"/>
          <w:color w:val="000000"/>
          <w:sz w:val="28"/>
        </w:rPr>
        <w:t xml:space="preserve"> пункта 2 статьи 319 Кодекса Республики Казахстан "О налогах и других обязательных платежах в бюджет" (Налоговый кодекс) (далее – Налоговый кодекс);</w:t>
      </w:r>
    </w:p>
    <w:bookmarkEnd w:id="22"/>
    <w:bookmarkStart w:name="z33" w:id="23"/>
    <w:p>
      <w:pPr>
        <w:spacing w:after="0"/>
        <w:ind w:left="0"/>
        <w:jc w:val="both"/>
      </w:pPr>
      <w:r>
        <w:rPr>
          <w:rFonts w:ascii="Times New Roman"/>
          <w:b w:val="false"/>
          <w:i w:val="false"/>
          <w:color w:val="000000"/>
          <w:sz w:val="28"/>
        </w:rPr>
        <w:t>
      5) получатель социальной выплаты – физическое лицо, за которое производились социальные отчисления в Государственный фонд социального страхования до наступления случая социального риска и в отношении, которого Государственным фондом социального страхования вынесено решение о назначении социальной выплаты по случаю потери работы;</w:t>
      </w:r>
    </w:p>
    <w:bookmarkEnd w:id="23"/>
    <w:bookmarkStart w:name="z34" w:id="24"/>
    <w:p>
      <w:pPr>
        <w:spacing w:after="0"/>
        <w:ind w:left="0"/>
        <w:jc w:val="both"/>
      </w:pPr>
      <w:r>
        <w:rPr>
          <w:rFonts w:ascii="Times New Roman"/>
          <w:b w:val="false"/>
          <w:i w:val="false"/>
          <w:color w:val="000000"/>
          <w:sz w:val="28"/>
        </w:rPr>
        <w:t>
      6) принцип "одного заявления" – форма оказания государственной услуги, предусматривающая совокупность нескольких государственных услуг, оказываемых на основании одного заявления;</w:t>
      </w:r>
    </w:p>
    <w:bookmarkEnd w:id="24"/>
    <w:bookmarkStart w:name="z35" w:id="25"/>
    <w:p>
      <w:pPr>
        <w:spacing w:after="0"/>
        <w:ind w:left="0"/>
        <w:jc w:val="both"/>
      </w:pPr>
      <w:r>
        <w:rPr>
          <w:rFonts w:ascii="Times New Roman"/>
          <w:b w:val="false"/>
          <w:i w:val="false"/>
          <w:color w:val="000000"/>
          <w:sz w:val="28"/>
        </w:rPr>
        <w:t xml:space="preserve">
      7) плательщик единого платежа – налоговый агент, определенный </w:t>
      </w:r>
      <w:r>
        <w:rPr>
          <w:rFonts w:ascii="Times New Roman"/>
          <w:b w:val="false"/>
          <w:i w:val="false"/>
          <w:color w:val="000000"/>
          <w:sz w:val="28"/>
        </w:rPr>
        <w:t>статьей 776-1</w:t>
      </w:r>
      <w:r>
        <w:rPr>
          <w:rFonts w:ascii="Times New Roman"/>
          <w:b w:val="false"/>
          <w:i w:val="false"/>
          <w:color w:val="000000"/>
          <w:sz w:val="28"/>
        </w:rPr>
        <w:t xml:space="preserve"> Налогового кодекса;</w:t>
      </w:r>
    </w:p>
    <w:bookmarkEnd w:id="25"/>
    <w:bookmarkStart w:name="z36" w:id="26"/>
    <w:p>
      <w:pPr>
        <w:spacing w:after="0"/>
        <w:ind w:left="0"/>
        <w:jc w:val="both"/>
      </w:pPr>
      <w:r>
        <w:rPr>
          <w:rFonts w:ascii="Times New Roman"/>
          <w:b w:val="false"/>
          <w:i w:val="false"/>
          <w:color w:val="000000"/>
          <w:sz w:val="28"/>
        </w:rPr>
        <w:t>
      8) автоматизированная информационная система "Е-макет" (далее – АИС "Е-макет") – автоматизированная информационная система "Электронное назначение пенсионных выплат и пособий" уполномоченного государственного органа;</w:t>
      </w:r>
    </w:p>
    <w:bookmarkEnd w:id="26"/>
    <w:bookmarkStart w:name="z37" w:id="27"/>
    <w:p>
      <w:pPr>
        <w:spacing w:after="0"/>
        <w:ind w:left="0"/>
        <w:jc w:val="both"/>
      </w:pPr>
      <w:r>
        <w:rPr>
          <w:rFonts w:ascii="Times New Roman"/>
          <w:b w:val="false"/>
          <w:i w:val="false"/>
          <w:color w:val="000000"/>
          <w:sz w:val="28"/>
        </w:rPr>
        <w:t>
      9) социальная выплата по случаю потери работы (далее – социальная выплата) – выплата, осуществляемая Государственным фондом социального страхования в пользу получателя социальной выплаты;</w:t>
      </w:r>
    </w:p>
    <w:bookmarkEnd w:id="27"/>
    <w:bookmarkStart w:name="z38" w:id="28"/>
    <w:p>
      <w:pPr>
        <w:spacing w:after="0"/>
        <w:ind w:left="0"/>
        <w:jc w:val="both"/>
      </w:pPr>
      <w:r>
        <w:rPr>
          <w:rFonts w:ascii="Times New Roman"/>
          <w:b w:val="false"/>
          <w:i w:val="false"/>
          <w:color w:val="000000"/>
          <w:sz w:val="28"/>
        </w:rPr>
        <w:t>
      10) коэффициент стажа участия – коэффициент, который определяется в зависимости от общего стажа участия в системе обязательного социального страхования;</w:t>
      </w:r>
    </w:p>
    <w:bookmarkEnd w:id="28"/>
    <w:bookmarkStart w:name="z39" w:id="29"/>
    <w:p>
      <w:pPr>
        <w:spacing w:after="0"/>
        <w:ind w:left="0"/>
        <w:jc w:val="both"/>
      </w:pPr>
      <w:r>
        <w:rPr>
          <w:rFonts w:ascii="Times New Roman"/>
          <w:b w:val="false"/>
          <w:i w:val="false"/>
          <w:color w:val="000000"/>
          <w:sz w:val="28"/>
        </w:rPr>
        <w:t>
      11) карьерный центр – филиал центра трудовой мобильности, осуществляющий выполнение его функций в районах, городах областного и республиканского значения, столице;</w:t>
      </w:r>
    </w:p>
    <w:bookmarkEnd w:id="29"/>
    <w:bookmarkStart w:name="z40" w:id="30"/>
    <w:p>
      <w:pPr>
        <w:spacing w:after="0"/>
        <w:ind w:left="0"/>
        <w:jc w:val="both"/>
      </w:pPr>
      <w:r>
        <w:rPr>
          <w:rFonts w:ascii="Times New Roman"/>
          <w:b w:val="false"/>
          <w:i w:val="false"/>
          <w:color w:val="000000"/>
          <w:sz w:val="28"/>
        </w:rPr>
        <w:t>
      12) Государственный фонд социального страхования (далее – Фонд) – некоммерческая организация в форме акционерного общества, учредителем и единственным акционером которого является государство, производящая аккумулирование социальных отчислений, назначение и осуществление социальных выплат участникам системы обязательного социального страхования, в отношении которых наступил случай социального риска, включая членов семьи – иждивенцев в случае потери кормильца;</w:t>
      </w:r>
    </w:p>
    <w:bookmarkEnd w:id="30"/>
    <w:bookmarkStart w:name="z41" w:id="31"/>
    <w:p>
      <w:pPr>
        <w:spacing w:after="0"/>
        <w:ind w:left="0"/>
        <w:jc w:val="both"/>
      </w:pPr>
      <w:r>
        <w:rPr>
          <w:rFonts w:ascii="Times New Roman"/>
          <w:b w:val="false"/>
          <w:i w:val="false"/>
          <w:color w:val="000000"/>
          <w:sz w:val="28"/>
        </w:rPr>
        <w:t>
      13) общий стаж участия в системе обязательного социального страхования – общее количество месяцев, за которые поступили социальные отчисления;</w:t>
      </w:r>
    </w:p>
    <w:bookmarkEnd w:id="31"/>
    <w:bookmarkStart w:name="z42" w:id="32"/>
    <w:p>
      <w:pPr>
        <w:spacing w:after="0"/>
        <w:ind w:left="0"/>
        <w:jc w:val="both"/>
      </w:pPr>
      <w:r>
        <w:rPr>
          <w:rFonts w:ascii="Times New Roman"/>
          <w:b w:val="false"/>
          <w:i w:val="false"/>
          <w:color w:val="000000"/>
          <w:sz w:val="28"/>
        </w:rPr>
        <w:t>
      14) участник системы обязательного социального страхования – физическое лицо, за которое уплачиваются социальные отчисления и которое имеет право на получение социальных выплат при наступлении случаев социального риска, предусмотренных Кодексом;</w:t>
      </w:r>
    </w:p>
    <w:bookmarkEnd w:id="32"/>
    <w:bookmarkStart w:name="z43" w:id="33"/>
    <w:p>
      <w:pPr>
        <w:spacing w:after="0"/>
        <w:ind w:left="0"/>
        <w:jc w:val="both"/>
      </w:pPr>
      <w:r>
        <w:rPr>
          <w:rFonts w:ascii="Times New Roman"/>
          <w:b w:val="false"/>
          <w:i w:val="false"/>
          <w:color w:val="000000"/>
          <w:sz w:val="28"/>
        </w:rPr>
        <w:t>
      15) цифровая карта семьи – аналитическое решение, реализованное на информационно-коммуникационной платформе "электронного правительства", которое позволяет формировать и сегментировать списки семей (лиц) по уровню их социального благополучия;</w:t>
      </w:r>
    </w:p>
    <w:bookmarkEnd w:id="33"/>
    <w:bookmarkStart w:name="z44" w:id="34"/>
    <w:p>
      <w:pPr>
        <w:spacing w:after="0"/>
        <w:ind w:left="0"/>
        <w:jc w:val="both"/>
      </w:pPr>
      <w:r>
        <w:rPr>
          <w:rFonts w:ascii="Times New Roman"/>
          <w:b w:val="false"/>
          <w:i w:val="false"/>
          <w:color w:val="000000"/>
          <w:sz w:val="28"/>
        </w:rPr>
        <w:t>
      16) проактивная услуга – государственная услуга, оказываемая без заявления услугополучателя по инициативе услугодателя;</w:t>
      </w:r>
    </w:p>
    <w:bookmarkEnd w:id="34"/>
    <w:bookmarkStart w:name="z45" w:id="35"/>
    <w:p>
      <w:pPr>
        <w:spacing w:after="0"/>
        <w:ind w:left="0"/>
        <w:jc w:val="both"/>
      </w:pPr>
      <w:r>
        <w:rPr>
          <w:rFonts w:ascii="Times New Roman"/>
          <w:b w:val="false"/>
          <w:i w:val="false"/>
          <w:color w:val="000000"/>
          <w:sz w:val="28"/>
        </w:rPr>
        <w:t>
      17) уполномоченный государственный орган – центральный исполнительный орган, осуществляющий руководство и межотраслевую координацию в сфере социальной защиты населения в соответствии с законодательством Республики Казахстан, регулирование, контрольные функции за деятельностью Фонда;</w:t>
      </w:r>
    </w:p>
    <w:bookmarkEnd w:id="35"/>
    <w:bookmarkStart w:name="z46" w:id="36"/>
    <w:p>
      <w:pPr>
        <w:spacing w:after="0"/>
        <w:ind w:left="0"/>
        <w:jc w:val="both"/>
      </w:pPr>
      <w:r>
        <w:rPr>
          <w:rFonts w:ascii="Times New Roman"/>
          <w:b w:val="false"/>
          <w:i w:val="false"/>
          <w:color w:val="000000"/>
          <w:sz w:val="28"/>
        </w:rPr>
        <w:t>
      18) сервис цифровых документов – объект информационно-коммуникационной инфраструктуры "электронного правительства", закрепленный за оператором и предназначенный для отображения и использования документов в электронном виде, сформированных на основании сведений из объектов информатизации;</w:t>
      </w:r>
    </w:p>
    <w:bookmarkEnd w:id="36"/>
    <w:bookmarkStart w:name="z47" w:id="37"/>
    <w:p>
      <w:pPr>
        <w:spacing w:after="0"/>
        <w:ind w:left="0"/>
        <w:jc w:val="both"/>
      </w:pPr>
      <w:r>
        <w:rPr>
          <w:rFonts w:ascii="Times New Roman"/>
          <w:b w:val="false"/>
          <w:i w:val="false"/>
          <w:color w:val="000000"/>
          <w:sz w:val="28"/>
        </w:rPr>
        <w:t>
      19) Электронная биржа труда (далее – портал ЭБТ) – объект информатизации, представляющий собой единую цифровую платформу занятости для соискателей и работодателей, обеспечивающую поиск работы и содействие в подборе персонала, оказание услуг в сфере занятости в электронном и проактивном формате согласно Кодексу;</w:t>
      </w:r>
    </w:p>
    <w:bookmarkEnd w:id="37"/>
    <w:bookmarkStart w:name="z48" w:id="38"/>
    <w:p>
      <w:pPr>
        <w:spacing w:after="0"/>
        <w:ind w:left="0"/>
        <w:jc w:val="both"/>
      </w:pPr>
      <w:r>
        <w:rPr>
          <w:rFonts w:ascii="Times New Roman"/>
          <w:b w:val="false"/>
          <w:i w:val="false"/>
          <w:color w:val="000000"/>
          <w:sz w:val="28"/>
        </w:rPr>
        <w:t>
      20) электронный документ – документ, в котором информация представлена в электронно-цифровой форме и удостоверена посредством электронной цифровой подписи;</w:t>
      </w:r>
    </w:p>
    <w:bookmarkEnd w:id="38"/>
    <w:bookmarkStart w:name="z49" w:id="39"/>
    <w:p>
      <w:pPr>
        <w:spacing w:after="0"/>
        <w:ind w:left="0"/>
        <w:jc w:val="both"/>
      </w:pPr>
      <w:r>
        <w:rPr>
          <w:rFonts w:ascii="Times New Roman"/>
          <w:b w:val="false"/>
          <w:i w:val="false"/>
          <w:color w:val="000000"/>
          <w:sz w:val="28"/>
        </w:rPr>
        <w:t>
      21) электронная заявка – сведения, необходимые для назначения социальных выплат в форме электронного документа, удостоверенного электронной цифровой подписью Государственной корпорации, карьерного центра;</w:t>
      </w:r>
    </w:p>
    <w:bookmarkEnd w:id="39"/>
    <w:bookmarkStart w:name="z50" w:id="40"/>
    <w:p>
      <w:pPr>
        <w:spacing w:after="0"/>
        <w:ind w:left="0"/>
        <w:jc w:val="both"/>
      </w:pPr>
      <w:r>
        <w:rPr>
          <w:rFonts w:ascii="Times New Roman"/>
          <w:b w:val="false"/>
          <w:i w:val="false"/>
          <w:color w:val="000000"/>
          <w:sz w:val="28"/>
        </w:rPr>
        <w:t>
      22) электронное заявление – заявление, в форме электронного документа, удостоверенного электронной цифровой подписью;</w:t>
      </w:r>
    </w:p>
    <w:bookmarkEnd w:id="40"/>
    <w:bookmarkStart w:name="z51" w:id="41"/>
    <w:p>
      <w:pPr>
        <w:spacing w:after="0"/>
        <w:ind w:left="0"/>
        <w:jc w:val="both"/>
      </w:pPr>
      <w:r>
        <w:rPr>
          <w:rFonts w:ascii="Times New Roman"/>
          <w:b w:val="false"/>
          <w:i w:val="false"/>
          <w:color w:val="000000"/>
          <w:sz w:val="28"/>
        </w:rPr>
        <w:t>
      23) веб-портал "электронного правительства" (далее – портал) – информационная система, представляющая собой единое окно доступа ко всей консолидированной правительственной информации, включая нормативную правовую базу, и к государственным услугам, услугам по выдаче технических условий на подключение к сетям субъектов естественных монополий и услугам субъектов квазигосударственного сектора, оказываемым в электронной форме;</w:t>
      </w:r>
    </w:p>
    <w:bookmarkEnd w:id="41"/>
    <w:bookmarkStart w:name="z52" w:id="42"/>
    <w:p>
      <w:pPr>
        <w:spacing w:after="0"/>
        <w:ind w:left="0"/>
        <w:jc w:val="both"/>
      </w:pPr>
      <w:r>
        <w:rPr>
          <w:rFonts w:ascii="Times New Roman"/>
          <w:b w:val="false"/>
          <w:i w:val="false"/>
          <w:color w:val="000000"/>
          <w:sz w:val="28"/>
        </w:rPr>
        <w:t>
      24) электронная цифровая подпись (далее – ЭЦП) –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p>
    <w:bookmarkEnd w:id="42"/>
    <w:bookmarkStart w:name="z53" w:id="43"/>
    <w:p>
      <w:pPr>
        <w:spacing w:after="0"/>
        <w:ind w:left="0"/>
        <w:jc w:val="both"/>
      </w:pPr>
      <w:r>
        <w:rPr>
          <w:rFonts w:ascii="Times New Roman"/>
          <w:b w:val="false"/>
          <w:i w:val="false"/>
          <w:color w:val="000000"/>
          <w:sz w:val="28"/>
        </w:rPr>
        <w:t>
      25) электронный макет дела (далее – ЭМД) – электронный макет дела получателя социальной выплаты, формируемый в АИС "Е-макет" в автоматическом режиме или Государственной корпорацией;</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с изменением, внесенным приказом Министра труда и социальной защиты населения РК от 12.03.2024 </w:t>
      </w:r>
      <w:r>
        <w:rPr>
          <w:rFonts w:ascii="Times New Roman"/>
          <w:b w:val="false"/>
          <w:i w:val="false"/>
          <w:color w:val="000000"/>
          <w:sz w:val="28"/>
        </w:rPr>
        <w:t>№ 72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bookmarkStart w:name="z54" w:id="44"/>
    <w:p>
      <w:pPr>
        <w:spacing w:after="0"/>
        <w:ind w:left="0"/>
        <w:jc w:val="left"/>
      </w:pPr>
      <w:r>
        <w:rPr>
          <w:rFonts w:ascii="Times New Roman"/>
          <w:b/>
          <w:i w:val="false"/>
          <w:color w:val="000000"/>
        </w:rPr>
        <w:t xml:space="preserve"> Глава 2. Порядок исчисления (определения) размеров, назначения социальной выплаты</w:t>
      </w:r>
    </w:p>
    <w:bookmarkEnd w:id="44"/>
    <w:bookmarkStart w:name="z55" w:id="45"/>
    <w:p>
      <w:pPr>
        <w:spacing w:after="0"/>
        <w:ind w:left="0"/>
        <w:jc w:val="both"/>
      </w:pPr>
      <w:r>
        <w:rPr>
          <w:rFonts w:ascii="Times New Roman"/>
          <w:b w:val="false"/>
          <w:i w:val="false"/>
          <w:color w:val="000000"/>
          <w:sz w:val="28"/>
        </w:rPr>
        <w:t xml:space="preserve">
      3. Лица, имеющие право на получение социальной выплаты в соответствии со статьей 113 Кодекса, обращаются в Фонд с заявлением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заявлением для назначения социальной выплаты через портал, портал "Электронная биржа труда"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через:</w:t>
      </w:r>
    </w:p>
    <w:bookmarkEnd w:id="45"/>
    <w:bookmarkStart w:name="z56" w:id="46"/>
    <w:p>
      <w:pPr>
        <w:spacing w:after="0"/>
        <w:ind w:left="0"/>
        <w:jc w:val="both"/>
      </w:pPr>
      <w:r>
        <w:rPr>
          <w:rFonts w:ascii="Times New Roman"/>
          <w:b w:val="false"/>
          <w:i w:val="false"/>
          <w:color w:val="000000"/>
          <w:sz w:val="28"/>
        </w:rPr>
        <w:t>
      Государственную корпорацию, при наличии сведений о регистрации в качестве безработного, с документом, удостоверяющим личность либо электронным документом из сервиса цифровых документов (для идентификации) (в случае обращения за назначением социальной выплаты лицом, имеющим статус кандаса, предоставляется удостоверение кандаса, либо электронный документ из сервиса цифровых документов (для идентификации);</w:t>
      </w:r>
    </w:p>
    <w:bookmarkEnd w:id="4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карьерный центр, при регистрации лица в качестве безработного и обращении за назначением социальной выплаты по принципу "одного заявления";</w:t>
      </w:r>
    </w:p>
    <w:bookmarkStart w:name="z58" w:id="47"/>
    <w:p>
      <w:pPr>
        <w:spacing w:after="0"/>
        <w:ind w:left="0"/>
        <w:jc w:val="both"/>
      </w:pPr>
      <w:r>
        <w:rPr>
          <w:rFonts w:ascii="Times New Roman"/>
          <w:b w:val="false"/>
          <w:i w:val="false"/>
          <w:color w:val="000000"/>
          <w:sz w:val="28"/>
        </w:rPr>
        <w:t>
      портал, при наличии сведений о регистрации в качестве безработного;</w:t>
      </w:r>
    </w:p>
    <w:bookmarkEnd w:id="47"/>
    <w:bookmarkStart w:name="z59" w:id="48"/>
    <w:p>
      <w:pPr>
        <w:spacing w:after="0"/>
        <w:ind w:left="0"/>
        <w:jc w:val="both"/>
      </w:pPr>
      <w:r>
        <w:rPr>
          <w:rFonts w:ascii="Times New Roman"/>
          <w:b w:val="false"/>
          <w:i w:val="false"/>
          <w:color w:val="000000"/>
          <w:sz w:val="28"/>
        </w:rPr>
        <w:t>
      портал ЭБТ, при регистрации в качестве безработного на указанном портале.</w:t>
      </w:r>
    </w:p>
    <w:bookmarkEnd w:id="48"/>
    <w:bookmarkStart w:name="z60" w:id="49"/>
    <w:p>
      <w:pPr>
        <w:spacing w:after="0"/>
        <w:ind w:left="0"/>
        <w:jc w:val="both"/>
      </w:pPr>
      <w:r>
        <w:rPr>
          <w:rFonts w:ascii="Times New Roman"/>
          <w:b w:val="false"/>
          <w:i w:val="false"/>
          <w:color w:val="000000"/>
          <w:sz w:val="28"/>
        </w:rPr>
        <w:t>
      Предоставление заявления при назначении социальной выплаты через проактивную услугу не требуется.</w:t>
      </w:r>
    </w:p>
    <w:bookmarkEnd w:id="49"/>
    <w:bookmarkStart w:name="z61" w:id="50"/>
    <w:p>
      <w:pPr>
        <w:spacing w:after="0"/>
        <w:ind w:left="0"/>
        <w:jc w:val="both"/>
      </w:pPr>
      <w:r>
        <w:rPr>
          <w:rFonts w:ascii="Times New Roman"/>
          <w:b w:val="false"/>
          <w:i w:val="false"/>
          <w:color w:val="000000"/>
          <w:sz w:val="28"/>
        </w:rPr>
        <w:t xml:space="preserve">
      4. Подача третьими лицами заявления и документов, предусмотренных Перечнем основных требований к оказанию государственной услуги "Назначение социальной выплаты по случаю потери работы" (далее – Перечень основных требований)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 для назначения социальной выплаты осуществляется по нотариально удостоверенной доверенности лица, имеющего право на получение социальной выплаты,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w:t>
      </w:r>
    </w:p>
    <w:bookmarkEnd w:id="50"/>
    <w:bookmarkStart w:name="z62" w:id="51"/>
    <w:p>
      <w:pPr>
        <w:spacing w:after="0"/>
        <w:ind w:left="0"/>
        <w:jc w:val="both"/>
      </w:pPr>
      <w:r>
        <w:rPr>
          <w:rFonts w:ascii="Times New Roman"/>
          <w:b w:val="false"/>
          <w:i w:val="false"/>
          <w:color w:val="000000"/>
          <w:sz w:val="28"/>
        </w:rPr>
        <w:t xml:space="preserve">
      5. Содержание Перечня основных требований предусмотрено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государственных услугах". </w:t>
      </w:r>
    </w:p>
    <w:bookmarkEnd w:id="51"/>
    <w:bookmarkStart w:name="z63" w:id="52"/>
    <w:p>
      <w:pPr>
        <w:spacing w:after="0"/>
        <w:ind w:left="0"/>
        <w:jc w:val="both"/>
      </w:pPr>
      <w:r>
        <w:rPr>
          <w:rFonts w:ascii="Times New Roman"/>
          <w:b w:val="false"/>
          <w:i w:val="false"/>
          <w:color w:val="000000"/>
          <w:sz w:val="28"/>
        </w:rPr>
        <w:t xml:space="preserve">
      6. При обращении за социальной выплатой через Государственную корпорацию заявителю при приеме у него документов выдается уведомление о социальных отчислениях, поступивших за расчетный период, для определения размера социальной выплаты (далее – уведомление о поступивших социальных отчислениях)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для ознакомления.</w:t>
      </w:r>
    </w:p>
    <w:bookmarkEnd w:id="52"/>
    <w:bookmarkStart w:name="z64" w:id="53"/>
    <w:p>
      <w:pPr>
        <w:spacing w:after="0"/>
        <w:ind w:left="0"/>
        <w:jc w:val="both"/>
      </w:pPr>
      <w:r>
        <w:rPr>
          <w:rFonts w:ascii="Times New Roman"/>
          <w:b w:val="false"/>
          <w:i w:val="false"/>
          <w:color w:val="000000"/>
          <w:sz w:val="28"/>
        </w:rPr>
        <w:t xml:space="preserve">
      Ознакомление заявителя с уведомлением о поступивших социальных отчислениях подтверждается заявителем при заполнении бланка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53"/>
    <w:bookmarkStart w:name="z65" w:id="54"/>
    <w:p>
      <w:pPr>
        <w:spacing w:after="0"/>
        <w:ind w:left="0"/>
        <w:jc w:val="both"/>
      </w:pPr>
      <w:r>
        <w:rPr>
          <w:rFonts w:ascii="Times New Roman"/>
          <w:b w:val="false"/>
          <w:i w:val="false"/>
          <w:color w:val="000000"/>
          <w:sz w:val="28"/>
        </w:rPr>
        <w:t>
      7. Специалист Государственной корпорации, принимающий заявление, формирует запросы в соответствующие информационные системы (далее -ИС) через шлюз "электронного правительства":</w:t>
      </w:r>
    </w:p>
    <w:bookmarkEnd w:id="54"/>
    <w:bookmarkStart w:name="z66" w:id="55"/>
    <w:p>
      <w:pPr>
        <w:spacing w:after="0"/>
        <w:ind w:left="0"/>
        <w:jc w:val="both"/>
      </w:pPr>
      <w:r>
        <w:rPr>
          <w:rFonts w:ascii="Times New Roman"/>
          <w:b w:val="false"/>
          <w:i w:val="false"/>
          <w:color w:val="000000"/>
          <w:sz w:val="28"/>
        </w:rPr>
        <w:t>
      в ИС Государственная база данных "Физические лица" по документам, удостоверяющим личность заявителя;</w:t>
      </w:r>
    </w:p>
    <w:bookmarkEnd w:id="55"/>
    <w:bookmarkStart w:name="z67" w:id="56"/>
    <w:p>
      <w:pPr>
        <w:spacing w:after="0"/>
        <w:ind w:left="0"/>
        <w:jc w:val="both"/>
      </w:pPr>
      <w:r>
        <w:rPr>
          <w:rFonts w:ascii="Times New Roman"/>
          <w:b w:val="false"/>
          <w:i w:val="false"/>
          <w:color w:val="000000"/>
          <w:sz w:val="28"/>
        </w:rPr>
        <w:t>
      в ИС банков второго уровня по сведениям о номере банковского счета, открытого в банках и (или) организациях, осуществляющих отдельные виды банковских операций;</w:t>
      </w:r>
    </w:p>
    <w:bookmarkEnd w:id="56"/>
    <w:bookmarkStart w:name="z68" w:id="57"/>
    <w:p>
      <w:pPr>
        <w:spacing w:after="0"/>
        <w:ind w:left="0"/>
        <w:jc w:val="both"/>
      </w:pPr>
      <w:r>
        <w:rPr>
          <w:rFonts w:ascii="Times New Roman"/>
          <w:b w:val="false"/>
          <w:i w:val="false"/>
          <w:color w:val="000000"/>
          <w:sz w:val="28"/>
        </w:rPr>
        <w:t>
      в ИС "Рынок труда" по справке уполномоченного органа по вопросам занятости о регистрации заявителя в качестве безработного.</w:t>
      </w:r>
    </w:p>
    <w:bookmarkEnd w:id="57"/>
    <w:bookmarkStart w:name="z69" w:id="58"/>
    <w:p>
      <w:pPr>
        <w:spacing w:after="0"/>
        <w:ind w:left="0"/>
        <w:jc w:val="both"/>
      </w:pPr>
      <w:r>
        <w:rPr>
          <w:rFonts w:ascii="Times New Roman"/>
          <w:b w:val="false"/>
          <w:i w:val="false"/>
          <w:color w:val="000000"/>
          <w:sz w:val="28"/>
        </w:rPr>
        <w:t xml:space="preserve">
      Полученные сведения из ИС прилагаются к заявлению. </w:t>
      </w:r>
    </w:p>
    <w:bookmarkEnd w:id="58"/>
    <w:bookmarkStart w:name="z70" w:id="59"/>
    <w:p>
      <w:pPr>
        <w:spacing w:after="0"/>
        <w:ind w:left="0"/>
        <w:jc w:val="both"/>
      </w:pPr>
      <w:r>
        <w:rPr>
          <w:rFonts w:ascii="Times New Roman"/>
          <w:b w:val="false"/>
          <w:i w:val="false"/>
          <w:color w:val="000000"/>
          <w:sz w:val="28"/>
        </w:rPr>
        <w:t>
      При несоответствии (отсутствии) сведений в ИС к заявлению прилагаются соответствующие документы за исключением сведений о номере банковского счета.</w:t>
      </w:r>
    </w:p>
    <w:bookmarkEnd w:id="59"/>
    <w:bookmarkStart w:name="z71" w:id="60"/>
    <w:p>
      <w:pPr>
        <w:spacing w:after="0"/>
        <w:ind w:left="0"/>
        <w:jc w:val="both"/>
      </w:pPr>
      <w:r>
        <w:rPr>
          <w:rFonts w:ascii="Times New Roman"/>
          <w:b w:val="false"/>
          <w:i w:val="false"/>
          <w:color w:val="000000"/>
          <w:sz w:val="28"/>
        </w:rPr>
        <w:t xml:space="preserve">
      Документы предоставляются в подлинниках, кроме случаев, когда копии документов засвидетельствованы в порядке, установленном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нотариате", сканируются специалистом и возвращаются заявителю. </w:t>
      </w:r>
    </w:p>
    <w:bookmarkEnd w:id="60"/>
    <w:bookmarkStart w:name="z72" w:id="61"/>
    <w:p>
      <w:pPr>
        <w:spacing w:after="0"/>
        <w:ind w:left="0"/>
        <w:jc w:val="both"/>
      </w:pPr>
      <w:r>
        <w:rPr>
          <w:rFonts w:ascii="Times New Roman"/>
          <w:b w:val="false"/>
          <w:i w:val="false"/>
          <w:color w:val="000000"/>
          <w:sz w:val="28"/>
        </w:rPr>
        <w:t xml:space="preserve">
      Специалист Государственной корпорации, принимающий заявление, проверяет полноту представленного пакета документов для назначения социальной выплаты, а также сведения, полученные из ИС государственных органов и (или) организаций, обеспечивает качество сканирования и соответствие электронных копий документов оригиналам, представленным заявителем в соответствии с </w:t>
      </w:r>
      <w:r>
        <w:rPr>
          <w:rFonts w:ascii="Times New Roman"/>
          <w:b w:val="false"/>
          <w:i w:val="false"/>
          <w:color w:val="000000"/>
          <w:sz w:val="28"/>
        </w:rPr>
        <w:t>приложением 3</w:t>
      </w:r>
      <w:r>
        <w:rPr>
          <w:rFonts w:ascii="Times New Roman"/>
          <w:b w:val="false"/>
          <w:i w:val="false"/>
          <w:color w:val="000000"/>
          <w:sz w:val="28"/>
        </w:rPr>
        <w:t xml:space="preserve"> настоящих Правил.</w:t>
      </w:r>
    </w:p>
    <w:bookmarkEnd w:id="61"/>
    <w:bookmarkStart w:name="z73" w:id="62"/>
    <w:p>
      <w:pPr>
        <w:spacing w:after="0"/>
        <w:ind w:left="0"/>
        <w:jc w:val="both"/>
      </w:pPr>
      <w:r>
        <w:rPr>
          <w:rFonts w:ascii="Times New Roman"/>
          <w:b w:val="false"/>
          <w:i w:val="false"/>
          <w:color w:val="000000"/>
          <w:sz w:val="28"/>
        </w:rPr>
        <w:t xml:space="preserve">
      8. Заявителю безотлагательно вручается расписка об отказе в приеме заявления и документов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 по следующим основаниям:</w:t>
      </w:r>
    </w:p>
    <w:bookmarkEnd w:id="62"/>
    <w:bookmarkStart w:name="z74" w:id="63"/>
    <w:p>
      <w:pPr>
        <w:spacing w:after="0"/>
        <w:ind w:left="0"/>
        <w:jc w:val="both"/>
      </w:pPr>
      <w:r>
        <w:rPr>
          <w:rFonts w:ascii="Times New Roman"/>
          <w:b w:val="false"/>
          <w:i w:val="false"/>
          <w:color w:val="000000"/>
          <w:sz w:val="28"/>
        </w:rPr>
        <w:t xml:space="preserve">
      1) получение сведений из ИС уполномоченного государственного органа, подтверждающих факт назначения, осуществления социальной выплаты, подачи заявления или согласия через проактивную услугу на ее назначение; </w:t>
      </w:r>
    </w:p>
    <w:bookmarkEnd w:id="63"/>
    <w:bookmarkStart w:name="z75" w:id="64"/>
    <w:p>
      <w:pPr>
        <w:spacing w:after="0"/>
        <w:ind w:left="0"/>
        <w:jc w:val="both"/>
      </w:pPr>
      <w:r>
        <w:rPr>
          <w:rFonts w:ascii="Times New Roman"/>
          <w:b w:val="false"/>
          <w:i w:val="false"/>
          <w:color w:val="000000"/>
          <w:sz w:val="28"/>
        </w:rPr>
        <w:t xml:space="preserve">
      2) представление заявителем неполного пакета документов и (или) документов с истекшим сроком действия и (или) срок действия которых истечет на день принятия решения о назначении или отказе в назначении социальной выплаты; </w:t>
      </w:r>
    </w:p>
    <w:bookmarkEnd w:id="64"/>
    <w:bookmarkStart w:name="z76" w:id="65"/>
    <w:p>
      <w:pPr>
        <w:spacing w:after="0"/>
        <w:ind w:left="0"/>
        <w:jc w:val="both"/>
      </w:pPr>
      <w:r>
        <w:rPr>
          <w:rFonts w:ascii="Times New Roman"/>
          <w:b w:val="false"/>
          <w:i w:val="false"/>
          <w:color w:val="000000"/>
          <w:sz w:val="28"/>
        </w:rPr>
        <w:t>
      3) несоответствие сведений по документу, удостоверяющему личность (кроме его замены согласно законодательству Республики Казахстан, подтверждающихся сведениями из государственных ИС) с документами необходимыми для назначения;</w:t>
      </w:r>
    </w:p>
    <w:bookmarkEnd w:id="65"/>
    <w:bookmarkStart w:name="z77" w:id="66"/>
    <w:p>
      <w:pPr>
        <w:spacing w:after="0"/>
        <w:ind w:left="0"/>
        <w:jc w:val="both"/>
      </w:pPr>
      <w:r>
        <w:rPr>
          <w:rFonts w:ascii="Times New Roman"/>
          <w:b w:val="false"/>
          <w:i w:val="false"/>
          <w:color w:val="000000"/>
          <w:sz w:val="28"/>
        </w:rPr>
        <w:t>
      4) отсутствие права на назначение социальной выплаты;</w:t>
      </w:r>
    </w:p>
    <w:bookmarkEnd w:id="66"/>
    <w:bookmarkStart w:name="z78" w:id="67"/>
    <w:p>
      <w:pPr>
        <w:spacing w:after="0"/>
        <w:ind w:left="0"/>
        <w:jc w:val="both"/>
      </w:pPr>
      <w:r>
        <w:rPr>
          <w:rFonts w:ascii="Times New Roman"/>
          <w:b w:val="false"/>
          <w:i w:val="false"/>
          <w:color w:val="000000"/>
          <w:sz w:val="28"/>
        </w:rPr>
        <w:t>
      5) отсутствие согласия заявителя на доступ к персональным данным ограниченного доступа, которые требуются для назначения социальной выплаты;</w:t>
      </w:r>
    </w:p>
    <w:bookmarkEnd w:id="67"/>
    <w:bookmarkStart w:name="z79" w:id="68"/>
    <w:p>
      <w:pPr>
        <w:spacing w:after="0"/>
        <w:ind w:left="0"/>
        <w:jc w:val="both"/>
      </w:pPr>
      <w:r>
        <w:rPr>
          <w:rFonts w:ascii="Times New Roman"/>
          <w:b w:val="false"/>
          <w:i w:val="false"/>
          <w:color w:val="000000"/>
          <w:sz w:val="28"/>
        </w:rPr>
        <w:t>
      6) отсутствие уплаты социальных отчислений за участника системы обязательного социального страхования за последние двадцать четыре месяца, предшествующие месяцу возникновения социального риска по случаю потери работы;</w:t>
      </w:r>
    </w:p>
    <w:bookmarkEnd w:id="68"/>
    <w:bookmarkStart w:name="z80" w:id="69"/>
    <w:p>
      <w:pPr>
        <w:spacing w:after="0"/>
        <w:ind w:left="0"/>
        <w:jc w:val="both"/>
      </w:pPr>
      <w:r>
        <w:rPr>
          <w:rFonts w:ascii="Times New Roman"/>
          <w:b w:val="false"/>
          <w:i w:val="false"/>
          <w:color w:val="000000"/>
          <w:sz w:val="28"/>
        </w:rPr>
        <w:t>
      7) наличие у участника системы обязательного социального страхования стажа участия в системе менее шести месяцев, определенного в соответствии с Кодексом.</w:t>
      </w:r>
    </w:p>
    <w:bookmarkEnd w:id="69"/>
    <w:bookmarkStart w:name="z81" w:id="70"/>
    <w:p>
      <w:pPr>
        <w:spacing w:after="0"/>
        <w:ind w:left="0"/>
        <w:jc w:val="both"/>
      </w:pPr>
      <w:r>
        <w:rPr>
          <w:rFonts w:ascii="Times New Roman"/>
          <w:b w:val="false"/>
          <w:i w:val="false"/>
          <w:color w:val="000000"/>
          <w:sz w:val="28"/>
        </w:rPr>
        <w:t xml:space="preserve">
      При отсутствии оснований, предусмотренных настоящим пунктом, заявителю выдается отрывной талон о приеме документов, предусмотренный в заявлении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70"/>
    <w:bookmarkStart w:name="z82" w:id="71"/>
    <w:p>
      <w:pPr>
        <w:spacing w:after="0"/>
        <w:ind w:left="0"/>
        <w:jc w:val="both"/>
      </w:pPr>
      <w:r>
        <w:rPr>
          <w:rFonts w:ascii="Times New Roman"/>
          <w:b w:val="false"/>
          <w:i w:val="false"/>
          <w:color w:val="000000"/>
          <w:sz w:val="28"/>
        </w:rPr>
        <w:t xml:space="preserve">
      9. При обращении за назначением социальной выплаты через карьерный центр, его специалист, принимающий заявление, формирует запрос через шлюз "электронного правительства" для проведения проверки в АИС "Организация обработки платежей" по следующим параметрам: </w:t>
      </w:r>
    </w:p>
    <w:bookmarkEnd w:id="71"/>
    <w:bookmarkStart w:name="z83" w:id="72"/>
    <w:p>
      <w:pPr>
        <w:spacing w:after="0"/>
        <w:ind w:left="0"/>
        <w:jc w:val="both"/>
      </w:pPr>
      <w:r>
        <w:rPr>
          <w:rFonts w:ascii="Times New Roman"/>
          <w:b w:val="false"/>
          <w:i w:val="false"/>
          <w:color w:val="000000"/>
          <w:sz w:val="28"/>
        </w:rPr>
        <w:t>
      1) отсутствие уплаты социальных отчислений за участника системы обязательного социального страхования за последние двадцать четыре месяца, предшествующие месяцу возникновения социального риска по случаю потери работы;</w:t>
      </w:r>
    </w:p>
    <w:bookmarkEnd w:id="72"/>
    <w:bookmarkStart w:name="z84" w:id="73"/>
    <w:p>
      <w:pPr>
        <w:spacing w:after="0"/>
        <w:ind w:left="0"/>
        <w:jc w:val="both"/>
      </w:pPr>
      <w:r>
        <w:rPr>
          <w:rFonts w:ascii="Times New Roman"/>
          <w:b w:val="false"/>
          <w:i w:val="false"/>
          <w:color w:val="000000"/>
          <w:sz w:val="28"/>
        </w:rPr>
        <w:t>
      2) наличие у участника системы обязательного социального страхования стажа участия в системе менее шести месяцев, определенного в соответствии с Кодексом.</w:t>
      </w:r>
    </w:p>
    <w:bookmarkEnd w:id="73"/>
    <w:bookmarkStart w:name="z85" w:id="74"/>
    <w:p>
      <w:pPr>
        <w:spacing w:after="0"/>
        <w:ind w:left="0"/>
        <w:jc w:val="both"/>
      </w:pPr>
      <w:r>
        <w:rPr>
          <w:rFonts w:ascii="Times New Roman"/>
          <w:b w:val="false"/>
          <w:i w:val="false"/>
          <w:color w:val="000000"/>
          <w:sz w:val="28"/>
        </w:rPr>
        <w:t xml:space="preserve">
      Если указанные в части первой настоящего пункта параметры не подтверждаются, специалист карьерного центра, принимающий заявление, формирует запросы в ИС в порядке, предусмотренном пунктом 7 настоящих Правил. </w:t>
      </w:r>
    </w:p>
    <w:bookmarkEnd w:id="74"/>
    <w:bookmarkStart w:name="z86" w:id="75"/>
    <w:p>
      <w:pPr>
        <w:spacing w:after="0"/>
        <w:ind w:left="0"/>
        <w:jc w:val="both"/>
      </w:pPr>
      <w:r>
        <w:rPr>
          <w:rFonts w:ascii="Times New Roman"/>
          <w:b w:val="false"/>
          <w:i w:val="false"/>
          <w:color w:val="000000"/>
          <w:sz w:val="28"/>
        </w:rPr>
        <w:t xml:space="preserve">
      При получении сведений с ИС и (или) предоставлении заявителем документов при несоответствии (отсутствии) сведений в ИС, специалист карьерного центра выдает заявителю уведомление о поступивших социальных отчислениях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для ознакомления, принимает заявление и вручает заявителю отрывной талон заявления с отметкой о принятии.</w:t>
      </w:r>
    </w:p>
    <w:bookmarkEnd w:id="75"/>
    <w:bookmarkStart w:name="z87" w:id="76"/>
    <w:p>
      <w:pPr>
        <w:spacing w:after="0"/>
        <w:ind w:left="0"/>
        <w:jc w:val="both"/>
      </w:pPr>
      <w:r>
        <w:rPr>
          <w:rFonts w:ascii="Times New Roman"/>
          <w:b w:val="false"/>
          <w:i w:val="false"/>
          <w:color w:val="000000"/>
          <w:sz w:val="28"/>
        </w:rPr>
        <w:t xml:space="preserve">
      Ознакомление заявителя с уведомлением о поступивших социальных отчислениях подтверждается заявителем при заполнении бланка заявления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w:t>
      </w:r>
    </w:p>
    <w:bookmarkEnd w:id="76"/>
    <w:bookmarkStart w:name="z88" w:id="77"/>
    <w:p>
      <w:pPr>
        <w:spacing w:after="0"/>
        <w:ind w:left="0"/>
        <w:jc w:val="both"/>
      </w:pPr>
      <w:r>
        <w:rPr>
          <w:rFonts w:ascii="Times New Roman"/>
          <w:b w:val="false"/>
          <w:i w:val="false"/>
          <w:color w:val="000000"/>
          <w:sz w:val="28"/>
        </w:rPr>
        <w:t>
      Электронная заявка, состоящая из заявления, сведений, полученных из ИС и электронных копий документов, в случае предоставления документов заявителем, направляется в городские, районные отделения Государственной корпорации (далее - отделения Государственной корпорации) в день принятия заявления от заявителя.</w:t>
      </w:r>
    </w:p>
    <w:bookmarkEnd w:id="77"/>
    <w:bookmarkStart w:name="z89" w:id="78"/>
    <w:p>
      <w:pPr>
        <w:spacing w:after="0"/>
        <w:ind w:left="0"/>
        <w:jc w:val="both"/>
      </w:pPr>
      <w:r>
        <w:rPr>
          <w:rFonts w:ascii="Times New Roman"/>
          <w:b w:val="false"/>
          <w:i w:val="false"/>
          <w:color w:val="000000"/>
          <w:sz w:val="28"/>
        </w:rPr>
        <w:t>
      Электронные копии документов удостоверяются ЭЦП специалиста, принявшего заявление.</w:t>
      </w:r>
    </w:p>
    <w:bookmarkEnd w:id="78"/>
    <w:bookmarkStart w:name="z90" w:id="79"/>
    <w:p>
      <w:pPr>
        <w:spacing w:after="0"/>
        <w:ind w:left="0"/>
        <w:jc w:val="both"/>
      </w:pPr>
      <w:r>
        <w:rPr>
          <w:rFonts w:ascii="Times New Roman"/>
          <w:b w:val="false"/>
          <w:i w:val="false"/>
          <w:color w:val="000000"/>
          <w:sz w:val="28"/>
        </w:rPr>
        <w:t xml:space="preserve">
      10. При обращении заявителя за назначением социальной выплаты через портал, портал ЭБТ необходимые сведения, предусмотренные в форме заявления для назначения социальных выплат через портал, портал "Электронная биржа труда"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а также уведомление о поступивших социальных отчислениях для ознакомления, заявитель получает самостоятельно через шлюз "электронного правительства" из соответствующих ИС государственных органов и (или) организаций.</w:t>
      </w:r>
    </w:p>
    <w:bookmarkEnd w:id="79"/>
    <w:bookmarkStart w:name="z91" w:id="80"/>
    <w:p>
      <w:pPr>
        <w:spacing w:after="0"/>
        <w:ind w:left="0"/>
        <w:jc w:val="both"/>
      </w:pPr>
      <w:r>
        <w:rPr>
          <w:rFonts w:ascii="Times New Roman"/>
          <w:b w:val="false"/>
          <w:i w:val="false"/>
          <w:color w:val="000000"/>
          <w:sz w:val="28"/>
        </w:rPr>
        <w:t>
      При этом заявитель удостоверяет своей ЭЦП электронное заявление и сведения, поступившие из ИС государственных органов и (или) организаций, в том числе ознакомление с уведомлением о поступивших социальных отчислениях и направляет его в АИС "Е-макет".</w:t>
      </w:r>
    </w:p>
    <w:bookmarkEnd w:id="80"/>
    <w:bookmarkStart w:name="z92" w:id="81"/>
    <w:p>
      <w:pPr>
        <w:spacing w:after="0"/>
        <w:ind w:left="0"/>
        <w:jc w:val="both"/>
      </w:pPr>
      <w:r>
        <w:rPr>
          <w:rFonts w:ascii="Times New Roman"/>
          <w:b w:val="false"/>
          <w:i w:val="false"/>
          <w:color w:val="000000"/>
          <w:sz w:val="28"/>
        </w:rPr>
        <w:t xml:space="preserve">
      11. Поступившее посредством портала, портала ЭБТ электронное заявление с приложенными сведениями, представленными для назначения социальной выплаты, проходят проверку в ИС государственных органов и (или) организаций по следующим параметрам: </w:t>
      </w:r>
    </w:p>
    <w:bookmarkEnd w:id="81"/>
    <w:bookmarkStart w:name="z93" w:id="82"/>
    <w:p>
      <w:pPr>
        <w:spacing w:after="0"/>
        <w:ind w:left="0"/>
        <w:jc w:val="both"/>
      </w:pPr>
      <w:r>
        <w:rPr>
          <w:rFonts w:ascii="Times New Roman"/>
          <w:b w:val="false"/>
          <w:i w:val="false"/>
          <w:color w:val="000000"/>
          <w:sz w:val="28"/>
        </w:rPr>
        <w:t>
      1) полнота представленных сведений;</w:t>
      </w:r>
    </w:p>
    <w:bookmarkEnd w:id="82"/>
    <w:bookmarkStart w:name="z94" w:id="83"/>
    <w:p>
      <w:pPr>
        <w:spacing w:after="0"/>
        <w:ind w:left="0"/>
        <w:jc w:val="both"/>
      </w:pPr>
      <w:r>
        <w:rPr>
          <w:rFonts w:ascii="Times New Roman"/>
          <w:b w:val="false"/>
          <w:i w:val="false"/>
          <w:color w:val="000000"/>
          <w:sz w:val="28"/>
        </w:rPr>
        <w:t xml:space="preserve">
      2) отсутствие фактов назначения, выплаты, а также подачи </w:t>
      </w:r>
      <w:r>
        <w:rPr>
          <w:rFonts w:ascii="Times New Roman"/>
          <w:b w:val="false"/>
          <w:i w:val="false"/>
          <w:color w:val="000000"/>
          <w:sz w:val="28"/>
        </w:rPr>
        <w:t>заявления</w:t>
      </w:r>
      <w:r>
        <w:rPr>
          <w:rFonts w:ascii="Times New Roman"/>
          <w:b w:val="false"/>
          <w:i w:val="false"/>
          <w:color w:val="000000"/>
          <w:sz w:val="28"/>
        </w:rPr>
        <w:t xml:space="preserve"> на назначение социальной выплаты;</w:t>
      </w:r>
    </w:p>
    <w:bookmarkEnd w:id="83"/>
    <w:bookmarkStart w:name="z95" w:id="84"/>
    <w:p>
      <w:pPr>
        <w:spacing w:after="0"/>
        <w:ind w:left="0"/>
        <w:jc w:val="both"/>
      </w:pPr>
      <w:r>
        <w:rPr>
          <w:rFonts w:ascii="Times New Roman"/>
          <w:b w:val="false"/>
          <w:i w:val="false"/>
          <w:color w:val="000000"/>
          <w:sz w:val="28"/>
        </w:rPr>
        <w:t xml:space="preserve">
      3) не достижение заявителем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207 Кодекса;</w:t>
      </w:r>
    </w:p>
    <w:bookmarkEnd w:id="84"/>
    <w:bookmarkStart w:name="z96" w:id="85"/>
    <w:p>
      <w:pPr>
        <w:spacing w:after="0"/>
        <w:ind w:left="0"/>
        <w:jc w:val="both"/>
      </w:pPr>
      <w:r>
        <w:rPr>
          <w:rFonts w:ascii="Times New Roman"/>
          <w:b w:val="false"/>
          <w:i w:val="false"/>
          <w:color w:val="000000"/>
          <w:sz w:val="28"/>
        </w:rPr>
        <w:t>
      4) наличие уплаты социальных отчислений за участника системы обязательного социального страхования за последние двадцать четыре месяца, предшествующие месяцу возникновения социального риска по случаю потери работы;</w:t>
      </w:r>
    </w:p>
    <w:bookmarkEnd w:id="85"/>
    <w:bookmarkStart w:name="z97" w:id="86"/>
    <w:p>
      <w:pPr>
        <w:spacing w:after="0"/>
        <w:ind w:left="0"/>
        <w:jc w:val="both"/>
      </w:pPr>
      <w:r>
        <w:rPr>
          <w:rFonts w:ascii="Times New Roman"/>
          <w:b w:val="false"/>
          <w:i w:val="false"/>
          <w:color w:val="000000"/>
          <w:sz w:val="28"/>
        </w:rPr>
        <w:t>
      5) наличие у участника системы обязательного социального страхования стажа участия в системе не менее шести месяцев, определенного в соответствии с Кодексом.</w:t>
      </w:r>
    </w:p>
    <w:bookmarkEnd w:id="86"/>
    <w:bookmarkStart w:name="z98" w:id="87"/>
    <w:p>
      <w:pPr>
        <w:spacing w:after="0"/>
        <w:ind w:left="0"/>
        <w:jc w:val="both"/>
      </w:pPr>
      <w:r>
        <w:rPr>
          <w:rFonts w:ascii="Times New Roman"/>
          <w:b w:val="false"/>
          <w:i w:val="false"/>
          <w:color w:val="000000"/>
          <w:sz w:val="28"/>
        </w:rPr>
        <w:t>
      В случае положительного результата проверки по указанным параметрам происходит автоматическая регистрация заявления в электронном журнале регистрации заявлений (заявок) граждан на назначение социальной выплаты в АИС "Е-макет", после которой заявителю направляется уведомление о принятии электронного заявления, удостоверенное ЭЦП директора областного, городов республиканского значения и столицы филиала Фонда (далее - филиал Фонда).</w:t>
      </w:r>
    </w:p>
    <w:bookmarkEnd w:id="87"/>
    <w:bookmarkStart w:name="z99" w:id="88"/>
    <w:p>
      <w:pPr>
        <w:spacing w:after="0"/>
        <w:ind w:left="0"/>
        <w:jc w:val="both"/>
      </w:pPr>
      <w:r>
        <w:rPr>
          <w:rFonts w:ascii="Times New Roman"/>
          <w:b w:val="false"/>
          <w:i w:val="false"/>
          <w:color w:val="000000"/>
          <w:sz w:val="28"/>
        </w:rPr>
        <w:t xml:space="preserve">
      В АИС "Е-макет" автоматически формируется ЭМД и проект решения филиала Фонда о назначении (перерасчете) или отказе в назначении социальной выплаты согласно приложению 6 к настоящим Правилам, которые поступают в филиал Фонда. </w:t>
      </w:r>
    </w:p>
    <w:bookmarkEnd w:id="88"/>
    <w:bookmarkStart w:name="z100" w:id="89"/>
    <w:p>
      <w:pPr>
        <w:spacing w:after="0"/>
        <w:ind w:left="0"/>
        <w:jc w:val="both"/>
      </w:pPr>
      <w:r>
        <w:rPr>
          <w:rFonts w:ascii="Times New Roman"/>
          <w:b w:val="false"/>
          <w:i w:val="false"/>
          <w:color w:val="000000"/>
          <w:sz w:val="28"/>
        </w:rPr>
        <w:t>
      При непрохождении проверки по указанным параметрам посредством ИС портал, портал ЭБТ представляет уведомление об отклонении электронного заявления заявителю.</w:t>
      </w:r>
    </w:p>
    <w:bookmarkEnd w:id="89"/>
    <w:bookmarkStart w:name="z101" w:id="90"/>
    <w:p>
      <w:pPr>
        <w:spacing w:after="0"/>
        <w:ind w:left="0"/>
        <w:jc w:val="both"/>
      </w:pPr>
      <w:r>
        <w:rPr>
          <w:rFonts w:ascii="Times New Roman"/>
          <w:b w:val="false"/>
          <w:i w:val="false"/>
          <w:color w:val="000000"/>
          <w:sz w:val="28"/>
        </w:rPr>
        <w:t xml:space="preserve">
      12. Проактивная услуга предоставляется при возникновении у лица права на назначение социальной выплаты по основаниям, предусмотренным </w:t>
      </w:r>
      <w:r>
        <w:rPr>
          <w:rFonts w:ascii="Times New Roman"/>
          <w:b w:val="false"/>
          <w:i w:val="false"/>
          <w:color w:val="000000"/>
          <w:sz w:val="28"/>
        </w:rPr>
        <w:t>статьями 113</w:t>
      </w:r>
      <w:r>
        <w:rPr>
          <w:rFonts w:ascii="Times New Roman"/>
          <w:b w:val="false"/>
          <w:i w:val="false"/>
          <w:color w:val="000000"/>
          <w:sz w:val="28"/>
        </w:rPr>
        <w:t xml:space="preserve">, </w:t>
      </w:r>
      <w:r>
        <w:rPr>
          <w:rFonts w:ascii="Times New Roman"/>
          <w:b w:val="false"/>
          <w:i w:val="false"/>
          <w:color w:val="000000"/>
          <w:sz w:val="28"/>
        </w:rPr>
        <w:t>114</w:t>
      </w:r>
      <w:r>
        <w:rPr>
          <w:rFonts w:ascii="Times New Roman"/>
          <w:b w:val="false"/>
          <w:i w:val="false"/>
          <w:color w:val="000000"/>
          <w:sz w:val="28"/>
        </w:rPr>
        <w:t xml:space="preserve"> Кодекса, при регистрации телефонного номера абонентского устройства сотовой связи заявителя на портале. </w:t>
      </w:r>
    </w:p>
    <w:bookmarkEnd w:id="90"/>
    <w:bookmarkStart w:name="z102" w:id="91"/>
    <w:p>
      <w:pPr>
        <w:spacing w:after="0"/>
        <w:ind w:left="0"/>
        <w:jc w:val="both"/>
      </w:pPr>
      <w:r>
        <w:rPr>
          <w:rFonts w:ascii="Times New Roman"/>
          <w:b w:val="false"/>
          <w:i w:val="false"/>
          <w:color w:val="000000"/>
          <w:sz w:val="28"/>
        </w:rPr>
        <w:t xml:space="preserve">
      Посредством АИС "Е-макет" в автоматизированном режиме инициируется сообщение потенциальному заявителю на номер его абонентского устройства сотовой связи о возможности получения социальной выплаты, принятия обязательств и условий, предусмотренных в бланке заявления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 – обязательства). </w:t>
      </w:r>
    </w:p>
    <w:bookmarkEnd w:id="91"/>
    <w:bookmarkStart w:name="z103" w:id="92"/>
    <w:p>
      <w:pPr>
        <w:spacing w:after="0"/>
        <w:ind w:left="0"/>
        <w:jc w:val="both"/>
      </w:pPr>
      <w:r>
        <w:rPr>
          <w:rFonts w:ascii="Times New Roman"/>
          <w:b w:val="false"/>
          <w:i w:val="false"/>
          <w:color w:val="000000"/>
          <w:sz w:val="28"/>
        </w:rPr>
        <w:t xml:space="preserve">
      13. Для подтверждения согласия на получение проактивной услуги и принятия обязательств потенциальный заявитель выбирает банковский счет из предложенного списка банков второго уровня, с которыми реализована интеграция с АИС "Е-макет" и отправляет ответное сообщение, набрав комбинацию цифр, предлагаемых АИС "Е-макет". </w:t>
      </w:r>
    </w:p>
    <w:bookmarkEnd w:id="92"/>
    <w:bookmarkStart w:name="z104" w:id="93"/>
    <w:p>
      <w:pPr>
        <w:spacing w:after="0"/>
        <w:ind w:left="0"/>
        <w:jc w:val="both"/>
      </w:pPr>
      <w:r>
        <w:rPr>
          <w:rFonts w:ascii="Times New Roman"/>
          <w:b w:val="false"/>
          <w:i w:val="false"/>
          <w:color w:val="000000"/>
          <w:sz w:val="28"/>
        </w:rPr>
        <w:t>
      При отсутствии согласия заявителя в течение трех календарных дней, проактивная услуга не оказывается.</w:t>
      </w:r>
    </w:p>
    <w:bookmarkEnd w:id="93"/>
    <w:bookmarkStart w:name="z105" w:id="94"/>
    <w:p>
      <w:pPr>
        <w:spacing w:after="0"/>
        <w:ind w:left="0"/>
        <w:jc w:val="both"/>
      </w:pPr>
      <w:r>
        <w:rPr>
          <w:rFonts w:ascii="Times New Roman"/>
          <w:b w:val="false"/>
          <w:i w:val="false"/>
          <w:color w:val="000000"/>
          <w:sz w:val="28"/>
        </w:rPr>
        <w:t>
      14. При обращении за социальной выплатой через проактивную услугу запросы в ИС государственных органов и (или) организаций для получения необходимых сведений, предусмотренных пунктом 7 настоящих Правил, осуществляются АИС "Е-макет".</w:t>
      </w:r>
    </w:p>
    <w:bookmarkEnd w:id="94"/>
    <w:bookmarkStart w:name="z106" w:id="95"/>
    <w:p>
      <w:pPr>
        <w:spacing w:after="0"/>
        <w:ind w:left="0"/>
        <w:jc w:val="both"/>
      </w:pPr>
      <w:r>
        <w:rPr>
          <w:rFonts w:ascii="Times New Roman"/>
          <w:b w:val="false"/>
          <w:i w:val="false"/>
          <w:color w:val="000000"/>
          <w:sz w:val="28"/>
        </w:rPr>
        <w:t>
      15. После получения согласия заявителя на оказание проактивной услуги происходит автоматическая регистрация заявки в электронном журнале регистрации заявлений (заявок) граждан на назначение социальной выплаты в АИС "Е-макет", после которой заявителю направляется уведомление о принятии заявки на социальную выплату на абонентское устройство сотовой связи.</w:t>
      </w:r>
    </w:p>
    <w:bookmarkEnd w:id="95"/>
    <w:bookmarkStart w:name="z107" w:id="96"/>
    <w:p>
      <w:pPr>
        <w:spacing w:after="0"/>
        <w:ind w:left="0"/>
        <w:jc w:val="both"/>
      </w:pPr>
      <w:r>
        <w:rPr>
          <w:rFonts w:ascii="Times New Roman"/>
          <w:b w:val="false"/>
          <w:i w:val="false"/>
          <w:color w:val="000000"/>
          <w:sz w:val="28"/>
        </w:rPr>
        <w:t xml:space="preserve">
      В АИС "Е-макет" автоматически формируется ЭМД и проект решения филиала Фонда о назначении (перерасчете) или отказе в назначении социальной выплаты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настоящим Правилам, которые поступают в филиал Фонда.</w:t>
      </w:r>
    </w:p>
    <w:bookmarkEnd w:id="96"/>
    <w:bookmarkStart w:name="z108" w:id="97"/>
    <w:p>
      <w:pPr>
        <w:spacing w:after="0"/>
        <w:ind w:left="0"/>
        <w:jc w:val="both"/>
      </w:pPr>
      <w:r>
        <w:rPr>
          <w:rFonts w:ascii="Times New Roman"/>
          <w:b w:val="false"/>
          <w:i w:val="false"/>
          <w:color w:val="000000"/>
          <w:sz w:val="28"/>
        </w:rPr>
        <w:t>
      В случае отсутствия или некорректности сведений в ЭМД необходимых для принятия решения о назначении (отказе в назначении), филиал Фонда принимает решение об отказе в назначении социальной выплаты.</w:t>
      </w:r>
    </w:p>
    <w:bookmarkEnd w:id="97"/>
    <w:bookmarkStart w:name="z109" w:id="98"/>
    <w:p>
      <w:pPr>
        <w:spacing w:after="0"/>
        <w:ind w:left="0"/>
        <w:jc w:val="both"/>
      </w:pPr>
      <w:r>
        <w:rPr>
          <w:rFonts w:ascii="Times New Roman"/>
          <w:b w:val="false"/>
          <w:i w:val="false"/>
          <w:color w:val="000000"/>
          <w:sz w:val="28"/>
        </w:rPr>
        <w:t>
      16. Поступившие заявления о назначении социальной выплаты, в том числе электронные, регистрируются в день поступления в течение рабочего дня, а в случае поступления вне времени рабочего дня – в первый рабочий день после даты поступления заявления:</w:t>
      </w:r>
    </w:p>
    <w:bookmarkEnd w:id="98"/>
    <w:bookmarkStart w:name="z110" w:id="99"/>
    <w:p>
      <w:pPr>
        <w:spacing w:after="0"/>
        <w:ind w:left="0"/>
        <w:jc w:val="both"/>
      </w:pPr>
      <w:r>
        <w:rPr>
          <w:rFonts w:ascii="Times New Roman"/>
          <w:b w:val="false"/>
          <w:i w:val="false"/>
          <w:color w:val="000000"/>
          <w:sz w:val="28"/>
        </w:rPr>
        <w:t xml:space="preserve">
      при обращении через Государственную корпорацию, карьерный центр – в электронном журнале регистрации и учета заявлений граждан на назначение социальной выплаты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настоящим Правилам;</w:t>
      </w:r>
    </w:p>
    <w:bookmarkEnd w:id="9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портал, портал ЭБТ, а также при обращении за социальной выплатой через проактивную услугу - в электронном журнале регистрации заявлений (заявок) граждан на назначение социальной выплаты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 </w:t>
      </w:r>
    </w:p>
    <w:bookmarkStart w:name="z112" w:id="100"/>
    <w:p>
      <w:pPr>
        <w:spacing w:after="0"/>
        <w:ind w:left="0"/>
        <w:jc w:val="both"/>
      </w:pPr>
      <w:r>
        <w:rPr>
          <w:rFonts w:ascii="Times New Roman"/>
          <w:b w:val="false"/>
          <w:i w:val="false"/>
          <w:color w:val="000000"/>
          <w:sz w:val="28"/>
        </w:rPr>
        <w:t>
      17. Днем обращения за назначением социальной выплаты из Фонда является день регистрации заявления или заявки, отраженный в электронных журналах, в соответствии с пунктом 16 настоящих Правил.</w:t>
      </w:r>
    </w:p>
    <w:bookmarkEnd w:id="100"/>
    <w:bookmarkStart w:name="z113" w:id="101"/>
    <w:p>
      <w:pPr>
        <w:spacing w:after="0"/>
        <w:ind w:left="0"/>
        <w:jc w:val="both"/>
      </w:pPr>
      <w:r>
        <w:rPr>
          <w:rFonts w:ascii="Times New Roman"/>
          <w:b w:val="false"/>
          <w:i w:val="false"/>
          <w:color w:val="000000"/>
          <w:sz w:val="28"/>
        </w:rPr>
        <w:t>
      При этом полноту, подлинность, достоверность, не искаженность и своевременность передаваемых данных обеспечивают администраторы ИС, передающих информацию.</w:t>
      </w:r>
    </w:p>
    <w:bookmarkEnd w:id="101"/>
    <w:bookmarkStart w:name="z114" w:id="102"/>
    <w:p>
      <w:pPr>
        <w:spacing w:after="0"/>
        <w:ind w:left="0"/>
        <w:jc w:val="both"/>
      </w:pPr>
      <w:r>
        <w:rPr>
          <w:rFonts w:ascii="Times New Roman"/>
          <w:b w:val="false"/>
          <w:i w:val="false"/>
          <w:color w:val="000000"/>
          <w:sz w:val="28"/>
        </w:rPr>
        <w:t>
      18. Срок обращения за назначением социальной выплаты не может превышать двенадцать месяцев со дня возникновения права на социальную выплату.</w:t>
      </w:r>
    </w:p>
    <w:bookmarkEnd w:id="102"/>
    <w:bookmarkStart w:name="z115" w:id="103"/>
    <w:p>
      <w:pPr>
        <w:spacing w:after="0"/>
        <w:ind w:left="0"/>
        <w:jc w:val="both"/>
      </w:pPr>
      <w:r>
        <w:rPr>
          <w:rFonts w:ascii="Times New Roman"/>
          <w:b w:val="false"/>
          <w:i w:val="false"/>
          <w:color w:val="000000"/>
          <w:sz w:val="28"/>
        </w:rPr>
        <w:t xml:space="preserve">
      19. Отделение Государственной корпорации в течение одного рабочего дня проверяет полноту поступившего пакета документов, формирует ЭМД, справку о стаже участия в системе обязательного социального страхования и среднемесячном доходе участника системы обязательного социального страхования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 проект решения филиала Фонда о назначении или об отказе в назначении социальной выплаты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Сформированный ЭМД направляется отделением в областные, городов республиканского значения и столицы филиалы Государственной корпорации (далее - филиалы Государственной корпорации). </w:t>
      </w:r>
    </w:p>
    <w:bookmarkEnd w:id="103"/>
    <w:bookmarkStart w:name="z116" w:id="104"/>
    <w:p>
      <w:pPr>
        <w:spacing w:after="0"/>
        <w:ind w:left="0"/>
        <w:jc w:val="both"/>
      </w:pPr>
      <w:r>
        <w:rPr>
          <w:rFonts w:ascii="Times New Roman"/>
          <w:b w:val="false"/>
          <w:i w:val="false"/>
          <w:color w:val="000000"/>
          <w:sz w:val="28"/>
        </w:rPr>
        <w:t>
      Филиал Государственной корпорации в течение одного рабочего дня рассматривает поступившие документы, проверяет правильность оформления ЭМД, расчета размера социальной выплаты и направляет ЭМД в филиал Фонда.</w:t>
      </w:r>
    </w:p>
    <w:bookmarkEnd w:id="104"/>
    <w:bookmarkStart w:name="z117" w:id="105"/>
    <w:p>
      <w:pPr>
        <w:spacing w:after="0"/>
        <w:ind w:left="0"/>
        <w:jc w:val="both"/>
      </w:pPr>
      <w:r>
        <w:rPr>
          <w:rFonts w:ascii="Times New Roman"/>
          <w:b w:val="false"/>
          <w:i w:val="false"/>
          <w:color w:val="000000"/>
          <w:sz w:val="28"/>
        </w:rPr>
        <w:t>
      20. Филиал Фонда в течение четырех рабочих дней со дня поступления ЭМД от Государственной корпорации, а также при обращении заявителя через портал, портал ЭБТ, проактивную услугу, рассматривает ЭМД с проектом решения и принимает решение о назначении или об отказе в назначении социальной выплаты.</w:t>
      </w:r>
    </w:p>
    <w:bookmarkEnd w:id="105"/>
    <w:bookmarkStart w:name="z118" w:id="106"/>
    <w:p>
      <w:pPr>
        <w:spacing w:after="0"/>
        <w:ind w:left="0"/>
        <w:jc w:val="both"/>
      </w:pPr>
      <w:r>
        <w:rPr>
          <w:rFonts w:ascii="Times New Roman"/>
          <w:b w:val="false"/>
          <w:i w:val="false"/>
          <w:color w:val="000000"/>
          <w:sz w:val="28"/>
        </w:rPr>
        <w:t xml:space="preserve">
      При выявлении оснований для отказа в назначении социальной выплаты филиал Фонда направляет заявителю уведомление о предварительном решении, а в случае отсутствия номера абонентского устройства сотовой связи в ЭМД, через отделение Государственной корпорации, в соответствии со </w:t>
      </w:r>
      <w:r>
        <w:rPr>
          <w:rFonts w:ascii="Times New Roman"/>
          <w:b w:val="false"/>
          <w:i w:val="false"/>
          <w:color w:val="000000"/>
          <w:sz w:val="28"/>
        </w:rPr>
        <w:t>статьей 73</w:t>
      </w:r>
      <w:r>
        <w:rPr>
          <w:rFonts w:ascii="Times New Roman"/>
          <w:b w:val="false"/>
          <w:i w:val="false"/>
          <w:color w:val="000000"/>
          <w:sz w:val="28"/>
        </w:rPr>
        <w:t xml:space="preserve"> Административного процедурно-процессуального кодекса Республики Казахстан (далее – АППК РК).</w:t>
      </w:r>
    </w:p>
    <w:bookmarkEnd w:id="106"/>
    <w:bookmarkStart w:name="z119" w:id="107"/>
    <w:p>
      <w:pPr>
        <w:spacing w:after="0"/>
        <w:ind w:left="0"/>
        <w:jc w:val="both"/>
      </w:pPr>
      <w:r>
        <w:rPr>
          <w:rFonts w:ascii="Times New Roman"/>
          <w:b w:val="false"/>
          <w:i w:val="false"/>
          <w:color w:val="000000"/>
          <w:sz w:val="28"/>
        </w:rPr>
        <w:t>
      Возражения заявителя по предварительному решению принимаются филиалом Фонда в течение двух рабочих дней со дня его получения.</w:t>
      </w:r>
    </w:p>
    <w:bookmarkEnd w:id="107"/>
    <w:bookmarkStart w:name="z120" w:id="108"/>
    <w:p>
      <w:pPr>
        <w:spacing w:after="0"/>
        <w:ind w:left="0"/>
        <w:jc w:val="both"/>
      </w:pPr>
      <w:r>
        <w:rPr>
          <w:rFonts w:ascii="Times New Roman"/>
          <w:b w:val="false"/>
          <w:i w:val="false"/>
          <w:color w:val="000000"/>
          <w:sz w:val="28"/>
        </w:rPr>
        <w:t>
      При этом, если в установленный срок заявитель не предоставляет и не высказывает устного возражения, это равнозначно отсутствию возражения к предварительному решению.</w:t>
      </w:r>
    </w:p>
    <w:bookmarkEnd w:id="108"/>
    <w:bookmarkStart w:name="z121" w:id="109"/>
    <w:p>
      <w:pPr>
        <w:spacing w:after="0"/>
        <w:ind w:left="0"/>
        <w:jc w:val="both"/>
      </w:pPr>
      <w:r>
        <w:rPr>
          <w:rFonts w:ascii="Times New Roman"/>
          <w:b w:val="false"/>
          <w:i w:val="false"/>
          <w:color w:val="000000"/>
          <w:sz w:val="28"/>
        </w:rPr>
        <w:t>
      В случае предоставления или выражения устного возражения заявителем по предварительному решению, филиал Фонда направляет заявителю уведомление о времени и месте проведения заслушивания.</w:t>
      </w:r>
    </w:p>
    <w:bookmarkEnd w:id="109"/>
    <w:bookmarkStart w:name="z122" w:id="110"/>
    <w:p>
      <w:pPr>
        <w:spacing w:after="0"/>
        <w:ind w:left="0"/>
        <w:jc w:val="both"/>
      </w:pPr>
      <w:r>
        <w:rPr>
          <w:rFonts w:ascii="Times New Roman"/>
          <w:b w:val="false"/>
          <w:i w:val="false"/>
          <w:color w:val="000000"/>
          <w:sz w:val="28"/>
        </w:rPr>
        <w:t xml:space="preserve">
      При этом, при наличии в ИС номера мобильного телефона уведомление о времени и месте проведения заслушивания направляется заявителю на его мобильный телефон посредством передачи Short Message Service (Шорт мэсседж сервис) сообщений (далее – sms-оповещения) из АИС "Е-макет", а в случае его отсутствия - через отделение Государственной корпорации путем личного уведомления заявителя. </w:t>
      </w:r>
    </w:p>
    <w:bookmarkEnd w:id="110"/>
    <w:bookmarkStart w:name="z123" w:id="111"/>
    <w:p>
      <w:pPr>
        <w:spacing w:after="0"/>
        <w:ind w:left="0"/>
        <w:jc w:val="both"/>
      </w:pPr>
      <w:r>
        <w:rPr>
          <w:rFonts w:ascii="Times New Roman"/>
          <w:b w:val="false"/>
          <w:i w:val="false"/>
          <w:color w:val="000000"/>
          <w:sz w:val="28"/>
        </w:rPr>
        <w:t>
      Возражение заявителя, поданное в устной форме, заносится в протокол заслушивания.</w:t>
      </w:r>
    </w:p>
    <w:bookmarkEnd w:id="111"/>
    <w:bookmarkStart w:name="z124" w:id="112"/>
    <w:p>
      <w:pPr>
        <w:spacing w:after="0"/>
        <w:ind w:left="0"/>
        <w:jc w:val="both"/>
      </w:pPr>
      <w:r>
        <w:rPr>
          <w:rFonts w:ascii="Times New Roman"/>
          <w:b w:val="false"/>
          <w:i w:val="false"/>
          <w:color w:val="000000"/>
          <w:sz w:val="28"/>
        </w:rPr>
        <w:t>
      По результатам заслушивания филиал Фонда принимает решение о назначении или об отказе в назначении социальных выплат.</w:t>
      </w:r>
    </w:p>
    <w:bookmarkEnd w:id="112"/>
    <w:bookmarkStart w:name="z125" w:id="113"/>
    <w:p>
      <w:pPr>
        <w:spacing w:after="0"/>
        <w:ind w:left="0"/>
        <w:jc w:val="both"/>
      </w:pPr>
      <w:r>
        <w:rPr>
          <w:rFonts w:ascii="Times New Roman"/>
          <w:b w:val="false"/>
          <w:i w:val="false"/>
          <w:color w:val="000000"/>
          <w:sz w:val="28"/>
        </w:rPr>
        <w:t>
      В случае обращения заявителя через Государственную корпорацию филиал Фонда направляет результат государственной услуги в Государственную корпорацию через шлюз "электронного правительства".</w:t>
      </w:r>
    </w:p>
    <w:bookmarkEnd w:id="113"/>
    <w:bookmarkStart w:name="z126" w:id="114"/>
    <w:p>
      <w:pPr>
        <w:spacing w:after="0"/>
        <w:ind w:left="0"/>
        <w:jc w:val="both"/>
      </w:pPr>
      <w:r>
        <w:rPr>
          <w:rFonts w:ascii="Times New Roman"/>
          <w:b w:val="false"/>
          <w:i w:val="false"/>
          <w:color w:val="000000"/>
          <w:sz w:val="28"/>
        </w:rPr>
        <w:t>
      21. Основаниями для проверки филиалами Фонда достоверности документов (сведений), необходимых для назначения социальной выплаты, являются:</w:t>
      </w:r>
    </w:p>
    <w:bookmarkEnd w:id="114"/>
    <w:bookmarkStart w:name="z127" w:id="115"/>
    <w:p>
      <w:pPr>
        <w:spacing w:after="0"/>
        <w:ind w:left="0"/>
        <w:jc w:val="both"/>
      </w:pPr>
      <w:r>
        <w:rPr>
          <w:rFonts w:ascii="Times New Roman"/>
          <w:b w:val="false"/>
          <w:i w:val="false"/>
          <w:color w:val="000000"/>
          <w:sz w:val="28"/>
        </w:rPr>
        <w:t>
      несвоевременное и (или) неполное поступление социальных отчислений;</w:t>
      </w:r>
    </w:p>
    <w:bookmarkEnd w:id="115"/>
    <w:bookmarkStart w:name="z128" w:id="116"/>
    <w:p>
      <w:pPr>
        <w:spacing w:after="0"/>
        <w:ind w:left="0"/>
        <w:jc w:val="both"/>
      </w:pPr>
      <w:r>
        <w:rPr>
          <w:rFonts w:ascii="Times New Roman"/>
          <w:b w:val="false"/>
          <w:i w:val="false"/>
          <w:color w:val="000000"/>
          <w:sz w:val="28"/>
        </w:rPr>
        <w:t>
      несоответствие уплаченных сумм социальных отчислений к доходу работника и (или) доходу индивидуальных предпринимателей и лиц, занимающихся частной практикой, а также глав крестьянских или фермерских хозяйств согласно перечисленным суммам обязательных пенсионных взносов;</w:t>
      </w:r>
    </w:p>
    <w:bookmarkEnd w:id="116"/>
    <w:bookmarkStart w:name="z129" w:id="117"/>
    <w:p>
      <w:pPr>
        <w:spacing w:after="0"/>
        <w:ind w:left="0"/>
        <w:jc w:val="both"/>
      </w:pPr>
      <w:r>
        <w:rPr>
          <w:rFonts w:ascii="Times New Roman"/>
          <w:b w:val="false"/>
          <w:i w:val="false"/>
          <w:color w:val="000000"/>
          <w:sz w:val="28"/>
        </w:rPr>
        <w:t>
      несоответствие документов и сведений в ИС государственных органов и (или) организаций;</w:t>
      </w:r>
    </w:p>
    <w:bookmarkEnd w:id="117"/>
    <w:bookmarkStart w:name="z130" w:id="118"/>
    <w:p>
      <w:pPr>
        <w:spacing w:after="0"/>
        <w:ind w:left="0"/>
        <w:jc w:val="both"/>
      </w:pPr>
      <w:r>
        <w:rPr>
          <w:rFonts w:ascii="Times New Roman"/>
          <w:b w:val="false"/>
          <w:i w:val="false"/>
          <w:color w:val="000000"/>
          <w:sz w:val="28"/>
        </w:rPr>
        <w:t>
      поступление социальных отчислений за один и тот же период от двух и более плательщиков, местонахождение и деятельность которых зарегистрированы в разных регионах (область/город).</w:t>
      </w:r>
    </w:p>
    <w:bookmarkEnd w:id="118"/>
    <w:bookmarkStart w:name="z131" w:id="119"/>
    <w:p>
      <w:pPr>
        <w:spacing w:after="0"/>
        <w:ind w:left="0"/>
        <w:jc w:val="both"/>
      </w:pPr>
      <w:r>
        <w:rPr>
          <w:rFonts w:ascii="Times New Roman"/>
          <w:b w:val="false"/>
          <w:i w:val="false"/>
          <w:color w:val="000000"/>
          <w:sz w:val="28"/>
        </w:rPr>
        <w:t>
      В целях проверки достоверности документов (сведений), филиал Фонда в течение четырех рабочих дней направляет запросы, в том числе посредством ИС, в государственные органы и соответствующие организации, плательщику, плательщику единого платежа, заявителю.</w:t>
      </w:r>
    </w:p>
    <w:bookmarkEnd w:id="119"/>
    <w:bookmarkStart w:name="z132" w:id="120"/>
    <w:p>
      <w:pPr>
        <w:spacing w:after="0"/>
        <w:ind w:left="0"/>
        <w:jc w:val="both"/>
      </w:pPr>
      <w:r>
        <w:rPr>
          <w:rFonts w:ascii="Times New Roman"/>
          <w:b w:val="false"/>
          <w:i w:val="false"/>
          <w:color w:val="000000"/>
          <w:sz w:val="28"/>
        </w:rPr>
        <w:t>
      Филиал Фонда проверяет факт получения дохода, с которого поступили социальные отчисления от индивидуальных предпринимателей, крестьянских или фермерских хозяйств, товариществ с ограниченной ответственностью, лиц, занимающихся частной практикой при назначении социальной выплаты путем запроса подтверждающего документа (документов) у заявителя.</w:t>
      </w:r>
    </w:p>
    <w:bookmarkEnd w:id="120"/>
    <w:bookmarkStart w:name="z133" w:id="121"/>
    <w:p>
      <w:pPr>
        <w:spacing w:after="0"/>
        <w:ind w:left="0"/>
        <w:jc w:val="both"/>
      </w:pPr>
      <w:r>
        <w:rPr>
          <w:rFonts w:ascii="Times New Roman"/>
          <w:b w:val="false"/>
          <w:i w:val="false"/>
          <w:color w:val="000000"/>
          <w:sz w:val="28"/>
        </w:rPr>
        <w:t>
      К подтверждающим документам относятся:</w:t>
      </w:r>
    </w:p>
    <w:bookmarkEnd w:id="121"/>
    <w:bookmarkStart w:name="z134" w:id="122"/>
    <w:p>
      <w:pPr>
        <w:spacing w:after="0"/>
        <w:ind w:left="0"/>
        <w:jc w:val="both"/>
      </w:pPr>
      <w:r>
        <w:rPr>
          <w:rFonts w:ascii="Times New Roman"/>
          <w:b w:val="false"/>
          <w:i w:val="false"/>
          <w:color w:val="000000"/>
          <w:sz w:val="28"/>
        </w:rPr>
        <w:t xml:space="preserve">
      выписка по счету с оборотами по движению денежных средств по зарплатному проекту физического лица, выданная в соответствии с требованиями </w:t>
      </w:r>
      <w:r>
        <w:rPr>
          <w:rFonts w:ascii="Times New Roman"/>
          <w:b w:val="false"/>
          <w:i w:val="false"/>
          <w:color w:val="000000"/>
          <w:sz w:val="28"/>
        </w:rPr>
        <w:t>постановления</w:t>
      </w:r>
      <w:r>
        <w:rPr>
          <w:rFonts w:ascii="Times New Roman"/>
          <w:b w:val="false"/>
          <w:i w:val="false"/>
          <w:color w:val="000000"/>
          <w:sz w:val="28"/>
        </w:rPr>
        <w:t xml:space="preserve"> Правления Национального Банка Республики Казахстан от 31 августа 2016 года № 219 "Об утверждении требований к оформлению и содержанию справки о наличии и номере банковского счета и выписки об остатке и движении денег по банковскому счету" (зарегистрированного в Реестре государственной регистрации нормативных правовых актов под № 14340) (далее – постановление Правления НБ РК);</w:t>
      </w:r>
    </w:p>
    <w:bookmarkEnd w:id="122"/>
    <w:bookmarkStart w:name="z135" w:id="123"/>
    <w:p>
      <w:pPr>
        <w:spacing w:after="0"/>
        <w:ind w:left="0"/>
        <w:jc w:val="both"/>
      </w:pPr>
      <w:r>
        <w:rPr>
          <w:rFonts w:ascii="Times New Roman"/>
          <w:b w:val="false"/>
          <w:i w:val="false"/>
          <w:color w:val="000000"/>
          <w:sz w:val="28"/>
        </w:rPr>
        <w:t xml:space="preserve">
      выписка по банковскому счету с оборотами движения денежных средств индивидуального предпринимателя, соответствующая требованиям </w:t>
      </w:r>
      <w:r>
        <w:rPr>
          <w:rFonts w:ascii="Times New Roman"/>
          <w:b w:val="false"/>
          <w:i w:val="false"/>
          <w:color w:val="000000"/>
          <w:sz w:val="28"/>
        </w:rPr>
        <w:t>постановления</w:t>
      </w:r>
      <w:r>
        <w:rPr>
          <w:rFonts w:ascii="Times New Roman"/>
          <w:b w:val="false"/>
          <w:i w:val="false"/>
          <w:color w:val="000000"/>
          <w:sz w:val="28"/>
        </w:rPr>
        <w:t xml:space="preserve"> Правления НБ РК;</w:t>
      </w:r>
    </w:p>
    <w:bookmarkEnd w:id="123"/>
    <w:bookmarkStart w:name="z136" w:id="124"/>
    <w:p>
      <w:pPr>
        <w:spacing w:after="0"/>
        <w:ind w:left="0"/>
        <w:jc w:val="both"/>
      </w:pPr>
      <w:r>
        <w:rPr>
          <w:rFonts w:ascii="Times New Roman"/>
          <w:b w:val="false"/>
          <w:i w:val="false"/>
          <w:color w:val="000000"/>
          <w:sz w:val="28"/>
        </w:rPr>
        <w:t xml:space="preserve">
      расходный кассовый ордер и (или) копия платежной ведомости начисления заработной платы работника, предусмотренные по формам согласно </w:t>
      </w:r>
      <w:r>
        <w:rPr>
          <w:rFonts w:ascii="Times New Roman"/>
          <w:b w:val="false"/>
          <w:i w:val="false"/>
          <w:color w:val="000000"/>
          <w:sz w:val="28"/>
        </w:rPr>
        <w:t>приложениям 2</w:t>
      </w:r>
      <w:r>
        <w:rPr>
          <w:rFonts w:ascii="Times New Roman"/>
          <w:b w:val="false"/>
          <w:i w:val="false"/>
          <w:color w:val="000000"/>
          <w:sz w:val="28"/>
        </w:rPr>
        <w:t xml:space="preserve"> и </w:t>
      </w:r>
      <w:r>
        <w:rPr>
          <w:rFonts w:ascii="Times New Roman"/>
          <w:b w:val="false"/>
          <w:i w:val="false"/>
          <w:color w:val="000000"/>
          <w:sz w:val="28"/>
        </w:rPr>
        <w:t>9</w:t>
      </w:r>
      <w:r>
        <w:rPr>
          <w:rFonts w:ascii="Times New Roman"/>
          <w:b w:val="false"/>
          <w:i w:val="false"/>
          <w:color w:val="000000"/>
          <w:sz w:val="28"/>
        </w:rPr>
        <w:t xml:space="preserve"> к приказу Министра финансов Республики Казахстан от 20 декабря 2012 года № 562 "Об утверждении форм первичных учетных документов" (зарегистрированному в Реестре государственной регистрации нормативных правовых актов под № 8265).</w:t>
      </w:r>
    </w:p>
    <w:bookmarkEnd w:id="124"/>
    <w:bookmarkStart w:name="z137" w:id="125"/>
    <w:p>
      <w:pPr>
        <w:spacing w:after="0"/>
        <w:ind w:left="0"/>
        <w:jc w:val="both"/>
      </w:pPr>
      <w:r>
        <w:rPr>
          <w:rFonts w:ascii="Times New Roman"/>
          <w:b w:val="false"/>
          <w:i w:val="false"/>
          <w:color w:val="000000"/>
          <w:sz w:val="28"/>
        </w:rPr>
        <w:t xml:space="preserve">
      При этом о произошедшей задержке в принятии решения о назначении социальной выплаты и сроках продления принятия решения, но не более чем на один месяц с даты направления ЭМД на проверку, заявитель извещается в письменной форме отделением Государственной корпорации, а при обращении через портал, портал ЭБТ – заявитель уведомляется путем направления АИС "Е-макет" электронного уведомления о проведении проверки документов на назначение социальной выплаты по случаю потери работы (далее - уведомление о проверке документов)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 в "личный кабинет" заявителя на портал, портал ЭБТ.</w:t>
      </w:r>
    </w:p>
    <w:bookmarkEnd w:id="125"/>
    <w:bookmarkStart w:name="z138" w:id="126"/>
    <w:p>
      <w:pPr>
        <w:spacing w:after="0"/>
        <w:ind w:left="0"/>
        <w:jc w:val="both"/>
      </w:pPr>
      <w:r>
        <w:rPr>
          <w:rFonts w:ascii="Times New Roman"/>
          <w:b w:val="false"/>
          <w:i w:val="false"/>
          <w:color w:val="000000"/>
          <w:sz w:val="28"/>
        </w:rPr>
        <w:t>
      Отделение Государственной корпорации в течение трех рабочих дней со дня поступления электронного уведомления от филиала Фонда ставит в известность заявителя:</w:t>
      </w:r>
    </w:p>
    <w:bookmarkEnd w:id="126"/>
    <w:bookmarkStart w:name="z139" w:id="127"/>
    <w:p>
      <w:pPr>
        <w:spacing w:after="0"/>
        <w:ind w:left="0"/>
        <w:jc w:val="both"/>
      </w:pPr>
      <w:r>
        <w:rPr>
          <w:rFonts w:ascii="Times New Roman"/>
          <w:b w:val="false"/>
          <w:i w:val="false"/>
          <w:color w:val="000000"/>
          <w:sz w:val="28"/>
        </w:rPr>
        <w:t xml:space="preserve">
      при личном обращении заявителя, путем вручения уведомления о проверке документов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127"/>
    <w:bookmarkStart w:name="z140" w:id="128"/>
    <w:p>
      <w:pPr>
        <w:spacing w:after="0"/>
        <w:ind w:left="0"/>
        <w:jc w:val="both"/>
      </w:pPr>
      <w:r>
        <w:rPr>
          <w:rFonts w:ascii="Times New Roman"/>
          <w:b w:val="false"/>
          <w:i w:val="false"/>
          <w:color w:val="000000"/>
          <w:sz w:val="28"/>
        </w:rPr>
        <w:t>
      при наличии в ИС номера мобильного телефона посредством передачи sms-оповещения на мобильный телефон заявителя.</w:t>
      </w:r>
    </w:p>
    <w:bookmarkEnd w:id="128"/>
    <w:bookmarkStart w:name="z141" w:id="129"/>
    <w:p>
      <w:pPr>
        <w:spacing w:after="0"/>
        <w:ind w:left="0"/>
        <w:jc w:val="both"/>
      </w:pPr>
      <w:r>
        <w:rPr>
          <w:rFonts w:ascii="Times New Roman"/>
          <w:b w:val="false"/>
          <w:i w:val="false"/>
          <w:color w:val="000000"/>
          <w:sz w:val="28"/>
        </w:rPr>
        <w:t xml:space="preserve">
      Sms-оповещения о проверке документов регистрируются в журнале sms-оповещений по социальной выплате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29"/>
    <w:bookmarkStart w:name="z142" w:id="130"/>
    <w:p>
      <w:pPr>
        <w:spacing w:after="0"/>
        <w:ind w:left="0"/>
        <w:jc w:val="both"/>
      </w:pPr>
      <w:r>
        <w:rPr>
          <w:rFonts w:ascii="Times New Roman"/>
          <w:b w:val="false"/>
          <w:i w:val="false"/>
          <w:color w:val="000000"/>
          <w:sz w:val="28"/>
        </w:rPr>
        <w:t>
      При этом при предоставлении на запрос филиала Фонда документов и (или) сведений от государственных органов, организаций, плательщика, плательщиков единого платежа, заявителей, филиал Фонда направляет их в отделение Государственной корпорации для приобщения в ЭМД, а при поступлении сведений посредством интеграции ИС государственных органов и (или организаций) с АИС "Е-макет", они приобщаются в ЭМД в автоматическом режиме, без участия Государственной корпорации.</w:t>
      </w:r>
    </w:p>
    <w:bookmarkEnd w:id="130"/>
    <w:bookmarkStart w:name="z143" w:id="131"/>
    <w:p>
      <w:pPr>
        <w:spacing w:after="0"/>
        <w:ind w:left="0"/>
        <w:jc w:val="both"/>
      </w:pPr>
      <w:r>
        <w:rPr>
          <w:rFonts w:ascii="Times New Roman"/>
          <w:b w:val="false"/>
          <w:i w:val="false"/>
          <w:color w:val="000000"/>
          <w:sz w:val="28"/>
        </w:rPr>
        <w:t>
      Государственная корпорация дополняет ЭМД предоставленными документами и (или) сведениями в течение двух рабочих дней после даты их поступления в отделение Государственной корпорации и направляет его в филиал Фонда.</w:t>
      </w:r>
    </w:p>
    <w:bookmarkEnd w:id="131"/>
    <w:bookmarkStart w:name="z144" w:id="132"/>
    <w:p>
      <w:pPr>
        <w:spacing w:after="0"/>
        <w:ind w:left="0"/>
        <w:jc w:val="both"/>
      </w:pPr>
      <w:r>
        <w:rPr>
          <w:rFonts w:ascii="Times New Roman"/>
          <w:b w:val="false"/>
          <w:i w:val="false"/>
          <w:color w:val="000000"/>
          <w:sz w:val="28"/>
        </w:rPr>
        <w:t>
      22. Срок проверки не превышает одного месяца с даты направления филиалом Фонда ЭМД на проверку.</w:t>
      </w:r>
    </w:p>
    <w:bookmarkEnd w:id="132"/>
    <w:bookmarkStart w:name="z145" w:id="133"/>
    <w:p>
      <w:pPr>
        <w:spacing w:after="0"/>
        <w:ind w:left="0"/>
        <w:jc w:val="both"/>
      </w:pPr>
      <w:r>
        <w:rPr>
          <w:rFonts w:ascii="Times New Roman"/>
          <w:b w:val="false"/>
          <w:i w:val="false"/>
          <w:color w:val="000000"/>
          <w:sz w:val="28"/>
        </w:rPr>
        <w:t>
      С учетом результатов проведенной проверки филиал Фонда принимает решение о назначении или об отказе в назначении социальной выплаты.</w:t>
      </w:r>
    </w:p>
    <w:bookmarkEnd w:id="133"/>
    <w:bookmarkStart w:name="z146" w:id="134"/>
    <w:p>
      <w:pPr>
        <w:spacing w:after="0"/>
        <w:ind w:left="0"/>
        <w:jc w:val="both"/>
      </w:pPr>
      <w:r>
        <w:rPr>
          <w:rFonts w:ascii="Times New Roman"/>
          <w:b w:val="false"/>
          <w:i w:val="false"/>
          <w:color w:val="000000"/>
          <w:sz w:val="28"/>
        </w:rPr>
        <w:t>
      23. В случае, если филиалом Фонда, по результатам проведенной проверки, предусмотренной пунктом 21 настоящих Правил, выявлено, что плательщиком и (или) плательщиком единого платежа за месяцы (месяц), приходящиеся на период, учитываемый при исчислении социальной выплаты:</w:t>
      </w:r>
    </w:p>
    <w:bookmarkEnd w:id="134"/>
    <w:bookmarkStart w:name="z147" w:id="135"/>
    <w:p>
      <w:pPr>
        <w:spacing w:after="0"/>
        <w:ind w:left="0"/>
        <w:jc w:val="both"/>
      </w:pPr>
      <w:r>
        <w:rPr>
          <w:rFonts w:ascii="Times New Roman"/>
          <w:b w:val="false"/>
          <w:i w:val="false"/>
          <w:color w:val="000000"/>
          <w:sz w:val="28"/>
        </w:rPr>
        <w:t xml:space="preserve">
      не осуществлен возврат излишне (ошибочно) уплаченных социальных отчислений, социальных отчислений в составе единого платежа, филиал Фонда производит исчисление размера социальной выплаты без учета сумм излишне (ошибочно) уплаченных социальных отчислений и в течение четырех рабочих дней, со дня поступления ЭМД, направляет, в том числе посредством ИС, уведомление плательщику и (или) плательщику единого платежа о возможности осуществления возврата излишне (ошибочно) уплаченных социальных отчислений, с указанием периодов и суммы социальных отчислений, подлежащей возврату,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w:t>
      </w:r>
    </w:p>
    <w:bookmarkEnd w:id="135"/>
    <w:bookmarkStart w:name="z148" w:id="136"/>
    <w:p>
      <w:pPr>
        <w:spacing w:after="0"/>
        <w:ind w:left="0"/>
        <w:jc w:val="both"/>
      </w:pPr>
      <w:r>
        <w:rPr>
          <w:rFonts w:ascii="Times New Roman"/>
          <w:b w:val="false"/>
          <w:i w:val="false"/>
          <w:color w:val="000000"/>
          <w:sz w:val="28"/>
        </w:rPr>
        <w:t xml:space="preserve">
      не произведены либо произведены не в полном объеме социальные отчисления, социальные отчисления в составе единого платежа, филиал Фонда производит исчисление размера социальной выплаты на основании фактически поступивших социальных отчислений в указанных месяцах (месяце) на основании согласия заявителя, предоставляемого в отделение Государственной корпорации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и в течение четырех рабочих дней, со дня поступления ЭМД, направляет, в том числе посредством ИС, уведомление плательщику и (или) плательщику единого платежа о необходимости уплаты социальных отчислений, не произведенных либо произведенных не в полном объеме, с указанием периодов и суммы социальных отчислений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w:t>
      </w:r>
    </w:p>
    <w:bookmarkEnd w:id="136"/>
    <w:bookmarkStart w:name="z149" w:id="137"/>
    <w:p>
      <w:pPr>
        <w:spacing w:after="0"/>
        <w:ind w:left="0"/>
        <w:jc w:val="both"/>
      </w:pPr>
      <w:r>
        <w:rPr>
          <w:rFonts w:ascii="Times New Roman"/>
          <w:b w:val="false"/>
          <w:i w:val="false"/>
          <w:color w:val="000000"/>
          <w:sz w:val="28"/>
        </w:rPr>
        <w:t xml:space="preserve">
      При этом, если по результатам проведенной проверки по имеющимся сведениям в ИС государственных органов и (или) организаций, в том числе при участии заявителя, обстоятельства несоответствия социальных отчислений, социальных отчислений в составе единого платежа, предусмотренных частью первой настоящего пункта сохраняются и имеется факт смерти плательщика и (или) плательщика единого платежа, являвшихся индивидуальными предпринимателями, лицами, занимающимися частной практикой или факт ликвидации плательщика и (или) плательщика единого платежа, по выбору заявителя филиал Фонда на основании согласия заявителя, предоставляемого в отделение Государственной корпорации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производит исчисление размера социальной выплаты без учета месяцев (месяца), в которых имеется несоответствие социальных отчислений либо на основании решения суда производит исчисление размера выплаты с учетом месяцев (месяца), указанных в настоящем пункте.</w:t>
      </w:r>
    </w:p>
    <w:bookmarkEnd w:id="137"/>
    <w:bookmarkStart w:name="z150" w:id="138"/>
    <w:p>
      <w:pPr>
        <w:spacing w:after="0"/>
        <w:ind w:left="0"/>
        <w:jc w:val="both"/>
      </w:pPr>
      <w:r>
        <w:rPr>
          <w:rFonts w:ascii="Times New Roman"/>
          <w:b w:val="false"/>
          <w:i w:val="false"/>
          <w:color w:val="000000"/>
          <w:sz w:val="28"/>
        </w:rPr>
        <w:t xml:space="preserve">
      24. Если для принятия решения о назначении (отказе в назначении) социальной выплаты выявляется необходимость приобщения к ЭМД дополнительных документов (сведений), филиал Фонда возвращает ЭМД в отделение Государственной корпорации с уведомлением о необходимости дооформления документов на назначение социальной выплаты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 </w:t>
      </w:r>
    </w:p>
    <w:bookmarkEnd w:id="138"/>
    <w:bookmarkStart w:name="z151" w:id="139"/>
    <w:p>
      <w:pPr>
        <w:spacing w:after="0"/>
        <w:ind w:left="0"/>
        <w:jc w:val="both"/>
      </w:pPr>
      <w:r>
        <w:rPr>
          <w:rFonts w:ascii="Times New Roman"/>
          <w:b w:val="false"/>
          <w:i w:val="false"/>
          <w:color w:val="000000"/>
          <w:sz w:val="28"/>
        </w:rPr>
        <w:t>
      При этом филиал Фонда обеспечивает формирование уведомления о необходимости представления дополнительных документов, с указанием:</w:t>
      </w:r>
    </w:p>
    <w:bookmarkEnd w:id="139"/>
    <w:bookmarkStart w:name="z152" w:id="140"/>
    <w:p>
      <w:pPr>
        <w:spacing w:after="0"/>
        <w:ind w:left="0"/>
        <w:jc w:val="both"/>
      </w:pPr>
      <w:r>
        <w:rPr>
          <w:rFonts w:ascii="Times New Roman"/>
          <w:b w:val="false"/>
          <w:i w:val="false"/>
          <w:color w:val="000000"/>
          <w:sz w:val="28"/>
        </w:rPr>
        <w:t>
      наименования требуемого документа;</w:t>
      </w:r>
    </w:p>
    <w:bookmarkEnd w:id="140"/>
    <w:bookmarkStart w:name="z153" w:id="141"/>
    <w:p>
      <w:pPr>
        <w:spacing w:after="0"/>
        <w:ind w:left="0"/>
        <w:jc w:val="both"/>
      </w:pPr>
      <w:r>
        <w:rPr>
          <w:rFonts w:ascii="Times New Roman"/>
          <w:b w:val="false"/>
          <w:i w:val="false"/>
          <w:color w:val="000000"/>
          <w:sz w:val="28"/>
        </w:rPr>
        <w:t xml:space="preserve">
      при подтверждении доходов и (или) социальных отчислений и (или) обязательных пенсионных взносов в расчетном периоде для определения размера социальной выплаты - периодов (периода), которые подлежат подтверждению; </w:t>
      </w:r>
    </w:p>
    <w:bookmarkEnd w:id="141"/>
    <w:bookmarkStart w:name="z154" w:id="142"/>
    <w:p>
      <w:pPr>
        <w:spacing w:after="0"/>
        <w:ind w:left="0"/>
        <w:jc w:val="both"/>
      </w:pPr>
      <w:r>
        <w:rPr>
          <w:rFonts w:ascii="Times New Roman"/>
          <w:b w:val="false"/>
          <w:i w:val="false"/>
          <w:color w:val="000000"/>
          <w:sz w:val="28"/>
        </w:rPr>
        <w:t xml:space="preserve">
      при несоответствии социальных отчислений в расчетном периоде для определения размера социальной выплаты, в том числе их отсутствии и (или) необходимости их возврата – периодов (периода), которые подлежат приведению в соответствие. </w:t>
      </w:r>
    </w:p>
    <w:bookmarkEnd w:id="142"/>
    <w:bookmarkStart w:name="z155" w:id="143"/>
    <w:p>
      <w:pPr>
        <w:spacing w:after="0"/>
        <w:ind w:left="0"/>
        <w:jc w:val="both"/>
      </w:pPr>
      <w:r>
        <w:rPr>
          <w:rFonts w:ascii="Times New Roman"/>
          <w:b w:val="false"/>
          <w:i w:val="false"/>
          <w:color w:val="000000"/>
          <w:sz w:val="28"/>
        </w:rPr>
        <w:t>
      Отделение Государственной корпорации в течение трех рабочих дней со дня поступления электронного уведомления от филиала Фонда ставит в известность заявителя о необходимости представления дополнительных документов в отделение Государственной корпорации в течение двадцати пяти рабочих дней:</w:t>
      </w:r>
    </w:p>
    <w:bookmarkEnd w:id="143"/>
    <w:bookmarkStart w:name="z156" w:id="144"/>
    <w:p>
      <w:pPr>
        <w:spacing w:after="0"/>
        <w:ind w:left="0"/>
        <w:jc w:val="both"/>
      </w:pPr>
      <w:r>
        <w:rPr>
          <w:rFonts w:ascii="Times New Roman"/>
          <w:b w:val="false"/>
          <w:i w:val="false"/>
          <w:color w:val="000000"/>
          <w:sz w:val="28"/>
        </w:rPr>
        <w:t xml:space="preserve">
      при личном обращении заявителя, путем вручения уведомления о необходимости дооформления документов на назначение социальной выплаты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144"/>
    <w:bookmarkStart w:name="z157" w:id="145"/>
    <w:p>
      <w:pPr>
        <w:spacing w:after="0"/>
        <w:ind w:left="0"/>
        <w:jc w:val="both"/>
      </w:pPr>
      <w:r>
        <w:rPr>
          <w:rFonts w:ascii="Times New Roman"/>
          <w:b w:val="false"/>
          <w:i w:val="false"/>
          <w:color w:val="000000"/>
          <w:sz w:val="28"/>
        </w:rPr>
        <w:t>
      при наличии в ИС номера мобильного телефона посредством передачи sms-оповещения на мобильный телефон заявителя.</w:t>
      </w:r>
    </w:p>
    <w:bookmarkEnd w:id="145"/>
    <w:bookmarkStart w:name="z158" w:id="146"/>
    <w:p>
      <w:pPr>
        <w:spacing w:after="0"/>
        <w:ind w:left="0"/>
        <w:jc w:val="both"/>
      </w:pPr>
      <w:r>
        <w:rPr>
          <w:rFonts w:ascii="Times New Roman"/>
          <w:b w:val="false"/>
          <w:i w:val="false"/>
          <w:color w:val="000000"/>
          <w:sz w:val="28"/>
        </w:rPr>
        <w:t xml:space="preserve">
      Sms-оповещения о дооформлении документов регистрируются в журнале sms-оповещений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46"/>
    <w:bookmarkStart w:name="z159" w:id="147"/>
    <w:p>
      <w:pPr>
        <w:spacing w:after="0"/>
        <w:ind w:left="0"/>
        <w:jc w:val="both"/>
      </w:pPr>
      <w:r>
        <w:rPr>
          <w:rFonts w:ascii="Times New Roman"/>
          <w:b w:val="false"/>
          <w:i w:val="false"/>
          <w:color w:val="000000"/>
          <w:sz w:val="28"/>
        </w:rPr>
        <w:t xml:space="preserve">
      При наличии вопросов у заявителя, после полученного извещения о необходимости представления дополнительных документов, отделение Государственной корпорации проводит разъяснительную работу с заявителем. </w:t>
      </w:r>
    </w:p>
    <w:bookmarkEnd w:id="147"/>
    <w:bookmarkStart w:name="z160" w:id="148"/>
    <w:p>
      <w:pPr>
        <w:spacing w:after="0"/>
        <w:ind w:left="0"/>
        <w:jc w:val="both"/>
      </w:pPr>
      <w:r>
        <w:rPr>
          <w:rFonts w:ascii="Times New Roman"/>
          <w:b w:val="false"/>
          <w:i w:val="false"/>
          <w:color w:val="000000"/>
          <w:sz w:val="28"/>
        </w:rPr>
        <w:t xml:space="preserve">
      При необходимости приобщения к ЭМД дополнительных документов (сведений) по электронным заявкам, поступившим через проактивную услугу, портал, портал ЭБТ, филиал Фонда посредством АИС "Е-макет" возвращает ЭМД в отделение Государственной корпорации, при этом заявителю направляется sms-оповещение на мобильный телефон о необходимости дооформления документов на назначение социальной выплаты, а в "личный кабинет" на портал, портал ЭБТ – электронное уведомление о необходимости дооформления документов на назначение социальной выплаты по форме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настоящим Правилам.</w:t>
      </w:r>
    </w:p>
    <w:bookmarkEnd w:id="148"/>
    <w:bookmarkStart w:name="z161" w:id="149"/>
    <w:p>
      <w:pPr>
        <w:spacing w:after="0"/>
        <w:ind w:left="0"/>
        <w:jc w:val="both"/>
      </w:pPr>
      <w:r>
        <w:rPr>
          <w:rFonts w:ascii="Times New Roman"/>
          <w:b w:val="false"/>
          <w:i w:val="false"/>
          <w:color w:val="000000"/>
          <w:sz w:val="28"/>
        </w:rPr>
        <w:t>
      Государственная корпорация дополняет ЭМД предоставленными заявителем дополнительными документами в течение двух рабочих дней после даты их поступления в отделение Государственной корпорации и направляет его в филиал Фонда.</w:t>
      </w:r>
    </w:p>
    <w:bookmarkEnd w:id="149"/>
    <w:bookmarkStart w:name="z162" w:id="150"/>
    <w:p>
      <w:pPr>
        <w:spacing w:after="0"/>
        <w:ind w:left="0"/>
        <w:jc w:val="both"/>
      </w:pPr>
      <w:r>
        <w:rPr>
          <w:rFonts w:ascii="Times New Roman"/>
          <w:b w:val="false"/>
          <w:i w:val="false"/>
          <w:color w:val="000000"/>
          <w:sz w:val="28"/>
        </w:rPr>
        <w:t>
      25. Срок дооформления не превышает тридцать рабочих дней с даты направления филиалом Фонда ЭМД на дооформление.</w:t>
      </w:r>
    </w:p>
    <w:bookmarkEnd w:id="150"/>
    <w:bookmarkStart w:name="z163" w:id="151"/>
    <w:p>
      <w:pPr>
        <w:spacing w:after="0"/>
        <w:ind w:left="0"/>
        <w:jc w:val="both"/>
      </w:pPr>
      <w:r>
        <w:rPr>
          <w:rFonts w:ascii="Times New Roman"/>
          <w:b w:val="false"/>
          <w:i w:val="false"/>
          <w:color w:val="000000"/>
          <w:sz w:val="28"/>
        </w:rPr>
        <w:t>
      26. Если в течение тридцати рабочих дней требуемые документы не представлены, филиал Фонда принимает решение об отказе в назначении социальной выплаты.</w:t>
      </w:r>
    </w:p>
    <w:bookmarkEnd w:id="151"/>
    <w:bookmarkStart w:name="z164" w:id="152"/>
    <w:p>
      <w:pPr>
        <w:spacing w:after="0"/>
        <w:ind w:left="0"/>
        <w:jc w:val="both"/>
      </w:pPr>
      <w:r>
        <w:rPr>
          <w:rFonts w:ascii="Times New Roman"/>
          <w:b w:val="false"/>
          <w:i w:val="false"/>
          <w:color w:val="000000"/>
          <w:sz w:val="28"/>
        </w:rPr>
        <w:t>
      27. При подаче заявления через Государственную корпорацию, карьерный центр, отделение Государственной корпорации информирует заявителя о принятом филиалом Фонда решении о назначении или отказе в назначении социальной выплаты:</w:t>
      </w:r>
    </w:p>
    <w:bookmarkEnd w:id="152"/>
    <w:bookmarkStart w:name="z165" w:id="153"/>
    <w:p>
      <w:pPr>
        <w:spacing w:after="0"/>
        <w:ind w:left="0"/>
        <w:jc w:val="both"/>
      </w:pPr>
      <w:r>
        <w:rPr>
          <w:rFonts w:ascii="Times New Roman"/>
          <w:b w:val="false"/>
          <w:i w:val="false"/>
          <w:color w:val="000000"/>
          <w:sz w:val="28"/>
        </w:rPr>
        <w:t xml:space="preserve">
      при личном обращении заявителя, путем вручения уведомления о назначении (отказе в назначении) по форме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w:t>
      </w:r>
    </w:p>
    <w:bookmarkEnd w:id="153"/>
    <w:bookmarkStart w:name="z166" w:id="154"/>
    <w:p>
      <w:pPr>
        <w:spacing w:after="0"/>
        <w:ind w:left="0"/>
        <w:jc w:val="both"/>
      </w:pPr>
      <w:r>
        <w:rPr>
          <w:rFonts w:ascii="Times New Roman"/>
          <w:b w:val="false"/>
          <w:i w:val="false"/>
          <w:color w:val="000000"/>
          <w:sz w:val="28"/>
        </w:rPr>
        <w:t>
      при наличии в ИС номера мобильного телефона посредством sms-оповещения на мобильный телефон заявителя.</w:t>
      </w:r>
    </w:p>
    <w:bookmarkEnd w:id="154"/>
    <w:bookmarkStart w:name="z167" w:id="155"/>
    <w:p>
      <w:pPr>
        <w:spacing w:after="0"/>
        <w:ind w:left="0"/>
        <w:jc w:val="both"/>
      </w:pPr>
      <w:r>
        <w:rPr>
          <w:rFonts w:ascii="Times New Roman"/>
          <w:b w:val="false"/>
          <w:i w:val="false"/>
          <w:color w:val="000000"/>
          <w:sz w:val="28"/>
        </w:rPr>
        <w:t>
      При обращении за социальной выплатой через проактивную услугу, заявитель информируется о принятом филиалом Фонда решении о назначении или отказе в назначении социальной выплаты посредством sms-оповещения на мобильный телефон заявителя.</w:t>
      </w:r>
    </w:p>
    <w:bookmarkEnd w:id="155"/>
    <w:bookmarkStart w:name="z168" w:id="156"/>
    <w:p>
      <w:pPr>
        <w:spacing w:after="0"/>
        <w:ind w:left="0"/>
        <w:jc w:val="both"/>
      </w:pPr>
      <w:r>
        <w:rPr>
          <w:rFonts w:ascii="Times New Roman"/>
          <w:b w:val="false"/>
          <w:i w:val="false"/>
          <w:color w:val="000000"/>
          <w:sz w:val="28"/>
        </w:rPr>
        <w:t xml:space="preserve">
      Sms-оповещения о назначении или отказе в назначении социальной выплаты регистрируются в журнале sms-оповещений по социальной выплате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156"/>
    <w:bookmarkStart w:name="z169" w:id="157"/>
    <w:p>
      <w:pPr>
        <w:spacing w:after="0"/>
        <w:ind w:left="0"/>
        <w:jc w:val="both"/>
      </w:pPr>
      <w:r>
        <w:rPr>
          <w:rFonts w:ascii="Times New Roman"/>
          <w:b w:val="false"/>
          <w:i w:val="false"/>
          <w:color w:val="000000"/>
          <w:sz w:val="28"/>
        </w:rPr>
        <w:t xml:space="preserve">
      28. При обращении заявителя через портал, портал ЭБТ по итогам принятого филиалом Фонда решения, в АИС "Е-макет" в форме электронного документа формируется электронное уведомление о назначении (отказе в назначении) социальной выплаты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настоящим Правилам, удостоверенное ЭЦП руководителя филиала Фонда и направляется в "личный кабинет" заявителя на портал, портал ЭБТ.</w:t>
      </w:r>
    </w:p>
    <w:bookmarkEnd w:id="157"/>
    <w:bookmarkStart w:name="z170" w:id="158"/>
    <w:p>
      <w:pPr>
        <w:spacing w:after="0"/>
        <w:ind w:left="0"/>
        <w:jc w:val="both"/>
      </w:pPr>
      <w:r>
        <w:rPr>
          <w:rFonts w:ascii="Times New Roman"/>
          <w:b w:val="false"/>
          <w:i w:val="false"/>
          <w:color w:val="000000"/>
          <w:sz w:val="28"/>
        </w:rPr>
        <w:t>
      29. В случае принятия решения об отказе в назначении социальной выплаты филиал Фонда указывает в решении причину отказа.</w:t>
      </w:r>
    </w:p>
    <w:bookmarkEnd w:id="158"/>
    <w:bookmarkStart w:name="z171" w:id="159"/>
    <w:p>
      <w:pPr>
        <w:spacing w:after="0"/>
        <w:ind w:left="0"/>
        <w:jc w:val="both"/>
      </w:pPr>
      <w:r>
        <w:rPr>
          <w:rFonts w:ascii="Times New Roman"/>
          <w:b w:val="false"/>
          <w:i w:val="false"/>
          <w:color w:val="000000"/>
          <w:sz w:val="28"/>
        </w:rPr>
        <w:t>
      30. При изменении в ИС фамилии, имени, отчества (при его наличии), даты рождения получателя социальной выплаты изменения в ЭМД производятся в автоматическом режиме.</w:t>
      </w:r>
    </w:p>
    <w:bookmarkEnd w:id="159"/>
    <w:bookmarkStart w:name="z172" w:id="160"/>
    <w:p>
      <w:pPr>
        <w:spacing w:after="0"/>
        <w:ind w:left="0"/>
        <w:jc w:val="both"/>
      </w:pPr>
      <w:r>
        <w:rPr>
          <w:rFonts w:ascii="Times New Roman"/>
          <w:b w:val="false"/>
          <w:i w:val="false"/>
          <w:color w:val="000000"/>
          <w:sz w:val="28"/>
        </w:rPr>
        <w:t xml:space="preserve">
      31. Социальная выплата назначается со дня возникновения права на социальную выплату, независимо от факта его участия на субсидируемых рабочих местах, в профессиональном обучении по направлению карьерного центра, но не более срока достижения участником системы обязательного социального страхования возраста, предусмотренного </w:t>
      </w:r>
      <w:r>
        <w:rPr>
          <w:rFonts w:ascii="Times New Roman"/>
          <w:b w:val="false"/>
          <w:i w:val="false"/>
          <w:color w:val="000000"/>
          <w:sz w:val="28"/>
        </w:rPr>
        <w:t>пунктом 1</w:t>
      </w:r>
      <w:r>
        <w:rPr>
          <w:rFonts w:ascii="Times New Roman"/>
          <w:b w:val="false"/>
          <w:i w:val="false"/>
          <w:color w:val="000000"/>
          <w:sz w:val="28"/>
        </w:rPr>
        <w:t xml:space="preserve"> статьи 207 Кодекса, продолжительностью:</w:t>
      </w:r>
    </w:p>
    <w:bookmarkEnd w:id="160"/>
    <w:bookmarkStart w:name="z173" w:id="161"/>
    <w:p>
      <w:pPr>
        <w:spacing w:after="0"/>
        <w:ind w:left="0"/>
        <w:jc w:val="both"/>
      </w:pPr>
      <w:r>
        <w:rPr>
          <w:rFonts w:ascii="Times New Roman"/>
          <w:b w:val="false"/>
          <w:i w:val="false"/>
          <w:color w:val="000000"/>
          <w:sz w:val="28"/>
        </w:rPr>
        <w:t>
      на один месяц – в случае, когда за него производились социальные отчисления от шести до двенадцати месяцев;</w:t>
      </w:r>
    </w:p>
    <w:bookmarkEnd w:id="161"/>
    <w:bookmarkStart w:name="z174" w:id="162"/>
    <w:p>
      <w:pPr>
        <w:spacing w:after="0"/>
        <w:ind w:left="0"/>
        <w:jc w:val="both"/>
      </w:pPr>
      <w:r>
        <w:rPr>
          <w:rFonts w:ascii="Times New Roman"/>
          <w:b w:val="false"/>
          <w:i w:val="false"/>
          <w:color w:val="000000"/>
          <w:sz w:val="28"/>
        </w:rPr>
        <w:t>
      на два месяца – в случае, когда за него производились социальные отчисления от двенадцати до двадцати четырех месяцев;</w:t>
      </w:r>
    </w:p>
    <w:bookmarkEnd w:id="162"/>
    <w:bookmarkStart w:name="z175" w:id="163"/>
    <w:p>
      <w:pPr>
        <w:spacing w:after="0"/>
        <w:ind w:left="0"/>
        <w:jc w:val="both"/>
      </w:pPr>
      <w:r>
        <w:rPr>
          <w:rFonts w:ascii="Times New Roman"/>
          <w:b w:val="false"/>
          <w:i w:val="false"/>
          <w:color w:val="000000"/>
          <w:sz w:val="28"/>
        </w:rPr>
        <w:t>
      на три месяца – в случае, когда за него производились социальные отчисления от двадцати четырех до тридцати шести месяцев;</w:t>
      </w:r>
    </w:p>
    <w:bookmarkEnd w:id="163"/>
    <w:bookmarkStart w:name="z176" w:id="164"/>
    <w:p>
      <w:pPr>
        <w:spacing w:after="0"/>
        <w:ind w:left="0"/>
        <w:jc w:val="both"/>
      </w:pPr>
      <w:r>
        <w:rPr>
          <w:rFonts w:ascii="Times New Roman"/>
          <w:b w:val="false"/>
          <w:i w:val="false"/>
          <w:color w:val="000000"/>
          <w:sz w:val="28"/>
        </w:rPr>
        <w:t>
      на четыре месяца – в случае, когда за него производились социальные отчисления от тридцати шести до сорока восьми месяцев;</w:t>
      </w:r>
    </w:p>
    <w:bookmarkEnd w:id="164"/>
    <w:bookmarkStart w:name="z177" w:id="165"/>
    <w:p>
      <w:pPr>
        <w:spacing w:after="0"/>
        <w:ind w:left="0"/>
        <w:jc w:val="both"/>
      </w:pPr>
      <w:r>
        <w:rPr>
          <w:rFonts w:ascii="Times New Roman"/>
          <w:b w:val="false"/>
          <w:i w:val="false"/>
          <w:color w:val="000000"/>
          <w:sz w:val="28"/>
        </w:rPr>
        <w:t>
      на пять месяцев – в случае, когда за него производились социальные отчисления от сорока восьми до шестидесяти месяцев;</w:t>
      </w:r>
    </w:p>
    <w:bookmarkEnd w:id="165"/>
    <w:bookmarkStart w:name="z178" w:id="166"/>
    <w:p>
      <w:pPr>
        <w:spacing w:after="0"/>
        <w:ind w:left="0"/>
        <w:jc w:val="both"/>
      </w:pPr>
      <w:r>
        <w:rPr>
          <w:rFonts w:ascii="Times New Roman"/>
          <w:b w:val="false"/>
          <w:i w:val="false"/>
          <w:color w:val="000000"/>
          <w:sz w:val="28"/>
        </w:rPr>
        <w:t>
      на шесть месяцев – в случае, когда за него производились социальные отчисления от шестидесяти и более месяцев.</w:t>
      </w:r>
    </w:p>
    <w:bookmarkEnd w:id="166"/>
    <w:bookmarkStart w:name="z179" w:id="167"/>
    <w:p>
      <w:pPr>
        <w:spacing w:after="0"/>
        <w:ind w:left="0"/>
        <w:jc w:val="both"/>
      </w:pPr>
      <w:r>
        <w:rPr>
          <w:rFonts w:ascii="Times New Roman"/>
          <w:b w:val="false"/>
          <w:i w:val="false"/>
          <w:color w:val="000000"/>
          <w:sz w:val="28"/>
        </w:rPr>
        <w:t xml:space="preserve">
      32. Исчисление размера социальной выплаты производится исходя из среднемесячного размера дохода участника системы обязательного социального страхования, учтенного в качестве объекта исчисления социальных отчислений, за исключением дохода физических лиц, являющихся плательщиками единого совокупного платежа в соответствии со </w:t>
      </w:r>
      <w:r>
        <w:rPr>
          <w:rFonts w:ascii="Times New Roman"/>
          <w:b w:val="false"/>
          <w:i w:val="false"/>
          <w:color w:val="000000"/>
          <w:sz w:val="28"/>
        </w:rPr>
        <w:t>статьей 774</w:t>
      </w:r>
      <w:r>
        <w:rPr>
          <w:rFonts w:ascii="Times New Roman"/>
          <w:b w:val="false"/>
          <w:i w:val="false"/>
          <w:color w:val="000000"/>
          <w:sz w:val="28"/>
        </w:rPr>
        <w:t xml:space="preserve"> Налогового Кодекса, и соответствующих коэффициентов.</w:t>
      </w:r>
    </w:p>
    <w:bookmarkEnd w:id="167"/>
    <w:bookmarkStart w:name="z180" w:id="168"/>
    <w:p>
      <w:pPr>
        <w:spacing w:after="0"/>
        <w:ind w:left="0"/>
        <w:jc w:val="both"/>
      </w:pPr>
      <w:r>
        <w:rPr>
          <w:rFonts w:ascii="Times New Roman"/>
          <w:b w:val="false"/>
          <w:i w:val="false"/>
          <w:color w:val="000000"/>
          <w:sz w:val="28"/>
        </w:rPr>
        <w:t xml:space="preserve">
      При этом для исчисления размера социальной выплаты в среднемесячный размер дохода участника системы обязательного социального страхования включается материальная выгода, полученная за счет средств бюджета в соответствии с законодательством Республики Казахстан, предусмотренная абзацем девятым </w:t>
      </w:r>
      <w:r>
        <w:rPr>
          <w:rFonts w:ascii="Times New Roman"/>
          <w:b w:val="false"/>
          <w:i w:val="false"/>
          <w:color w:val="000000"/>
          <w:sz w:val="28"/>
        </w:rPr>
        <w:t>подпункта 31)</w:t>
      </w:r>
      <w:r>
        <w:rPr>
          <w:rFonts w:ascii="Times New Roman"/>
          <w:b w:val="false"/>
          <w:i w:val="false"/>
          <w:color w:val="000000"/>
          <w:sz w:val="28"/>
        </w:rPr>
        <w:t xml:space="preserve"> пункта 2 статьи 319 Налогового кодекса.</w:t>
      </w:r>
    </w:p>
    <w:bookmarkEnd w:id="168"/>
    <w:bookmarkStart w:name="z181" w:id="169"/>
    <w:p>
      <w:pPr>
        <w:spacing w:after="0"/>
        <w:ind w:left="0"/>
        <w:jc w:val="both"/>
      </w:pPr>
      <w:r>
        <w:rPr>
          <w:rFonts w:ascii="Times New Roman"/>
          <w:b w:val="false"/>
          <w:i w:val="false"/>
          <w:color w:val="000000"/>
          <w:sz w:val="28"/>
        </w:rPr>
        <w:t>
      При исчислении и изменении размеров социальной выплаты суммы, исчисленные в тиынах, округляются до одного тенге.</w:t>
      </w:r>
    </w:p>
    <w:bookmarkEnd w:id="169"/>
    <w:bookmarkStart w:name="z182" w:id="170"/>
    <w:p>
      <w:pPr>
        <w:spacing w:after="0"/>
        <w:ind w:left="0"/>
        <w:jc w:val="both"/>
      </w:pPr>
      <w:r>
        <w:rPr>
          <w:rFonts w:ascii="Times New Roman"/>
          <w:b w:val="false"/>
          <w:i w:val="false"/>
          <w:color w:val="000000"/>
          <w:sz w:val="28"/>
        </w:rPr>
        <w:t>
      33. При исчислении размера социальной выплаты среднемесячный размер дохода, учтенный в качестве объекта исчисления социальных отчислений определяется путем деления суммы доходов, с которых производились социальные отчисления за последние двадцать четыре календарных месяца (независимо от того, были ли в этот период перерывы в социальных отчислениях), предшествующих месяцу, в котором наступило право на социальную выплату, на двадцать четыре по следующей формуле:</w:t>
      </w:r>
    </w:p>
    <w:bookmarkEnd w:id="170"/>
    <w:bookmarkStart w:name="z183" w:id="171"/>
    <w:p>
      <w:pPr>
        <w:spacing w:after="0"/>
        <w:ind w:left="0"/>
        <w:jc w:val="both"/>
      </w:pPr>
      <w:r>
        <w:rPr>
          <w:rFonts w:ascii="Times New Roman"/>
          <w:b w:val="false"/>
          <w:i w:val="false"/>
          <w:color w:val="000000"/>
          <w:sz w:val="28"/>
        </w:rPr>
        <w:t>
      СМД = (ЕД 1 + ЕД 2 + ЕД 3.......+ ЕД 24) / 24, где:</w:t>
      </w:r>
    </w:p>
    <w:bookmarkEnd w:id="171"/>
    <w:bookmarkStart w:name="z184" w:id="172"/>
    <w:p>
      <w:pPr>
        <w:spacing w:after="0"/>
        <w:ind w:left="0"/>
        <w:jc w:val="both"/>
      </w:pPr>
      <w:r>
        <w:rPr>
          <w:rFonts w:ascii="Times New Roman"/>
          <w:b w:val="false"/>
          <w:i w:val="false"/>
          <w:color w:val="000000"/>
          <w:sz w:val="28"/>
        </w:rPr>
        <w:t>
      СМД – среднемесячный размер дохода участника системы обязательного социального страхования;</w:t>
      </w:r>
    </w:p>
    <w:bookmarkEnd w:id="172"/>
    <w:bookmarkStart w:name="z185" w:id="173"/>
    <w:p>
      <w:pPr>
        <w:spacing w:after="0"/>
        <w:ind w:left="0"/>
        <w:jc w:val="both"/>
      </w:pPr>
      <w:r>
        <w:rPr>
          <w:rFonts w:ascii="Times New Roman"/>
          <w:b w:val="false"/>
          <w:i w:val="false"/>
          <w:color w:val="000000"/>
          <w:sz w:val="28"/>
        </w:rPr>
        <w:t xml:space="preserve">
      ЕД – ежемесячный доход, учтенный в качестве объекта исчисления социальных отчислений. </w:t>
      </w:r>
    </w:p>
    <w:bookmarkEnd w:id="173"/>
    <w:bookmarkStart w:name="z186" w:id="174"/>
    <w:p>
      <w:pPr>
        <w:spacing w:after="0"/>
        <w:ind w:left="0"/>
        <w:jc w:val="both"/>
      </w:pPr>
      <w:r>
        <w:rPr>
          <w:rFonts w:ascii="Times New Roman"/>
          <w:b w:val="false"/>
          <w:i w:val="false"/>
          <w:color w:val="000000"/>
          <w:sz w:val="28"/>
        </w:rPr>
        <w:t>
      ЕД для лиц, являющихся работниками плательщика единого платежа, определяется согласно пункту 36 настоящих Правил.</w:t>
      </w:r>
    </w:p>
    <w:bookmarkEnd w:id="174"/>
    <w:bookmarkStart w:name="z187" w:id="175"/>
    <w:p>
      <w:pPr>
        <w:spacing w:after="0"/>
        <w:ind w:left="0"/>
        <w:jc w:val="both"/>
      </w:pPr>
      <w:r>
        <w:rPr>
          <w:rFonts w:ascii="Times New Roman"/>
          <w:b w:val="false"/>
          <w:i w:val="false"/>
          <w:color w:val="000000"/>
          <w:sz w:val="28"/>
        </w:rPr>
        <w:t xml:space="preserve">
      При этом, если плательщиком и (или) плательщиком единого платежа не осуществлен возврат излишне (ошибочно) уплаченных социальных отчислений, социальных отчислений в составе единого платежа, в соответствии с пунктом 23 настоящих Правил, специалист отделения Государственной корпорации в расчете ежемесячного дохода участника системы обязательного социального страхования осуществляет корректировку сумм уплаченных социальных отчислений в сторону уменьшения на сумму излишне (ошибочно) уплаченных социальных отчислений. </w:t>
      </w:r>
    </w:p>
    <w:bookmarkEnd w:id="175"/>
    <w:bookmarkStart w:name="z188" w:id="176"/>
    <w:p>
      <w:pPr>
        <w:spacing w:after="0"/>
        <w:ind w:left="0"/>
        <w:jc w:val="both"/>
      </w:pPr>
      <w:r>
        <w:rPr>
          <w:rFonts w:ascii="Times New Roman"/>
          <w:b w:val="false"/>
          <w:i w:val="false"/>
          <w:color w:val="000000"/>
          <w:sz w:val="28"/>
        </w:rPr>
        <w:t xml:space="preserve">
      34. При определении среднемесячного размера дохода, учтенного в качестве объекта исчисления социальных отчислений в порядке, предусмотренном пунктом 33 настоящих Правил, доходы, предусмотренные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118 Кодекса, учитываются на основании справки о ежемесячном доходе участника системы обязательного социального страхования в период применения к деятельности субъекта поправочного коэффициента 0 к ставкам социальных платежей, выдаваемой плательщиком по форме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настоящим Правилам.</w:t>
      </w:r>
    </w:p>
    <w:bookmarkEnd w:id="176"/>
    <w:bookmarkStart w:name="z189" w:id="177"/>
    <w:p>
      <w:pPr>
        <w:spacing w:after="0"/>
        <w:ind w:left="0"/>
        <w:jc w:val="both"/>
      </w:pPr>
      <w:r>
        <w:rPr>
          <w:rFonts w:ascii="Times New Roman"/>
          <w:b w:val="false"/>
          <w:i w:val="false"/>
          <w:color w:val="000000"/>
          <w:sz w:val="28"/>
        </w:rPr>
        <w:t>
      При этом периоды получения социальной выплаты по случаю потери дохода в связи с ограничениями деятельности на период действия чрезвычайного положения, ограничительных мероприятий, подтвержденные сведениями централизованной базы данных, исключаются из расчета среднемесячного размера дохода и заменяются другими месяцами, непосредственно предшествовавшими началу периода определения среднемесячного размера дохода.</w:t>
      </w:r>
    </w:p>
    <w:bookmarkEnd w:id="177"/>
    <w:bookmarkStart w:name="z190" w:id="178"/>
    <w:p>
      <w:pPr>
        <w:spacing w:after="0"/>
        <w:ind w:left="0"/>
        <w:jc w:val="both"/>
      </w:pPr>
      <w:r>
        <w:rPr>
          <w:rFonts w:ascii="Times New Roman"/>
          <w:b w:val="false"/>
          <w:i w:val="false"/>
          <w:color w:val="000000"/>
          <w:sz w:val="28"/>
        </w:rPr>
        <w:t>
      Если месяцы (месяц), предшествовавшие началу периода определения среднемесячного размера дохода приходились на период получения заявителем социальной выплаты на случай потери дохода в связи с ограничениями деятельности на период действия чрезвычайного положения, ограничительных мероприятий, то эти месяцы (месяц) заменяются месяцами, предшествующими началу периода получения таких выплат.</w:t>
      </w:r>
    </w:p>
    <w:bookmarkEnd w:id="178"/>
    <w:bookmarkStart w:name="z191" w:id="179"/>
    <w:p>
      <w:pPr>
        <w:spacing w:after="0"/>
        <w:ind w:left="0"/>
        <w:jc w:val="both"/>
      </w:pPr>
      <w:r>
        <w:rPr>
          <w:rFonts w:ascii="Times New Roman"/>
          <w:b w:val="false"/>
          <w:i w:val="false"/>
          <w:color w:val="000000"/>
          <w:sz w:val="28"/>
        </w:rPr>
        <w:t xml:space="preserve">
      35. Ежемесячный доход, учтенный в качестве объекта исчисления социальных отчислений, кроме доходов лиц, являющихся работниками плательщика единого платежа, рассчитывается путем деления суммы поступивших социальных отчислений от плательщика за указанный месяц на ставку социальных отчислений, предусмотренную </w:t>
      </w:r>
      <w:r>
        <w:rPr>
          <w:rFonts w:ascii="Times New Roman"/>
          <w:b w:val="false"/>
          <w:i w:val="false"/>
          <w:color w:val="000000"/>
          <w:sz w:val="28"/>
        </w:rPr>
        <w:t>пунктом 1</w:t>
      </w:r>
      <w:r>
        <w:rPr>
          <w:rFonts w:ascii="Times New Roman"/>
          <w:b w:val="false"/>
          <w:i w:val="false"/>
          <w:color w:val="000000"/>
          <w:sz w:val="28"/>
        </w:rPr>
        <w:t xml:space="preserve"> статьи 244 Кодекса и умножения полученного результата на сто по следующей формуле:</w:t>
      </w:r>
    </w:p>
    <w:bookmarkEnd w:id="179"/>
    <w:bookmarkStart w:name="z192" w:id="180"/>
    <w:p>
      <w:pPr>
        <w:spacing w:after="0"/>
        <w:ind w:left="0"/>
        <w:jc w:val="both"/>
      </w:pPr>
      <w:r>
        <w:rPr>
          <w:rFonts w:ascii="Times New Roman"/>
          <w:b w:val="false"/>
          <w:i w:val="false"/>
          <w:color w:val="000000"/>
          <w:sz w:val="28"/>
        </w:rPr>
        <w:t>
      ЕД = СО м / S co х 100, где:</w:t>
      </w:r>
    </w:p>
    <w:bookmarkEnd w:id="180"/>
    <w:bookmarkStart w:name="z193" w:id="181"/>
    <w:p>
      <w:pPr>
        <w:spacing w:after="0"/>
        <w:ind w:left="0"/>
        <w:jc w:val="both"/>
      </w:pPr>
      <w:r>
        <w:rPr>
          <w:rFonts w:ascii="Times New Roman"/>
          <w:b w:val="false"/>
          <w:i w:val="false"/>
          <w:color w:val="000000"/>
          <w:sz w:val="28"/>
        </w:rPr>
        <w:t>
      СО м – социальные отчисления за месяц;</w:t>
      </w:r>
    </w:p>
    <w:bookmarkEnd w:id="181"/>
    <w:bookmarkStart w:name="z194" w:id="182"/>
    <w:p>
      <w:pPr>
        <w:spacing w:after="0"/>
        <w:ind w:left="0"/>
        <w:jc w:val="both"/>
      </w:pPr>
      <w:r>
        <w:rPr>
          <w:rFonts w:ascii="Times New Roman"/>
          <w:b w:val="false"/>
          <w:i w:val="false"/>
          <w:color w:val="000000"/>
          <w:sz w:val="28"/>
        </w:rPr>
        <w:t>
      S co – ставка социальных отчислений.</w:t>
      </w:r>
    </w:p>
    <w:bookmarkEnd w:id="182"/>
    <w:bookmarkStart w:name="z195" w:id="183"/>
    <w:p>
      <w:pPr>
        <w:spacing w:after="0"/>
        <w:ind w:left="0"/>
        <w:jc w:val="both"/>
      </w:pPr>
      <w:r>
        <w:rPr>
          <w:rFonts w:ascii="Times New Roman"/>
          <w:b w:val="false"/>
          <w:i w:val="false"/>
          <w:color w:val="000000"/>
          <w:sz w:val="28"/>
        </w:rPr>
        <w:t xml:space="preserve">
      36. Ежемесячный доход, учтенный в качестве объекта исчисления социальных отчислений, для лиц, являющихся работниками плательщика единого платежа, рассчитывается путем деления суммы поступивших социальных отчислений, включенных в единый платеж, за указанный месяц, на долю социальных отчислений в ставке единого платежа, установленную на соответствующий год в соответствии с частью второй </w:t>
      </w:r>
      <w:r>
        <w:rPr>
          <w:rFonts w:ascii="Times New Roman"/>
          <w:b w:val="false"/>
          <w:i w:val="false"/>
          <w:color w:val="000000"/>
          <w:sz w:val="28"/>
        </w:rPr>
        <w:t>пункта 3</w:t>
      </w:r>
      <w:r>
        <w:rPr>
          <w:rFonts w:ascii="Times New Roman"/>
          <w:b w:val="false"/>
          <w:i w:val="false"/>
          <w:color w:val="000000"/>
          <w:sz w:val="28"/>
        </w:rPr>
        <w:t xml:space="preserve"> статьи 244 Кодекса и деления полученного результата на ставку единого платежа, применяемую к объекту обложения, установленную на соответствующий год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776-3 Налогового кодекса по следующей формуле:</w:t>
      </w:r>
    </w:p>
    <w:bookmarkEnd w:id="183"/>
    <w:bookmarkStart w:name="z196" w:id="184"/>
    <w:p>
      <w:pPr>
        <w:spacing w:after="0"/>
        <w:ind w:left="0"/>
        <w:jc w:val="both"/>
      </w:pPr>
      <w:r>
        <w:rPr>
          <w:rFonts w:ascii="Times New Roman"/>
          <w:b w:val="false"/>
          <w:i w:val="false"/>
          <w:color w:val="000000"/>
          <w:sz w:val="28"/>
        </w:rPr>
        <w:t>
      ЕД = СО м / Доля СО к ставке ЕП / Ставка ЕП, где:</w:t>
      </w:r>
    </w:p>
    <w:bookmarkEnd w:id="184"/>
    <w:bookmarkStart w:name="z197" w:id="185"/>
    <w:p>
      <w:pPr>
        <w:spacing w:after="0"/>
        <w:ind w:left="0"/>
        <w:jc w:val="both"/>
      </w:pPr>
      <w:r>
        <w:rPr>
          <w:rFonts w:ascii="Times New Roman"/>
          <w:b w:val="false"/>
          <w:i w:val="false"/>
          <w:color w:val="000000"/>
          <w:sz w:val="28"/>
        </w:rPr>
        <w:t>
      СО м – сумма социальных отчислений за месяц, включенная в единый платеж;</w:t>
      </w:r>
    </w:p>
    <w:bookmarkEnd w:id="185"/>
    <w:bookmarkStart w:name="z198" w:id="186"/>
    <w:p>
      <w:pPr>
        <w:spacing w:after="0"/>
        <w:ind w:left="0"/>
        <w:jc w:val="both"/>
      </w:pPr>
      <w:r>
        <w:rPr>
          <w:rFonts w:ascii="Times New Roman"/>
          <w:b w:val="false"/>
          <w:i w:val="false"/>
          <w:color w:val="000000"/>
          <w:sz w:val="28"/>
        </w:rPr>
        <w:t>
      Доля СО к ставке ЕП – доля социальных отчислений в ставке единого платежа, в %;</w:t>
      </w:r>
    </w:p>
    <w:bookmarkEnd w:id="186"/>
    <w:bookmarkStart w:name="z199" w:id="187"/>
    <w:p>
      <w:pPr>
        <w:spacing w:after="0"/>
        <w:ind w:left="0"/>
        <w:jc w:val="both"/>
      </w:pPr>
      <w:r>
        <w:rPr>
          <w:rFonts w:ascii="Times New Roman"/>
          <w:b w:val="false"/>
          <w:i w:val="false"/>
          <w:color w:val="000000"/>
          <w:sz w:val="28"/>
        </w:rPr>
        <w:t>
      Ставка ЕП – ставка единого платежа, применяемая к объекту обложения, в %.</w:t>
      </w:r>
    </w:p>
    <w:bookmarkEnd w:id="187"/>
    <w:bookmarkStart w:name="z200" w:id="188"/>
    <w:p>
      <w:pPr>
        <w:spacing w:after="0"/>
        <w:ind w:left="0"/>
        <w:jc w:val="both"/>
      </w:pPr>
      <w:r>
        <w:rPr>
          <w:rFonts w:ascii="Times New Roman"/>
          <w:b w:val="false"/>
          <w:i w:val="false"/>
          <w:color w:val="000000"/>
          <w:sz w:val="28"/>
        </w:rPr>
        <w:t>
      37. Размер ежемесячной социальной выплаты определяется путем умножения среднемесячного размера дохода, учтенного в качестве объекта исчисления социальных отчислений, на соответствующие коэффициенты замещения дохода и стажа участия по следующей формуле:</w:t>
      </w:r>
    </w:p>
    <w:bookmarkEnd w:id="188"/>
    <w:bookmarkStart w:name="z201" w:id="189"/>
    <w:p>
      <w:pPr>
        <w:spacing w:after="0"/>
        <w:ind w:left="0"/>
        <w:jc w:val="both"/>
      </w:pPr>
      <w:r>
        <w:rPr>
          <w:rFonts w:ascii="Times New Roman"/>
          <w:b w:val="false"/>
          <w:i w:val="false"/>
          <w:color w:val="000000"/>
          <w:sz w:val="28"/>
        </w:rPr>
        <w:t>
      СВпр = СМД х КЗД х КСУ, где:</w:t>
      </w:r>
    </w:p>
    <w:bookmarkEnd w:id="189"/>
    <w:bookmarkStart w:name="z202" w:id="190"/>
    <w:p>
      <w:pPr>
        <w:spacing w:after="0"/>
        <w:ind w:left="0"/>
        <w:jc w:val="both"/>
      </w:pPr>
      <w:r>
        <w:rPr>
          <w:rFonts w:ascii="Times New Roman"/>
          <w:b w:val="false"/>
          <w:i w:val="false"/>
          <w:color w:val="000000"/>
          <w:sz w:val="28"/>
        </w:rPr>
        <w:t>
      СВпр – социальная выплата;</w:t>
      </w:r>
    </w:p>
    <w:bookmarkEnd w:id="190"/>
    <w:bookmarkStart w:name="z203" w:id="191"/>
    <w:p>
      <w:pPr>
        <w:spacing w:after="0"/>
        <w:ind w:left="0"/>
        <w:jc w:val="both"/>
      </w:pPr>
      <w:r>
        <w:rPr>
          <w:rFonts w:ascii="Times New Roman"/>
          <w:b w:val="false"/>
          <w:i w:val="false"/>
          <w:color w:val="000000"/>
          <w:sz w:val="28"/>
        </w:rPr>
        <w:t>
      СМД – среднемесячный размер дохода участника системы обязательного социального страхования, определяемый в соответствии с пунктами 33, 34 настоящих Правил;</w:t>
      </w:r>
    </w:p>
    <w:bookmarkEnd w:id="191"/>
    <w:bookmarkStart w:name="z204" w:id="192"/>
    <w:p>
      <w:pPr>
        <w:spacing w:after="0"/>
        <w:ind w:left="0"/>
        <w:jc w:val="both"/>
      </w:pPr>
      <w:r>
        <w:rPr>
          <w:rFonts w:ascii="Times New Roman"/>
          <w:b w:val="false"/>
          <w:i w:val="false"/>
          <w:color w:val="000000"/>
          <w:sz w:val="28"/>
        </w:rPr>
        <w:t>
      КЗД – коэффициент замещения дохода;</w:t>
      </w:r>
    </w:p>
    <w:bookmarkEnd w:id="192"/>
    <w:bookmarkStart w:name="z205" w:id="193"/>
    <w:p>
      <w:pPr>
        <w:spacing w:after="0"/>
        <w:ind w:left="0"/>
        <w:jc w:val="both"/>
      </w:pPr>
      <w:r>
        <w:rPr>
          <w:rFonts w:ascii="Times New Roman"/>
          <w:b w:val="false"/>
          <w:i w:val="false"/>
          <w:color w:val="000000"/>
          <w:sz w:val="28"/>
        </w:rPr>
        <w:t>
      КСУ – коэффициент стажа участия.</w:t>
      </w:r>
    </w:p>
    <w:bookmarkEnd w:id="193"/>
    <w:bookmarkStart w:name="z206" w:id="194"/>
    <w:p>
      <w:pPr>
        <w:spacing w:after="0"/>
        <w:ind w:left="0"/>
        <w:jc w:val="both"/>
      </w:pPr>
      <w:r>
        <w:rPr>
          <w:rFonts w:ascii="Times New Roman"/>
          <w:b w:val="false"/>
          <w:i w:val="false"/>
          <w:color w:val="000000"/>
          <w:sz w:val="28"/>
        </w:rPr>
        <w:t>
      Коэффициент замещения дохода составляет 0,45.</w:t>
      </w:r>
    </w:p>
    <w:bookmarkEnd w:id="194"/>
    <w:bookmarkStart w:name="z207" w:id="195"/>
    <w:p>
      <w:pPr>
        <w:spacing w:after="0"/>
        <w:ind w:left="0"/>
        <w:jc w:val="both"/>
      </w:pPr>
      <w:r>
        <w:rPr>
          <w:rFonts w:ascii="Times New Roman"/>
          <w:b w:val="false"/>
          <w:i w:val="false"/>
          <w:color w:val="000000"/>
          <w:sz w:val="28"/>
        </w:rPr>
        <w:t>
      При этом КСУ определяется:</w:t>
      </w:r>
    </w:p>
    <w:bookmarkEnd w:id="195"/>
    <w:bookmarkStart w:name="z208" w:id="196"/>
    <w:p>
      <w:pPr>
        <w:spacing w:after="0"/>
        <w:ind w:left="0"/>
        <w:jc w:val="both"/>
      </w:pPr>
      <w:r>
        <w:rPr>
          <w:rFonts w:ascii="Times New Roman"/>
          <w:b w:val="false"/>
          <w:i w:val="false"/>
          <w:color w:val="000000"/>
          <w:sz w:val="28"/>
        </w:rPr>
        <w:t>
      от шести до двенадцати месяцев - 0,7;</w:t>
      </w:r>
    </w:p>
    <w:bookmarkEnd w:id="196"/>
    <w:bookmarkStart w:name="z209" w:id="197"/>
    <w:p>
      <w:pPr>
        <w:spacing w:after="0"/>
        <w:ind w:left="0"/>
        <w:jc w:val="both"/>
      </w:pPr>
      <w:r>
        <w:rPr>
          <w:rFonts w:ascii="Times New Roman"/>
          <w:b w:val="false"/>
          <w:i w:val="false"/>
          <w:color w:val="000000"/>
          <w:sz w:val="28"/>
        </w:rPr>
        <w:t>
      от двенадцати до двадцати четырех месяцев - 0,75;</w:t>
      </w:r>
    </w:p>
    <w:bookmarkEnd w:id="197"/>
    <w:bookmarkStart w:name="z210" w:id="198"/>
    <w:p>
      <w:pPr>
        <w:spacing w:after="0"/>
        <w:ind w:left="0"/>
        <w:jc w:val="both"/>
      </w:pPr>
      <w:r>
        <w:rPr>
          <w:rFonts w:ascii="Times New Roman"/>
          <w:b w:val="false"/>
          <w:i w:val="false"/>
          <w:color w:val="000000"/>
          <w:sz w:val="28"/>
        </w:rPr>
        <w:t>
      от двадцати четырех до тридцати шести месяцев - 0,85;</w:t>
      </w:r>
    </w:p>
    <w:bookmarkEnd w:id="198"/>
    <w:bookmarkStart w:name="z211" w:id="199"/>
    <w:p>
      <w:pPr>
        <w:spacing w:after="0"/>
        <w:ind w:left="0"/>
        <w:jc w:val="both"/>
      </w:pPr>
      <w:r>
        <w:rPr>
          <w:rFonts w:ascii="Times New Roman"/>
          <w:b w:val="false"/>
          <w:i w:val="false"/>
          <w:color w:val="000000"/>
          <w:sz w:val="28"/>
        </w:rPr>
        <w:t>
      от тридцати шести до сорока восьми месяцев - 0,9;</w:t>
      </w:r>
    </w:p>
    <w:bookmarkEnd w:id="199"/>
    <w:bookmarkStart w:name="z212" w:id="200"/>
    <w:p>
      <w:pPr>
        <w:spacing w:after="0"/>
        <w:ind w:left="0"/>
        <w:jc w:val="both"/>
      </w:pPr>
      <w:r>
        <w:rPr>
          <w:rFonts w:ascii="Times New Roman"/>
          <w:b w:val="false"/>
          <w:i w:val="false"/>
          <w:color w:val="000000"/>
          <w:sz w:val="28"/>
        </w:rPr>
        <w:t>
      от сорока восьми до шестидесяти месяцев - 0,95;</w:t>
      </w:r>
    </w:p>
    <w:bookmarkEnd w:id="200"/>
    <w:bookmarkStart w:name="z213" w:id="201"/>
    <w:p>
      <w:pPr>
        <w:spacing w:after="0"/>
        <w:ind w:left="0"/>
        <w:jc w:val="both"/>
      </w:pPr>
      <w:r>
        <w:rPr>
          <w:rFonts w:ascii="Times New Roman"/>
          <w:b w:val="false"/>
          <w:i w:val="false"/>
          <w:color w:val="000000"/>
          <w:sz w:val="28"/>
        </w:rPr>
        <w:t>
      от шестидесяти до семидесяти двух месяцев - 1,0;</w:t>
      </w:r>
    </w:p>
    <w:bookmarkEnd w:id="201"/>
    <w:bookmarkStart w:name="z214" w:id="202"/>
    <w:p>
      <w:pPr>
        <w:spacing w:after="0"/>
        <w:ind w:left="0"/>
        <w:jc w:val="both"/>
      </w:pPr>
      <w:r>
        <w:rPr>
          <w:rFonts w:ascii="Times New Roman"/>
          <w:b w:val="false"/>
          <w:i w:val="false"/>
          <w:color w:val="000000"/>
          <w:sz w:val="28"/>
        </w:rPr>
        <w:t>
      от шестидесяти и более месяцев - к 1,0 прибавляется 0,02 за каждые двенадцать месяцев стажа участия в системе обязательного социального страхования, но не более 1,3.</w:t>
      </w:r>
    </w:p>
    <w:bookmarkEnd w:id="202"/>
    <w:bookmarkStart w:name="z215" w:id="203"/>
    <w:p>
      <w:pPr>
        <w:spacing w:after="0"/>
        <w:ind w:left="0"/>
        <w:jc w:val="both"/>
      </w:pPr>
      <w:r>
        <w:rPr>
          <w:rFonts w:ascii="Times New Roman"/>
          <w:b w:val="false"/>
          <w:i w:val="false"/>
          <w:color w:val="000000"/>
          <w:sz w:val="28"/>
        </w:rPr>
        <w:t>
      При стаже участия 72 и более месяцев, КСУ определяется по следующей формуле:</w:t>
      </w:r>
    </w:p>
    <w:bookmarkEnd w:id="203"/>
    <w:bookmarkStart w:name="z216" w:id="204"/>
    <w:p>
      <w:pPr>
        <w:spacing w:after="0"/>
        <w:ind w:left="0"/>
        <w:jc w:val="both"/>
      </w:pPr>
      <w:r>
        <w:rPr>
          <w:rFonts w:ascii="Times New Roman"/>
          <w:b w:val="false"/>
          <w:i w:val="false"/>
          <w:color w:val="000000"/>
          <w:sz w:val="28"/>
        </w:rPr>
        <w:t>
      КСУ = 1,0 + 0,02 * ЦЕЛОЕ ((Мсо – 60 мес.)/12 мес.), где</w:t>
      </w:r>
    </w:p>
    <w:bookmarkEnd w:id="204"/>
    <w:bookmarkStart w:name="z217" w:id="205"/>
    <w:p>
      <w:pPr>
        <w:spacing w:after="0"/>
        <w:ind w:left="0"/>
        <w:jc w:val="both"/>
      </w:pPr>
      <w:r>
        <w:rPr>
          <w:rFonts w:ascii="Times New Roman"/>
          <w:b w:val="false"/>
          <w:i w:val="false"/>
          <w:color w:val="000000"/>
          <w:sz w:val="28"/>
        </w:rPr>
        <w:t>
      1,0 - КСУ при стаже участия от шестидесяти до семидесяти двух месяцев;</w:t>
      </w:r>
    </w:p>
    <w:bookmarkEnd w:id="205"/>
    <w:bookmarkStart w:name="z218" w:id="206"/>
    <w:p>
      <w:pPr>
        <w:spacing w:after="0"/>
        <w:ind w:left="0"/>
        <w:jc w:val="both"/>
      </w:pPr>
      <w:r>
        <w:rPr>
          <w:rFonts w:ascii="Times New Roman"/>
          <w:b w:val="false"/>
          <w:i w:val="false"/>
          <w:color w:val="000000"/>
          <w:sz w:val="28"/>
        </w:rPr>
        <w:t xml:space="preserve">
      ЦЕЛОЕ от деления разницы (Мсо – 60 мес.) на 12 мес. – количество полных лет, к которым применяется значение 0,02 за каждый год стажа участия, свыше пяти лет. </w:t>
      </w:r>
    </w:p>
    <w:bookmarkEnd w:id="206"/>
    <w:bookmarkStart w:name="z219" w:id="207"/>
    <w:p>
      <w:pPr>
        <w:spacing w:after="0"/>
        <w:ind w:left="0"/>
        <w:jc w:val="both"/>
      </w:pPr>
      <w:r>
        <w:rPr>
          <w:rFonts w:ascii="Times New Roman"/>
          <w:b w:val="false"/>
          <w:i w:val="false"/>
          <w:color w:val="000000"/>
          <w:sz w:val="28"/>
        </w:rPr>
        <w:t>
      Мсо – общее количество календарных месяцев, за которые поступили социальные отчисления.</w:t>
      </w:r>
    </w:p>
    <w:bookmarkEnd w:id="207"/>
    <w:bookmarkStart w:name="z220" w:id="208"/>
    <w:p>
      <w:pPr>
        <w:spacing w:after="0"/>
        <w:ind w:left="0"/>
        <w:jc w:val="both"/>
      </w:pPr>
      <w:r>
        <w:rPr>
          <w:rFonts w:ascii="Times New Roman"/>
          <w:b w:val="false"/>
          <w:i w:val="false"/>
          <w:color w:val="000000"/>
          <w:sz w:val="28"/>
        </w:rPr>
        <w:t xml:space="preserve">
      При определении коэффициента стажа участия засчитываются периоды, определенные частью шестой </w:t>
      </w:r>
      <w:r>
        <w:rPr>
          <w:rFonts w:ascii="Times New Roman"/>
          <w:b w:val="false"/>
          <w:i w:val="false"/>
          <w:color w:val="000000"/>
          <w:sz w:val="28"/>
        </w:rPr>
        <w:t>пункта 3</w:t>
      </w:r>
      <w:r>
        <w:rPr>
          <w:rFonts w:ascii="Times New Roman"/>
          <w:b w:val="false"/>
          <w:i w:val="false"/>
          <w:color w:val="000000"/>
          <w:sz w:val="28"/>
        </w:rPr>
        <w:t xml:space="preserve"> статьи 118 Кодекса.</w:t>
      </w:r>
    </w:p>
    <w:bookmarkEnd w:id="208"/>
    <w:bookmarkStart w:name="z221" w:id="209"/>
    <w:p>
      <w:pPr>
        <w:spacing w:after="0"/>
        <w:ind w:left="0"/>
        <w:jc w:val="both"/>
      </w:pPr>
      <w:r>
        <w:rPr>
          <w:rFonts w:ascii="Times New Roman"/>
          <w:b w:val="false"/>
          <w:i w:val="false"/>
          <w:color w:val="000000"/>
          <w:sz w:val="28"/>
        </w:rPr>
        <w:t>
      38. Социальная выплата при последующем обращении назначается исходя из того, что за каждый месяц ранее полученной социальной выплаты из общего стажа участия в системе обязательного социального страхования вычитается двенадцать месяцев.</w:t>
      </w:r>
    </w:p>
    <w:bookmarkEnd w:id="209"/>
    <w:bookmarkStart w:name="z222" w:id="210"/>
    <w:p>
      <w:pPr>
        <w:spacing w:after="0"/>
        <w:ind w:left="0"/>
        <w:jc w:val="both"/>
      </w:pPr>
      <w:r>
        <w:rPr>
          <w:rFonts w:ascii="Times New Roman"/>
          <w:b w:val="false"/>
          <w:i w:val="false"/>
          <w:color w:val="000000"/>
          <w:sz w:val="28"/>
        </w:rPr>
        <w:t>
      39. В случае неоднократного поступления социальных отчислений в пользу участника системы обязательного социального страхования за один и тот же месяц от одного и того же плательщика или плательщика единого платежа, суммарный доход, принимаемый для исчисления социальной выплаты за данный месяц, не должен превышать семикратного минимального размера заработной платы, установленного законом о республиканском бюджете на соответствующий финансовый год.</w:t>
      </w:r>
    </w:p>
    <w:bookmarkEnd w:id="210"/>
    <w:bookmarkStart w:name="z223" w:id="211"/>
    <w:p>
      <w:pPr>
        <w:spacing w:after="0"/>
        <w:ind w:left="0"/>
        <w:jc w:val="both"/>
      </w:pPr>
      <w:r>
        <w:rPr>
          <w:rFonts w:ascii="Times New Roman"/>
          <w:b w:val="false"/>
          <w:i w:val="false"/>
          <w:color w:val="000000"/>
          <w:sz w:val="28"/>
        </w:rPr>
        <w:t>
      40. При поступлении социальных отчислений в пользу участника системы обязательного социального страхования за один и тот же месяц от двух и более плательщиков и (или) плательщиков единого платежа ежемесячный доход от каждого плательщика по поступившим социальным отчислениям принимается в размере, не превышающем семикратного минимального размера заработной платы, установленного законом о республиканском бюджете на соответствующий финансовый год, которые впоследствии суммируются.</w:t>
      </w:r>
    </w:p>
    <w:bookmarkEnd w:id="211"/>
    <w:bookmarkStart w:name="z224" w:id="212"/>
    <w:p>
      <w:pPr>
        <w:spacing w:after="0"/>
        <w:ind w:left="0"/>
        <w:jc w:val="both"/>
      </w:pPr>
      <w:r>
        <w:rPr>
          <w:rFonts w:ascii="Times New Roman"/>
          <w:b w:val="false"/>
          <w:i w:val="false"/>
          <w:color w:val="000000"/>
          <w:sz w:val="28"/>
        </w:rPr>
        <w:t>
      41. Социальные отчисления, приходящиеся на период, который принимается для исчисления социальной выплаты, и поступившие в Фонд после даты обращения за ее назначением, в исчислении (определении) размера социальной выплаты не учитываются.</w:t>
      </w:r>
    </w:p>
    <w:bookmarkEnd w:id="212"/>
    <w:bookmarkStart w:name="z225" w:id="213"/>
    <w:p>
      <w:pPr>
        <w:spacing w:after="0"/>
        <w:ind w:left="0"/>
        <w:jc w:val="both"/>
      </w:pPr>
      <w:r>
        <w:rPr>
          <w:rFonts w:ascii="Times New Roman"/>
          <w:b w:val="false"/>
          <w:i w:val="false"/>
          <w:color w:val="000000"/>
          <w:sz w:val="28"/>
        </w:rPr>
        <w:t>
      42. Социальные отчисления, поступившие от дохода, признанного незаконным на основании судебных актов и актов органа досудебного расследования, уплаченные за период, учтенный при определении размера социальных выплат, не учитываются при последующих обращениях участника системы обязательного социального страхования за назначением социальной выплаты.</w:t>
      </w:r>
    </w:p>
    <w:bookmarkEnd w:id="213"/>
    <w:bookmarkStart w:name="z226" w:id="214"/>
    <w:p>
      <w:pPr>
        <w:spacing w:after="0"/>
        <w:ind w:left="0"/>
        <w:jc w:val="both"/>
      </w:pPr>
      <w:r>
        <w:rPr>
          <w:rFonts w:ascii="Times New Roman"/>
          <w:b w:val="false"/>
          <w:i w:val="false"/>
          <w:color w:val="000000"/>
          <w:sz w:val="28"/>
        </w:rPr>
        <w:t>
      При этом информация по социальным отчислениям, поступившим от дохода, признанного незаконным на основании судебных актов и актов органа досудебного расследования, передается в Государственную корпорацию через ИС уполномоченного государственного органа.</w:t>
      </w:r>
    </w:p>
    <w:bookmarkEnd w:id="214"/>
    <w:bookmarkStart w:name="z227" w:id="215"/>
    <w:p>
      <w:pPr>
        <w:spacing w:after="0"/>
        <w:ind w:left="0"/>
        <w:jc w:val="left"/>
      </w:pPr>
      <w:r>
        <w:rPr>
          <w:rFonts w:ascii="Times New Roman"/>
          <w:b/>
          <w:i w:val="false"/>
          <w:color w:val="000000"/>
        </w:rPr>
        <w:t xml:space="preserve"> Глава 3. Порядок приостановления, перерасчета, возобновления, прекращения и пересмотра решения о назначении (отказе в назначении) социальной выплаты</w:t>
      </w:r>
    </w:p>
    <w:bookmarkEnd w:id="215"/>
    <w:bookmarkStart w:name="z228" w:id="216"/>
    <w:p>
      <w:pPr>
        <w:spacing w:after="0"/>
        <w:ind w:left="0"/>
        <w:jc w:val="both"/>
      </w:pPr>
      <w:r>
        <w:rPr>
          <w:rFonts w:ascii="Times New Roman"/>
          <w:b w:val="false"/>
          <w:i w:val="false"/>
          <w:color w:val="000000"/>
          <w:sz w:val="28"/>
        </w:rPr>
        <w:t>
      43. Социальная выплата приостанавливается с первого числа месяца, следующего за месяцем поступления сведений, в том числе из ИС, о (об):</w:t>
      </w:r>
    </w:p>
    <w:bookmarkEnd w:id="216"/>
    <w:bookmarkStart w:name="z229" w:id="217"/>
    <w:p>
      <w:pPr>
        <w:spacing w:after="0"/>
        <w:ind w:left="0"/>
        <w:jc w:val="both"/>
      </w:pPr>
      <w:r>
        <w:rPr>
          <w:rFonts w:ascii="Times New Roman"/>
          <w:b w:val="false"/>
          <w:i w:val="false"/>
          <w:color w:val="000000"/>
          <w:sz w:val="28"/>
        </w:rPr>
        <w:t>
      1) отсутствии расходных операций три и более месяцев по банковскому счету получателя. При этом социальная выплата возобновляется со дня приостановления;</w:t>
      </w:r>
    </w:p>
    <w:bookmarkEnd w:id="217"/>
    <w:bookmarkStart w:name="z230" w:id="218"/>
    <w:p>
      <w:pPr>
        <w:spacing w:after="0"/>
        <w:ind w:left="0"/>
        <w:jc w:val="both"/>
      </w:pPr>
      <w:r>
        <w:rPr>
          <w:rFonts w:ascii="Times New Roman"/>
          <w:b w:val="false"/>
          <w:i w:val="false"/>
          <w:color w:val="000000"/>
          <w:sz w:val="28"/>
        </w:rPr>
        <w:t>
      В этих целях отделение Государственной корпорации:</w:t>
      </w:r>
    </w:p>
    <w:bookmarkEnd w:id="218"/>
    <w:bookmarkStart w:name="z231" w:id="219"/>
    <w:p>
      <w:pPr>
        <w:spacing w:after="0"/>
        <w:ind w:left="0"/>
        <w:jc w:val="both"/>
      </w:pPr>
      <w:r>
        <w:rPr>
          <w:rFonts w:ascii="Times New Roman"/>
          <w:b w:val="false"/>
          <w:i w:val="false"/>
          <w:color w:val="000000"/>
          <w:sz w:val="28"/>
        </w:rPr>
        <w:t>
      ежеквартально производит сверку с банками второго уровня, организациями, имеющими лицензии уполномоченного органа по регулированию, контролю и надзору финансового рынка и финансовых организаций на соответствующие виды банковских операций, территориальными подразделениями акционерного общества "Казпочта" (далее - организации по выдаче социальных выплат), на факт отсутствия расходных операций три и более месяца по банковскому счету получателя;</w:t>
      </w:r>
    </w:p>
    <w:bookmarkEnd w:id="219"/>
    <w:bookmarkStart w:name="z232" w:id="220"/>
    <w:p>
      <w:pPr>
        <w:spacing w:after="0"/>
        <w:ind w:left="0"/>
        <w:jc w:val="both"/>
      </w:pPr>
      <w:r>
        <w:rPr>
          <w:rFonts w:ascii="Times New Roman"/>
          <w:b w:val="false"/>
          <w:i w:val="false"/>
          <w:color w:val="000000"/>
          <w:sz w:val="28"/>
        </w:rPr>
        <w:t>
      по итогам сверки, в срок до 25 числа месяца, следующего за отчетным кварталом, отделение Государственной корпорации уведомляет получателя социальной выплаты по телефону и (или) посредством передачи sms-оповещения на его мобильный телефон, при наличии в ИС номера мобильного телефона, о необходимости личного обращения в срок до 1 числа месяца, следующего за месяцем уведомления, получателя в отделение Государственной корпорации с предъявлением документа, удостоверяющего личность;</w:t>
      </w:r>
    </w:p>
    <w:bookmarkEnd w:id="220"/>
    <w:bookmarkStart w:name="z233" w:id="221"/>
    <w:p>
      <w:pPr>
        <w:spacing w:after="0"/>
        <w:ind w:left="0"/>
        <w:jc w:val="both"/>
      </w:pPr>
      <w:r>
        <w:rPr>
          <w:rFonts w:ascii="Times New Roman"/>
          <w:b w:val="false"/>
          <w:i w:val="false"/>
          <w:color w:val="000000"/>
          <w:sz w:val="28"/>
        </w:rPr>
        <w:t>
      в случае, если получатель не явится в отделение Государственной корпорации в установленный срок, социальная выплата приостанавливается с 1 числа месяца следующего за месяцем уведомления получателя.</w:t>
      </w:r>
    </w:p>
    <w:bookmarkEnd w:id="221"/>
    <w:bookmarkStart w:name="z234" w:id="222"/>
    <w:p>
      <w:pPr>
        <w:spacing w:after="0"/>
        <w:ind w:left="0"/>
        <w:jc w:val="both"/>
      </w:pPr>
      <w:r>
        <w:rPr>
          <w:rFonts w:ascii="Times New Roman"/>
          <w:b w:val="false"/>
          <w:i w:val="false"/>
          <w:color w:val="000000"/>
          <w:sz w:val="28"/>
        </w:rPr>
        <w:t>
      2) истечении срока действия документа, удостоверяющего личность иностранца или лица без гражданства, удостоверения кандаса. При этом социальная выплата возобновляется со дня выдачи документа, удостоверяющего личность иностранца или лица без гражданства, постоянно проживающего на территории Республики Казахстан, удостоверения кандаса;</w:t>
      </w:r>
    </w:p>
    <w:bookmarkEnd w:id="222"/>
    <w:bookmarkStart w:name="z235" w:id="223"/>
    <w:p>
      <w:pPr>
        <w:spacing w:after="0"/>
        <w:ind w:left="0"/>
        <w:jc w:val="both"/>
      </w:pPr>
      <w:r>
        <w:rPr>
          <w:rFonts w:ascii="Times New Roman"/>
          <w:b w:val="false"/>
          <w:i w:val="false"/>
          <w:color w:val="000000"/>
          <w:sz w:val="28"/>
        </w:rPr>
        <w:t>
      3) представлении заявителем недостоверных сведений, повлекших за собой необоснованное определение размера социальной выплаты. При этом, социальная выплата возобновляется в размере, определенном в соответствии с настоящими Правилами, со дня приостановления.</w:t>
      </w:r>
    </w:p>
    <w:bookmarkEnd w:id="223"/>
    <w:bookmarkStart w:name="z236" w:id="224"/>
    <w:p>
      <w:pPr>
        <w:spacing w:after="0"/>
        <w:ind w:left="0"/>
        <w:jc w:val="both"/>
      </w:pPr>
      <w:r>
        <w:rPr>
          <w:rFonts w:ascii="Times New Roman"/>
          <w:b w:val="false"/>
          <w:i w:val="false"/>
          <w:color w:val="000000"/>
          <w:sz w:val="28"/>
        </w:rPr>
        <w:t>
      44. При наступлении оснований для приостановления социальной выплаты, предусмотренных пунктом 43 настоящих Правил, отделение Государственной корпорации в течение двух рабочих дней:</w:t>
      </w:r>
    </w:p>
    <w:bookmarkEnd w:id="224"/>
    <w:bookmarkStart w:name="z237" w:id="225"/>
    <w:p>
      <w:pPr>
        <w:spacing w:after="0"/>
        <w:ind w:left="0"/>
        <w:jc w:val="both"/>
      </w:pPr>
      <w:r>
        <w:rPr>
          <w:rFonts w:ascii="Times New Roman"/>
          <w:b w:val="false"/>
          <w:i w:val="false"/>
          <w:color w:val="000000"/>
          <w:sz w:val="28"/>
        </w:rPr>
        <w:t>
      формирует проект решения филиала Фонда о приостановлении (возобновлении, прекращении) социальной выплаты (далее - решение) по форме согласно приложению 20 к настоящим Правилам;</w:t>
      </w:r>
    </w:p>
    <w:bookmarkEnd w:id="225"/>
    <w:bookmarkStart w:name="z238" w:id="226"/>
    <w:p>
      <w:pPr>
        <w:spacing w:after="0"/>
        <w:ind w:left="0"/>
        <w:jc w:val="both"/>
      </w:pPr>
      <w:r>
        <w:rPr>
          <w:rFonts w:ascii="Times New Roman"/>
          <w:b w:val="false"/>
          <w:i w:val="false"/>
          <w:color w:val="000000"/>
          <w:sz w:val="28"/>
        </w:rPr>
        <w:t>
      направляет проект решения в филиал Фонда для принятия решения о приостановлении социальной выплаты.</w:t>
      </w:r>
    </w:p>
    <w:bookmarkEnd w:id="226"/>
    <w:bookmarkStart w:name="z239" w:id="227"/>
    <w:p>
      <w:pPr>
        <w:spacing w:after="0"/>
        <w:ind w:left="0"/>
        <w:jc w:val="both"/>
      </w:pPr>
      <w:r>
        <w:rPr>
          <w:rFonts w:ascii="Times New Roman"/>
          <w:b w:val="false"/>
          <w:i w:val="false"/>
          <w:color w:val="000000"/>
          <w:sz w:val="28"/>
        </w:rPr>
        <w:t>
      Решение о приостановлении социальной выплаты принимается филиалом Фонда в течение двух рабочих дней со дня поступления проекта решения.</w:t>
      </w:r>
    </w:p>
    <w:bookmarkEnd w:id="227"/>
    <w:bookmarkStart w:name="z240" w:id="228"/>
    <w:p>
      <w:pPr>
        <w:spacing w:after="0"/>
        <w:ind w:left="0"/>
        <w:jc w:val="both"/>
      </w:pPr>
      <w:r>
        <w:rPr>
          <w:rFonts w:ascii="Times New Roman"/>
          <w:b w:val="false"/>
          <w:i w:val="false"/>
          <w:color w:val="000000"/>
          <w:sz w:val="28"/>
        </w:rPr>
        <w:t>
      Отделение Государственной корпорации на основании решения филиала Фонда приостанавливает осуществление социальной выплаты.</w:t>
      </w:r>
    </w:p>
    <w:bookmarkEnd w:id="228"/>
    <w:bookmarkStart w:name="z241" w:id="229"/>
    <w:p>
      <w:pPr>
        <w:spacing w:after="0"/>
        <w:ind w:left="0"/>
        <w:jc w:val="both"/>
      </w:pPr>
      <w:r>
        <w:rPr>
          <w:rFonts w:ascii="Times New Roman"/>
          <w:b w:val="false"/>
          <w:i w:val="false"/>
          <w:color w:val="000000"/>
          <w:sz w:val="28"/>
        </w:rPr>
        <w:t xml:space="preserve">
      45. Социальная выплата возобновляется по заявлению получателя, поданного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на основании документов и (или) сведений, полученных из ИС, подтверждающих истечение обстоятельств, вызвавших приостановление социальной выплаты, при условии сохранения права на социальную выплату. </w:t>
      </w:r>
    </w:p>
    <w:bookmarkEnd w:id="229"/>
    <w:bookmarkStart w:name="z242" w:id="230"/>
    <w:p>
      <w:pPr>
        <w:spacing w:after="0"/>
        <w:ind w:left="0"/>
        <w:jc w:val="both"/>
      </w:pPr>
      <w:r>
        <w:rPr>
          <w:rFonts w:ascii="Times New Roman"/>
          <w:b w:val="false"/>
          <w:i w:val="false"/>
          <w:color w:val="000000"/>
          <w:sz w:val="28"/>
        </w:rPr>
        <w:t xml:space="preserve">
      При этом отделение Государственной корпорации осуществляет прием заявления и документов, необходимых для возобновления социальной выплаты, дополняет ими ЭМД получателя, формирует проект решения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о возобновлении социальной выплаты и направляет его на утверждение в филиал Фонда.</w:t>
      </w:r>
    </w:p>
    <w:bookmarkEnd w:id="230"/>
    <w:bookmarkStart w:name="z243" w:id="231"/>
    <w:p>
      <w:pPr>
        <w:spacing w:after="0"/>
        <w:ind w:left="0"/>
        <w:jc w:val="both"/>
      </w:pPr>
      <w:r>
        <w:rPr>
          <w:rFonts w:ascii="Times New Roman"/>
          <w:b w:val="false"/>
          <w:i w:val="false"/>
          <w:color w:val="000000"/>
          <w:sz w:val="28"/>
        </w:rPr>
        <w:t>
      Решение о возобновлении социальной выплаты принимается филиалом Фонда в течение двух рабочих дней со дня поступления проекта решения.</w:t>
      </w:r>
    </w:p>
    <w:bookmarkEnd w:id="231"/>
    <w:bookmarkStart w:name="z244" w:id="232"/>
    <w:p>
      <w:pPr>
        <w:spacing w:after="0"/>
        <w:ind w:left="0"/>
        <w:jc w:val="both"/>
      </w:pPr>
      <w:r>
        <w:rPr>
          <w:rFonts w:ascii="Times New Roman"/>
          <w:b w:val="false"/>
          <w:i w:val="false"/>
          <w:color w:val="000000"/>
          <w:sz w:val="28"/>
        </w:rPr>
        <w:t>
      46. Филиал Фонда принимает решение о прекращении социальной выплаты в течение двух рабочих дней со дня поступления:</w:t>
      </w:r>
    </w:p>
    <w:bookmarkEnd w:id="232"/>
    <w:bookmarkStart w:name="z245" w:id="233"/>
    <w:p>
      <w:pPr>
        <w:spacing w:after="0"/>
        <w:ind w:left="0"/>
        <w:jc w:val="both"/>
      </w:pPr>
      <w:r>
        <w:rPr>
          <w:rFonts w:ascii="Times New Roman"/>
          <w:b w:val="false"/>
          <w:i w:val="false"/>
          <w:color w:val="000000"/>
          <w:sz w:val="28"/>
        </w:rPr>
        <w:t xml:space="preserve">
      1) сведений из ИС, по форме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настоящим Правилам, о:</w:t>
      </w:r>
    </w:p>
    <w:bookmarkEnd w:id="233"/>
    <w:bookmarkStart w:name="z246" w:id="234"/>
    <w:p>
      <w:pPr>
        <w:spacing w:after="0"/>
        <w:ind w:left="0"/>
        <w:jc w:val="both"/>
      </w:pPr>
      <w:r>
        <w:rPr>
          <w:rFonts w:ascii="Times New Roman"/>
          <w:b w:val="false"/>
          <w:i w:val="false"/>
          <w:color w:val="000000"/>
          <w:sz w:val="28"/>
        </w:rPr>
        <w:t>
      смерти получателя (вступлении в законную силу решения суда об объявлении его умершим). При этом социальная выплата осуществляется по месяц смерти получателя (по месяц вступления в законную силу решения суда об объявлении его умершим), включительно;</w:t>
      </w:r>
    </w:p>
    <w:bookmarkEnd w:id="2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снятии получателя с учета в качестве безработного в карьерном центре. При этом социальная выплата прекращается с первого числа месяца, следующего за месяцем снятия получателя с учета в качестве безработного;</w:t>
      </w:r>
    </w:p>
    <w:bookmarkStart w:name="z248" w:id="235"/>
    <w:p>
      <w:pPr>
        <w:spacing w:after="0"/>
        <w:ind w:left="0"/>
        <w:jc w:val="both"/>
      </w:pPr>
      <w:r>
        <w:rPr>
          <w:rFonts w:ascii="Times New Roman"/>
          <w:b w:val="false"/>
          <w:i w:val="false"/>
          <w:color w:val="000000"/>
          <w:sz w:val="28"/>
        </w:rPr>
        <w:t xml:space="preserve">
      прекращении получателем гражданства Республики Казахстан по основаниям, предусмотренным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гражданстве Республики Казахстан". При этом социальная выплата прекращается с первого числа месяца, следующего за месяцем поступления сведений о прекращении гражданства;</w:t>
      </w:r>
    </w:p>
    <w:bookmarkEnd w:id="235"/>
    <w:bookmarkStart w:name="z249" w:id="236"/>
    <w:p>
      <w:pPr>
        <w:spacing w:after="0"/>
        <w:ind w:left="0"/>
        <w:jc w:val="both"/>
      </w:pPr>
      <w:r>
        <w:rPr>
          <w:rFonts w:ascii="Times New Roman"/>
          <w:b w:val="false"/>
          <w:i w:val="false"/>
          <w:color w:val="000000"/>
          <w:sz w:val="28"/>
        </w:rPr>
        <w:t>
      2) проекта решения о прекращении социальной выплаты от отделения Государственной корпорации, в случаях:</w:t>
      </w:r>
    </w:p>
    <w:bookmarkEnd w:id="236"/>
    <w:bookmarkStart w:name="z250" w:id="237"/>
    <w:p>
      <w:pPr>
        <w:spacing w:after="0"/>
        <w:ind w:left="0"/>
        <w:jc w:val="both"/>
      </w:pPr>
      <w:r>
        <w:rPr>
          <w:rFonts w:ascii="Times New Roman"/>
          <w:b w:val="false"/>
          <w:i w:val="false"/>
          <w:color w:val="000000"/>
          <w:sz w:val="28"/>
        </w:rPr>
        <w:t xml:space="preserve">
      представления получателем недостоверных документов (сведений), послуживших основанием для принятия решения о назначении социальной выплаты. При этом социальная выплата прекращается со дня ее назначения; </w:t>
      </w:r>
    </w:p>
    <w:bookmarkEnd w:id="237"/>
    <w:bookmarkStart w:name="z251" w:id="238"/>
    <w:p>
      <w:pPr>
        <w:spacing w:after="0"/>
        <w:ind w:left="0"/>
        <w:jc w:val="both"/>
      </w:pPr>
      <w:r>
        <w:rPr>
          <w:rFonts w:ascii="Times New Roman"/>
          <w:b w:val="false"/>
          <w:i w:val="false"/>
          <w:color w:val="000000"/>
          <w:sz w:val="28"/>
        </w:rPr>
        <w:t xml:space="preserve">
      подачи заявления получателем на прекращение социальной выплаты по форме согласно </w:t>
      </w:r>
      <w:r>
        <w:rPr>
          <w:rFonts w:ascii="Times New Roman"/>
          <w:b w:val="false"/>
          <w:i w:val="false"/>
          <w:color w:val="000000"/>
          <w:sz w:val="28"/>
        </w:rPr>
        <w:t>приложению 22</w:t>
      </w:r>
      <w:r>
        <w:rPr>
          <w:rFonts w:ascii="Times New Roman"/>
          <w:b w:val="false"/>
          <w:i w:val="false"/>
          <w:color w:val="000000"/>
          <w:sz w:val="28"/>
        </w:rPr>
        <w:t xml:space="preserve"> настоящих Правил. При этом социальная выплата прекращается с первого числа месяца, следующего за месяцем подачи заявления. </w:t>
      </w:r>
    </w:p>
    <w:bookmarkEnd w:id="238"/>
    <w:bookmarkStart w:name="z252" w:id="239"/>
    <w:p>
      <w:pPr>
        <w:spacing w:after="0"/>
        <w:ind w:left="0"/>
        <w:jc w:val="both"/>
      </w:pPr>
      <w:r>
        <w:rPr>
          <w:rFonts w:ascii="Times New Roman"/>
          <w:b w:val="false"/>
          <w:i w:val="false"/>
          <w:color w:val="000000"/>
          <w:sz w:val="28"/>
        </w:rPr>
        <w:t xml:space="preserve">
      При этом отделение Государственной корпорации в течение двух рабочих дней формирует проект решения по форме согласно </w:t>
      </w:r>
      <w:r>
        <w:rPr>
          <w:rFonts w:ascii="Times New Roman"/>
          <w:b w:val="false"/>
          <w:i w:val="false"/>
          <w:color w:val="000000"/>
          <w:sz w:val="28"/>
        </w:rPr>
        <w:t>приложению 20</w:t>
      </w:r>
      <w:r>
        <w:rPr>
          <w:rFonts w:ascii="Times New Roman"/>
          <w:b w:val="false"/>
          <w:i w:val="false"/>
          <w:color w:val="000000"/>
          <w:sz w:val="28"/>
        </w:rPr>
        <w:t xml:space="preserve"> к настоящим Правилам и направляет его в филиал Фонда для принятия решения о прекращении социальной выплаты.</w:t>
      </w:r>
    </w:p>
    <w:bookmarkEnd w:id="239"/>
    <w:bookmarkStart w:name="z253" w:id="240"/>
    <w:p>
      <w:pPr>
        <w:spacing w:after="0"/>
        <w:ind w:left="0"/>
        <w:jc w:val="both"/>
      </w:pPr>
      <w:r>
        <w:rPr>
          <w:rFonts w:ascii="Times New Roman"/>
          <w:b w:val="false"/>
          <w:i w:val="false"/>
          <w:color w:val="000000"/>
          <w:sz w:val="28"/>
        </w:rPr>
        <w:t>
      47. Отделение Государственной корпорации на основании решения филиала Фонда прекращает осуществление социальной выплаты.</w:t>
      </w:r>
    </w:p>
    <w:bookmarkEnd w:id="240"/>
    <w:bookmarkStart w:name="z254" w:id="241"/>
    <w:p>
      <w:pPr>
        <w:spacing w:after="0"/>
        <w:ind w:left="0"/>
        <w:jc w:val="both"/>
      </w:pPr>
      <w:r>
        <w:rPr>
          <w:rFonts w:ascii="Times New Roman"/>
          <w:b w:val="false"/>
          <w:i w:val="false"/>
          <w:color w:val="000000"/>
          <w:sz w:val="28"/>
        </w:rPr>
        <w:t xml:space="preserve">
      При этом отделение Государственной корпорации в течение трех рабочих дней со дня поступления решения филиала Фонда о прекращении социальной выплаты уведомляет об этом получателя с указанием причин по форме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настоящим Правилам при личном обращении заявителя, путем вручения уведомления, либо посредством передачи sms-оповещения на мобильный телефон заявителя.</w:t>
      </w:r>
    </w:p>
    <w:bookmarkEnd w:id="241"/>
    <w:bookmarkStart w:name="z255" w:id="242"/>
    <w:p>
      <w:pPr>
        <w:spacing w:after="0"/>
        <w:ind w:left="0"/>
        <w:jc w:val="both"/>
      </w:pPr>
      <w:r>
        <w:rPr>
          <w:rFonts w:ascii="Times New Roman"/>
          <w:b w:val="false"/>
          <w:i w:val="false"/>
          <w:color w:val="000000"/>
          <w:sz w:val="28"/>
        </w:rPr>
        <w:t xml:space="preserve">
      Sms-оповещение об уведомлении получателя регистрируется в журнале sms-оповещений по социальной выплате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w:t>
      </w:r>
    </w:p>
    <w:bookmarkEnd w:id="242"/>
    <w:bookmarkStart w:name="z256" w:id="243"/>
    <w:p>
      <w:pPr>
        <w:spacing w:after="0"/>
        <w:ind w:left="0"/>
        <w:jc w:val="both"/>
      </w:pPr>
      <w:r>
        <w:rPr>
          <w:rFonts w:ascii="Times New Roman"/>
          <w:b w:val="false"/>
          <w:i w:val="false"/>
          <w:color w:val="000000"/>
          <w:sz w:val="28"/>
        </w:rPr>
        <w:t>
      48. В случаях участия безработного на субсидируемых рабочих местах, профессиональном обучении по направлению карьерным центром, социальная выплата не прекращается.</w:t>
      </w:r>
    </w:p>
    <w:bookmarkEnd w:id="243"/>
    <w:bookmarkStart w:name="z257" w:id="244"/>
    <w:p>
      <w:pPr>
        <w:spacing w:after="0"/>
        <w:ind w:left="0"/>
        <w:jc w:val="both"/>
      </w:pPr>
      <w:r>
        <w:rPr>
          <w:rFonts w:ascii="Times New Roman"/>
          <w:b w:val="false"/>
          <w:i w:val="false"/>
          <w:color w:val="000000"/>
          <w:sz w:val="28"/>
        </w:rPr>
        <w:t>
      49. При поступлении социальных отчислений в Фонд за период, который был принят для исчисления социальной выплаты, после даты обращения за ее назначением перерасчет размера назначенной социальной выплаты получателю не производится.</w:t>
      </w:r>
    </w:p>
    <w:bookmarkEnd w:id="244"/>
    <w:bookmarkStart w:name="z258" w:id="245"/>
    <w:p>
      <w:pPr>
        <w:spacing w:after="0"/>
        <w:ind w:left="0"/>
        <w:jc w:val="both"/>
      </w:pPr>
      <w:r>
        <w:rPr>
          <w:rFonts w:ascii="Times New Roman"/>
          <w:b w:val="false"/>
          <w:i w:val="false"/>
          <w:color w:val="000000"/>
          <w:sz w:val="28"/>
        </w:rPr>
        <w:t>
      50. Филиал Фонда пересматривает принятые решения:</w:t>
      </w:r>
    </w:p>
    <w:bookmarkEnd w:id="245"/>
    <w:bookmarkStart w:name="z259" w:id="246"/>
    <w:p>
      <w:pPr>
        <w:spacing w:after="0"/>
        <w:ind w:left="0"/>
        <w:jc w:val="both"/>
      </w:pPr>
      <w:r>
        <w:rPr>
          <w:rFonts w:ascii="Times New Roman"/>
          <w:b w:val="false"/>
          <w:i w:val="false"/>
          <w:color w:val="000000"/>
          <w:sz w:val="28"/>
        </w:rPr>
        <w:t>
      1) о назначении (отказе в назначении), приостановлении, возобновлении, прекращении социальных выплат, в том числе принятые территориальными подразделениями ведомства по контролю и надзору в сфере обязательного социального страхования, при выявлении неправомерного назначения (отказа в назначении), приостановления, возобновления, прекращения социальной выплаты, противоречащих условиям Кодекса и настоящих Правил, а также законодательству, действующему на момент вынесения таких решений, на основании судебных решений, письменных поручений ведомства по контролю и надзору в сфере обязательного социального страхования или Фонда;</w:t>
      </w:r>
    </w:p>
    <w:bookmarkEnd w:id="246"/>
    <w:bookmarkStart w:name="z260" w:id="247"/>
    <w:p>
      <w:pPr>
        <w:spacing w:after="0"/>
        <w:ind w:left="0"/>
        <w:jc w:val="both"/>
      </w:pPr>
      <w:r>
        <w:rPr>
          <w:rFonts w:ascii="Times New Roman"/>
          <w:b w:val="false"/>
          <w:i w:val="false"/>
          <w:color w:val="000000"/>
          <w:sz w:val="28"/>
        </w:rPr>
        <w:t>
      2) о назначении текущей социальной выплаты, если получателем в назначенном периоде социальной выплаты произведен добровольный возврат излишне полученных сумм ранее осуществленной социальной выплаты (социальных выплат), с целью учета в стаже участия ранее вычтенных месяцев в соответствии с пунктом 38 настоящих Правил, на основании заявления получателя социальной выплаты.</w:t>
      </w:r>
    </w:p>
    <w:bookmarkEnd w:id="247"/>
    <w:bookmarkStart w:name="z261" w:id="248"/>
    <w:p>
      <w:pPr>
        <w:spacing w:after="0"/>
        <w:ind w:left="0"/>
        <w:jc w:val="left"/>
      </w:pPr>
      <w:r>
        <w:rPr>
          <w:rFonts w:ascii="Times New Roman"/>
          <w:b/>
          <w:i w:val="false"/>
          <w:color w:val="000000"/>
        </w:rPr>
        <w:t xml:space="preserve"> Глава 4. Порядок осуществления социальной выплаты</w:t>
      </w:r>
    </w:p>
    <w:bookmarkEnd w:id="248"/>
    <w:bookmarkStart w:name="z262" w:id="249"/>
    <w:p>
      <w:pPr>
        <w:spacing w:after="0"/>
        <w:ind w:left="0"/>
        <w:jc w:val="both"/>
      </w:pPr>
      <w:r>
        <w:rPr>
          <w:rFonts w:ascii="Times New Roman"/>
          <w:b w:val="false"/>
          <w:i w:val="false"/>
          <w:color w:val="000000"/>
          <w:sz w:val="28"/>
        </w:rPr>
        <w:t>
      51. На основании утвержденных филиалом Фонда решений о назначении социальной выплаты Государственная корпорация формирует потребность в средствах на еҰ выплату, которая представляется в Фонд ежемесячно не позднее 25 числа месяца, предшествующего месяцу выплаты.</w:t>
      </w:r>
    </w:p>
    <w:bookmarkEnd w:id="249"/>
    <w:bookmarkStart w:name="z263" w:id="250"/>
    <w:p>
      <w:pPr>
        <w:spacing w:after="0"/>
        <w:ind w:left="0"/>
        <w:jc w:val="both"/>
      </w:pPr>
      <w:r>
        <w:rPr>
          <w:rFonts w:ascii="Times New Roman"/>
          <w:b w:val="false"/>
          <w:i w:val="false"/>
          <w:color w:val="000000"/>
          <w:sz w:val="28"/>
        </w:rPr>
        <w:t xml:space="preserve">
      При этом потребность по социальной выплате за период с даты наступления социального риска по текущий месяц выплаты формируется Государственной корпорацией на основе прогнозных данных. </w:t>
      </w:r>
    </w:p>
    <w:bookmarkEnd w:id="250"/>
    <w:bookmarkStart w:name="z264" w:id="251"/>
    <w:p>
      <w:pPr>
        <w:spacing w:after="0"/>
        <w:ind w:left="0"/>
        <w:jc w:val="both"/>
      </w:pPr>
      <w:r>
        <w:rPr>
          <w:rFonts w:ascii="Times New Roman"/>
          <w:b w:val="false"/>
          <w:i w:val="false"/>
          <w:color w:val="000000"/>
          <w:sz w:val="28"/>
        </w:rPr>
        <w:t>
      В случае превышения фактической потребности над потребностью, сформированной на основе прогнозных данных, Государственная корпорация направляет в Фонд дополнительную потребность.</w:t>
      </w:r>
    </w:p>
    <w:bookmarkEnd w:id="251"/>
    <w:bookmarkStart w:name="z265" w:id="252"/>
    <w:p>
      <w:pPr>
        <w:spacing w:after="0"/>
        <w:ind w:left="0"/>
        <w:jc w:val="both"/>
      </w:pPr>
      <w:r>
        <w:rPr>
          <w:rFonts w:ascii="Times New Roman"/>
          <w:b w:val="false"/>
          <w:i w:val="false"/>
          <w:color w:val="000000"/>
          <w:sz w:val="28"/>
        </w:rPr>
        <w:t xml:space="preserve">
      52. Фонд формирует прогнозные данные по исчислению потребности средств на социальную выплату на ежедневной основе. </w:t>
      </w:r>
    </w:p>
    <w:bookmarkEnd w:id="252"/>
    <w:bookmarkStart w:name="z266" w:id="253"/>
    <w:p>
      <w:pPr>
        <w:spacing w:after="0"/>
        <w:ind w:left="0"/>
        <w:jc w:val="both"/>
      </w:pPr>
      <w:r>
        <w:rPr>
          <w:rFonts w:ascii="Times New Roman"/>
          <w:b w:val="false"/>
          <w:i w:val="false"/>
          <w:color w:val="000000"/>
          <w:sz w:val="28"/>
        </w:rPr>
        <w:t>
      53. Фонд производит ежедневное финансирование Государственной корпорации для осуществления социальной выплаты по графику.</w:t>
      </w:r>
    </w:p>
    <w:bookmarkEnd w:id="253"/>
    <w:bookmarkStart w:name="z267" w:id="254"/>
    <w:p>
      <w:pPr>
        <w:spacing w:after="0"/>
        <w:ind w:left="0"/>
        <w:jc w:val="both"/>
      </w:pPr>
      <w:r>
        <w:rPr>
          <w:rFonts w:ascii="Times New Roman"/>
          <w:b w:val="false"/>
          <w:i w:val="false"/>
          <w:color w:val="000000"/>
          <w:sz w:val="28"/>
        </w:rPr>
        <w:t xml:space="preserve">
      Государственная корпорация, получив средства, осуществляет социальную выплату получателям в течение трех рабочих дней с даты принятия решения о назначении социальной выплаты за период с даты наступления социального риска по текущий месяц выплаты, а последующие месяцы социальной выплаты в соответствии с графиком. </w:t>
      </w:r>
    </w:p>
    <w:bookmarkEnd w:id="254"/>
    <w:bookmarkStart w:name="z268" w:id="255"/>
    <w:p>
      <w:pPr>
        <w:spacing w:after="0"/>
        <w:ind w:left="0"/>
        <w:jc w:val="both"/>
      </w:pPr>
      <w:r>
        <w:rPr>
          <w:rFonts w:ascii="Times New Roman"/>
          <w:b w:val="false"/>
          <w:i w:val="false"/>
          <w:color w:val="000000"/>
          <w:sz w:val="28"/>
        </w:rPr>
        <w:t>
      Государственная корпорация:</w:t>
      </w:r>
    </w:p>
    <w:bookmarkEnd w:id="255"/>
    <w:bookmarkStart w:name="z269" w:id="256"/>
    <w:p>
      <w:pPr>
        <w:spacing w:after="0"/>
        <w:ind w:left="0"/>
        <w:jc w:val="both"/>
      </w:pPr>
      <w:r>
        <w:rPr>
          <w:rFonts w:ascii="Times New Roman"/>
          <w:b w:val="false"/>
          <w:i w:val="false"/>
          <w:color w:val="000000"/>
          <w:sz w:val="28"/>
        </w:rPr>
        <w:t>
      ежемесячно не позднее 20 числа месяца, следующего за отчетным месяцем, подписывает акт сверки с Фондом по перечисленным средствам для осуществления социальной выплаты;</w:t>
      </w:r>
    </w:p>
    <w:bookmarkEnd w:id="256"/>
    <w:bookmarkStart w:name="z270" w:id="257"/>
    <w:p>
      <w:pPr>
        <w:spacing w:after="0"/>
        <w:ind w:left="0"/>
        <w:jc w:val="both"/>
      </w:pPr>
      <w:r>
        <w:rPr>
          <w:rFonts w:ascii="Times New Roman"/>
          <w:b w:val="false"/>
          <w:i w:val="false"/>
          <w:color w:val="000000"/>
          <w:sz w:val="28"/>
        </w:rPr>
        <w:t xml:space="preserve">
      не позднее трех рабочих дней месяца, следующего за отчетным месяцем, предоставляет в Фонд информацию по перечисленным суммам социальной выплаты, а также по возвратам излишне зачисленной (выплаченной) социальной выплаты и обязательных пенсионных взносов, удержанных из нее, в форме сведений о движении денежных средств Фонда в Государственной корпорации по социальной выплате по случаю потери работы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настоящим Правилам.</w:t>
      </w:r>
    </w:p>
    <w:bookmarkEnd w:id="257"/>
    <w:bookmarkStart w:name="z271" w:id="258"/>
    <w:p>
      <w:pPr>
        <w:spacing w:after="0"/>
        <w:ind w:left="0"/>
        <w:jc w:val="both"/>
      </w:pPr>
      <w:r>
        <w:rPr>
          <w:rFonts w:ascii="Times New Roman"/>
          <w:b w:val="false"/>
          <w:i w:val="false"/>
          <w:color w:val="000000"/>
          <w:sz w:val="28"/>
        </w:rPr>
        <w:t>
      54. Социальная выплата производится Государственной корпорацией путем:</w:t>
      </w:r>
    </w:p>
    <w:bookmarkEnd w:id="258"/>
    <w:bookmarkStart w:name="z272" w:id="259"/>
    <w:p>
      <w:pPr>
        <w:spacing w:after="0"/>
        <w:ind w:left="0"/>
        <w:jc w:val="both"/>
      </w:pPr>
      <w:r>
        <w:rPr>
          <w:rFonts w:ascii="Times New Roman"/>
          <w:b w:val="false"/>
          <w:i w:val="false"/>
          <w:color w:val="000000"/>
          <w:sz w:val="28"/>
        </w:rPr>
        <w:t>
      зачисления средств на банковские счета или электронных денег на электронные кошельки электронных денег получателей;</w:t>
      </w:r>
    </w:p>
    <w:bookmarkEnd w:id="259"/>
    <w:bookmarkStart w:name="z273" w:id="260"/>
    <w:p>
      <w:pPr>
        <w:spacing w:after="0"/>
        <w:ind w:left="0"/>
        <w:jc w:val="both"/>
      </w:pPr>
      <w:r>
        <w:rPr>
          <w:rFonts w:ascii="Times New Roman"/>
          <w:b w:val="false"/>
          <w:i w:val="false"/>
          <w:color w:val="000000"/>
          <w:sz w:val="28"/>
        </w:rPr>
        <w:t>
      доставки на дом получателям через территориальные подразделения акционерного общества "Казпочта".</w:t>
      </w:r>
    </w:p>
    <w:bookmarkEnd w:id="260"/>
    <w:bookmarkStart w:name="z274" w:id="261"/>
    <w:p>
      <w:pPr>
        <w:spacing w:after="0"/>
        <w:ind w:left="0"/>
        <w:jc w:val="both"/>
      </w:pPr>
      <w:r>
        <w:rPr>
          <w:rFonts w:ascii="Times New Roman"/>
          <w:b w:val="false"/>
          <w:i w:val="false"/>
          <w:color w:val="000000"/>
          <w:sz w:val="28"/>
        </w:rPr>
        <w:t>
      Доставка социальной выплаты на дом получателям производится следующим категориям:</w:t>
      </w:r>
    </w:p>
    <w:bookmarkEnd w:id="261"/>
    <w:bookmarkStart w:name="z275" w:id="262"/>
    <w:p>
      <w:pPr>
        <w:spacing w:after="0"/>
        <w:ind w:left="0"/>
        <w:jc w:val="both"/>
      </w:pPr>
      <w:r>
        <w:rPr>
          <w:rFonts w:ascii="Times New Roman"/>
          <w:b w:val="false"/>
          <w:i w:val="false"/>
          <w:color w:val="000000"/>
          <w:sz w:val="28"/>
        </w:rPr>
        <w:t>
      лицам с инвалидностью первой группы;</w:t>
      </w:r>
    </w:p>
    <w:bookmarkEnd w:id="262"/>
    <w:bookmarkStart w:name="z276" w:id="263"/>
    <w:p>
      <w:pPr>
        <w:spacing w:after="0"/>
        <w:ind w:left="0"/>
        <w:jc w:val="both"/>
      </w:pPr>
      <w:r>
        <w:rPr>
          <w:rFonts w:ascii="Times New Roman"/>
          <w:b w:val="false"/>
          <w:i w:val="false"/>
          <w:color w:val="000000"/>
          <w:sz w:val="28"/>
        </w:rPr>
        <w:t>
      лицам, имеющим медицинское заключение о том, что они нуждаются в постороннем уходе и не могут посещать по состоянию здоровья организации, осуществляющие отдельные виды банковских операций;</w:t>
      </w:r>
    </w:p>
    <w:bookmarkEnd w:id="263"/>
    <w:bookmarkStart w:name="z277" w:id="264"/>
    <w:p>
      <w:pPr>
        <w:spacing w:after="0"/>
        <w:ind w:left="0"/>
        <w:jc w:val="both"/>
      </w:pPr>
      <w:r>
        <w:rPr>
          <w:rFonts w:ascii="Times New Roman"/>
          <w:b w:val="false"/>
          <w:i w:val="false"/>
          <w:color w:val="000000"/>
          <w:sz w:val="28"/>
        </w:rPr>
        <w:t>
      лицам, проживающим в сельской местности, при отсутствии территориальных подразделений акционерного общества "Казпочта".</w:t>
      </w:r>
    </w:p>
    <w:bookmarkEnd w:id="264"/>
    <w:bookmarkStart w:name="z278" w:id="265"/>
    <w:p>
      <w:pPr>
        <w:spacing w:after="0"/>
        <w:ind w:left="0"/>
        <w:jc w:val="both"/>
      </w:pPr>
      <w:r>
        <w:rPr>
          <w:rFonts w:ascii="Times New Roman"/>
          <w:b w:val="false"/>
          <w:i w:val="false"/>
          <w:color w:val="000000"/>
          <w:sz w:val="28"/>
        </w:rPr>
        <w:t>
      55. В случае изменения номера банковского счета получателя, способа выплаты, местожительства получателя, получатель подает в отделение Государственной корпорации заявление об этих изменениях с документами, подтверждающими соответствующие изменения.</w:t>
      </w:r>
    </w:p>
    <w:bookmarkEnd w:id="265"/>
    <w:bookmarkStart w:name="z279" w:id="266"/>
    <w:p>
      <w:pPr>
        <w:spacing w:after="0"/>
        <w:ind w:left="0"/>
        <w:jc w:val="both"/>
      </w:pPr>
      <w:r>
        <w:rPr>
          <w:rFonts w:ascii="Times New Roman"/>
          <w:b w:val="false"/>
          <w:i w:val="false"/>
          <w:color w:val="000000"/>
          <w:sz w:val="28"/>
        </w:rPr>
        <w:t xml:space="preserve">
      56. Сумма социальной выплаты, не полученная своевременно либо полученная не полностью по вине Государственной корпорации и (или) филиала Фонда выплачивается за прошлое время со дня возникновения права на нее без ограничения сроков в следующих случаях: </w:t>
      </w:r>
    </w:p>
    <w:bookmarkEnd w:id="266"/>
    <w:bookmarkStart w:name="z280" w:id="267"/>
    <w:p>
      <w:pPr>
        <w:spacing w:after="0"/>
        <w:ind w:left="0"/>
        <w:jc w:val="both"/>
      </w:pPr>
      <w:r>
        <w:rPr>
          <w:rFonts w:ascii="Times New Roman"/>
          <w:b w:val="false"/>
          <w:i w:val="false"/>
          <w:color w:val="000000"/>
          <w:sz w:val="28"/>
        </w:rPr>
        <w:t>
      1) обращения получателя социальной выплаты с заявлением в отделение Государственной корпорации при самостоятельном выявлении несвоевременной либо неполной выплаты социальной выплаты;</w:t>
      </w:r>
    </w:p>
    <w:bookmarkEnd w:id="267"/>
    <w:bookmarkStart w:name="z281" w:id="268"/>
    <w:p>
      <w:pPr>
        <w:spacing w:after="0"/>
        <w:ind w:left="0"/>
        <w:jc w:val="both"/>
      </w:pPr>
      <w:r>
        <w:rPr>
          <w:rFonts w:ascii="Times New Roman"/>
          <w:b w:val="false"/>
          <w:i w:val="false"/>
          <w:color w:val="000000"/>
          <w:sz w:val="28"/>
        </w:rPr>
        <w:t>
      2) поступления решения суда о выплате (назначении) получателю сумм социальной выплаты;</w:t>
      </w:r>
    </w:p>
    <w:bookmarkEnd w:id="268"/>
    <w:bookmarkStart w:name="z282" w:id="269"/>
    <w:p>
      <w:pPr>
        <w:spacing w:after="0"/>
        <w:ind w:left="0"/>
        <w:jc w:val="both"/>
      </w:pPr>
      <w:r>
        <w:rPr>
          <w:rFonts w:ascii="Times New Roman"/>
          <w:b w:val="false"/>
          <w:i w:val="false"/>
          <w:color w:val="000000"/>
          <w:sz w:val="28"/>
        </w:rPr>
        <w:t>
      3) выявления несвоевременной либо неполной выплаты социальной выплаты ведомством по контролю и надзору в сфере обязательного социального страхования, Государственной корпорацией или Фондом.</w:t>
      </w:r>
    </w:p>
    <w:bookmarkEnd w:id="269"/>
    <w:bookmarkStart w:name="z283" w:id="270"/>
    <w:p>
      <w:pPr>
        <w:spacing w:after="0"/>
        <w:ind w:left="0"/>
        <w:jc w:val="both"/>
      </w:pPr>
      <w:r>
        <w:rPr>
          <w:rFonts w:ascii="Times New Roman"/>
          <w:b w:val="false"/>
          <w:i w:val="false"/>
          <w:color w:val="000000"/>
          <w:sz w:val="28"/>
        </w:rPr>
        <w:t>
      57. При выявлении факта несвоевременной либо неполной выплаты сумм социальной выплаты Государственная корпорация:</w:t>
      </w:r>
    </w:p>
    <w:bookmarkEnd w:id="270"/>
    <w:bookmarkStart w:name="z284" w:id="271"/>
    <w:p>
      <w:pPr>
        <w:spacing w:after="0"/>
        <w:ind w:left="0"/>
        <w:jc w:val="both"/>
      </w:pPr>
      <w:r>
        <w:rPr>
          <w:rFonts w:ascii="Times New Roman"/>
          <w:b w:val="false"/>
          <w:i w:val="false"/>
          <w:color w:val="000000"/>
          <w:sz w:val="28"/>
        </w:rPr>
        <w:t xml:space="preserve">
      устанавливает причину несвоевременной либо неполной выплаты по получателям; </w:t>
      </w:r>
    </w:p>
    <w:bookmarkEnd w:id="271"/>
    <w:bookmarkStart w:name="z285" w:id="272"/>
    <w:p>
      <w:pPr>
        <w:spacing w:after="0"/>
        <w:ind w:left="0"/>
        <w:jc w:val="both"/>
      </w:pPr>
      <w:r>
        <w:rPr>
          <w:rFonts w:ascii="Times New Roman"/>
          <w:b w:val="false"/>
          <w:i w:val="false"/>
          <w:color w:val="000000"/>
          <w:sz w:val="28"/>
        </w:rPr>
        <w:t>
      составляет расчет суммы дополнительной потребности средств, необходимых для выплаты сумм социальной выплаты, не полученных своевременно либо не полностью;</w:t>
      </w:r>
    </w:p>
    <w:bookmarkEnd w:id="272"/>
    <w:bookmarkStart w:name="z286" w:id="273"/>
    <w:p>
      <w:pPr>
        <w:spacing w:after="0"/>
        <w:ind w:left="0"/>
        <w:jc w:val="both"/>
      </w:pPr>
      <w:r>
        <w:rPr>
          <w:rFonts w:ascii="Times New Roman"/>
          <w:b w:val="false"/>
          <w:i w:val="false"/>
          <w:color w:val="000000"/>
          <w:sz w:val="28"/>
        </w:rPr>
        <w:t xml:space="preserve">
      формирует проект решения филиала Фонда о выплате сумм социальной выплаты, не полученных своевременно либо не полностью по форме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настоящим Правилам, и направляет в филиал Фонда для утверждения.</w:t>
      </w:r>
    </w:p>
    <w:bookmarkEnd w:id="273"/>
    <w:bookmarkStart w:name="z287" w:id="274"/>
    <w:p>
      <w:pPr>
        <w:spacing w:after="0"/>
        <w:ind w:left="0"/>
        <w:jc w:val="both"/>
      </w:pPr>
      <w:r>
        <w:rPr>
          <w:rFonts w:ascii="Times New Roman"/>
          <w:b w:val="false"/>
          <w:i w:val="false"/>
          <w:color w:val="000000"/>
          <w:sz w:val="28"/>
        </w:rPr>
        <w:t>
      58. При обжаловании решений, действий (бездействий) филиала Фонда и (или) его должностных лиц, Государственной корпорации, карьерного центра и (или) его работников по вопросам оказания государственных услуг, жалоба подается на имя руководителя филиала Фонда, Государственной корпорации или на имя руководителя Фонда, руководителя уполномоченного государственного органа, руководителя соответствующего местного исполнительного органа.</w:t>
      </w:r>
    </w:p>
    <w:bookmarkEnd w:id="274"/>
    <w:bookmarkStart w:name="z288" w:id="275"/>
    <w:p>
      <w:pPr>
        <w:spacing w:after="0"/>
        <w:ind w:left="0"/>
        <w:jc w:val="both"/>
      </w:pPr>
      <w:r>
        <w:rPr>
          <w:rFonts w:ascii="Times New Roman"/>
          <w:b w:val="false"/>
          <w:i w:val="false"/>
          <w:color w:val="000000"/>
          <w:sz w:val="28"/>
        </w:rPr>
        <w:t>
      Жалоба заявителя, поступившая в адрес филиала Фонда, подлежит рассмотрению в течение пяти рабочих дней со дня ее регистрации.</w:t>
      </w:r>
    </w:p>
    <w:bookmarkEnd w:id="27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Рассмотрение жалобы по вопросам оказания государственной услуги производится вышестоящим административным органом, должностным лицом, уполномоченным органом по оценке и контролю за качеством оказания государственных услуг (далее – орган, рассматривающий жалобу).</w:t>
      </w:r>
    </w:p>
    <w:bookmarkStart w:name="z290" w:id="276"/>
    <w:p>
      <w:pPr>
        <w:spacing w:after="0"/>
        <w:ind w:left="0"/>
        <w:jc w:val="both"/>
      </w:pPr>
      <w:r>
        <w:rPr>
          <w:rFonts w:ascii="Times New Roman"/>
          <w:b w:val="false"/>
          <w:i w:val="false"/>
          <w:color w:val="000000"/>
          <w:sz w:val="28"/>
        </w:rPr>
        <w:t>
      Жалоба заявителя, поступившая в адрес филиала Фонда или Государственной корпорации, не позднее трех рабочих дней со дня ее поступления направляется с административным делом в орган, рассматривающий жалобу.</w:t>
      </w:r>
    </w:p>
    <w:bookmarkEnd w:id="276"/>
    <w:bookmarkStart w:name="z291" w:id="277"/>
    <w:p>
      <w:pPr>
        <w:spacing w:after="0"/>
        <w:ind w:left="0"/>
        <w:jc w:val="both"/>
      </w:pPr>
      <w:r>
        <w:rPr>
          <w:rFonts w:ascii="Times New Roman"/>
          <w:b w:val="false"/>
          <w:i w:val="false"/>
          <w:color w:val="000000"/>
          <w:sz w:val="28"/>
        </w:rPr>
        <w:t>
      При этом филиал Фонда, Государственная корпорация вправе не направлять жалобу в орган, рассматривающий жалобу, если они в течение трех рабочих дней примут решение либо иное административное действие, полностью удовлетворяющее требованиям, указанным в жалобе.</w:t>
      </w:r>
    </w:p>
    <w:bookmarkEnd w:id="277"/>
    <w:bookmarkStart w:name="z292" w:id="278"/>
    <w:p>
      <w:pPr>
        <w:spacing w:after="0"/>
        <w:ind w:left="0"/>
        <w:jc w:val="both"/>
      </w:pPr>
      <w:r>
        <w:rPr>
          <w:rFonts w:ascii="Times New Roman"/>
          <w:b w:val="false"/>
          <w:i w:val="false"/>
          <w:color w:val="000000"/>
          <w:sz w:val="28"/>
        </w:rPr>
        <w:t>
      Жалоба заявителя, поступившая в адрес органа, рассматривающего жалобу, подлежит рассмотрению в течение пятнадцати рабочих дней со дня ее регистрации.</w:t>
      </w:r>
    </w:p>
    <w:bookmarkEnd w:id="278"/>
    <w:bookmarkStart w:name="z293" w:id="279"/>
    <w:p>
      <w:pPr>
        <w:spacing w:after="0"/>
        <w:ind w:left="0"/>
        <w:jc w:val="both"/>
      </w:pPr>
      <w:r>
        <w:rPr>
          <w:rFonts w:ascii="Times New Roman"/>
          <w:b w:val="false"/>
          <w:i w:val="false"/>
          <w:color w:val="000000"/>
          <w:sz w:val="28"/>
        </w:rPr>
        <w:t>
      59. В случаях несогласия с результатами оказанной государственной услуги заявитель обращается в суд в установленном законодательством Республики Казахстан порядке.</w:t>
      </w:r>
    </w:p>
    <w:bookmarkEnd w:id="279"/>
    <w:bookmarkStart w:name="z294" w:id="280"/>
    <w:p>
      <w:pPr>
        <w:spacing w:after="0"/>
        <w:ind w:left="0"/>
        <w:jc w:val="both"/>
      </w:pPr>
      <w:r>
        <w:rPr>
          <w:rFonts w:ascii="Times New Roman"/>
          <w:b w:val="false"/>
          <w:i w:val="false"/>
          <w:color w:val="000000"/>
          <w:sz w:val="28"/>
        </w:rPr>
        <w:t xml:space="preserve">
      60.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r>
        <w:rPr>
          <w:rFonts w:ascii="Times New Roman"/>
          <w:b w:val="false"/>
          <w:i w:val="false"/>
          <w:color w:val="000000"/>
          <w:sz w:val="28"/>
        </w:rPr>
        <w:t>пунктом 5</w:t>
      </w:r>
      <w:r>
        <w:rPr>
          <w:rFonts w:ascii="Times New Roman"/>
          <w:b w:val="false"/>
          <w:i w:val="false"/>
          <w:color w:val="000000"/>
          <w:sz w:val="28"/>
        </w:rPr>
        <w:t xml:space="preserve"> статьи 91 АППК РК.</w:t>
      </w:r>
    </w:p>
    <w:bookmarkEnd w:id="280"/>
    <w:bookmarkStart w:name="z295" w:id="281"/>
    <w:p>
      <w:pPr>
        <w:spacing w:after="0"/>
        <w:ind w:left="0"/>
        <w:jc w:val="both"/>
      </w:pPr>
      <w:r>
        <w:rPr>
          <w:rFonts w:ascii="Times New Roman"/>
          <w:b w:val="false"/>
          <w:i w:val="false"/>
          <w:color w:val="000000"/>
          <w:sz w:val="28"/>
        </w:rPr>
        <w:t xml:space="preserve">
      61. Отделение Государственной корпорации в течение трех рабочих дней со дня выявления излишне зачисленных (выплаченных) сумм социальной выплаты уведомляет получателя о необходимости возврата излишне зачисленной (выплаченной) социальной выплаты с указанием причин по форме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настоящим Правилам.</w:t>
      </w:r>
    </w:p>
    <w:bookmarkEnd w:id="281"/>
    <w:bookmarkStart w:name="z296" w:id="282"/>
    <w:p>
      <w:pPr>
        <w:spacing w:after="0"/>
        <w:ind w:left="0"/>
        <w:jc w:val="both"/>
      </w:pPr>
      <w:r>
        <w:rPr>
          <w:rFonts w:ascii="Times New Roman"/>
          <w:b w:val="false"/>
          <w:i w:val="false"/>
          <w:color w:val="000000"/>
          <w:sz w:val="28"/>
        </w:rPr>
        <w:t xml:space="preserve">
      62. Возврат обязательных пенсионных взносов, удержанных от излишне зачисленных (выплаченных) сумм социальной выплаты, осуществляется Государственной корпорацией в соответствии со </w:t>
      </w:r>
      <w:r>
        <w:rPr>
          <w:rFonts w:ascii="Times New Roman"/>
          <w:b w:val="false"/>
          <w:i w:val="false"/>
          <w:color w:val="000000"/>
          <w:sz w:val="28"/>
        </w:rPr>
        <w:t>статьей 35</w:t>
      </w:r>
      <w:r>
        <w:rPr>
          <w:rFonts w:ascii="Times New Roman"/>
          <w:b w:val="false"/>
          <w:i w:val="false"/>
          <w:color w:val="000000"/>
          <w:sz w:val="28"/>
        </w:rPr>
        <w:t xml:space="preserve"> Кодекса.</w:t>
      </w:r>
    </w:p>
    <w:bookmarkEnd w:id="282"/>
    <w:bookmarkStart w:name="z297" w:id="283"/>
    <w:p>
      <w:pPr>
        <w:spacing w:after="0"/>
        <w:ind w:left="0"/>
        <w:jc w:val="both"/>
      </w:pPr>
      <w:r>
        <w:rPr>
          <w:rFonts w:ascii="Times New Roman"/>
          <w:b w:val="false"/>
          <w:i w:val="false"/>
          <w:color w:val="000000"/>
          <w:sz w:val="28"/>
        </w:rPr>
        <w:t>
      63. Возврат излишне зачисленных (выплаченных) сумм социальной выплаты осуществляется на счет Государственной корпорации для перечисления в Фонд:</w:t>
      </w:r>
    </w:p>
    <w:bookmarkEnd w:id="283"/>
    <w:bookmarkStart w:name="z298" w:id="284"/>
    <w:p>
      <w:pPr>
        <w:spacing w:after="0"/>
        <w:ind w:left="0"/>
        <w:jc w:val="both"/>
      </w:pPr>
      <w:r>
        <w:rPr>
          <w:rFonts w:ascii="Times New Roman"/>
          <w:b w:val="false"/>
          <w:i w:val="false"/>
          <w:color w:val="000000"/>
          <w:sz w:val="28"/>
        </w:rPr>
        <w:t xml:space="preserve">
      по заявлению получателя. При поступлении заявления получателя на удержание из социальной выплаты отделение Государственной корпорации производит удержания на основании решения филиала Фонда об удержании суммы социальной выплаты, подготовленного отделением Государственной корпорации по форме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настоящим Правилам;</w:t>
      </w:r>
    </w:p>
    <w:bookmarkEnd w:id="284"/>
    <w:bookmarkStart w:name="z299" w:id="285"/>
    <w:p>
      <w:pPr>
        <w:spacing w:after="0"/>
        <w:ind w:left="0"/>
        <w:jc w:val="both"/>
      </w:pPr>
      <w:r>
        <w:rPr>
          <w:rFonts w:ascii="Times New Roman"/>
          <w:b w:val="false"/>
          <w:i w:val="false"/>
          <w:color w:val="000000"/>
          <w:sz w:val="28"/>
        </w:rPr>
        <w:t>
      на основании письма отделения Государственной корпорации.</w:t>
      </w:r>
    </w:p>
    <w:bookmarkEnd w:id="285"/>
    <w:bookmarkStart w:name="z300" w:id="286"/>
    <w:p>
      <w:pPr>
        <w:spacing w:after="0"/>
        <w:ind w:left="0"/>
        <w:jc w:val="both"/>
      </w:pPr>
      <w:r>
        <w:rPr>
          <w:rFonts w:ascii="Times New Roman"/>
          <w:b w:val="false"/>
          <w:i w:val="false"/>
          <w:color w:val="000000"/>
          <w:sz w:val="28"/>
        </w:rPr>
        <w:t>
      При этом отделение Государственной корпорации представляет в организацию по выдаче социальной выплаты письмо с приложением необходимого документа (сведений о смерти либо выезде получателя за пределы Республики Казахстан, полученных из ИС), подтверждающего обоснованность возврата выплат в Государственную корпорацию для перечисления в Фонд;</w:t>
      </w:r>
    </w:p>
    <w:bookmarkEnd w:id="286"/>
    <w:bookmarkStart w:name="z301" w:id="287"/>
    <w:p>
      <w:pPr>
        <w:spacing w:after="0"/>
        <w:ind w:left="0"/>
        <w:jc w:val="both"/>
      </w:pPr>
      <w:r>
        <w:rPr>
          <w:rFonts w:ascii="Times New Roman"/>
          <w:b w:val="false"/>
          <w:i w:val="false"/>
          <w:color w:val="000000"/>
          <w:sz w:val="28"/>
        </w:rPr>
        <w:t>
      по решению суда.</w:t>
      </w:r>
    </w:p>
    <w:bookmarkEnd w:id="287"/>
    <w:bookmarkStart w:name="z302" w:id="288"/>
    <w:p>
      <w:pPr>
        <w:spacing w:after="0"/>
        <w:ind w:left="0"/>
        <w:jc w:val="both"/>
      </w:pPr>
      <w:r>
        <w:rPr>
          <w:rFonts w:ascii="Times New Roman"/>
          <w:b w:val="false"/>
          <w:i w:val="false"/>
          <w:color w:val="000000"/>
          <w:sz w:val="28"/>
        </w:rPr>
        <w:t>
      Государственная корпорация не позднее трех рабочих дней месяца, следующего за отчетным месяцем, перечисляет на счет Фонда возвраты излишне зачисленных (выплаченных) сумм социальной выплаты и обязательных пенсионных взносов, удержанных из них.</w:t>
      </w:r>
    </w:p>
    <w:bookmarkEnd w:id="288"/>
    <w:bookmarkStart w:name="z303" w:id="289"/>
    <w:p>
      <w:pPr>
        <w:spacing w:after="0"/>
        <w:ind w:left="0"/>
        <w:jc w:val="both"/>
      </w:pPr>
      <w:r>
        <w:rPr>
          <w:rFonts w:ascii="Times New Roman"/>
          <w:b w:val="false"/>
          <w:i w:val="false"/>
          <w:color w:val="000000"/>
          <w:sz w:val="28"/>
        </w:rPr>
        <w:t>
      64. В случаях ошибочного перечисления сумм социальной выплаты Государственная корпорация направляет в организацию по выдаче социальных выплат информацию об отзыве платежного поручения или приостановлении исполнения указания, по форме и способом, установленным договором между Государственной корпорацией и организацией по выдаче социальной выплаты.</w:t>
      </w:r>
    </w:p>
    <w:bookmarkEnd w:id="289"/>
    <w:bookmarkStart w:name="z304" w:id="290"/>
    <w:p>
      <w:pPr>
        <w:spacing w:after="0"/>
        <w:ind w:left="0"/>
        <w:jc w:val="both"/>
      </w:pPr>
      <w:r>
        <w:rPr>
          <w:rFonts w:ascii="Times New Roman"/>
          <w:b w:val="false"/>
          <w:i w:val="false"/>
          <w:color w:val="000000"/>
          <w:sz w:val="28"/>
        </w:rPr>
        <w:t>
      На основании информации об ошибочном перечислении либо отзыве или приостановлении исполнения указания организация по выдаче социальной выплаты осуществляет возврат денег в Государственную корпорацию, либо приостанавливает исполнение указания.</w:t>
      </w:r>
    </w:p>
    <w:bookmarkEnd w:id="290"/>
    <w:bookmarkStart w:name="z305" w:id="291"/>
    <w:p>
      <w:pPr>
        <w:spacing w:after="0"/>
        <w:ind w:left="0"/>
        <w:jc w:val="both"/>
      </w:pPr>
      <w:r>
        <w:rPr>
          <w:rFonts w:ascii="Times New Roman"/>
          <w:b w:val="false"/>
          <w:i w:val="false"/>
          <w:color w:val="000000"/>
          <w:sz w:val="28"/>
        </w:rPr>
        <w:t>
      65. Для списания сумм социальной выплаты, излишне зачисленной (выплаченной) получателям по причинам, не зависящим от них, специалист отделения Государственной корпорации, на основании выданной доверенности на представление интересов Фонда, обращается с заявлением в судебные органы в порядке, установленном действующим гражданско-процессуальным законодательством Республики Казахстан, для вынесения судебного решения о невозможности возврата сумм в связи с неизвестностью местонахождения должника, невозможностью установления личности должника (ответчика) или отсутствием наследников.</w:t>
      </w:r>
    </w:p>
    <w:bookmarkEnd w:id="291"/>
    <w:bookmarkStart w:name="z306" w:id="292"/>
    <w:p>
      <w:pPr>
        <w:spacing w:after="0"/>
        <w:ind w:left="0"/>
        <w:jc w:val="both"/>
      </w:pPr>
      <w:r>
        <w:rPr>
          <w:rFonts w:ascii="Times New Roman"/>
          <w:b w:val="false"/>
          <w:i w:val="false"/>
          <w:color w:val="000000"/>
          <w:sz w:val="28"/>
        </w:rPr>
        <w:t>
      Списание излишне перечисленных (выплаченных) сумм отделениями Государственной корпорации производится по акту списания на основании судебных актов.</w:t>
      </w:r>
    </w:p>
    <w:bookmarkEnd w:id="292"/>
    <w:bookmarkStart w:name="z307" w:id="293"/>
    <w:p>
      <w:pPr>
        <w:spacing w:after="0"/>
        <w:ind w:left="0"/>
        <w:jc w:val="both"/>
      </w:pPr>
      <w:r>
        <w:rPr>
          <w:rFonts w:ascii="Times New Roman"/>
          <w:b w:val="false"/>
          <w:i w:val="false"/>
          <w:color w:val="000000"/>
          <w:sz w:val="28"/>
        </w:rPr>
        <w:t>
      Акты списания отделением Государственной корпорации хранятся три года.</w:t>
      </w:r>
    </w:p>
    <w:bookmarkEnd w:id="293"/>
    <w:bookmarkStart w:name="z308" w:id="294"/>
    <w:p>
      <w:pPr>
        <w:spacing w:after="0"/>
        <w:ind w:left="0"/>
        <w:jc w:val="both"/>
      </w:pPr>
      <w:r>
        <w:rPr>
          <w:rFonts w:ascii="Times New Roman"/>
          <w:b w:val="false"/>
          <w:i w:val="false"/>
          <w:color w:val="000000"/>
          <w:sz w:val="28"/>
        </w:rPr>
        <w:t>
      66. ИС уполномоченного государственного органа обеспечивает комплекс мероприятий, направленных на обеспечение бесперебойного функционирования и актуализации ИС в соответствии с их назначением. ИС уполномоченного государственного органа обеспечивает полноту, достоверность, актуальность и своевременность передаваемых данных.</w:t>
      </w:r>
    </w:p>
    <w:bookmarkEnd w:id="294"/>
    <w:bookmarkStart w:name="z309" w:id="295"/>
    <w:p>
      <w:pPr>
        <w:spacing w:after="0"/>
        <w:ind w:left="0"/>
        <w:jc w:val="both"/>
      </w:pPr>
      <w:r>
        <w:rPr>
          <w:rFonts w:ascii="Times New Roman"/>
          <w:b w:val="false"/>
          <w:i w:val="false"/>
          <w:color w:val="000000"/>
          <w:sz w:val="28"/>
        </w:rPr>
        <w:t>
      Информационное взаимодействие осуществляется через Единую транспортную среду государственных органов Республики Казахстан с применением ЭЦП. Защита информации при информационном обмене обеспечивается как за счет использования единой защищенной транспортной среды государственных органов, так и за счет мероприятий технического и организационного характера.</w:t>
      </w:r>
    </w:p>
    <w:bookmarkEnd w:id="295"/>
    <w:bookmarkStart w:name="z310" w:id="296"/>
    <w:p>
      <w:pPr>
        <w:spacing w:after="0"/>
        <w:ind w:left="0"/>
        <w:jc w:val="both"/>
      </w:pPr>
      <w:r>
        <w:rPr>
          <w:rFonts w:ascii="Times New Roman"/>
          <w:b w:val="false"/>
          <w:i w:val="false"/>
          <w:color w:val="000000"/>
          <w:sz w:val="28"/>
        </w:rPr>
        <w:t xml:space="preserve">
      ЭМД хранятся постоянно в ИС уполномоченного государственного органа. </w:t>
      </w:r>
    </w:p>
    <w:bookmarkEnd w:id="296"/>
    <w:bookmarkStart w:name="z311" w:id="297"/>
    <w:p>
      <w:pPr>
        <w:spacing w:after="0"/>
        <w:ind w:left="0"/>
        <w:jc w:val="both"/>
      </w:pPr>
      <w:r>
        <w:rPr>
          <w:rFonts w:ascii="Times New Roman"/>
          <w:b w:val="false"/>
          <w:i w:val="false"/>
          <w:color w:val="000000"/>
          <w:sz w:val="28"/>
        </w:rPr>
        <w:t>
      67. Филиалы Фонда обеспечивают внесение в автоматизированном режиме данных о стадии оказания государственной услуги в ИС мониторинга оказания государственных услуг.</w:t>
      </w:r>
    </w:p>
    <w:bookmarkEnd w:id="2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 назначении</w:t>
            </w:r>
            <w:r>
              <w:br/>
            </w:r>
            <w:r>
              <w:rPr>
                <w:rFonts w:ascii="Times New Roman"/>
                <w:b w:val="false"/>
                <w:i w:val="false"/>
                <w:color w:val="000000"/>
                <w:sz w:val="20"/>
              </w:rPr>
              <w:t>(отказе в 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14" w:id="298"/>
      <w:r>
        <w:rPr>
          <w:rFonts w:ascii="Times New Roman"/>
          <w:b w:val="false"/>
          <w:i w:val="false"/>
          <w:color w:val="000000"/>
          <w:sz w:val="28"/>
        </w:rPr>
        <w:t>
      Код района ___________________</w:t>
      </w:r>
    </w:p>
    <w:bookmarkEnd w:id="298"/>
    <w:p>
      <w:pPr>
        <w:spacing w:after="0"/>
        <w:ind w:left="0"/>
        <w:jc w:val="both"/>
      </w:pPr>
      <w:r>
        <w:rPr>
          <w:rFonts w:ascii="Times New Roman"/>
          <w:b w:val="false"/>
          <w:i w:val="false"/>
          <w:color w:val="000000"/>
          <w:sz w:val="28"/>
        </w:rPr>
        <w:t xml:space="preserve">       Филиал акционерного общества</w:t>
      </w:r>
    </w:p>
    <w:p>
      <w:pPr>
        <w:spacing w:after="0"/>
        <w:ind w:left="0"/>
        <w:jc w:val="both"/>
      </w:pPr>
      <w:r>
        <w:rPr>
          <w:rFonts w:ascii="Times New Roman"/>
          <w:b w:val="false"/>
          <w:i w:val="false"/>
          <w:color w:val="000000"/>
          <w:sz w:val="28"/>
        </w:rPr>
        <w:t xml:space="preserve">       "Государственный фонд социального страхования"</w:t>
      </w:r>
    </w:p>
    <w:p>
      <w:pPr>
        <w:spacing w:after="0"/>
        <w:ind w:left="0"/>
        <w:jc w:val="both"/>
      </w:pPr>
      <w:r>
        <w:rPr>
          <w:rFonts w:ascii="Times New Roman"/>
          <w:b w:val="false"/>
          <w:i w:val="false"/>
          <w:color w:val="000000"/>
          <w:sz w:val="28"/>
        </w:rPr>
        <w:t xml:space="preserve">       по _________ области (городу)</w:t>
      </w:r>
    </w:p>
    <w:bookmarkStart w:name="z315" w:id="299"/>
    <w:p>
      <w:pPr>
        <w:spacing w:after="0"/>
        <w:ind w:left="0"/>
        <w:jc w:val="left"/>
      </w:pPr>
      <w:r>
        <w:rPr>
          <w:rFonts w:ascii="Times New Roman"/>
          <w:b/>
          <w:i w:val="false"/>
          <w:color w:val="000000"/>
        </w:rPr>
        <w:t xml:space="preserve"> Заявление</w:t>
      </w:r>
    </w:p>
    <w:bookmarkEnd w:id="299"/>
    <w:p>
      <w:pPr>
        <w:spacing w:after="0"/>
        <w:ind w:left="0"/>
        <w:jc w:val="both"/>
      </w:pPr>
      <w:bookmarkStart w:name="z316" w:id="300"/>
      <w:r>
        <w:rPr>
          <w:rFonts w:ascii="Times New Roman"/>
          <w:b w:val="false"/>
          <w:i w:val="false"/>
          <w:color w:val="000000"/>
          <w:sz w:val="28"/>
        </w:rPr>
        <w:t>
      От гражданина (ки) _________________________________________________________</w:t>
      </w:r>
    </w:p>
    <w:bookmarkEnd w:id="300"/>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 _____________ года</w:t>
      </w:r>
    </w:p>
    <w:p>
      <w:pPr>
        <w:spacing w:after="0"/>
        <w:ind w:left="0"/>
        <w:jc w:val="both"/>
      </w:pPr>
      <w:r>
        <w:rPr>
          <w:rFonts w:ascii="Times New Roman"/>
          <w:b w:val="false"/>
          <w:i w:val="false"/>
          <w:color w:val="000000"/>
          <w:sz w:val="28"/>
        </w:rPr>
        <w:t xml:space="preserve">       Индивидуальный идентификационный номер (ИИН):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20"/>
              <w:ind w:left="20"/>
              <w:jc w:val="both"/>
            </w:pPr>
            <w:r>
              <w:rPr>
                <w:rFonts w:ascii="Times New Roman"/>
                <w:b w:val="false"/>
                <w:i w:val="false"/>
                <w:color w:val="000000"/>
                <w:sz w:val="20"/>
              </w:rPr>
              <w:t>Наименование банка ______________________________</w:t>
            </w:r>
          </w:p>
          <w:p>
            <w:pPr>
              <w:spacing w:after="20"/>
              <w:ind w:left="20"/>
              <w:jc w:val="both"/>
            </w:pPr>
            <w:r>
              <w:rPr>
                <w:rFonts w:ascii="Times New Roman"/>
                <w:b w:val="false"/>
                <w:i w:val="false"/>
                <w:color w:val="000000"/>
                <w:sz w:val="20"/>
              </w:rPr>
              <w:t>Банковский счет № _______________________________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кошелек электронных денег</w:t>
            </w:r>
          </w:p>
          <w:p>
            <w:pPr>
              <w:spacing w:after="20"/>
              <w:ind w:left="20"/>
              <w:jc w:val="both"/>
            </w:pPr>
            <w:r>
              <w:rPr>
                <w:rFonts w:ascii="Times New Roman"/>
                <w:b w:val="false"/>
                <w:i w:val="false"/>
                <w:color w:val="000000"/>
                <w:sz w:val="20"/>
              </w:rPr>
              <w:t>_______________________________________________</w:t>
            </w:r>
          </w:p>
        </w:tc>
      </w:tr>
    </w:tbl>
    <w:bookmarkStart w:name="z317" w:id="301"/>
    <w:p>
      <w:pPr>
        <w:spacing w:after="0"/>
        <w:ind w:left="0"/>
        <w:jc w:val="both"/>
      </w:pPr>
      <w:r>
        <w:rPr>
          <w:rFonts w:ascii="Times New Roman"/>
          <w:b w:val="false"/>
          <w:i w:val="false"/>
          <w:color w:val="000000"/>
          <w:sz w:val="28"/>
        </w:rPr>
        <w:t>
      Прошу назначить, возобновить, пересчитать мне социальную выплату по случаю потери работы.</w:t>
      </w:r>
    </w:p>
    <w:bookmarkEnd w:id="301"/>
    <w:bookmarkStart w:name="z318" w:id="302"/>
    <w:p>
      <w:pPr>
        <w:spacing w:after="0"/>
        <w:ind w:left="0"/>
        <w:jc w:val="both"/>
      </w:pPr>
      <w:r>
        <w:rPr>
          <w:rFonts w:ascii="Times New Roman"/>
          <w:b w:val="false"/>
          <w:i w:val="false"/>
          <w:color w:val="000000"/>
          <w:sz w:val="28"/>
        </w:rPr>
        <w:t>
      Уведомлен(а) о необходимости сообщения обо всех изменениях, влекущих изменение (приостановление, прекращение) размера социальной выплаты по случаю потери работы, а также об изменении места жительства (в том числе выезд за пределы Республики Казахстан), анкетных данных, банковских реквизитов в отделение Государственной корпорации в течение десяти календарных дней со дня возникновения таких изменений.</w:t>
      </w:r>
    </w:p>
    <w:bookmarkEnd w:id="302"/>
    <w:bookmarkStart w:name="z319" w:id="303"/>
    <w:p>
      <w:pPr>
        <w:spacing w:after="0"/>
        <w:ind w:left="0"/>
        <w:jc w:val="both"/>
      </w:pPr>
      <w:r>
        <w:rPr>
          <w:rFonts w:ascii="Times New Roman"/>
          <w:b w:val="false"/>
          <w:i w:val="false"/>
          <w:color w:val="000000"/>
          <w:sz w:val="28"/>
        </w:rPr>
        <w:t>
      Обеспечиваю достоверность предоставленных данных и подтверждаю подлинность предоставленных документов.</w:t>
      </w:r>
    </w:p>
    <w:bookmarkEnd w:id="303"/>
    <w:bookmarkStart w:name="z320" w:id="304"/>
    <w:p>
      <w:pPr>
        <w:spacing w:after="0"/>
        <w:ind w:left="0"/>
        <w:jc w:val="both"/>
      </w:pPr>
      <w:r>
        <w:rPr>
          <w:rFonts w:ascii="Times New Roman"/>
          <w:b w:val="false"/>
          <w:i w:val="false"/>
          <w:color w:val="000000"/>
          <w:sz w:val="28"/>
        </w:rPr>
        <w:t>
      Даю согласие на удержание обязательных пенсионных взносов из суммы социальной выплаты по случаю потери работы (заполняется лицом, которому установлена инвалидность первой или второй группы бессрочно): да/нет</w:t>
      </w:r>
    </w:p>
    <w:bookmarkEnd w:id="304"/>
    <w:bookmarkStart w:name="z321" w:id="305"/>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любым допускаемым законодательством Республики Казахстан способом на постоянной основе, необходимых для назначения, возобновления выплаты, а также для выполнения Государственной корпорацией своих обязательств в соответствии с законодательством Республики Казахстан и (или) международными договорами, ратифицированными Республикой Казахстан, с правом передавать мои персональные данные третьим лицам, в том числе осуществлять трансграничную передачу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 : да/нет.</w:t>
      </w:r>
    </w:p>
    <w:bookmarkEnd w:id="305"/>
    <w:bookmarkStart w:name="z322" w:id="306"/>
    <w:p>
      <w:pPr>
        <w:spacing w:after="0"/>
        <w:ind w:left="0"/>
        <w:jc w:val="both"/>
      </w:pPr>
      <w:r>
        <w:rPr>
          <w:rFonts w:ascii="Times New Roman"/>
          <w:b w:val="false"/>
          <w:i w:val="false"/>
          <w:color w:val="000000"/>
          <w:sz w:val="28"/>
        </w:rPr>
        <w:t xml:space="preserve">
      Даю согласие на определение среднемесячного дохода для назначения социальной выплаты по случаю потери работы по поступившим социальным отчислениям на момент моего обращения, с уведомлением о поступивших социальных отчислениях ознакомлен: да/нет. </w:t>
      </w:r>
    </w:p>
    <w:bookmarkEnd w:id="306"/>
    <w:bookmarkStart w:name="z323" w:id="307"/>
    <w:p>
      <w:pPr>
        <w:spacing w:after="0"/>
        <w:ind w:left="0"/>
        <w:jc w:val="both"/>
      </w:pPr>
      <w:r>
        <w:rPr>
          <w:rFonts w:ascii="Times New Roman"/>
          <w:b w:val="false"/>
          <w:i w:val="false"/>
          <w:color w:val="000000"/>
          <w:sz w:val="28"/>
        </w:rPr>
        <w:t>
      Даю согласие на получение сведений о себе, как о владельце банковского счета и номерах банковских счетов, в банках второго уровня, организациях,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территориальных подразделениях акционерного общества "Казпочта": да/нет.</w:t>
      </w:r>
    </w:p>
    <w:bookmarkEnd w:id="307"/>
    <w:bookmarkStart w:name="z324" w:id="308"/>
    <w:p>
      <w:pPr>
        <w:spacing w:after="0"/>
        <w:ind w:left="0"/>
        <w:jc w:val="both"/>
      </w:pPr>
      <w:r>
        <w:rPr>
          <w:rFonts w:ascii="Times New Roman"/>
          <w:b w:val="false"/>
          <w:i w:val="false"/>
          <w:color w:val="000000"/>
          <w:sz w:val="28"/>
        </w:rPr>
        <w:t xml:space="preserve">
      Даю согласие на получение сведений с налоговых органов, являющихся налоговой тайной, необходимых для назначения социальной выплаты по случаю потери работы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30 республики блики Казахстан "О налогах и других обязательных платежах в бюджет (Налоговый кодекс)": да/нет.</w:t>
      </w:r>
    </w:p>
    <w:bookmarkEnd w:id="308"/>
    <w:bookmarkStart w:name="z325" w:id="309"/>
    <w:p>
      <w:pPr>
        <w:spacing w:after="0"/>
        <w:ind w:left="0"/>
        <w:jc w:val="both"/>
      </w:pPr>
      <w:r>
        <w:rPr>
          <w:rFonts w:ascii="Times New Roman"/>
          <w:b w:val="false"/>
          <w:i w:val="false"/>
          <w:color w:val="000000"/>
          <w:sz w:val="28"/>
        </w:rPr>
        <w:t>
      Даю согласие на уведомление о принятии решения о назначении (об отказе) социальной выплаты по случаю потери работы путем sms-оповещения, посредством телефонной связи: да/нет.</w:t>
      </w:r>
    </w:p>
    <w:bookmarkEnd w:id="309"/>
    <w:bookmarkStart w:name="z326" w:id="310"/>
    <w:p>
      <w:pPr>
        <w:spacing w:after="0"/>
        <w:ind w:left="0"/>
        <w:jc w:val="both"/>
      </w:pPr>
      <w:r>
        <w:rPr>
          <w:rFonts w:ascii="Times New Roman"/>
          <w:b w:val="false"/>
          <w:i w:val="false"/>
          <w:color w:val="000000"/>
          <w:sz w:val="28"/>
        </w:rPr>
        <w:t>
      Уведомлен(а) о возможности открытия отдельного банковского счета или электронного кошелька электронных денег для зачисления социальной выплаты по случаю потери работы, выплачиваемых Государственного фонда социального страхования, а также о том, что на деньги, находящиеся на таком счете, в том числе на электронные деньги на электронных кошельках электронных денег не допускается обращение взыскания третьими лицами.</w:t>
      </w:r>
    </w:p>
    <w:bookmarkEnd w:id="310"/>
    <w:p>
      <w:pPr>
        <w:spacing w:after="0"/>
        <w:ind w:left="0"/>
        <w:jc w:val="both"/>
      </w:pPr>
      <w:bookmarkStart w:name="z327" w:id="311"/>
      <w:r>
        <w:rPr>
          <w:rFonts w:ascii="Times New Roman"/>
          <w:b w:val="false"/>
          <w:i w:val="false"/>
          <w:color w:val="000000"/>
          <w:sz w:val="28"/>
        </w:rPr>
        <w:t>
      Контактный телефон, электронный адрес, местонахождение организации-плательщика</w:t>
      </w:r>
    </w:p>
    <w:bookmarkEnd w:id="311"/>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Контактные данные заявителя:</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Телефон _______________________ мобильный _______________________</w:t>
      </w:r>
    </w:p>
    <w:p>
      <w:pPr>
        <w:spacing w:after="0"/>
        <w:ind w:left="0"/>
        <w:jc w:val="both"/>
      </w:pPr>
      <w:r>
        <w:rPr>
          <w:rFonts w:ascii="Times New Roman"/>
          <w:b w:val="false"/>
          <w:i w:val="false"/>
          <w:color w:val="000000"/>
          <w:sz w:val="28"/>
        </w:rPr>
        <w:t xml:space="preserve">       дата подачи заявления:</w:t>
      </w:r>
    </w:p>
    <w:p>
      <w:pPr>
        <w:spacing w:after="0"/>
        <w:ind w:left="0"/>
        <w:jc w:val="both"/>
      </w:pPr>
      <w:r>
        <w:rPr>
          <w:rFonts w:ascii="Times New Roman"/>
          <w:b w:val="false"/>
          <w:i w:val="false"/>
          <w:color w:val="000000"/>
          <w:sz w:val="28"/>
        </w:rPr>
        <w:t xml:space="preserve">       "__" ________20__ года</w:t>
      </w:r>
    </w:p>
    <w:p>
      <w:pPr>
        <w:spacing w:after="0"/>
        <w:ind w:left="0"/>
        <w:jc w:val="both"/>
      </w:pPr>
      <w:r>
        <w:rPr>
          <w:rFonts w:ascii="Times New Roman"/>
          <w:b w:val="false"/>
          <w:i w:val="false"/>
          <w:color w:val="000000"/>
          <w:sz w:val="28"/>
        </w:rPr>
        <w:t xml:space="preserve">       Подпись заявителя _________________________</w:t>
      </w:r>
    </w:p>
    <w:p>
      <w:pPr>
        <w:spacing w:after="0"/>
        <w:ind w:left="0"/>
        <w:jc w:val="both"/>
      </w:pPr>
      <w:r>
        <w:rPr>
          <w:rFonts w:ascii="Times New Roman"/>
          <w:b w:val="false"/>
          <w:i w:val="false"/>
          <w:color w:val="000000"/>
          <w:sz w:val="28"/>
        </w:rPr>
        <w:t xml:space="preserve">       Дата принятия документов</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лица,</w:t>
      </w:r>
    </w:p>
    <w:p>
      <w:pPr>
        <w:spacing w:after="0"/>
        <w:ind w:left="0"/>
        <w:jc w:val="both"/>
      </w:pPr>
      <w:r>
        <w:rPr>
          <w:rFonts w:ascii="Times New Roman"/>
          <w:b w:val="false"/>
          <w:i w:val="false"/>
          <w:color w:val="000000"/>
          <w:sz w:val="28"/>
        </w:rPr>
        <w:t xml:space="preserve">       принявшего документы</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_ _ _ _ _ _ _ _ _ _ _ _ _ _ _ _ _ _ _ _ _ _ _ _ _ _ _ _ _ _ _ _ _ _ _ _ _ _ _ _ _ _ _ _ _ _ _ _ </w:t>
      </w:r>
    </w:p>
    <w:p>
      <w:pPr>
        <w:spacing w:after="0"/>
        <w:ind w:left="0"/>
        <w:jc w:val="both"/>
      </w:pPr>
      <w:r>
        <w:rPr>
          <w:rFonts w:ascii="Times New Roman"/>
          <w:b w:val="false"/>
          <w:i w:val="false"/>
          <w:color w:val="000000"/>
          <w:sz w:val="28"/>
        </w:rPr>
        <w:t xml:space="preserve">                         линия отреза отрывного талона)</w:t>
      </w:r>
    </w:p>
    <w:p>
      <w:pPr>
        <w:spacing w:after="0"/>
        <w:ind w:left="0"/>
        <w:jc w:val="both"/>
      </w:pPr>
      <w:r>
        <w:rPr>
          <w:rFonts w:ascii="Times New Roman"/>
          <w:b w:val="false"/>
          <w:i w:val="false"/>
          <w:color w:val="000000"/>
          <w:sz w:val="28"/>
        </w:rPr>
        <w:t xml:space="preserve">       Заявление от _______ _______________________ с прилагаемыми документами</w:t>
      </w:r>
    </w:p>
    <w:p>
      <w:pPr>
        <w:spacing w:after="0"/>
        <w:ind w:left="0"/>
        <w:jc w:val="both"/>
      </w:pPr>
      <w:r>
        <w:rPr>
          <w:rFonts w:ascii="Times New Roman"/>
          <w:b w:val="false"/>
          <w:i w:val="false"/>
          <w:color w:val="000000"/>
          <w:sz w:val="28"/>
        </w:rPr>
        <w:t xml:space="preserve">       принято, дата регистрации заявления: "__" __________20____ года</w:t>
      </w:r>
    </w:p>
    <w:p>
      <w:pPr>
        <w:spacing w:after="0"/>
        <w:ind w:left="0"/>
        <w:jc w:val="both"/>
      </w:pPr>
      <w:r>
        <w:rPr>
          <w:rFonts w:ascii="Times New Roman"/>
          <w:b w:val="false"/>
          <w:i w:val="false"/>
          <w:color w:val="000000"/>
          <w:sz w:val="28"/>
        </w:rPr>
        <w:t xml:space="preserve">       В случаях выявления отсутствия документа (документов), необходимого</w:t>
      </w:r>
    </w:p>
    <w:p>
      <w:pPr>
        <w:spacing w:after="0"/>
        <w:ind w:left="0"/>
        <w:jc w:val="both"/>
      </w:pPr>
      <w:r>
        <w:rPr>
          <w:rFonts w:ascii="Times New Roman"/>
          <w:b w:val="false"/>
          <w:i w:val="false"/>
          <w:color w:val="000000"/>
          <w:sz w:val="28"/>
        </w:rPr>
        <w:t xml:space="preserve">       для назначения социальной выплаты _______________________________________,</w:t>
      </w:r>
    </w:p>
    <w:p>
      <w:pPr>
        <w:spacing w:after="0"/>
        <w:ind w:left="0"/>
        <w:jc w:val="both"/>
      </w:pPr>
      <w:r>
        <w:rPr>
          <w:rFonts w:ascii="Times New Roman"/>
          <w:b w:val="false"/>
          <w:i w:val="false"/>
          <w:color w:val="000000"/>
          <w:sz w:val="28"/>
        </w:rPr>
        <w:t xml:space="preserve">       срок оказания государственной услуги продлевается в соответствии</w:t>
      </w:r>
    </w:p>
    <w:p>
      <w:pPr>
        <w:spacing w:after="0"/>
        <w:ind w:left="0"/>
        <w:jc w:val="both"/>
      </w:pPr>
      <w:r>
        <w:rPr>
          <w:rFonts w:ascii="Times New Roman"/>
          <w:b w:val="false"/>
          <w:i w:val="false"/>
          <w:color w:val="000000"/>
          <w:sz w:val="28"/>
        </w:rPr>
        <w:t xml:space="preserve">       с действующим законодательством</w:t>
      </w:r>
    </w:p>
    <w:p>
      <w:pPr>
        <w:spacing w:after="0"/>
        <w:ind w:left="0"/>
        <w:jc w:val="both"/>
      </w:pPr>
      <w:r>
        <w:rPr>
          <w:rFonts w:ascii="Times New Roman"/>
          <w:b w:val="false"/>
          <w:i w:val="false"/>
          <w:color w:val="000000"/>
          <w:sz w:val="28"/>
        </w:rPr>
        <w:t xml:space="preserve">       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подпись лица, принявшего документы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 назначении</w:t>
            </w:r>
            <w:r>
              <w:br/>
            </w:r>
            <w:r>
              <w:rPr>
                <w:rFonts w:ascii="Times New Roman"/>
                <w:b w:val="false"/>
                <w:i w:val="false"/>
                <w:color w:val="000000"/>
                <w:sz w:val="20"/>
              </w:rPr>
              <w:t>(отказе в 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30" w:id="312"/>
      <w:r>
        <w:rPr>
          <w:rFonts w:ascii="Times New Roman"/>
          <w:b w:val="false"/>
          <w:i w:val="false"/>
          <w:color w:val="000000"/>
          <w:sz w:val="28"/>
        </w:rPr>
        <w:t>
      Код района _________________________________</w:t>
      </w:r>
    </w:p>
    <w:bookmarkEnd w:id="312"/>
    <w:p>
      <w:pPr>
        <w:spacing w:after="0"/>
        <w:ind w:left="0"/>
        <w:jc w:val="both"/>
      </w:pPr>
      <w:r>
        <w:rPr>
          <w:rFonts w:ascii="Times New Roman"/>
          <w:b w:val="false"/>
          <w:i w:val="false"/>
          <w:color w:val="000000"/>
          <w:sz w:val="28"/>
        </w:rPr>
        <w:t xml:space="preserve">       Филиал акционерного общества</w:t>
      </w:r>
    </w:p>
    <w:p>
      <w:pPr>
        <w:spacing w:after="0"/>
        <w:ind w:left="0"/>
        <w:jc w:val="both"/>
      </w:pPr>
      <w:r>
        <w:rPr>
          <w:rFonts w:ascii="Times New Roman"/>
          <w:b w:val="false"/>
          <w:i w:val="false"/>
          <w:color w:val="000000"/>
          <w:sz w:val="28"/>
        </w:rPr>
        <w:t xml:space="preserve">       "Государственный фонд социального страхования"</w:t>
      </w:r>
    </w:p>
    <w:p>
      <w:pPr>
        <w:spacing w:after="0"/>
        <w:ind w:left="0"/>
        <w:jc w:val="both"/>
      </w:pPr>
      <w:r>
        <w:rPr>
          <w:rFonts w:ascii="Times New Roman"/>
          <w:b w:val="false"/>
          <w:i w:val="false"/>
          <w:color w:val="000000"/>
          <w:sz w:val="28"/>
        </w:rPr>
        <w:t xml:space="preserve">       по _______________________________ области (городу)</w:t>
      </w:r>
    </w:p>
    <w:bookmarkStart w:name="z331" w:id="313"/>
    <w:p>
      <w:pPr>
        <w:spacing w:after="0"/>
        <w:ind w:left="0"/>
        <w:jc w:val="left"/>
      </w:pPr>
      <w:r>
        <w:rPr>
          <w:rFonts w:ascii="Times New Roman"/>
          <w:b/>
          <w:i w:val="false"/>
          <w:color w:val="000000"/>
        </w:rPr>
        <w:t xml:space="preserve"> Заявление для назначения социальной выплаты через веб-портал "электронного правительства", портал "Электронная биржа труда"</w:t>
      </w:r>
    </w:p>
    <w:bookmarkEnd w:id="313"/>
    <w:p>
      <w:pPr>
        <w:spacing w:after="0"/>
        <w:ind w:left="0"/>
        <w:jc w:val="both"/>
      </w:pPr>
      <w:bookmarkStart w:name="z332" w:id="314"/>
      <w:r>
        <w:rPr>
          <w:rFonts w:ascii="Times New Roman"/>
          <w:b w:val="false"/>
          <w:i w:val="false"/>
          <w:color w:val="000000"/>
          <w:sz w:val="28"/>
        </w:rPr>
        <w:t>
      Cведения о заявителе:</w:t>
      </w:r>
    </w:p>
    <w:bookmarkEnd w:id="314"/>
    <w:p>
      <w:pPr>
        <w:spacing w:after="0"/>
        <w:ind w:left="0"/>
        <w:jc w:val="both"/>
      </w:pPr>
      <w:r>
        <w:rPr>
          <w:rFonts w:ascii="Times New Roman"/>
          <w:b w:val="false"/>
          <w:i w:val="false"/>
          <w:color w:val="000000"/>
          <w:sz w:val="28"/>
        </w:rPr>
        <w:t xml:space="preserve">       Индивидуальный идентификационный номер (ИИН):</w:t>
      </w:r>
    </w:p>
    <w:p>
      <w:pPr>
        <w:spacing w:after="0"/>
        <w:ind w:left="0"/>
        <w:jc w:val="both"/>
      </w:pPr>
      <w:r>
        <w:rPr>
          <w:rFonts w:ascii="Times New Roman"/>
          <w:b w:val="false"/>
          <w:i w:val="false"/>
          <w:color w:val="000000"/>
          <w:sz w:val="28"/>
        </w:rPr>
        <w:t xml:space="preserve">       _________________________________________________</w:t>
      </w:r>
    </w:p>
    <w:p>
      <w:pPr>
        <w:spacing w:after="0"/>
        <w:ind w:left="0"/>
        <w:jc w:val="both"/>
      </w:pPr>
      <w:r>
        <w:rPr>
          <w:rFonts w:ascii="Times New Roman"/>
          <w:b w:val="false"/>
          <w:i w:val="false"/>
          <w:color w:val="000000"/>
          <w:sz w:val="28"/>
        </w:rPr>
        <w:t xml:space="preserve">       От гражданина (ки) 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w:t>
      </w:r>
    </w:p>
    <w:p>
      <w:pPr>
        <w:spacing w:after="0"/>
        <w:ind w:left="0"/>
        <w:jc w:val="both"/>
      </w:pPr>
      <w:r>
        <w:rPr>
          <w:rFonts w:ascii="Times New Roman"/>
          <w:b w:val="false"/>
          <w:i w:val="false"/>
          <w:color w:val="000000"/>
          <w:sz w:val="28"/>
        </w:rPr>
        <w:t xml:space="preserve">       "_____" ____________ ______ года</w:t>
      </w:r>
    </w:p>
    <w:p>
      <w:pPr>
        <w:spacing w:after="0"/>
        <w:ind w:left="0"/>
        <w:jc w:val="both"/>
      </w:pPr>
      <w:r>
        <w:rPr>
          <w:rFonts w:ascii="Times New Roman"/>
          <w:b w:val="false"/>
          <w:i w:val="false"/>
          <w:color w:val="000000"/>
          <w:sz w:val="28"/>
        </w:rPr>
        <w:t xml:space="preserve">       Прошу назначить мне ______________________________</w:t>
      </w:r>
    </w:p>
    <w:p>
      <w:pPr>
        <w:spacing w:after="0"/>
        <w:ind w:left="0"/>
        <w:jc w:val="both"/>
      </w:pPr>
      <w:r>
        <w:rPr>
          <w:rFonts w:ascii="Times New Roman"/>
          <w:b w:val="false"/>
          <w:i w:val="false"/>
          <w:color w:val="000000"/>
          <w:sz w:val="28"/>
        </w:rPr>
        <w:t xml:space="preserve">       социальную выплату по случаю потери работы</w:t>
      </w:r>
    </w:p>
    <w:p>
      <w:pPr>
        <w:spacing w:after="0"/>
        <w:ind w:left="0"/>
        <w:jc w:val="both"/>
      </w:pPr>
      <w:r>
        <w:rPr>
          <w:rFonts w:ascii="Times New Roman"/>
          <w:b w:val="false"/>
          <w:i w:val="false"/>
          <w:color w:val="000000"/>
          <w:sz w:val="28"/>
        </w:rPr>
        <w:t xml:space="preserve">       Подтверждение государственных органов:</w:t>
      </w:r>
    </w:p>
    <w:p>
      <w:pPr>
        <w:spacing w:after="0"/>
        <w:ind w:left="0"/>
        <w:jc w:val="both"/>
      </w:pPr>
      <w:r>
        <w:rPr>
          <w:rFonts w:ascii="Times New Roman"/>
          <w:b w:val="false"/>
          <w:i w:val="false"/>
          <w:color w:val="000000"/>
          <w:sz w:val="28"/>
        </w:rPr>
        <w:t xml:space="preserve">       Данные заявителя:</w:t>
      </w:r>
    </w:p>
    <w:p>
      <w:pPr>
        <w:spacing w:after="0"/>
        <w:ind w:left="0"/>
        <w:jc w:val="both"/>
      </w:pPr>
      <w:r>
        <w:rPr>
          <w:rFonts w:ascii="Times New Roman"/>
          <w:b w:val="false"/>
          <w:i w:val="false"/>
          <w:color w:val="000000"/>
          <w:sz w:val="28"/>
        </w:rPr>
        <w:t xml:space="preserve">       Вид документа, удостоверяющего личность: 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Банковские реквизиты:</w:t>
            </w:r>
          </w:p>
          <w:p>
            <w:pPr>
              <w:spacing w:after="20"/>
              <w:ind w:left="20"/>
              <w:jc w:val="both"/>
            </w:pPr>
            <w:r>
              <w:rPr>
                <w:rFonts w:ascii="Times New Roman"/>
                <w:b w:val="false"/>
                <w:i w:val="false"/>
                <w:color w:val="000000"/>
                <w:sz w:val="20"/>
              </w:rPr>
              <w:t>Наименование банка ___________________________ _______________</w:t>
            </w:r>
          </w:p>
          <w:p>
            <w:pPr>
              <w:spacing w:after="20"/>
              <w:ind w:left="20"/>
              <w:jc w:val="both"/>
            </w:pPr>
            <w:r>
              <w:rPr>
                <w:rFonts w:ascii="Times New Roman"/>
                <w:b w:val="false"/>
                <w:i w:val="false"/>
                <w:color w:val="000000"/>
                <w:sz w:val="20"/>
              </w:rPr>
              <w:t>Банковский счет № ____________________________________________</w:t>
            </w:r>
          </w:p>
          <w:p>
            <w:pPr>
              <w:spacing w:after="20"/>
              <w:ind w:left="20"/>
              <w:jc w:val="both"/>
            </w:pPr>
            <w:r>
              <w:rPr>
                <w:rFonts w:ascii="Times New Roman"/>
                <w:b w:val="false"/>
                <w:i w:val="false"/>
                <w:color w:val="000000"/>
                <w:sz w:val="20"/>
              </w:rPr>
              <w:t>Тип счета:</w:t>
            </w:r>
          </w:p>
          <w:p>
            <w:pPr>
              <w:spacing w:after="20"/>
              <w:ind w:left="20"/>
              <w:jc w:val="both"/>
            </w:pPr>
            <w:r>
              <w:rPr>
                <w:rFonts w:ascii="Times New Roman"/>
                <w:b w:val="false"/>
                <w:i w:val="false"/>
                <w:color w:val="000000"/>
                <w:sz w:val="20"/>
              </w:rPr>
              <w:t>текущий________________________________________</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_______________________________________________</w:t>
            </w:r>
          </w:p>
          <w:p>
            <w:pPr>
              <w:spacing w:after="20"/>
              <w:ind w:left="20"/>
              <w:jc w:val="both"/>
            </w:pPr>
            <w:r>
              <w:rPr>
                <w:rFonts w:ascii="Times New Roman"/>
                <w:b w:val="false"/>
                <w:i w:val="false"/>
                <w:color w:val="000000"/>
                <w:sz w:val="20"/>
              </w:rPr>
              <w:t>Реквизиты банка второго уровня (БВУ):</w:t>
            </w:r>
          </w:p>
          <w:p>
            <w:pPr>
              <w:spacing w:after="20"/>
              <w:ind w:left="20"/>
              <w:jc w:val="both"/>
            </w:pPr>
            <w:r>
              <w:rPr>
                <w:rFonts w:ascii="Times New Roman"/>
                <w:b w:val="false"/>
                <w:i w:val="false"/>
                <w:color w:val="000000"/>
                <w:sz w:val="20"/>
              </w:rPr>
              <w:t>Банковский идентификационный код: __________________________</w:t>
            </w:r>
          </w:p>
          <w:p>
            <w:pPr>
              <w:spacing w:after="20"/>
              <w:ind w:left="20"/>
              <w:jc w:val="both"/>
            </w:pPr>
            <w:r>
              <w:rPr>
                <w:rFonts w:ascii="Times New Roman"/>
                <w:b w:val="false"/>
                <w:i w:val="false"/>
                <w:color w:val="000000"/>
                <w:sz w:val="20"/>
              </w:rPr>
              <w:t>Индивидуальный идентификационный код: _____________________</w:t>
            </w:r>
          </w:p>
          <w:p>
            <w:pPr>
              <w:spacing w:after="20"/>
              <w:ind w:left="20"/>
              <w:jc w:val="both"/>
            </w:pPr>
            <w:r>
              <w:rPr>
                <w:rFonts w:ascii="Times New Roman"/>
                <w:b w:val="false"/>
                <w:i w:val="false"/>
                <w:color w:val="000000"/>
                <w:sz w:val="20"/>
              </w:rPr>
              <w:t>Бизнес идентификационный номер: ____________________________</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Электронный кошелек электронных денег ________________________</w:t>
            </w:r>
          </w:p>
        </w:tc>
      </w:tr>
    </w:tbl>
    <w:bookmarkStart w:name="z333" w:id="315"/>
    <w:p>
      <w:pPr>
        <w:spacing w:after="0"/>
        <w:ind w:left="0"/>
        <w:jc w:val="both"/>
      </w:pPr>
      <w:r>
        <w:rPr>
          <w:rFonts w:ascii="Times New Roman"/>
          <w:b w:val="false"/>
          <w:i w:val="false"/>
          <w:color w:val="000000"/>
          <w:sz w:val="28"/>
        </w:rPr>
        <w:t>
      Обеспечиваю достоверность предоставленных данных и подтверждаю подлинность предоставленных документов.</w:t>
      </w:r>
    </w:p>
    <w:bookmarkEnd w:id="315"/>
    <w:bookmarkStart w:name="z334" w:id="316"/>
    <w:p>
      <w:pPr>
        <w:spacing w:after="0"/>
        <w:ind w:left="0"/>
        <w:jc w:val="both"/>
      </w:pPr>
      <w:r>
        <w:rPr>
          <w:rFonts w:ascii="Times New Roman"/>
          <w:b w:val="false"/>
          <w:i w:val="false"/>
          <w:color w:val="000000"/>
          <w:sz w:val="28"/>
        </w:rPr>
        <w:t>
      Даю согласие на удержание обязательных пенсионных взносов из суммы социальной выплаты по случаю потери работы (заполняется лицом, которому установлена инвалидность первой или второй группы бессрочно).</w:t>
      </w:r>
    </w:p>
    <w:bookmarkEnd w:id="316"/>
    <w:bookmarkStart w:name="z335" w:id="317"/>
    <w:p>
      <w:pPr>
        <w:spacing w:after="0"/>
        <w:ind w:left="0"/>
        <w:jc w:val="both"/>
      </w:pPr>
      <w:r>
        <w:rPr>
          <w:rFonts w:ascii="Times New Roman"/>
          <w:b w:val="false"/>
          <w:i w:val="false"/>
          <w:color w:val="000000"/>
          <w:sz w:val="28"/>
        </w:rPr>
        <w:t xml:space="preserve">
      Даю согласие на сбор и обработку моих персональных данных любым допускаемым законодательством Республики Казахстан способом на постоянной основе, необходимых для назначения, возобновления выплаты, а также для выполнения Государственной корпорацией своих обязательств в соответствии с законодательством Республики Казахстан и (или) международными договорами, ратифицированными Республикой Казахстан, с правом передавать мои персональные данные третьим лицам, в том числе осуществлять трансграничную передачу данных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персональных данных и их защите".</w:t>
      </w:r>
    </w:p>
    <w:bookmarkEnd w:id="317"/>
    <w:bookmarkStart w:name="z336" w:id="318"/>
    <w:p>
      <w:pPr>
        <w:spacing w:after="0"/>
        <w:ind w:left="0"/>
        <w:jc w:val="both"/>
      </w:pPr>
      <w:r>
        <w:rPr>
          <w:rFonts w:ascii="Times New Roman"/>
          <w:b w:val="false"/>
          <w:i w:val="false"/>
          <w:color w:val="000000"/>
          <w:sz w:val="28"/>
        </w:rPr>
        <w:t xml:space="preserve">
      Даю согласие на определение среднемесячного дохода для назначения социальной выплаты по случаю потери работы по поступившим социальным отчислениям на момент моего обращения, с уведомлением о поступивших социальных отчислениях ознакомлен. </w:t>
      </w:r>
    </w:p>
    <w:bookmarkEnd w:id="318"/>
    <w:bookmarkStart w:name="z337" w:id="319"/>
    <w:p>
      <w:pPr>
        <w:spacing w:after="0"/>
        <w:ind w:left="0"/>
        <w:jc w:val="both"/>
      </w:pPr>
      <w:r>
        <w:rPr>
          <w:rFonts w:ascii="Times New Roman"/>
          <w:b w:val="false"/>
          <w:i w:val="false"/>
          <w:color w:val="000000"/>
          <w:sz w:val="28"/>
        </w:rPr>
        <w:t>
      Даю согласие на получение сведений о себе, как о владельце банковского счета и номерах банковских счетов, в банках второго уровня, организациях, имеющих лицензии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территориальных подразделениях акционерного общества "Казпочта".</w:t>
      </w:r>
    </w:p>
    <w:bookmarkEnd w:id="319"/>
    <w:bookmarkStart w:name="z338" w:id="320"/>
    <w:p>
      <w:pPr>
        <w:spacing w:after="0"/>
        <w:ind w:left="0"/>
        <w:jc w:val="both"/>
      </w:pPr>
      <w:r>
        <w:rPr>
          <w:rFonts w:ascii="Times New Roman"/>
          <w:b w:val="false"/>
          <w:i w:val="false"/>
          <w:color w:val="000000"/>
          <w:sz w:val="28"/>
        </w:rPr>
        <w:t xml:space="preserve">
      Даю согласие на получение сведений с налоговых органов, являющихся налоговой тайной, необходимых для назначения социальной выплаты по случаю потери работы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30 Кодекса Республики Казахстан "О налогах и других обязательных платежах в бюджет (Налоговый кодекс)".</w:t>
      </w:r>
    </w:p>
    <w:bookmarkEnd w:id="320"/>
    <w:bookmarkStart w:name="z339" w:id="321"/>
    <w:p>
      <w:pPr>
        <w:spacing w:after="0"/>
        <w:ind w:left="0"/>
        <w:jc w:val="both"/>
      </w:pPr>
      <w:r>
        <w:rPr>
          <w:rFonts w:ascii="Times New Roman"/>
          <w:b w:val="false"/>
          <w:i w:val="false"/>
          <w:color w:val="000000"/>
          <w:sz w:val="28"/>
        </w:rPr>
        <w:t>
      Даю согласие на уведомление о принятии решения о назначении (об отказе) социальной выплаты по случаю потери работы путем sms-оповещения, посредством электронной или телефонной связи.</w:t>
      </w:r>
    </w:p>
    <w:bookmarkEnd w:id="321"/>
    <w:bookmarkStart w:name="z340" w:id="322"/>
    <w:p>
      <w:pPr>
        <w:spacing w:after="0"/>
        <w:ind w:left="0"/>
        <w:jc w:val="both"/>
      </w:pPr>
      <w:r>
        <w:rPr>
          <w:rFonts w:ascii="Times New Roman"/>
          <w:b w:val="false"/>
          <w:i w:val="false"/>
          <w:color w:val="000000"/>
          <w:sz w:val="28"/>
        </w:rPr>
        <w:t>
      Уведомлен(а) о возможности открытия отдельного банковского счета или электронного кошелька электронных денег для зачисления социальной выплаты по случаю потери работы, выплачиваемых из Государственного фонда социального страхования, а также о том, что на деньги, находящиеся на таком счете, в том числе на электронные деньги на электронных кошельках электронных денег не допускается обращение взыскания третьими лицами.</w:t>
      </w:r>
    </w:p>
    <w:bookmarkEnd w:id="322"/>
    <w:p>
      <w:pPr>
        <w:spacing w:after="0"/>
        <w:ind w:left="0"/>
        <w:jc w:val="both"/>
      </w:pPr>
      <w:bookmarkStart w:name="z341" w:id="323"/>
      <w:r>
        <w:rPr>
          <w:rFonts w:ascii="Times New Roman"/>
          <w:b w:val="false"/>
          <w:i w:val="false"/>
          <w:color w:val="000000"/>
          <w:sz w:val="28"/>
        </w:rPr>
        <w:t>
      Контактный телефон, электронный адрес, местонахождение организации-плательщика</w:t>
      </w:r>
    </w:p>
    <w:bookmarkEnd w:id="323"/>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Контактные данные заявителя:</w:t>
      </w:r>
    </w:p>
    <w:p>
      <w:pPr>
        <w:spacing w:after="0"/>
        <w:ind w:left="0"/>
        <w:jc w:val="both"/>
      </w:pPr>
      <w:r>
        <w:rPr>
          <w:rFonts w:ascii="Times New Roman"/>
          <w:b w:val="false"/>
          <w:i w:val="false"/>
          <w:color w:val="000000"/>
          <w:sz w:val="28"/>
        </w:rPr>
        <w:t xml:space="preserve">       Телефон домашний _________________________________________________</w:t>
      </w:r>
    </w:p>
    <w:p>
      <w:pPr>
        <w:spacing w:after="0"/>
        <w:ind w:left="0"/>
        <w:jc w:val="both"/>
      </w:pPr>
      <w:r>
        <w:rPr>
          <w:rFonts w:ascii="Times New Roman"/>
          <w:b w:val="false"/>
          <w:i w:val="false"/>
          <w:color w:val="000000"/>
          <w:sz w:val="28"/>
        </w:rPr>
        <w:t xml:space="preserve">       мобильный ________________________________________________________</w:t>
      </w:r>
    </w:p>
    <w:p>
      <w:pPr>
        <w:spacing w:after="0"/>
        <w:ind w:left="0"/>
        <w:jc w:val="both"/>
      </w:pPr>
      <w:r>
        <w:rPr>
          <w:rFonts w:ascii="Times New Roman"/>
          <w:b w:val="false"/>
          <w:i w:val="false"/>
          <w:color w:val="000000"/>
          <w:sz w:val="28"/>
        </w:rPr>
        <w:t xml:space="preserve">       Сведения о заявителе подтверждаются Министерством юстиции</w:t>
      </w:r>
    </w:p>
    <w:p>
      <w:pPr>
        <w:spacing w:after="0"/>
        <w:ind w:left="0"/>
        <w:jc w:val="both"/>
      </w:pPr>
      <w:r>
        <w:rPr>
          <w:rFonts w:ascii="Times New Roman"/>
          <w:b w:val="false"/>
          <w:i w:val="false"/>
          <w:color w:val="000000"/>
          <w:sz w:val="28"/>
        </w:rPr>
        <w:t xml:space="preserve">       Республики Казахстан (МЮ РК)</w:t>
      </w:r>
    </w:p>
    <w:p>
      <w:pPr>
        <w:spacing w:after="0"/>
        <w:ind w:left="0"/>
        <w:jc w:val="both"/>
      </w:pPr>
      <w:r>
        <w:rPr>
          <w:rFonts w:ascii="Times New Roman"/>
          <w:b w:val="false"/>
          <w:i w:val="false"/>
          <w:color w:val="000000"/>
          <w:sz w:val="28"/>
        </w:rPr>
        <w:t xml:space="preserve">       __________________________________________________________________</w:t>
      </w:r>
    </w:p>
    <w:p>
      <w:pPr>
        <w:spacing w:after="0"/>
        <w:ind w:left="0"/>
        <w:jc w:val="both"/>
      </w:pPr>
      <w:r>
        <w:rPr>
          <w:rFonts w:ascii="Times New Roman"/>
          <w:b w:val="false"/>
          <w:i w:val="false"/>
          <w:color w:val="000000"/>
          <w:sz w:val="28"/>
        </w:rPr>
        <w:t xml:space="preserve">       (электронная цифровая подпись (ЭЦП) МЮ РК)</w:t>
      </w:r>
    </w:p>
    <w:p>
      <w:pPr>
        <w:spacing w:after="0"/>
        <w:ind w:left="0"/>
        <w:jc w:val="both"/>
      </w:pPr>
      <w:r>
        <w:rPr>
          <w:rFonts w:ascii="Times New Roman"/>
          <w:b w:val="false"/>
          <w:i w:val="false"/>
          <w:color w:val="000000"/>
          <w:sz w:val="28"/>
        </w:rPr>
        <w:t xml:space="preserve">       Банковские реквизиты заявителя подтверждаются БВУ ___________________</w:t>
      </w:r>
    </w:p>
    <w:p>
      <w:pPr>
        <w:spacing w:after="0"/>
        <w:ind w:left="0"/>
        <w:jc w:val="both"/>
      </w:pPr>
      <w:r>
        <w:rPr>
          <w:rFonts w:ascii="Times New Roman"/>
          <w:b w:val="false"/>
          <w:i w:val="false"/>
          <w:color w:val="000000"/>
          <w:sz w:val="28"/>
        </w:rPr>
        <w:t xml:space="preserve">       (ЭЦП БВУ)</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"Подтверждаю достоверность предоставленных данных" ЭЦП</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Уведомлен(а) о необходимости сообщения обо всех изменениях, влекущих изменение (приостановление, прекращение) размера выплачиваемой выплаты, а также об изменении местожительства (в том числе выезд за пределы Республики Казахстан), анкетных данных, банковских реквизитов в отделение Государственной корпорации в течение десяти календарных дней со дня возникновения таких изменений.</w:t>
      </w:r>
    </w:p>
    <w:p>
      <w:pPr>
        <w:spacing w:after="0"/>
        <w:ind w:left="0"/>
        <w:jc w:val="both"/>
      </w:pPr>
      <w:r>
        <w:rPr>
          <w:rFonts w:ascii="Times New Roman"/>
          <w:b w:val="false"/>
          <w:i w:val="false"/>
          <w:color w:val="000000"/>
          <w:sz w:val="28"/>
        </w:rPr>
        <w:t xml:space="preserve">       ЭЦП ______________________________________</w:t>
      </w:r>
    </w:p>
    <w:p>
      <w:pPr>
        <w:spacing w:after="0"/>
        <w:ind w:left="0"/>
        <w:jc w:val="both"/>
      </w:pPr>
      <w:r>
        <w:rPr>
          <w:rFonts w:ascii="Times New Roman"/>
          <w:b w:val="false"/>
          <w:i w:val="false"/>
          <w:color w:val="000000"/>
          <w:sz w:val="28"/>
        </w:rPr>
        <w:t xml:space="preserve">       Дата и время подписания заявления:</w:t>
      </w:r>
    </w:p>
    <w:p>
      <w:pPr>
        <w:spacing w:after="0"/>
        <w:ind w:left="0"/>
        <w:jc w:val="both"/>
      </w:pPr>
      <w:r>
        <w:rPr>
          <w:rFonts w:ascii="Times New Roman"/>
          <w:b w:val="false"/>
          <w:i w:val="false"/>
          <w:color w:val="000000"/>
          <w:sz w:val="28"/>
        </w:rPr>
        <w:t xml:space="preserve">       _________________ года _____часов ______ минут ______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 назначении</w:t>
            </w:r>
            <w:r>
              <w:br/>
            </w:r>
            <w:r>
              <w:rPr>
                <w:rFonts w:ascii="Times New Roman"/>
                <w:b w:val="false"/>
                <w:i w:val="false"/>
                <w:color w:val="000000"/>
                <w:sz w:val="20"/>
              </w:rPr>
              <w:t>(отказе в назначении) социальной</w:t>
            </w:r>
            <w:r>
              <w:br/>
            </w:r>
            <w:r>
              <w:rPr>
                <w:rFonts w:ascii="Times New Roman"/>
                <w:b w:val="false"/>
                <w:i w:val="false"/>
                <w:color w:val="000000"/>
                <w:sz w:val="20"/>
              </w:rPr>
              <w:t>выплаты по случаю потери работы</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Перечень основных требований к оказанию государственной услуги "Назначение социальной выплаты по случаю потери работы"
</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Акционерное общество "Государственный фонд социального страхования" и его филиалы (далее - Фонд)</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3" w:id="324"/>
          <w:p>
            <w:pPr>
              <w:spacing w:after="20"/>
              <w:ind w:left="20"/>
              <w:jc w:val="both"/>
            </w:pPr>
            <w:r>
              <w:rPr>
                <w:rFonts w:ascii="Times New Roman"/>
                <w:b w:val="false"/>
                <w:i w:val="false"/>
                <w:color w:val="000000"/>
                <w:sz w:val="20"/>
              </w:rPr>
              <w:t>
1) Государственная корпорация "Правительство для граждан" (далее – Государственная корпорация);</w:t>
            </w:r>
          </w:p>
          <w:bookmarkEnd w:id="324"/>
          <w:p>
            <w:pPr>
              <w:spacing w:after="20"/>
              <w:ind w:left="20"/>
              <w:jc w:val="both"/>
            </w:pPr>
            <w:r>
              <w:rPr>
                <w:rFonts w:ascii="Times New Roman"/>
                <w:b w:val="false"/>
                <w:i w:val="false"/>
                <w:color w:val="000000"/>
                <w:sz w:val="20"/>
              </w:rPr>
              <w:t>
</w:t>
            </w:r>
            <w:r>
              <w:rPr>
                <w:rFonts w:ascii="Times New Roman"/>
                <w:b w:val="false"/>
                <w:i w:val="false"/>
                <w:color w:val="000000"/>
                <w:sz w:val="20"/>
              </w:rPr>
              <w:t>2) Карьерный центр;</w:t>
            </w:r>
          </w:p>
          <w:p>
            <w:pPr>
              <w:spacing w:after="20"/>
              <w:ind w:left="20"/>
              <w:jc w:val="both"/>
            </w:pPr>
            <w:r>
              <w:rPr>
                <w:rFonts w:ascii="Times New Roman"/>
                <w:b w:val="false"/>
                <w:i w:val="false"/>
                <w:color w:val="000000"/>
                <w:sz w:val="20"/>
              </w:rPr>
              <w:t>
</w:t>
            </w:r>
            <w:r>
              <w:rPr>
                <w:rFonts w:ascii="Times New Roman"/>
                <w:b w:val="false"/>
                <w:i w:val="false"/>
                <w:color w:val="000000"/>
                <w:sz w:val="20"/>
              </w:rPr>
              <w:t>3) веб-портал "электронного правительства" (далее - портал);</w:t>
            </w:r>
          </w:p>
          <w:p>
            <w:pPr>
              <w:spacing w:after="20"/>
              <w:ind w:left="20"/>
              <w:jc w:val="both"/>
            </w:pPr>
            <w:r>
              <w:rPr>
                <w:rFonts w:ascii="Times New Roman"/>
                <w:b w:val="false"/>
                <w:i w:val="false"/>
                <w:color w:val="000000"/>
                <w:sz w:val="20"/>
              </w:rPr>
              <w:t>
</w:t>
            </w:r>
            <w:r>
              <w:rPr>
                <w:rFonts w:ascii="Times New Roman"/>
                <w:b w:val="false"/>
                <w:i w:val="false"/>
                <w:color w:val="000000"/>
                <w:sz w:val="20"/>
              </w:rPr>
              <w:t>4) государственный информационный портал "Электронная биржа труда" (далее – портал ЭБТ);</w:t>
            </w:r>
          </w:p>
          <w:p>
            <w:pPr>
              <w:spacing w:after="20"/>
              <w:ind w:left="20"/>
              <w:jc w:val="both"/>
            </w:pPr>
            <w:r>
              <w:rPr>
                <w:rFonts w:ascii="Times New Roman"/>
                <w:b w:val="false"/>
                <w:i w:val="false"/>
                <w:color w:val="000000"/>
                <w:sz w:val="20"/>
              </w:rPr>
              <w:t>
5) абонентское устройство сотовой связи.</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7" w:id="325"/>
          <w:p>
            <w:pPr>
              <w:spacing w:after="20"/>
              <w:ind w:left="20"/>
              <w:jc w:val="both"/>
            </w:pPr>
            <w:r>
              <w:rPr>
                <w:rFonts w:ascii="Times New Roman"/>
                <w:b w:val="false"/>
                <w:i w:val="false"/>
                <w:color w:val="000000"/>
                <w:sz w:val="20"/>
              </w:rPr>
              <w:t>
Через Государственную корпорацию, карьерный центр - шесть рабочих дней. Максимально допустимое время ожидания для сдачи пакета документов в Государственную корпорацию – 15 минут, карьерный центр – время на ожидание - 30 минут.</w:t>
            </w:r>
          </w:p>
          <w:bookmarkEnd w:id="325"/>
          <w:p>
            <w:pPr>
              <w:spacing w:after="20"/>
              <w:ind w:left="20"/>
              <w:jc w:val="both"/>
            </w:pPr>
            <w:r>
              <w:rPr>
                <w:rFonts w:ascii="Times New Roman"/>
                <w:b w:val="false"/>
                <w:i w:val="false"/>
                <w:color w:val="000000"/>
                <w:sz w:val="20"/>
              </w:rPr>
              <w:t>
</w:t>
            </w:r>
            <w:r>
              <w:rPr>
                <w:rFonts w:ascii="Times New Roman"/>
                <w:b w:val="false"/>
                <w:i w:val="false"/>
                <w:color w:val="000000"/>
                <w:sz w:val="20"/>
              </w:rPr>
              <w:t>Максимально допустимое время обслуживания заявителя: в Государственной корпорации – 20 минут, карьерный центр населения – 30 минут.</w:t>
            </w:r>
          </w:p>
          <w:p>
            <w:pPr>
              <w:spacing w:after="20"/>
              <w:ind w:left="20"/>
              <w:jc w:val="both"/>
            </w:pPr>
            <w:r>
              <w:rPr>
                <w:rFonts w:ascii="Times New Roman"/>
                <w:b w:val="false"/>
                <w:i w:val="false"/>
                <w:color w:val="000000"/>
                <w:sz w:val="20"/>
              </w:rPr>
              <w:t>
Через портал, портал ЭБТ или проактивную услугу – четыре рабочих дня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Электронная (частично автоматизированная) /бумажная/проактивная/ оказываемая по принципу "одного заявления"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9" w:id="326"/>
          <w:p>
            <w:pPr>
              <w:spacing w:after="20"/>
              <w:ind w:left="20"/>
              <w:jc w:val="both"/>
            </w:pPr>
            <w:r>
              <w:rPr>
                <w:rFonts w:ascii="Times New Roman"/>
                <w:b w:val="false"/>
                <w:i w:val="false"/>
                <w:color w:val="000000"/>
                <w:sz w:val="20"/>
              </w:rPr>
              <w:t>
Уведомление о назначении (отказе в назначении) социальной выплаты по случаю потери работы по форме согласно приложению 18 к настоящим Правилам.</w:t>
            </w:r>
          </w:p>
          <w:bookmarkEnd w:id="326"/>
          <w:p>
            <w:pPr>
              <w:spacing w:after="20"/>
              <w:ind w:left="20"/>
              <w:jc w:val="both"/>
            </w:pPr>
            <w:r>
              <w:rPr>
                <w:rFonts w:ascii="Times New Roman"/>
                <w:b w:val="false"/>
                <w:i w:val="false"/>
                <w:color w:val="000000"/>
                <w:sz w:val="20"/>
              </w:rPr>
              <w:t>
</w:t>
            </w:r>
            <w:r>
              <w:rPr>
                <w:rFonts w:ascii="Times New Roman"/>
                <w:b w:val="false"/>
                <w:i w:val="false"/>
                <w:color w:val="000000"/>
                <w:sz w:val="20"/>
              </w:rPr>
              <w:t>На портале, портале ЭБТ:</w:t>
            </w:r>
          </w:p>
          <w:p>
            <w:pPr>
              <w:spacing w:after="20"/>
              <w:ind w:left="20"/>
              <w:jc w:val="both"/>
            </w:pPr>
            <w:r>
              <w:rPr>
                <w:rFonts w:ascii="Times New Roman"/>
                <w:b w:val="false"/>
                <w:i w:val="false"/>
                <w:color w:val="000000"/>
                <w:sz w:val="20"/>
              </w:rPr>
              <w:t xml:space="preserve">
Электронное уведомление о назначении (отказе в назначении) социальной выплаты по случаю потери работы по форме согласно </w:t>
            </w:r>
            <w:r>
              <w:rPr>
                <w:rFonts w:ascii="Times New Roman"/>
                <w:b w:val="false"/>
                <w:i w:val="false"/>
                <w:color w:val="000000"/>
                <w:sz w:val="20"/>
              </w:rPr>
              <w:t>приложению 18</w:t>
            </w:r>
            <w:r>
              <w:rPr>
                <w:rFonts w:ascii="Times New Roman"/>
                <w:b w:val="false"/>
                <w:i w:val="false"/>
                <w:color w:val="000000"/>
                <w:sz w:val="20"/>
              </w:rPr>
              <w:t xml:space="preserve"> к настоящим Правилам, удостоверенное ЭЦП руководителя филиала Фонда, направленное в "личный кабинет" заявителя на портал, портал ЭБТ. При оказании через проактивную услугу: Sms-оповещение на мобильный телефон заявителя.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заявителя при оказании государственной услуги, и способы ее взимания в случаях, предусмотренных законодательством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Государственная услуга оказывается бесплатно физическим лицам.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 услугодателя, Государственной корпорации и объектов информации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1" w:id="327"/>
          <w:p>
            <w:pPr>
              <w:spacing w:after="20"/>
              <w:ind w:left="20"/>
              <w:jc w:val="both"/>
            </w:pPr>
            <w:r>
              <w:rPr>
                <w:rFonts w:ascii="Times New Roman"/>
                <w:b w:val="false"/>
                <w:i w:val="false"/>
                <w:color w:val="000000"/>
                <w:sz w:val="20"/>
              </w:rPr>
              <w:t>
1) Государственная корпорация -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9.00 до 18.00 часов без перерыва, дежурные отделы обслуживания населения Государственной корпорации с понедельника по пятницу включительно с 9.00 до 20.00 часов и в субботу с 9.00 до 13.00 часов кроме праздничных и выходных дней согласно Трудовому кодексу Республики Казахстан.</w:t>
            </w:r>
          </w:p>
          <w:bookmarkEnd w:id="327"/>
          <w:p>
            <w:pPr>
              <w:spacing w:after="20"/>
              <w:ind w:left="20"/>
              <w:jc w:val="both"/>
            </w:pPr>
            <w:r>
              <w:rPr>
                <w:rFonts w:ascii="Times New Roman"/>
                <w:b w:val="false"/>
                <w:i w:val="false"/>
                <w:color w:val="000000"/>
                <w:sz w:val="20"/>
              </w:rPr>
              <w:t>
</w:t>
            </w:r>
            <w:r>
              <w:rPr>
                <w:rFonts w:ascii="Times New Roman"/>
                <w:b w:val="false"/>
                <w:i w:val="false"/>
                <w:color w:val="000000"/>
                <w:sz w:val="20"/>
              </w:rPr>
              <w:t>2) карьерный центр – прием заявления на оказание государственной услуги с 9.00 часов до 17.30 часов с перерывом на обед с 13.00 часов до 14.30 часов, кроме праздничных и выходных дней согласно Трудовому кодексу Республики Казахстан.</w:t>
            </w:r>
          </w:p>
          <w:p>
            <w:pPr>
              <w:spacing w:after="20"/>
              <w:ind w:left="20"/>
              <w:jc w:val="both"/>
            </w:pPr>
            <w:r>
              <w:rPr>
                <w:rFonts w:ascii="Times New Roman"/>
                <w:b w:val="false"/>
                <w:i w:val="false"/>
                <w:color w:val="000000"/>
                <w:sz w:val="20"/>
              </w:rPr>
              <w:t>
</w:t>
            </w:r>
            <w:r>
              <w:rPr>
                <w:rFonts w:ascii="Times New Roman"/>
                <w:b w:val="false"/>
                <w:i w:val="false"/>
                <w:color w:val="000000"/>
                <w:sz w:val="20"/>
              </w:rPr>
              <w:t>Государственная услуга оказывается в порядке очереди, без предварительной записи и ускоренного обслуживания.</w:t>
            </w:r>
          </w:p>
          <w:p>
            <w:pPr>
              <w:spacing w:after="20"/>
              <w:ind w:left="20"/>
              <w:jc w:val="both"/>
            </w:pPr>
            <w:r>
              <w:rPr>
                <w:rFonts w:ascii="Times New Roman"/>
                <w:b w:val="false"/>
                <w:i w:val="false"/>
                <w:color w:val="000000"/>
                <w:sz w:val="20"/>
              </w:rPr>
              <w:t>
</w:t>
            </w:r>
            <w:r>
              <w:rPr>
                <w:rFonts w:ascii="Times New Roman"/>
                <w:b w:val="false"/>
                <w:i w:val="false"/>
                <w:color w:val="000000"/>
                <w:sz w:val="20"/>
              </w:rPr>
              <w:t>3) портал, портал ЭБТ – круглосуточно, за исключением технических перерывов, связанных с проведением ремонтных работ.</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обращении заявителя через портал, портал ЭБТ за назначением социальной выплаты по случаю потери работы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p>
          <w:p>
            <w:pPr>
              <w:spacing w:after="20"/>
              <w:ind w:left="20"/>
              <w:jc w:val="both"/>
            </w:pPr>
            <w:r>
              <w:rPr>
                <w:rFonts w:ascii="Times New Roman"/>
                <w:b w:val="false"/>
                <w:i w:val="false"/>
                <w:color w:val="000000"/>
                <w:sz w:val="20"/>
              </w:rPr>
              <w:t>
4) Фонд - с понедельника по пятницу включительно, в соответствии графиком работы с 9.00 часов до 18.30 часов с перерывом на обед с 13.00 часов до 14.30 часов, кроме субботы, воскресенья и праздничных дней, согласно Трудовому кодексу Республики Казахстан.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и сведений, истребуемых у заявителя для оказания государственной услуги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6" w:id="328"/>
          <w:p>
            <w:pPr>
              <w:spacing w:after="20"/>
              <w:ind w:left="20"/>
              <w:jc w:val="both"/>
            </w:pPr>
            <w:r>
              <w:rPr>
                <w:rFonts w:ascii="Times New Roman"/>
                <w:b w:val="false"/>
                <w:i w:val="false"/>
                <w:color w:val="000000"/>
                <w:sz w:val="20"/>
              </w:rPr>
              <w:t xml:space="preserve">
1. Заявитель (или его представитель по нотариально заверенной доверенности) для оказания государственной услуги при обращении в Государственную корпорацию, в карьерный центр предоставляет заявление по форме согласно </w:t>
            </w:r>
            <w:r>
              <w:rPr>
                <w:rFonts w:ascii="Times New Roman"/>
                <w:b w:val="false"/>
                <w:i w:val="false"/>
                <w:color w:val="000000"/>
                <w:sz w:val="20"/>
              </w:rPr>
              <w:t>приложению 1</w:t>
            </w:r>
            <w:r>
              <w:rPr>
                <w:rFonts w:ascii="Times New Roman"/>
                <w:b w:val="false"/>
                <w:i w:val="false"/>
                <w:color w:val="000000"/>
                <w:sz w:val="20"/>
              </w:rPr>
              <w:t xml:space="preserve"> к настоящим Правилам, и следующие документы:</w:t>
            </w:r>
          </w:p>
          <w:bookmarkEnd w:id="328"/>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1) документ, удостоверяющий личность в соответствии с </w:t>
            </w:r>
            <w:r>
              <w:rPr>
                <w:rFonts w:ascii="Times New Roman"/>
                <w:b w:val="false"/>
                <w:i w:val="false"/>
                <w:color w:val="000000"/>
                <w:sz w:val="20"/>
              </w:rPr>
              <w:t>пунктом 1</w:t>
            </w:r>
            <w:r>
              <w:rPr>
                <w:rFonts w:ascii="Times New Roman"/>
                <w:b w:val="false"/>
                <w:i w:val="false"/>
                <w:color w:val="000000"/>
                <w:sz w:val="20"/>
              </w:rPr>
              <w:t xml:space="preserve"> статьи 6 Закона Республики Казахстан "О документах, удостоверяющих личность", либо электронный документ из сервиса цифровых документов, или удостоверение кандаса для лиц, имеющих статус кандаса, либо электронный документ из сервиса цифровых документов (требуется для идентификации личности);</w:t>
            </w:r>
          </w:p>
          <w:p>
            <w:pPr>
              <w:spacing w:after="20"/>
              <w:ind w:left="20"/>
              <w:jc w:val="both"/>
            </w:pPr>
            <w:r>
              <w:rPr>
                <w:rFonts w:ascii="Times New Roman"/>
                <w:b w:val="false"/>
                <w:i w:val="false"/>
                <w:color w:val="000000"/>
                <w:sz w:val="20"/>
              </w:rPr>
              <w:t>
</w:t>
            </w:r>
            <w:r>
              <w:rPr>
                <w:rFonts w:ascii="Times New Roman"/>
                <w:b w:val="false"/>
                <w:i w:val="false"/>
                <w:color w:val="000000"/>
                <w:sz w:val="20"/>
              </w:rPr>
              <w:t>2) для жителей города Байконур – справка отдела по учету и регистрации граждан жилищного хозяйства города Байконур.</w:t>
            </w:r>
          </w:p>
          <w:p>
            <w:pPr>
              <w:spacing w:after="20"/>
              <w:ind w:left="20"/>
              <w:jc w:val="both"/>
            </w:pPr>
            <w:r>
              <w:rPr>
                <w:rFonts w:ascii="Times New Roman"/>
                <w:b w:val="false"/>
                <w:i w:val="false"/>
                <w:color w:val="000000"/>
                <w:sz w:val="20"/>
              </w:rPr>
              <w:t>
</w:t>
            </w:r>
            <w:r>
              <w:rPr>
                <w:rFonts w:ascii="Times New Roman"/>
                <w:b w:val="false"/>
                <w:i w:val="false"/>
                <w:color w:val="000000"/>
                <w:sz w:val="20"/>
              </w:rPr>
              <w:t>Представление документов не требуется при возможности получения их из государственных информационных систем, в том числе из сервиса цифровых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подаче заявителем документов в Государственную корпорацию, указанных в настоящем пункте, заявителю выдается отрывной талон заявления с отметкой о принятии документов. При подаче заявителем документов в карьерный центр, указанных в настоящем пункте, заявителю выдается отрывной талон заявления с отметкой о принятии документов.</w:t>
            </w:r>
          </w:p>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Заявитель при обращении через портал, портал ЭБТ для оказания государственной услуги предоставляет заявление в форме электронного документа, удостоверенное своей электронной цифровой подписью (далее – ЭЦП) согласно </w:t>
            </w:r>
            <w:r>
              <w:rPr>
                <w:rFonts w:ascii="Times New Roman"/>
                <w:b w:val="false"/>
                <w:i w:val="false"/>
                <w:color w:val="000000"/>
                <w:sz w:val="20"/>
              </w:rPr>
              <w:t>приложению 2</w:t>
            </w:r>
            <w:r>
              <w:rPr>
                <w:rFonts w:ascii="Times New Roman"/>
                <w:b w:val="false"/>
                <w:i w:val="false"/>
                <w:color w:val="000000"/>
                <w:sz w:val="20"/>
              </w:rPr>
              <w:t xml:space="preserve"> к настоящим Правилам.</w:t>
            </w:r>
          </w:p>
          <w:p>
            <w:pPr>
              <w:spacing w:after="20"/>
              <w:ind w:left="20"/>
              <w:jc w:val="both"/>
            </w:pPr>
            <w:r>
              <w:rPr>
                <w:rFonts w:ascii="Times New Roman"/>
                <w:b w:val="false"/>
                <w:i w:val="false"/>
                <w:color w:val="000000"/>
                <w:sz w:val="20"/>
              </w:rPr>
              <w:t>
</w:t>
            </w:r>
            <w:r>
              <w:rPr>
                <w:rFonts w:ascii="Times New Roman"/>
                <w:b w:val="false"/>
                <w:i w:val="false"/>
                <w:color w:val="000000"/>
                <w:sz w:val="20"/>
              </w:rPr>
              <w:t>Сведения о документах, удостоверяющих личность заявителя, о регистрации в качестве безработного карьерным центром, о номере банковского счета, открытого в банках и (или) организациях, осуществляющих отдельные виды банковских операций, указанных в электронном заявлении, заявитель получает из соответствующих государственных информационных систем через шлюз "электронного правительства".</w:t>
            </w:r>
          </w:p>
          <w:p>
            <w:pPr>
              <w:spacing w:after="20"/>
              <w:ind w:left="20"/>
              <w:jc w:val="both"/>
            </w:pPr>
            <w:r>
              <w:rPr>
                <w:rFonts w:ascii="Times New Roman"/>
                <w:b w:val="false"/>
                <w:i w:val="false"/>
                <w:color w:val="000000"/>
                <w:sz w:val="20"/>
              </w:rPr>
              <w:t>
</w:t>
            </w:r>
            <w:r>
              <w:rPr>
                <w:rFonts w:ascii="Times New Roman"/>
                <w:b w:val="false"/>
                <w:i w:val="false"/>
                <w:color w:val="000000"/>
                <w:sz w:val="20"/>
              </w:rPr>
              <w:t>Для получения информации о назначении социальной выплаты по случаю потери работы – запрос в форме электронного документа, удостоверенного ЭЦП заявителя. При подаче документов заявителем через портал в его "личном кабинете" отображается статус о принятии запроса для оказания государственной услуги.</w:t>
            </w:r>
          </w:p>
          <w:p>
            <w:pPr>
              <w:spacing w:after="20"/>
              <w:ind w:left="20"/>
              <w:jc w:val="both"/>
            </w:pPr>
            <w:r>
              <w:rPr>
                <w:rFonts w:ascii="Times New Roman"/>
                <w:b w:val="false"/>
                <w:i w:val="false"/>
                <w:color w:val="000000"/>
                <w:sz w:val="20"/>
              </w:rPr>
              <w:t>
</w:t>
            </w:r>
            <w:r>
              <w:rPr>
                <w:rFonts w:ascii="Times New Roman"/>
                <w:b w:val="false"/>
                <w:i w:val="false"/>
                <w:color w:val="000000"/>
                <w:sz w:val="20"/>
              </w:rPr>
              <w:t>3. Через проактивную услугу: для назначения социальной выплаты по случаю потери работы - согласие заявителя на оказание проактивной услуги, а также принятие обязательств и подтверждение или предоставление номера банковского счета, направляются заявителем посредством абонентского устройства сотовой связи.</w:t>
            </w:r>
          </w:p>
          <w:p>
            <w:pPr>
              <w:spacing w:after="20"/>
              <w:ind w:left="20"/>
              <w:jc w:val="both"/>
            </w:pPr>
            <w:r>
              <w:rPr>
                <w:rFonts w:ascii="Times New Roman"/>
                <w:b w:val="false"/>
                <w:i w:val="false"/>
                <w:color w:val="000000"/>
                <w:sz w:val="20"/>
              </w:rPr>
              <w:t>
</w:t>
            </w:r>
            <w:r>
              <w:rPr>
                <w:rFonts w:ascii="Times New Roman"/>
                <w:b w:val="false"/>
                <w:i w:val="false"/>
                <w:color w:val="000000"/>
                <w:sz w:val="20"/>
              </w:rPr>
              <w:t>При этом, представление номера банковского счета не требуется при возможности получения их из банка второго уровня.</w:t>
            </w:r>
          </w:p>
          <w:p>
            <w:pPr>
              <w:spacing w:after="20"/>
              <w:ind w:left="20"/>
              <w:jc w:val="both"/>
            </w:pPr>
            <w:r>
              <w:rPr>
                <w:rFonts w:ascii="Times New Roman"/>
                <w:b w:val="false"/>
                <w:i w:val="false"/>
                <w:color w:val="000000"/>
                <w:sz w:val="20"/>
              </w:rPr>
              <w:t>
Услугодатели получают цифровые документы из сервиса цифровых документов через реализованную интеграцию при условии согласия владельца документа, предоставленного посредством зарегистрированного на портале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портала.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оказании государственной услуги, установленные законодательством Республики Казахстан (отклонение заявления)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66" w:id="329"/>
          <w:p>
            <w:pPr>
              <w:spacing w:after="20"/>
              <w:ind w:left="20"/>
              <w:jc w:val="both"/>
            </w:pPr>
            <w:r>
              <w:rPr>
                <w:rFonts w:ascii="Times New Roman"/>
                <w:b w:val="false"/>
                <w:i w:val="false"/>
                <w:color w:val="000000"/>
                <w:sz w:val="20"/>
              </w:rPr>
              <w:t xml:space="preserve">
1) получение сведений из информационной системы уполномоченного государственного органа, подтверждающих факт назначения, осуществления социальной выплаты, подачи заявления или согласия через проактивную услугу на ее назначение; </w:t>
            </w:r>
          </w:p>
          <w:bookmarkEnd w:id="329"/>
          <w:p>
            <w:pPr>
              <w:spacing w:after="20"/>
              <w:ind w:left="20"/>
              <w:jc w:val="both"/>
            </w:pPr>
            <w:r>
              <w:rPr>
                <w:rFonts w:ascii="Times New Roman"/>
                <w:b w:val="false"/>
                <w:i w:val="false"/>
                <w:color w:val="000000"/>
                <w:sz w:val="20"/>
              </w:rPr>
              <w:t>
</w:t>
            </w:r>
            <w:r>
              <w:rPr>
                <w:rFonts w:ascii="Times New Roman"/>
                <w:b w:val="false"/>
                <w:i w:val="false"/>
                <w:color w:val="000000"/>
                <w:sz w:val="20"/>
              </w:rPr>
              <w:t xml:space="preserve">2) представление заявителем неполного пакета документов и (или) документов с истекшим сроком действия и (или) срок действия которых истечет на день принятия решения о назначении или отказе в назначении социальной выплаты; </w:t>
            </w:r>
          </w:p>
          <w:p>
            <w:pPr>
              <w:spacing w:after="20"/>
              <w:ind w:left="20"/>
              <w:jc w:val="both"/>
            </w:pPr>
            <w:r>
              <w:rPr>
                <w:rFonts w:ascii="Times New Roman"/>
                <w:b w:val="false"/>
                <w:i w:val="false"/>
                <w:color w:val="000000"/>
                <w:sz w:val="20"/>
              </w:rPr>
              <w:t>
</w:t>
            </w:r>
            <w:r>
              <w:rPr>
                <w:rFonts w:ascii="Times New Roman"/>
                <w:b w:val="false"/>
                <w:i w:val="false"/>
                <w:color w:val="000000"/>
                <w:sz w:val="20"/>
              </w:rPr>
              <w:t>3) несоответствие сведений по документу, удостоверяющему личность (кроме их замены согласно законодательству Республики Казахстан, подтверждающихся сведениями из государственных информационных систем) с документами необходимыми для назначения;</w:t>
            </w:r>
          </w:p>
          <w:p>
            <w:pPr>
              <w:spacing w:after="20"/>
              <w:ind w:left="20"/>
              <w:jc w:val="both"/>
            </w:pPr>
            <w:r>
              <w:rPr>
                <w:rFonts w:ascii="Times New Roman"/>
                <w:b w:val="false"/>
                <w:i w:val="false"/>
                <w:color w:val="000000"/>
                <w:sz w:val="20"/>
              </w:rPr>
              <w:t>
</w:t>
            </w:r>
            <w:r>
              <w:rPr>
                <w:rFonts w:ascii="Times New Roman"/>
                <w:b w:val="false"/>
                <w:i w:val="false"/>
                <w:color w:val="000000"/>
                <w:sz w:val="20"/>
              </w:rPr>
              <w:t>4) отсутствие права на назначение социальной выплаты;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5) отсутствие согласия заявителя на доступ к персональным данным ограниченного доступа, которые требуются для назначения социальной выплаты;</w:t>
            </w:r>
          </w:p>
          <w:p>
            <w:pPr>
              <w:spacing w:after="20"/>
              <w:ind w:left="20"/>
              <w:jc w:val="both"/>
            </w:pPr>
            <w:r>
              <w:rPr>
                <w:rFonts w:ascii="Times New Roman"/>
                <w:b w:val="false"/>
                <w:i w:val="false"/>
                <w:color w:val="000000"/>
                <w:sz w:val="20"/>
              </w:rPr>
              <w:t>
</w:t>
            </w:r>
            <w:r>
              <w:rPr>
                <w:rFonts w:ascii="Times New Roman"/>
                <w:b w:val="false"/>
                <w:i w:val="false"/>
                <w:color w:val="000000"/>
                <w:sz w:val="20"/>
              </w:rPr>
              <w:t>6) отсутствие уплаты социальных отчислений за участника системы обязательного социального страхования за последние двадцать четыре месяца, предшествующие месяцу возникновения социального риска по случаю потери работы;</w:t>
            </w:r>
          </w:p>
          <w:p>
            <w:pPr>
              <w:spacing w:after="20"/>
              <w:ind w:left="20"/>
              <w:jc w:val="both"/>
            </w:pPr>
            <w:r>
              <w:rPr>
                <w:rFonts w:ascii="Times New Roman"/>
                <w:b w:val="false"/>
                <w:i w:val="false"/>
                <w:color w:val="000000"/>
                <w:sz w:val="20"/>
              </w:rPr>
              <w:t>
7) наличие у участника системы обязательного социального страхования стажа участия в системе менее шести месяцев, определенного в соответствии с Социальным Кодексом.</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2" w:id="330"/>
          <w:p>
            <w:pPr>
              <w:spacing w:after="20"/>
              <w:ind w:left="20"/>
              <w:jc w:val="both"/>
            </w:pPr>
            <w:r>
              <w:rPr>
                <w:rFonts w:ascii="Times New Roman"/>
                <w:b w:val="false"/>
                <w:i w:val="false"/>
                <w:color w:val="000000"/>
                <w:sz w:val="20"/>
              </w:rPr>
              <w:t>
Государственная услуга оказывается в бумажной форме, в том числе по принципу "одного заявления" (по выбору заявителя при регистрации лица, ищущего работу в качестве безработного направляется заявление на назначение социальной выплаты по случаю потери работы), электронной форме, а также через проактивную услугу (при регистрации телефонного номера абонентского устройства сотовой связи заявителя на портале, регистрации в качестве безработного в карьерном центре, наличии социальных отчислений у заявителя, наличие необходимого стажа участия в системе обязательного социального страхования, наличие номера банковского счета, открытого в банках и (или) организациях, осуществляющих отдельные виды банковских операций). Назначение социальной выплаты по случаю потери работы через проактивную услугу предоставляется по инициативе субъекта оказания услуг, для оказания которой необходимо обязательное согласие субъекта получения услуги, предоставленное посредством абонентского устройства сотовой связи. Заявителям,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bookmarkEnd w:id="330"/>
          <w:p>
            <w:pPr>
              <w:spacing w:after="20"/>
              <w:ind w:left="20"/>
              <w:jc w:val="both"/>
            </w:pPr>
            <w:r>
              <w:rPr>
                <w:rFonts w:ascii="Times New Roman"/>
                <w:b w:val="false"/>
                <w:i w:val="false"/>
                <w:color w:val="000000"/>
                <w:sz w:val="20"/>
              </w:rPr>
              <w:t>
Заявитель имеет возможность получения информации о порядке и статусе оказания государственной услуги посредством Единого контакт-центра "1414", 8-800-080-7777. Адреса мест оказания государственной услуги размещены на интернет-ресурсах: 1) Министерства труда и социальной защиты населения Республики Казахстан – www.enbek.gov.kz, раздел "Государственные услуги"; 2) Государственной корпорации – www.gov4c.kz. Сервис цифровых документов доступен для пользователей, авторизованных в мобильном приложении "eGov mobile", с использованием ЭЦП или одноразового пароля.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 назначении</w:t>
            </w:r>
            <w:r>
              <w:br/>
            </w:r>
            <w:r>
              <w:rPr>
                <w:rFonts w:ascii="Times New Roman"/>
                <w:b w:val="false"/>
                <w:i w:val="false"/>
                <w:color w:val="000000"/>
                <w:sz w:val="20"/>
              </w:rPr>
              <w:t>(отказе в 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75" w:id="331"/>
    <w:p>
      <w:pPr>
        <w:spacing w:after="0"/>
        <w:ind w:left="0"/>
        <w:jc w:val="left"/>
      </w:pPr>
      <w:r>
        <w:rPr>
          <w:rFonts w:ascii="Times New Roman"/>
          <w:b/>
          <w:i w:val="false"/>
          <w:color w:val="000000"/>
        </w:rPr>
        <w:t xml:space="preserve"> Уведомление № ______ о социальных отчислениях, поступивших за расчетный период, для определения размера социальной выплаты по случаю потери работы</w:t>
      </w:r>
    </w:p>
    <w:bookmarkEnd w:id="331"/>
    <w:p>
      <w:pPr>
        <w:spacing w:after="0"/>
        <w:ind w:left="0"/>
        <w:jc w:val="both"/>
      </w:pPr>
      <w:bookmarkStart w:name="z376" w:id="332"/>
      <w:r>
        <w:rPr>
          <w:rFonts w:ascii="Times New Roman"/>
          <w:b w:val="false"/>
          <w:i w:val="false"/>
          <w:color w:val="000000"/>
          <w:sz w:val="28"/>
        </w:rPr>
        <w:t>
      от "_____" ________20____ года</w:t>
      </w:r>
    </w:p>
    <w:bookmarkEnd w:id="332"/>
    <w:p>
      <w:pPr>
        <w:spacing w:after="0"/>
        <w:ind w:left="0"/>
        <w:jc w:val="both"/>
      </w:pPr>
      <w:r>
        <w:rPr>
          <w:rFonts w:ascii="Times New Roman"/>
          <w:b w:val="false"/>
          <w:i w:val="false"/>
          <w:color w:val="000000"/>
          <w:sz w:val="28"/>
        </w:rPr>
        <w:t xml:space="preserve">       Акционерное общество "Государственный фонд социального страхования" доводит до Вашего сведения</w:t>
      </w:r>
    </w:p>
    <w:p>
      <w:pPr>
        <w:spacing w:after="0"/>
        <w:ind w:left="0"/>
        <w:jc w:val="both"/>
      </w:pPr>
      <w:r>
        <w:rPr>
          <w:rFonts w:ascii="Times New Roman"/>
          <w:b w:val="false"/>
          <w:i w:val="false"/>
          <w:color w:val="000000"/>
          <w:sz w:val="28"/>
        </w:rPr>
        <w:t xml:space="preserve">       Фамилия, имя, отчество (при его наличии) заявителя ____________________________</w:t>
      </w:r>
    </w:p>
    <w:p>
      <w:pPr>
        <w:spacing w:after="0"/>
        <w:ind w:left="0"/>
        <w:jc w:val="both"/>
      </w:pPr>
      <w:r>
        <w:rPr>
          <w:rFonts w:ascii="Times New Roman"/>
          <w:b w:val="false"/>
          <w:i w:val="false"/>
          <w:color w:val="000000"/>
          <w:sz w:val="28"/>
        </w:rPr>
        <w:t xml:space="preserve">       Дата рождения заявителя ____________________________________________________</w:t>
      </w:r>
    </w:p>
    <w:p>
      <w:pPr>
        <w:spacing w:after="0"/>
        <w:ind w:left="0"/>
        <w:jc w:val="both"/>
      </w:pPr>
      <w:r>
        <w:rPr>
          <w:rFonts w:ascii="Times New Roman"/>
          <w:b w:val="false"/>
          <w:i w:val="false"/>
          <w:color w:val="000000"/>
          <w:sz w:val="28"/>
        </w:rPr>
        <w:t xml:space="preserve">       ИИН: ____________________________________________________________________</w:t>
      </w:r>
    </w:p>
    <w:p>
      <w:pPr>
        <w:spacing w:after="0"/>
        <w:ind w:left="0"/>
        <w:jc w:val="both"/>
      </w:pPr>
      <w:r>
        <w:rPr>
          <w:rFonts w:ascii="Times New Roman"/>
          <w:b w:val="false"/>
          <w:i w:val="false"/>
          <w:color w:val="000000"/>
          <w:sz w:val="28"/>
        </w:rPr>
        <w:t xml:space="preserve">       Дата риска: 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предприятия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предприятия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КНП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период</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отчислений по единому совокупному платежу, тенге</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отчислений, тенге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7" w:id="333"/>
    <w:p>
      <w:pPr>
        <w:spacing w:after="0"/>
        <w:ind w:left="0"/>
        <w:jc w:val="both"/>
      </w:pPr>
      <w:r>
        <w:rPr>
          <w:rFonts w:ascii="Times New Roman"/>
          <w:b w:val="false"/>
          <w:i w:val="false"/>
          <w:color w:val="000000"/>
          <w:sz w:val="28"/>
        </w:rPr>
        <w:t>
      Определение месячных доходов</w:t>
      </w:r>
    </w:p>
    <w:bookmarkEnd w:id="3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Суммы, принятые из социальных отчислений,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принятая для исчисления социальной выплаты, тенге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Внимание! - имеется несоответствие либо социальные отчисления в периоде отсутствуют</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взносов</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исчисленный доход</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78" w:id="334"/>
    <w:p>
      <w:pPr>
        <w:spacing w:after="0"/>
        <w:ind w:left="0"/>
        <w:jc w:val="both"/>
      </w:pPr>
      <w:r>
        <w:rPr>
          <w:rFonts w:ascii="Times New Roman"/>
          <w:b w:val="false"/>
          <w:i w:val="false"/>
          <w:color w:val="000000"/>
          <w:sz w:val="28"/>
        </w:rPr>
        <w:t>
      Рекомендация: необходимо перед подписанием заявления обратить внимание на столбец 5, при наличии несоответствий социальных отчислений доходу работника согласно перечисленным суммам обязательных пенсионных взносов и (или) отсутствия социальных отчислений, выявленных АИС "Е-макет" на дату Вашего обращения, в соответствующей строке будет стоять отметка "(!)", то есть отметка укажет на периоды (месяца), в которых АИС "Е-макет" выявила такие факты, так как эти периоды будут учитываться при исчислении размера социальной выплаты по случаю потери работы и влиять на размер, в том числе в сторону понижения, либо потребуют дополнительного дооформления (проверки) филиалом Государственного фонда социального страхования.</w:t>
      </w:r>
    </w:p>
    <w:bookmarkEnd w:id="334"/>
    <w:bookmarkStart w:name="z379" w:id="335"/>
    <w:p>
      <w:pPr>
        <w:spacing w:after="0"/>
        <w:ind w:left="0"/>
        <w:jc w:val="both"/>
      </w:pPr>
      <w:r>
        <w:rPr>
          <w:rFonts w:ascii="Times New Roman"/>
          <w:b w:val="false"/>
          <w:i w:val="false"/>
          <w:color w:val="000000"/>
          <w:sz w:val="28"/>
        </w:rPr>
        <w:t>
      Ответственный специалист __________________</w:t>
      </w:r>
    </w:p>
    <w:bookmarkEnd w:id="3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 назначении</w:t>
            </w:r>
            <w:r>
              <w:br/>
            </w:r>
            <w:r>
              <w:rPr>
                <w:rFonts w:ascii="Times New Roman"/>
                <w:b w:val="false"/>
                <w:i w:val="false"/>
                <w:color w:val="000000"/>
                <w:sz w:val="20"/>
              </w:rPr>
              <w:t>(отказе в 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382" w:id="336"/>
      <w:r>
        <w:rPr>
          <w:rFonts w:ascii="Times New Roman"/>
          <w:b w:val="false"/>
          <w:i w:val="false"/>
          <w:color w:val="000000"/>
          <w:sz w:val="28"/>
        </w:rPr>
        <w:t>
      Расписка об отказе в приеме заявления и документов ____________________________</w:t>
      </w:r>
    </w:p>
    <w:bookmarkEnd w:id="336"/>
    <w:p>
      <w:pPr>
        <w:spacing w:after="0"/>
        <w:ind w:left="0"/>
        <w:jc w:val="both"/>
      </w:pPr>
      <w:r>
        <w:rPr>
          <w:rFonts w:ascii="Times New Roman"/>
          <w:b w:val="false"/>
          <w:i w:val="false"/>
          <w:color w:val="000000"/>
          <w:sz w:val="28"/>
        </w:rPr>
        <w:t xml:space="preserve">       от "___" _________ 20 ____ года</w:t>
      </w:r>
    </w:p>
    <w:p>
      <w:pPr>
        <w:spacing w:after="0"/>
        <w:ind w:left="0"/>
        <w:jc w:val="both"/>
      </w:pPr>
      <w:r>
        <w:rPr>
          <w:rFonts w:ascii="Times New Roman"/>
          <w:b w:val="false"/>
          <w:i w:val="false"/>
          <w:color w:val="000000"/>
          <w:sz w:val="28"/>
        </w:rPr>
        <w:t xml:space="preserve">       Гражданин (ка) 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заявителя)</w:t>
      </w:r>
    </w:p>
    <w:p>
      <w:pPr>
        <w:spacing w:after="0"/>
        <w:ind w:left="0"/>
        <w:jc w:val="both"/>
      </w:pPr>
      <w:r>
        <w:rPr>
          <w:rFonts w:ascii="Times New Roman"/>
          <w:b w:val="false"/>
          <w:i w:val="false"/>
          <w:color w:val="000000"/>
          <w:sz w:val="28"/>
        </w:rPr>
        <w:t xml:space="preserve">       Дата рождения "____" ________________ ____ года</w:t>
      </w:r>
    </w:p>
    <w:p>
      <w:pPr>
        <w:spacing w:after="0"/>
        <w:ind w:left="0"/>
        <w:jc w:val="both"/>
      </w:pPr>
      <w:r>
        <w:rPr>
          <w:rFonts w:ascii="Times New Roman"/>
          <w:b w:val="false"/>
          <w:i w:val="false"/>
          <w:color w:val="000000"/>
          <w:sz w:val="28"/>
        </w:rPr>
        <w:t xml:space="preserve">       Дата обращения "___" _________________________ 20 ____ года</w:t>
      </w:r>
    </w:p>
    <w:p>
      <w:pPr>
        <w:spacing w:after="0"/>
        <w:ind w:left="0"/>
        <w:jc w:val="both"/>
      </w:pPr>
      <w:r>
        <w:rPr>
          <w:rFonts w:ascii="Times New Roman"/>
          <w:b w:val="false"/>
          <w:i w:val="false"/>
          <w:color w:val="000000"/>
          <w:sz w:val="28"/>
        </w:rPr>
        <w:t xml:space="preserve">       Отказано в приеме заявление на назначение социальной выплаты по случаю потери работы _________________________________________________________________________</w:t>
      </w:r>
    </w:p>
    <w:p>
      <w:pPr>
        <w:spacing w:after="0"/>
        <w:ind w:left="0"/>
        <w:jc w:val="both"/>
      </w:pPr>
      <w:r>
        <w:rPr>
          <w:rFonts w:ascii="Times New Roman"/>
          <w:b w:val="false"/>
          <w:i w:val="false"/>
          <w:color w:val="000000"/>
          <w:sz w:val="28"/>
        </w:rPr>
        <w:t xml:space="preserve">                                     (указание причины)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и должность ответственного лица)</w:t>
      </w:r>
    </w:p>
    <w:p>
      <w:pPr>
        <w:spacing w:after="0"/>
        <w:ind w:left="0"/>
        <w:jc w:val="both"/>
      </w:pPr>
      <w:r>
        <w:rPr>
          <w:rFonts w:ascii="Times New Roman"/>
          <w:b w:val="false"/>
          <w:i w:val="false"/>
          <w:color w:val="000000"/>
          <w:sz w:val="28"/>
        </w:rPr>
        <w:t xml:space="preserve">       Место печати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Правилам</w:t>
            </w:r>
            <w:r>
              <w:br/>
            </w:r>
            <w:r>
              <w:rPr>
                <w:rFonts w:ascii="Times New Roman"/>
                <w:b w:val="false"/>
                <w:i w:val="false"/>
                <w:color w:val="000000"/>
                <w:sz w:val="20"/>
              </w:rPr>
              <w:t>исчисления (определения) 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 назначении</w:t>
            </w:r>
            <w:r>
              <w:br/>
            </w:r>
            <w:r>
              <w:rPr>
                <w:rFonts w:ascii="Times New Roman"/>
                <w:b w:val="false"/>
                <w:i w:val="false"/>
                <w:color w:val="000000"/>
                <w:sz w:val="20"/>
              </w:rPr>
              <w:t>(отказе в 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85" w:id="337"/>
    <w:p>
      <w:pPr>
        <w:spacing w:after="0"/>
        <w:ind w:left="0"/>
        <w:jc w:val="left"/>
      </w:pPr>
      <w:r>
        <w:rPr>
          <w:rFonts w:ascii="Times New Roman"/>
          <w:b/>
          <w:i w:val="false"/>
          <w:color w:val="000000"/>
        </w:rPr>
        <w:t xml:space="preserve"> РЕШЕНИЕ</w:t>
      </w:r>
    </w:p>
    <w:bookmarkEnd w:id="337"/>
    <w:bookmarkStart w:name="z386" w:id="338"/>
    <w:p>
      <w:pPr>
        <w:spacing w:after="0"/>
        <w:ind w:left="0"/>
        <w:jc w:val="left"/>
      </w:pPr>
      <w:r>
        <w:rPr>
          <w:rFonts w:ascii="Times New Roman"/>
          <w:b/>
          <w:i w:val="false"/>
          <w:color w:val="000000"/>
        </w:rPr>
        <w:t xml:space="preserve"> № ________ от "__" _________ 20__ года филиала акционерного общества "Государственный фонд социального страхования"</w:t>
      </w:r>
      <w:r>
        <w:br/>
      </w:r>
      <w:r>
        <w:rPr>
          <w:rFonts w:ascii="Times New Roman"/>
          <w:b/>
          <w:i w:val="false"/>
          <w:color w:val="000000"/>
        </w:rPr>
        <w:t>по _________________________________________________________________</w:t>
      </w:r>
      <w:r>
        <w:br/>
      </w:r>
      <w:r>
        <w:rPr>
          <w:rFonts w:ascii="Times New Roman"/>
          <w:b/>
          <w:i w:val="false"/>
          <w:color w:val="000000"/>
        </w:rPr>
        <w:t>области (городу) о назначении (перерасчете) или отказе в назначении социальной выплаты по случаю потери работы</w:t>
      </w:r>
    </w:p>
    <w:bookmarkEnd w:id="338"/>
    <w:p>
      <w:pPr>
        <w:spacing w:after="0"/>
        <w:ind w:left="0"/>
        <w:jc w:val="both"/>
      </w:pPr>
      <w:bookmarkStart w:name="z387" w:id="339"/>
      <w:r>
        <w:rPr>
          <w:rFonts w:ascii="Times New Roman"/>
          <w:b w:val="false"/>
          <w:i w:val="false"/>
          <w:color w:val="000000"/>
          <w:sz w:val="28"/>
        </w:rPr>
        <w:t xml:space="preserve">
      1. Назначить (пересчитать) в соответствии со </w:t>
      </w:r>
      <w:r>
        <w:rPr>
          <w:rFonts w:ascii="Times New Roman"/>
          <w:b w:val="false"/>
          <w:i w:val="false"/>
          <w:color w:val="000000"/>
          <w:sz w:val="28"/>
        </w:rPr>
        <w:t>статьями 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Социального кодекса Республики Казахстан социальную выплату</w:t>
      </w:r>
    </w:p>
    <w:bookmarkEnd w:id="339"/>
    <w:p>
      <w:pPr>
        <w:spacing w:after="0"/>
        <w:ind w:left="0"/>
        <w:jc w:val="both"/>
      </w:pPr>
      <w:r>
        <w:rPr>
          <w:rFonts w:ascii="Times New Roman"/>
          <w:b w:val="false"/>
          <w:i w:val="false"/>
          <w:color w:val="000000"/>
          <w:sz w:val="28"/>
        </w:rPr>
        <w:t xml:space="preserve">       Фамилия__________________________________________________________________</w:t>
      </w:r>
    </w:p>
    <w:p>
      <w:pPr>
        <w:spacing w:after="0"/>
        <w:ind w:left="0"/>
        <w:jc w:val="both"/>
      </w:pPr>
      <w:r>
        <w:rPr>
          <w:rFonts w:ascii="Times New Roman"/>
          <w:b w:val="false"/>
          <w:i w:val="false"/>
          <w:color w:val="000000"/>
          <w:sz w:val="28"/>
        </w:rPr>
        <w:t xml:space="preserve">       Имя______________________________________________________________________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_________________________________________________</w:t>
      </w:r>
    </w:p>
    <w:p>
      <w:pPr>
        <w:spacing w:after="0"/>
        <w:ind w:left="0"/>
        <w:jc w:val="both"/>
      </w:pPr>
      <w:r>
        <w:rPr>
          <w:rFonts w:ascii="Times New Roman"/>
          <w:b w:val="false"/>
          <w:i w:val="false"/>
          <w:color w:val="000000"/>
          <w:sz w:val="28"/>
        </w:rPr>
        <w:t xml:space="preserve">       Дата рождения ____________________________ пол ____________________________</w:t>
      </w:r>
    </w:p>
    <w:p>
      <w:pPr>
        <w:spacing w:after="0"/>
        <w:ind w:left="0"/>
        <w:jc w:val="both"/>
      </w:pPr>
      <w:r>
        <w:rPr>
          <w:rFonts w:ascii="Times New Roman"/>
          <w:b w:val="false"/>
          <w:i w:val="false"/>
          <w:color w:val="000000"/>
          <w:sz w:val="28"/>
        </w:rPr>
        <w:t xml:space="preserve">                         (число, месяц, год)                         (жен, муж)</w:t>
      </w:r>
    </w:p>
    <w:p>
      <w:pPr>
        <w:spacing w:after="0"/>
        <w:ind w:left="0"/>
        <w:jc w:val="both"/>
      </w:pPr>
      <w:r>
        <w:rPr>
          <w:rFonts w:ascii="Times New Roman"/>
          <w:b w:val="false"/>
          <w:i w:val="false"/>
          <w:color w:val="000000"/>
          <w:sz w:val="28"/>
        </w:rPr>
        <w:t xml:space="preserve">       Дата возникновения права на социальную выплату "__" _____20__ года</w:t>
      </w:r>
    </w:p>
    <w:p>
      <w:pPr>
        <w:spacing w:after="0"/>
        <w:ind w:left="0"/>
        <w:jc w:val="both"/>
      </w:pPr>
      <w:r>
        <w:rPr>
          <w:rFonts w:ascii="Times New Roman"/>
          <w:b w:val="false"/>
          <w:i w:val="false"/>
          <w:color w:val="000000"/>
          <w:sz w:val="28"/>
        </w:rPr>
        <w:t xml:space="preserve">       Дата обращения: ____________ 20__ года</w:t>
      </w:r>
    </w:p>
    <w:p>
      <w:pPr>
        <w:spacing w:after="0"/>
        <w:ind w:left="0"/>
        <w:jc w:val="both"/>
      </w:pPr>
      <w:r>
        <w:rPr>
          <w:rFonts w:ascii="Times New Roman"/>
          <w:b w:val="false"/>
          <w:i w:val="false"/>
          <w:color w:val="000000"/>
          <w:sz w:val="28"/>
        </w:rPr>
        <w:t xml:space="preserve">       Общий стаж участия в системе обязательного социального страхования на</w:t>
      </w:r>
    </w:p>
    <w:p>
      <w:pPr>
        <w:spacing w:after="0"/>
        <w:ind w:left="0"/>
        <w:jc w:val="both"/>
      </w:pPr>
      <w:r>
        <w:rPr>
          <w:rFonts w:ascii="Times New Roman"/>
          <w:b w:val="false"/>
          <w:i w:val="false"/>
          <w:color w:val="000000"/>
          <w:sz w:val="28"/>
        </w:rPr>
        <w:t xml:space="preserve">       "____" ___________ 20___ года_______ мес.</w:t>
      </w:r>
    </w:p>
    <w:p>
      <w:pPr>
        <w:spacing w:after="0"/>
        <w:ind w:left="0"/>
        <w:jc w:val="both"/>
      </w:pPr>
      <w:r>
        <w:rPr>
          <w:rFonts w:ascii="Times New Roman"/>
          <w:b w:val="false"/>
          <w:i w:val="false"/>
          <w:color w:val="000000"/>
          <w:sz w:val="28"/>
        </w:rPr>
        <w:t xml:space="preserve">       Учтен среднемесячный доход с ___________ 20____ года по ______________ 20__ года _____________________________________________________________________ тенге.</w:t>
      </w:r>
    </w:p>
    <w:p>
      <w:pPr>
        <w:spacing w:after="0"/>
        <w:ind w:left="0"/>
        <w:jc w:val="both"/>
      </w:pPr>
      <w:r>
        <w:rPr>
          <w:rFonts w:ascii="Times New Roman"/>
          <w:b w:val="false"/>
          <w:i w:val="false"/>
          <w:color w:val="000000"/>
          <w:sz w:val="28"/>
        </w:rPr>
        <w:t xml:space="preserve">       Размер социальной выплаты с "__" _____ 20_ года по "__" _____ 20__ года</w:t>
      </w:r>
    </w:p>
    <w:p>
      <w:pPr>
        <w:spacing w:after="0"/>
        <w:ind w:left="0"/>
        <w:jc w:val="both"/>
      </w:pPr>
      <w:r>
        <w:rPr>
          <w:rFonts w:ascii="Times New Roman"/>
          <w:b w:val="false"/>
          <w:i w:val="false"/>
          <w:color w:val="000000"/>
          <w:sz w:val="28"/>
        </w:rPr>
        <w:t xml:space="preserve">       в сумме ___________________________________________________________________</w:t>
      </w:r>
    </w:p>
    <w:p>
      <w:pPr>
        <w:spacing w:after="0"/>
        <w:ind w:left="0"/>
        <w:jc w:val="both"/>
      </w:pPr>
      <w:r>
        <w:rPr>
          <w:rFonts w:ascii="Times New Roman"/>
          <w:b w:val="false"/>
          <w:i w:val="false"/>
          <w:color w:val="000000"/>
          <w:sz w:val="28"/>
        </w:rPr>
        <w:t xml:space="preserve">                                     (сумма цифрами и прописью)</w:t>
      </w:r>
    </w:p>
    <w:p>
      <w:pPr>
        <w:spacing w:after="0"/>
        <w:ind w:left="0"/>
        <w:jc w:val="both"/>
      </w:pPr>
      <w:r>
        <w:rPr>
          <w:rFonts w:ascii="Times New Roman"/>
          <w:b w:val="false"/>
          <w:i w:val="false"/>
          <w:color w:val="000000"/>
          <w:sz w:val="28"/>
        </w:rPr>
        <w:t xml:space="preserve">       Социальная выплата назначена на ____________________________________ месяцев</w:t>
      </w:r>
    </w:p>
    <w:p>
      <w:pPr>
        <w:spacing w:after="0"/>
        <w:ind w:left="0"/>
        <w:jc w:val="both"/>
      </w:pPr>
      <w:r>
        <w:rPr>
          <w:rFonts w:ascii="Times New Roman"/>
          <w:b w:val="false"/>
          <w:i w:val="false"/>
          <w:color w:val="000000"/>
          <w:sz w:val="28"/>
        </w:rPr>
        <w:t xml:space="preserve">                                           (количество месяцев)</w:t>
      </w:r>
    </w:p>
    <w:p>
      <w:pPr>
        <w:spacing w:after="0"/>
        <w:ind w:left="0"/>
        <w:jc w:val="both"/>
      </w:pPr>
      <w:r>
        <w:rPr>
          <w:rFonts w:ascii="Times New Roman"/>
          <w:b w:val="false"/>
          <w:i w:val="false"/>
          <w:color w:val="000000"/>
          <w:sz w:val="28"/>
        </w:rPr>
        <w:t xml:space="preserve">       2. Отказать в назначении социальной выплаты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Руководитель филиала 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 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 назначении</w:t>
            </w:r>
            <w:r>
              <w:br/>
            </w:r>
            <w:r>
              <w:rPr>
                <w:rFonts w:ascii="Times New Roman"/>
                <w:b w:val="false"/>
                <w:i w:val="false"/>
                <w:color w:val="000000"/>
                <w:sz w:val="20"/>
              </w:rPr>
              <w:t>(отказе в 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0" w:id="340"/>
    <w:p>
      <w:pPr>
        <w:spacing w:after="0"/>
        <w:ind w:left="0"/>
        <w:jc w:val="left"/>
      </w:pPr>
      <w:r>
        <w:rPr>
          <w:rFonts w:ascii="Times New Roman"/>
          <w:b/>
          <w:i w:val="false"/>
          <w:color w:val="000000"/>
        </w:rPr>
        <w:t xml:space="preserve"> Электронный журнал регистрации и учета заявлений граждан на назначение социальной выплаты по случаю потери работы</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обращения</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заявления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заявителя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заявителя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391" w:id="341"/>
    <w:p>
      <w:pPr>
        <w:spacing w:after="0"/>
        <w:ind w:left="0"/>
        <w:jc w:val="both"/>
      </w:pPr>
      <w:r>
        <w:rPr>
          <w:rFonts w:ascii="Times New Roman"/>
          <w:b w:val="false"/>
          <w:i w:val="false"/>
          <w:color w:val="000000"/>
          <w:sz w:val="28"/>
        </w:rPr>
        <w:t>
      продолжение таблицы</w:t>
      </w:r>
    </w:p>
    <w:bookmarkEnd w:id="3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дела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о назначении (отказе в назначении)</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риска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социальной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ЭМД</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 назначения, осуществления,</w:t>
            </w:r>
            <w:r>
              <w:br/>
            </w:r>
            <w:r>
              <w:rPr>
                <w:rFonts w:ascii="Times New Roman"/>
                <w:b w:val="false"/>
                <w:i w:val="false"/>
                <w:color w:val="000000"/>
                <w:sz w:val="20"/>
              </w:rPr>
              <w:t>приостановления,</w:t>
            </w:r>
            <w:r>
              <w:br/>
            </w:r>
            <w:r>
              <w:rPr>
                <w:rFonts w:ascii="Times New Roman"/>
                <w:b w:val="false"/>
                <w:i w:val="false"/>
                <w:color w:val="000000"/>
                <w:sz w:val="20"/>
              </w:rPr>
              <w:t>перерасчета, возобновления,</w:t>
            </w:r>
            <w:r>
              <w:br/>
            </w:r>
            <w:r>
              <w:rPr>
                <w:rFonts w:ascii="Times New Roman"/>
                <w:b w:val="false"/>
                <w:i w:val="false"/>
                <w:color w:val="000000"/>
                <w:sz w:val="20"/>
              </w:rPr>
              <w:t>прекращения и пересмотра</w:t>
            </w:r>
            <w:r>
              <w:br/>
            </w:r>
            <w:r>
              <w:rPr>
                <w:rFonts w:ascii="Times New Roman"/>
                <w:b w:val="false"/>
                <w:i w:val="false"/>
                <w:color w:val="000000"/>
                <w:sz w:val="20"/>
              </w:rPr>
              <w:t>решения о назначении (отказе</w:t>
            </w:r>
            <w:r>
              <w:br/>
            </w:r>
            <w:r>
              <w:rPr>
                <w:rFonts w:ascii="Times New Roman"/>
                <w:b w:val="false"/>
                <w:i w:val="false"/>
                <w:color w:val="000000"/>
                <w:sz w:val="20"/>
              </w:rPr>
              <w:t>в 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4" w:id="342"/>
    <w:p>
      <w:pPr>
        <w:spacing w:after="0"/>
        <w:ind w:left="0"/>
        <w:jc w:val="left"/>
      </w:pPr>
      <w:r>
        <w:rPr>
          <w:rFonts w:ascii="Times New Roman"/>
          <w:b/>
          <w:i w:val="false"/>
          <w:color w:val="000000"/>
        </w:rPr>
        <w:t xml:space="preserve"> Электронный журнал регистрации заявлений (заявок) граждан на назначение социальной выплаты по случаю потери работы</w:t>
      </w:r>
    </w:p>
    <w:bookmarkEnd w:id="34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366"/>
        <w:gridCol w:w="1366"/>
        <w:gridCol w:w="1366"/>
        <w:gridCol w:w="1367"/>
        <w:gridCol w:w="1367"/>
        <w:gridCol w:w="1367"/>
        <w:gridCol w:w="1367"/>
        <w:gridCol w:w="1367"/>
        <w:gridCol w:w="1367"/>
      </w:tblGrid>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заявки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поступления заявки</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отделения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регистрации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Заявки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Код услуги</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заявителя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 заявителя</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выплаты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№дела</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решения о назначении (отказе в назначении)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риска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социальной выплаты</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Инспектор</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Статус ЭМД</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w:t>
            </w:r>
            <w:r>
              <w:br/>
            </w:r>
            <w:r>
              <w:rPr>
                <w:rFonts w:ascii="Times New Roman"/>
                <w:b w:val="false"/>
                <w:i w:val="false"/>
                <w:color w:val="000000"/>
                <w:sz w:val="20"/>
              </w:rPr>
              <w:t>и пересмотра решения о</w:t>
            </w:r>
            <w:r>
              <w:br/>
            </w:r>
            <w:r>
              <w:rPr>
                <w:rFonts w:ascii="Times New Roman"/>
                <w:b w:val="false"/>
                <w:i w:val="false"/>
                <w:color w:val="000000"/>
                <w:sz w:val="20"/>
              </w:rPr>
              <w:t>назначении (отказе в назначении)</w:t>
            </w:r>
            <w:r>
              <w:br/>
            </w:r>
            <w:r>
              <w:rPr>
                <w:rFonts w:ascii="Times New Roman"/>
                <w:b w:val="false"/>
                <w:i w:val="false"/>
                <w:color w:val="000000"/>
                <w:sz w:val="20"/>
              </w:rPr>
              <w:t>cоциальной выплаты по случаю</w:t>
            </w:r>
            <w:r>
              <w:br/>
            </w:r>
            <w:r>
              <w:rPr>
                <w:rFonts w:ascii="Times New Roman"/>
                <w:b w:val="false"/>
                <w:i w:val="false"/>
                <w:color w:val="000000"/>
                <w:sz w:val="20"/>
              </w:rPr>
              <w:t>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97" w:id="343"/>
    <w:p>
      <w:pPr>
        <w:spacing w:after="0"/>
        <w:ind w:left="0"/>
        <w:jc w:val="left"/>
      </w:pPr>
      <w:r>
        <w:rPr>
          <w:rFonts w:ascii="Times New Roman"/>
          <w:b/>
          <w:i w:val="false"/>
          <w:color w:val="000000"/>
        </w:rPr>
        <w:t xml:space="preserve"> Справка о стаже участия в системе обязательного социального страхования и среднемесячном доходе участника системы обязательного социального страхования ___________________________________________________________</w:t>
      </w:r>
      <w:r>
        <w:br/>
      </w:r>
      <w:r>
        <w:rPr>
          <w:rFonts w:ascii="Times New Roman"/>
          <w:b/>
          <w:i w:val="false"/>
          <w:color w:val="000000"/>
        </w:rPr>
        <w:t>(наименование отделения Государственной корпорации)</w:t>
      </w:r>
    </w:p>
    <w:bookmarkEnd w:id="343"/>
    <w:p>
      <w:pPr>
        <w:spacing w:after="0"/>
        <w:ind w:left="0"/>
        <w:jc w:val="both"/>
      </w:pPr>
      <w:bookmarkStart w:name="z398" w:id="344"/>
      <w:r>
        <w:rPr>
          <w:rFonts w:ascii="Times New Roman"/>
          <w:b w:val="false"/>
          <w:i w:val="false"/>
          <w:color w:val="000000"/>
          <w:sz w:val="28"/>
        </w:rPr>
        <w:t>
      Индивидуальный счет № _____________________________________________</w:t>
      </w:r>
    </w:p>
    <w:bookmarkEnd w:id="344"/>
    <w:p>
      <w:pPr>
        <w:spacing w:after="0"/>
        <w:ind w:left="0"/>
        <w:jc w:val="both"/>
      </w:pPr>
      <w:r>
        <w:rPr>
          <w:rFonts w:ascii="Times New Roman"/>
          <w:b w:val="false"/>
          <w:i w:val="false"/>
          <w:color w:val="000000"/>
          <w:sz w:val="28"/>
        </w:rPr>
        <w:t xml:space="preserve">       Индивидуальный идентификационный номер (ИИН) _____________________</w:t>
      </w:r>
    </w:p>
    <w:p>
      <w:pPr>
        <w:spacing w:after="0"/>
        <w:ind w:left="0"/>
        <w:jc w:val="both"/>
      </w:pPr>
      <w:r>
        <w:rPr>
          <w:rFonts w:ascii="Times New Roman"/>
          <w:b w:val="false"/>
          <w:i w:val="false"/>
          <w:color w:val="000000"/>
          <w:sz w:val="28"/>
        </w:rPr>
        <w:t xml:space="preserve">       Фамилия ___________________________________________________________</w:t>
      </w:r>
    </w:p>
    <w:p>
      <w:pPr>
        <w:spacing w:after="0"/>
        <w:ind w:left="0"/>
        <w:jc w:val="both"/>
      </w:pPr>
      <w:r>
        <w:rPr>
          <w:rFonts w:ascii="Times New Roman"/>
          <w:b w:val="false"/>
          <w:i w:val="false"/>
          <w:color w:val="000000"/>
          <w:sz w:val="28"/>
        </w:rPr>
        <w:t xml:space="preserve">       Имя _______________________________________________________________</w:t>
      </w:r>
    </w:p>
    <w:p>
      <w:pPr>
        <w:spacing w:after="0"/>
        <w:ind w:left="0"/>
        <w:jc w:val="both"/>
      </w:pPr>
      <w:r>
        <w:rPr>
          <w:rFonts w:ascii="Times New Roman"/>
          <w:b w:val="false"/>
          <w:i w:val="false"/>
          <w:color w:val="000000"/>
          <w:sz w:val="28"/>
        </w:rPr>
        <w:t xml:space="preserve">       Отчество (при наличии) 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плательщика, плательщика единого платежа</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платежа социальных отчислений</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или ИИН плательщика, плательщика единого платежа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отчисления</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обязательных пенсионных взносов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(месяц и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социальных отчислений (тенге)</w:t>
            </w:r>
          </w:p>
        </w:tc>
        <w:tc>
          <w:tcPr>
            <w:tcW w:w="0" w:type="auto"/>
            <w:vMerge/>
            <w:tcBorders>
              <w:top w:val="nil"/>
              <w:left w:val="single" w:color="cfcfcf" w:sz="5"/>
              <w:bottom w:val="single" w:color="cfcfcf" w:sz="5"/>
              <w:right w:val="single" w:color="cfcfcf" w:sz="5"/>
            </w:tcBorders>
          </w:tc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399" w:id="345"/>
      <w:r>
        <w:rPr>
          <w:rFonts w:ascii="Times New Roman"/>
          <w:b w:val="false"/>
          <w:i w:val="false"/>
          <w:color w:val="000000"/>
          <w:sz w:val="28"/>
        </w:rPr>
        <w:t>
      Итого:</w:t>
      </w:r>
    </w:p>
    <w:bookmarkEnd w:id="345"/>
    <w:p>
      <w:pPr>
        <w:spacing w:after="0"/>
        <w:ind w:left="0"/>
        <w:jc w:val="both"/>
      </w:pPr>
      <w:r>
        <w:rPr>
          <w:rFonts w:ascii="Times New Roman"/>
          <w:b w:val="false"/>
          <w:i w:val="false"/>
          <w:color w:val="000000"/>
          <w:sz w:val="28"/>
        </w:rPr>
        <w:t xml:space="preserve">       Общий стаж участия в системе обязательного социального страхования</w:t>
      </w:r>
    </w:p>
    <w:p>
      <w:pPr>
        <w:spacing w:after="0"/>
        <w:ind w:left="0"/>
        <w:jc w:val="both"/>
      </w:pPr>
      <w:r>
        <w:rPr>
          <w:rFonts w:ascii="Times New Roman"/>
          <w:b w:val="false"/>
          <w:i w:val="false"/>
          <w:color w:val="000000"/>
          <w:sz w:val="28"/>
        </w:rPr>
        <w:t xml:space="preserve">       _____________________________________________________________</w:t>
      </w:r>
    </w:p>
    <w:p>
      <w:pPr>
        <w:spacing w:after="0"/>
        <w:ind w:left="0"/>
        <w:jc w:val="both"/>
      </w:pPr>
      <w:r>
        <w:rPr>
          <w:rFonts w:ascii="Times New Roman"/>
          <w:b w:val="false"/>
          <w:i w:val="false"/>
          <w:color w:val="000000"/>
          <w:sz w:val="28"/>
        </w:rPr>
        <w:t xml:space="preserve">       (количество календарных месяцев из графы 4 прописью)</w:t>
      </w:r>
    </w:p>
    <w:p>
      <w:pPr>
        <w:spacing w:after="0"/>
        <w:ind w:left="0"/>
        <w:jc w:val="both"/>
      </w:pPr>
      <w:r>
        <w:rPr>
          <w:rFonts w:ascii="Times New Roman"/>
          <w:b w:val="false"/>
          <w:i w:val="false"/>
          <w:color w:val="000000"/>
          <w:sz w:val="28"/>
        </w:rPr>
        <w:t xml:space="preserve">       Среднемесячный доход для исчисления размера</w:t>
      </w:r>
    </w:p>
    <w:p>
      <w:pPr>
        <w:spacing w:after="0"/>
        <w:ind w:left="0"/>
        <w:jc w:val="both"/>
      </w:pPr>
      <w:r>
        <w:rPr>
          <w:rFonts w:ascii="Times New Roman"/>
          <w:b w:val="false"/>
          <w:i w:val="false"/>
          <w:color w:val="000000"/>
          <w:sz w:val="28"/>
        </w:rPr>
        <w:t xml:space="preserve">       социальной выплаты за последние 24 месяца ______________________</w:t>
      </w:r>
    </w:p>
    <w:p>
      <w:pPr>
        <w:spacing w:after="0"/>
        <w:ind w:left="0"/>
        <w:jc w:val="both"/>
      </w:pPr>
      <w:r>
        <w:rPr>
          <w:rFonts w:ascii="Times New Roman"/>
          <w:b w:val="false"/>
          <w:i w:val="false"/>
          <w:color w:val="000000"/>
          <w:sz w:val="28"/>
        </w:rPr>
        <w:t xml:space="preserve">       Ответственный исполнитель: ___________________________________</w:t>
      </w:r>
    </w:p>
    <w:p>
      <w:pPr>
        <w:spacing w:after="0"/>
        <w:ind w:left="0"/>
        <w:jc w:val="both"/>
      </w:pPr>
      <w:r>
        <w:rPr>
          <w:rFonts w:ascii="Times New Roman"/>
          <w:b w:val="false"/>
          <w:i w:val="false"/>
          <w:color w:val="000000"/>
          <w:sz w:val="28"/>
        </w:rPr>
        <w:t xml:space="preserve">       Дата и время выписки: _________________________________________</w:t>
      </w:r>
    </w:p>
    <w:p>
      <w:pPr>
        <w:spacing w:after="0"/>
        <w:ind w:left="0"/>
        <w:jc w:val="both"/>
      </w:pPr>
      <w:r>
        <w:rPr>
          <w:rFonts w:ascii="Times New Roman"/>
          <w:b w:val="false"/>
          <w:i w:val="false"/>
          <w:color w:val="000000"/>
          <w:sz w:val="28"/>
        </w:rPr>
        <w:t xml:space="preserve">       Дата распечатки: 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 назначении</w:t>
            </w:r>
            <w:r>
              <w:br/>
            </w:r>
            <w:r>
              <w:rPr>
                <w:rFonts w:ascii="Times New Roman"/>
                <w:b w:val="false"/>
                <w:i w:val="false"/>
                <w:color w:val="000000"/>
                <w:sz w:val="20"/>
              </w:rPr>
              <w:t>(отказе в 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02" w:id="346"/>
      <w:r>
        <w:rPr>
          <w:rFonts w:ascii="Times New Roman"/>
          <w:b w:val="false"/>
          <w:i w:val="false"/>
          <w:color w:val="000000"/>
          <w:sz w:val="28"/>
        </w:rPr>
        <w:t>
      Код _______________________</w:t>
      </w:r>
    </w:p>
    <w:bookmarkEnd w:id="346"/>
    <w:p>
      <w:pPr>
        <w:spacing w:after="0"/>
        <w:ind w:left="0"/>
        <w:jc w:val="both"/>
      </w:pPr>
      <w:r>
        <w:rPr>
          <w:rFonts w:ascii="Times New Roman"/>
          <w:b w:val="false"/>
          <w:i w:val="false"/>
          <w:color w:val="000000"/>
          <w:sz w:val="28"/>
        </w:rPr>
        <w:t xml:space="preserve">       Область (город) ____________</w:t>
      </w:r>
    </w:p>
    <w:bookmarkStart w:name="z403" w:id="347"/>
    <w:p>
      <w:pPr>
        <w:spacing w:after="0"/>
        <w:ind w:left="0"/>
        <w:jc w:val="left"/>
      </w:pPr>
      <w:r>
        <w:rPr>
          <w:rFonts w:ascii="Times New Roman"/>
          <w:b/>
          <w:i w:val="false"/>
          <w:color w:val="000000"/>
        </w:rPr>
        <w:t xml:space="preserve"> РЕШЕНИЕ № ______________ от "____" _________ 20___ года филиала акционерного общества "Государственный фонд социального страхования"</w:t>
      </w:r>
    </w:p>
    <w:bookmarkEnd w:id="347"/>
    <w:bookmarkStart w:name="z404" w:id="348"/>
    <w:p>
      <w:pPr>
        <w:spacing w:after="0"/>
        <w:ind w:left="0"/>
        <w:jc w:val="left"/>
      </w:pPr>
      <w:r>
        <w:rPr>
          <w:rFonts w:ascii="Times New Roman"/>
          <w:b/>
          <w:i w:val="false"/>
          <w:color w:val="000000"/>
        </w:rPr>
        <w:t xml:space="preserve"> по ___________________ области (городу) о назначении или об отказе в назначении социальной выплаты по случаю потери работы</w:t>
      </w:r>
    </w:p>
    <w:bookmarkEnd w:id="348"/>
    <w:p>
      <w:pPr>
        <w:spacing w:after="0"/>
        <w:ind w:left="0"/>
        <w:jc w:val="both"/>
      </w:pPr>
      <w:bookmarkStart w:name="z405" w:id="349"/>
      <w:r>
        <w:rPr>
          <w:rFonts w:ascii="Times New Roman"/>
          <w:b w:val="false"/>
          <w:i w:val="false"/>
          <w:color w:val="000000"/>
          <w:sz w:val="28"/>
        </w:rPr>
        <w:t xml:space="preserve">
      1. Назначить (пересчитать) в соответствии со </w:t>
      </w:r>
      <w:r>
        <w:rPr>
          <w:rFonts w:ascii="Times New Roman"/>
          <w:b w:val="false"/>
          <w:i w:val="false"/>
          <w:color w:val="000000"/>
          <w:sz w:val="28"/>
        </w:rPr>
        <w:t>статьями 114</w:t>
      </w:r>
      <w:r>
        <w:rPr>
          <w:rFonts w:ascii="Times New Roman"/>
          <w:b w:val="false"/>
          <w:i w:val="false"/>
          <w:color w:val="000000"/>
          <w:sz w:val="28"/>
        </w:rPr>
        <w:t xml:space="preserve">, </w:t>
      </w:r>
      <w:r>
        <w:rPr>
          <w:rFonts w:ascii="Times New Roman"/>
          <w:b w:val="false"/>
          <w:i w:val="false"/>
          <w:color w:val="000000"/>
          <w:sz w:val="28"/>
        </w:rPr>
        <w:t>115</w:t>
      </w:r>
      <w:r>
        <w:rPr>
          <w:rFonts w:ascii="Times New Roman"/>
          <w:b w:val="false"/>
          <w:i w:val="false"/>
          <w:color w:val="000000"/>
          <w:sz w:val="28"/>
        </w:rPr>
        <w:t xml:space="preserve">, </w:t>
      </w:r>
      <w:r>
        <w:rPr>
          <w:rFonts w:ascii="Times New Roman"/>
          <w:b w:val="false"/>
          <w:i w:val="false"/>
          <w:color w:val="000000"/>
          <w:sz w:val="28"/>
        </w:rPr>
        <w:t>118</w:t>
      </w:r>
      <w:r>
        <w:rPr>
          <w:rFonts w:ascii="Times New Roman"/>
          <w:b w:val="false"/>
          <w:i w:val="false"/>
          <w:color w:val="000000"/>
          <w:sz w:val="28"/>
        </w:rPr>
        <w:t xml:space="preserve">, </w:t>
      </w:r>
      <w:r>
        <w:rPr>
          <w:rFonts w:ascii="Times New Roman"/>
          <w:b w:val="false"/>
          <w:i w:val="false"/>
          <w:color w:val="000000"/>
          <w:sz w:val="28"/>
        </w:rPr>
        <w:t>119</w:t>
      </w:r>
      <w:r>
        <w:rPr>
          <w:rFonts w:ascii="Times New Roman"/>
          <w:b w:val="false"/>
          <w:i w:val="false"/>
          <w:color w:val="000000"/>
          <w:sz w:val="28"/>
        </w:rPr>
        <w:t xml:space="preserve"> Социального кодекса Республики Казахстан:</w:t>
      </w:r>
    </w:p>
    <w:bookmarkEnd w:id="349"/>
    <w:p>
      <w:pPr>
        <w:spacing w:after="0"/>
        <w:ind w:left="0"/>
        <w:jc w:val="both"/>
      </w:pPr>
      <w:r>
        <w:rPr>
          <w:rFonts w:ascii="Times New Roman"/>
          <w:b w:val="false"/>
          <w:i w:val="false"/>
          <w:color w:val="000000"/>
          <w:sz w:val="28"/>
        </w:rPr>
        <w:t xml:space="preserve">       № дела ___________________________</w:t>
      </w:r>
    </w:p>
    <w:p>
      <w:pPr>
        <w:spacing w:after="0"/>
        <w:ind w:left="0"/>
        <w:jc w:val="both"/>
      </w:pPr>
      <w:r>
        <w:rPr>
          <w:rFonts w:ascii="Times New Roman"/>
          <w:b w:val="false"/>
          <w:i w:val="false"/>
          <w:color w:val="000000"/>
          <w:sz w:val="28"/>
        </w:rPr>
        <w:t xml:space="preserve">       Фамилия __________________________________________________________________</w:t>
      </w:r>
    </w:p>
    <w:p>
      <w:pPr>
        <w:spacing w:after="0"/>
        <w:ind w:left="0"/>
        <w:jc w:val="both"/>
      </w:pPr>
      <w:r>
        <w:rPr>
          <w:rFonts w:ascii="Times New Roman"/>
          <w:b w:val="false"/>
          <w:i w:val="false"/>
          <w:color w:val="000000"/>
          <w:sz w:val="28"/>
        </w:rPr>
        <w:t xml:space="preserve">       Имя ______________________________________________________________________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__________________________________________________</w:t>
      </w:r>
    </w:p>
    <w:p>
      <w:pPr>
        <w:spacing w:after="0"/>
        <w:ind w:left="0"/>
        <w:jc w:val="both"/>
      </w:pPr>
      <w:r>
        <w:rPr>
          <w:rFonts w:ascii="Times New Roman"/>
          <w:b w:val="false"/>
          <w:i w:val="false"/>
          <w:color w:val="000000"/>
          <w:sz w:val="28"/>
        </w:rPr>
        <w:t xml:space="preserve">       Дата рождения _______________________</w:t>
      </w:r>
    </w:p>
    <w:p>
      <w:pPr>
        <w:spacing w:after="0"/>
        <w:ind w:left="0"/>
        <w:jc w:val="both"/>
      </w:pPr>
      <w:r>
        <w:rPr>
          <w:rFonts w:ascii="Times New Roman"/>
          <w:b w:val="false"/>
          <w:i w:val="false"/>
          <w:color w:val="000000"/>
          <w:sz w:val="28"/>
        </w:rPr>
        <w:t xml:space="preserve">       пол ________________________________________</w:t>
      </w:r>
    </w:p>
    <w:p>
      <w:pPr>
        <w:spacing w:after="0"/>
        <w:ind w:left="0"/>
        <w:jc w:val="both"/>
      </w:pPr>
      <w:r>
        <w:rPr>
          <w:rFonts w:ascii="Times New Roman"/>
          <w:b w:val="false"/>
          <w:i w:val="false"/>
          <w:color w:val="000000"/>
          <w:sz w:val="28"/>
        </w:rPr>
        <w:t xml:space="preserve">       (число, месяц, год) (жен, муж)</w:t>
      </w:r>
    </w:p>
    <w:p>
      <w:pPr>
        <w:spacing w:after="0"/>
        <w:ind w:left="0"/>
        <w:jc w:val="both"/>
      </w:pPr>
      <w:r>
        <w:rPr>
          <w:rFonts w:ascii="Times New Roman"/>
          <w:b w:val="false"/>
          <w:i w:val="false"/>
          <w:color w:val="000000"/>
          <w:sz w:val="28"/>
        </w:rPr>
        <w:t xml:space="preserve">       Дата возникновения права на социальную выплату "__" _______ 20___ года</w:t>
      </w:r>
    </w:p>
    <w:p>
      <w:pPr>
        <w:spacing w:after="0"/>
        <w:ind w:left="0"/>
        <w:jc w:val="both"/>
      </w:pPr>
      <w:r>
        <w:rPr>
          <w:rFonts w:ascii="Times New Roman"/>
          <w:b w:val="false"/>
          <w:i w:val="false"/>
          <w:color w:val="000000"/>
          <w:sz w:val="28"/>
        </w:rPr>
        <w:t xml:space="preserve">       Дата обращения: _______________ 20 __ года</w:t>
      </w:r>
    </w:p>
    <w:p>
      <w:pPr>
        <w:spacing w:after="0"/>
        <w:ind w:left="0"/>
        <w:jc w:val="both"/>
      </w:pPr>
      <w:r>
        <w:rPr>
          <w:rFonts w:ascii="Times New Roman"/>
          <w:b w:val="false"/>
          <w:i w:val="false"/>
          <w:color w:val="000000"/>
          <w:sz w:val="28"/>
        </w:rPr>
        <w:t xml:space="preserve">       Общий стаж участия в системе обязательного социального страхования на</w:t>
      </w:r>
    </w:p>
    <w:p>
      <w:pPr>
        <w:spacing w:after="0"/>
        <w:ind w:left="0"/>
        <w:jc w:val="both"/>
      </w:pPr>
      <w:r>
        <w:rPr>
          <w:rFonts w:ascii="Times New Roman"/>
          <w:b w:val="false"/>
          <w:i w:val="false"/>
          <w:color w:val="000000"/>
          <w:sz w:val="28"/>
        </w:rPr>
        <w:t xml:space="preserve">       "____" ___________ 20___ года _______ мес.</w:t>
      </w:r>
    </w:p>
    <w:p>
      <w:pPr>
        <w:spacing w:after="0"/>
        <w:ind w:left="0"/>
        <w:jc w:val="both"/>
      </w:pPr>
      <w:r>
        <w:rPr>
          <w:rFonts w:ascii="Times New Roman"/>
          <w:b w:val="false"/>
          <w:i w:val="false"/>
          <w:color w:val="000000"/>
          <w:sz w:val="28"/>
        </w:rPr>
        <w:t xml:space="preserve">       Учтен среднемесячный доход с ___________ 20____ года</w:t>
      </w:r>
    </w:p>
    <w:p>
      <w:pPr>
        <w:spacing w:after="0"/>
        <w:ind w:left="0"/>
        <w:jc w:val="both"/>
      </w:pPr>
      <w:r>
        <w:rPr>
          <w:rFonts w:ascii="Times New Roman"/>
          <w:b w:val="false"/>
          <w:i w:val="false"/>
          <w:color w:val="000000"/>
          <w:sz w:val="28"/>
        </w:rPr>
        <w:t xml:space="preserve">       по ______________ 20__ года _____________________________ тенге.</w:t>
      </w:r>
    </w:p>
    <w:p>
      <w:pPr>
        <w:spacing w:after="0"/>
        <w:ind w:left="0"/>
        <w:jc w:val="both"/>
      </w:pPr>
      <w:r>
        <w:rPr>
          <w:rFonts w:ascii="Times New Roman"/>
          <w:b w:val="false"/>
          <w:i w:val="false"/>
          <w:color w:val="000000"/>
          <w:sz w:val="28"/>
        </w:rPr>
        <w:t xml:space="preserve">       Размер социальной выплаты с "__" _____ 20_ года по "__" _____ 20__ года в сумме</w:t>
      </w:r>
    </w:p>
    <w:p>
      <w:pPr>
        <w:spacing w:after="0"/>
        <w:ind w:left="0"/>
        <w:jc w:val="both"/>
      </w:pPr>
      <w:r>
        <w:rPr>
          <w:rFonts w:ascii="Times New Roman"/>
          <w:b w:val="false"/>
          <w:i w:val="false"/>
          <w:color w:val="000000"/>
          <w:sz w:val="28"/>
        </w:rPr>
        <w:t xml:space="preserve">       ___________________________________________________________________</w:t>
      </w:r>
    </w:p>
    <w:p>
      <w:pPr>
        <w:spacing w:after="0"/>
        <w:ind w:left="0"/>
        <w:jc w:val="both"/>
      </w:pPr>
      <w:r>
        <w:rPr>
          <w:rFonts w:ascii="Times New Roman"/>
          <w:b w:val="false"/>
          <w:i w:val="false"/>
          <w:color w:val="000000"/>
          <w:sz w:val="28"/>
        </w:rPr>
        <w:t xml:space="preserve">                               (сумма цифрами и прописью)</w:t>
      </w:r>
    </w:p>
    <w:p>
      <w:pPr>
        <w:spacing w:after="0"/>
        <w:ind w:left="0"/>
        <w:jc w:val="both"/>
      </w:pPr>
      <w:r>
        <w:rPr>
          <w:rFonts w:ascii="Times New Roman"/>
          <w:b w:val="false"/>
          <w:i w:val="false"/>
          <w:color w:val="000000"/>
          <w:sz w:val="28"/>
        </w:rPr>
        <w:t xml:space="preserve">       Социальная выплата назначена на ____________________________________________</w:t>
      </w:r>
    </w:p>
    <w:p>
      <w:pPr>
        <w:spacing w:after="0"/>
        <w:ind w:left="0"/>
        <w:jc w:val="both"/>
      </w:pPr>
      <w:r>
        <w:rPr>
          <w:rFonts w:ascii="Times New Roman"/>
          <w:b w:val="false"/>
          <w:i w:val="false"/>
          <w:color w:val="000000"/>
          <w:sz w:val="28"/>
        </w:rPr>
        <w:t xml:space="preserve">                                                 месяцев (количество месяцев)</w:t>
      </w:r>
    </w:p>
    <w:p>
      <w:pPr>
        <w:spacing w:after="0"/>
        <w:ind w:left="0"/>
        <w:jc w:val="both"/>
      </w:pPr>
      <w:r>
        <w:rPr>
          <w:rFonts w:ascii="Times New Roman"/>
          <w:b w:val="false"/>
          <w:i w:val="false"/>
          <w:color w:val="000000"/>
          <w:sz w:val="28"/>
        </w:rPr>
        <w:t xml:space="preserve">       2. Отказать в назначении социальной выплаты</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Руководитель филиала 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 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Проект решения подготовлен: Директор филиала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Начальник отделения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отделения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 назначении</w:t>
            </w:r>
            <w:r>
              <w:br/>
            </w:r>
            <w:r>
              <w:rPr>
                <w:rFonts w:ascii="Times New Roman"/>
                <w:b w:val="false"/>
                <w:i w:val="false"/>
                <w:color w:val="000000"/>
                <w:sz w:val="20"/>
              </w:rPr>
              <w:t>(отказе в назначении)</w:t>
            </w:r>
            <w:r>
              <w:br/>
            </w:r>
            <w:r>
              <w:rPr>
                <w:rFonts w:ascii="Times New Roman"/>
                <w:b w:val="false"/>
                <w:i w:val="false"/>
                <w:color w:val="000000"/>
                <w:sz w:val="20"/>
              </w:rPr>
              <w:t>социальной выплаты по случаю</w:t>
            </w:r>
            <w:r>
              <w:br/>
            </w:r>
            <w:r>
              <w:rPr>
                <w:rFonts w:ascii="Times New Roman"/>
                <w:b w:val="false"/>
                <w:i w:val="false"/>
                <w:color w:val="000000"/>
                <w:sz w:val="20"/>
              </w:rPr>
              <w:t>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8" w:id="350"/>
    <w:p>
      <w:pPr>
        <w:spacing w:after="0"/>
        <w:ind w:left="0"/>
        <w:jc w:val="left"/>
      </w:pPr>
      <w:r>
        <w:rPr>
          <w:rFonts w:ascii="Times New Roman"/>
          <w:b/>
          <w:i w:val="false"/>
          <w:color w:val="000000"/>
        </w:rPr>
        <w:t xml:space="preserve"> Уведомление</w:t>
      </w:r>
    </w:p>
    <w:bookmarkEnd w:id="350"/>
    <w:bookmarkStart w:name="z409" w:id="351"/>
    <w:p>
      <w:pPr>
        <w:spacing w:after="0"/>
        <w:ind w:left="0"/>
        <w:jc w:val="left"/>
      </w:pPr>
      <w:r>
        <w:rPr>
          <w:rFonts w:ascii="Times New Roman"/>
          <w:b/>
          <w:i w:val="false"/>
          <w:color w:val="000000"/>
        </w:rPr>
        <w:t xml:space="preserve"> № ______ о проведении проверки документов на назначение социальной выплаты по случаю потери работы</w:t>
      </w:r>
    </w:p>
    <w:bookmarkEnd w:id="351"/>
    <w:p>
      <w:pPr>
        <w:spacing w:after="0"/>
        <w:ind w:left="0"/>
        <w:jc w:val="both"/>
      </w:pPr>
      <w:bookmarkStart w:name="z410" w:id="352"/>
      <w:r>
        <w:rPr>
          <w:rFonts w:ascii="Times New Roman"/>
          <w:b w:val="false"/>
          <w:i w:val="false"/>
          <w:color w:val="000000"/>
          <w:sz w:val="28"/>
        </w:rPr>
        <w:t>
      от "_____" ________20____ года</w:t>
      </w:r>
    </w:p>
    <w:bookmarkEnd w:id="352"/>
    <w:p>
      <w:pPr>
        <w:spacing w:after="0"/>
        <w:ind w:left="0"/>
        <w:jc w:val="both"/>
      </w:pPr>
      <w:r>
        <w:rPr>
          <w:rFonts w:ascii="Times New Roman"/>
          <w:b w:val="false"/>
          <w:i w:val="false"/>
          <w:color w:val="000000"/>
          <w:sz w:val="28"/>
        </w:rPr>
        <w:t xml:space="preserve">       Акционерное общество "Государственный фонд социального страхования" доводит до</w:t>
      </w:r>
    </w:p>
    <w:p>
      <w:pPr>
        <w:spacing w:after="0"/>
        <w:ind w:left="0"/>
        <w:jc w:val="both"/>
      </w:pPr>
      <w:r>
        <w:rPr>
          <w:rFonts w:ascii="Times New Roman"/>
          <w:b w:val="false"/>
          <w:i w:val="false"/>
          <w:color w:val="000000"/>
          <w:sz w:val="28"/>
        </w:rPr>
        <w:t xml:space="preserve">       Вашего сведения</w:t>
      </w:r>
    </w:p>
    <w:p>
      <w:pPr>
        <w:spacing w:after="0"/>
        <w:ind w:left="0"/>
        <w:jc w:val="both"/>
      </w:pPr>
      <w:r>
        <w:rPr>
          <w:rFonts w:ascii="Times New Roman"/>
          <w:b w:val="false"/>
          <w:i w:val="false"/>
          <w:color w:val="000000"/>
          <w:sz w:val="28"/>
        </w:rPr>
        <w:t xml:space="preserve">       Фамилия, имя, отчество (при его наличии) заявителя _________________________</w:t>
      </w:r>
    </w:p>
    <w:p>
      <w:pPr>
        <w:spacing w:after="0"/>
        <w:ind w:left="0"/>
        <w:jc w:val="both"/>
      </w:pPr>
      <w:r>
        <w:rPr>
          <w:rFonts w:ascii="Times New Roman"/>
          <w:b w:val="false"/>
          <w:i w:val="false"/>
          <w:color w:val="000000"/>
          <w:sz w:val="28"/>
        </w:rPr>
        <w:t xml:space="preserve">       Дата рождения заявителя _________________________________________________</w:t>
      </w:r>
    </w:p>
    <w:p>
      <w:pPr>
        <w:spacing w:after="0"/>
        <w:ind w:left="0"/>
        <w:jc w:val="both"/>
      </w:pPr>
      <w:r>
        <w:rPr>
          <w:rFonts w:ascii="Times New Roman"/>
          <w:b w:val="false"/>
          <w:i w:val="false"/>
          <w:color w:val="000000"/>
          <w:sz w:val="28"/>
        </w:rPr>
        <w:t xml:space="preserve">       о проведении проверки ___________________________________________________</w:t>
      </w:r>
    </w:p>
    <w:p>
      <w:pPr>
        <w:spacing w:after="0"/>
        <w:ind w:left="0"/>
        <w:jc w:val="both"/>
      </w:pPr>
      <w:r>
        <w:rPr>
          <w:rFonts w:ascii="Times New Roman"/>
          <w:b w:val="false"/>
          <w:i w:val="false"/>
          <w:color w:val="000000"/>
          <w:sz w:val="28"/>
        </w:rPr>
        <w:t xml:space="preserve">                                           (указание причины)</w:t>
      </w:r>
    </w:p>
    <w:p>
      <w:pPr>
        <w:spacing w:after="0"/>
        <w:ind w:left="0"/>
        <w:jc w:val="both"/>
      </w:pPr>
      <w:r>
        <w:rPr>
          <w:rFonts w:ascii="Times New Roman"/>
          <w:b w:val="false"/>
          <w:i w:val="false"/>
          <w:color w:val="000000"/>
          <w:sz w:val="28"/>
        </w:rPr>
        <w:t xml:space="preserve">       Комментарий к причине проверки 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Уведомление удостоверено ЭЦП ответственного лица.</w:t>
      </w:r>
    </w:p>
    <w:p>
      <w:pPr>
        <w:spacing w:after="0"/>
        <w:ind w:left="0"/>
        <w:jc w:val="both"/>
      </w:pPr>
      <w:r>
        <w:rPr>
          <w:rFonts w:ascii="Times New Roman"/>
          <w:b w:val="false"/>
          <w:i w:val="false"/>
          <w:color w:val="000000"/>
          <w:sz w:val="28"/>
        </w:rPr>
        <w:t xml:space="preserve">       ________________________________________________________________________</w:t>
      </w:r>
    </w:p>
    <w:p>
      <w:pPr>
        <w:spacing w:after="0"/>
        <w:ind w:left="0"/>
        <w:jc w:val="both"/>
      </w:pPr>
      <w:r>
        <w:rPr>
          <w:rFonts w:ascii="Times New Roman"/>
          <w:b w:val="false"/>
          <w:i w:val="false"/>
          <w:color w:val="000000"/>
          <w:sz w:val="28"/>
        </w:rPr>
        <w:t xml:space="preserve">                         (должность и Ф.И.О.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 назначении</w:t>
            </w:r>
            <w:r>
              <w:br/>
            </w:r>
            <w:r>
              <w:rPr>
                <w:rFonts w:ascii="Times New Roman"/>
                <w:b w:val="false"/>
                <w:i w:val="false"/>
                <w:color w:val="000000"/>
                <w:sz w:val="20"/>
              </w:rPr>
              <w:t>(отказе в назначении)</w:t>
            </w:r>
            <w:r>
              <w:br/>
            </w:r>
            <w:r>
              <w:rPr>
                <w:rFonts w:ascii="Times New Roman"/>
                <w:b w:val="false"/>
                <w:i w:val="false"/>
                <w:color w:val="000000"/>
                <w:sz w:val="20"/>
              </w:rPr>
              <w:t>социальной выплаты по случаю</w:t>
            </w:r>
            <w:r>
              <w:br/>
            </w:r>
            <w:r>
              <w:rPr>
                <w:rFonts w:ascii="Times New Roman"/>
                <w:b w:val="false"/>
                <w:i w:val="false"/>
                <w:color w:val="000000"/>
                <w:sz w:val="20"/>
              </w:rPr>
              <w:t>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13" w:id="353"/>
    <w:p>
      <w:pPr>
        <w:spacing w:after="0"/>
        <w:ind w:left="0"/>
        <w:jc w:val="left"/>
      </w:pPr>
      <w:r>
        <w:rPr>
          <w:rFonts w:ascii="Times New Roman"/>
          <w:b/>
          <w:i w:val="false"/>
          <w:color w:val="000000"/>
        </w:rPr>
        <w:t xml:space="preserve"> Журнал sms-оповещений по социальной выплате по случаю потери работы по ____________________________________отделению Государственной корпорации</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ИИН</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передачи sms-оповещения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Текст направленного sms-оповещения</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телефона</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4" w:id="354"/>
          <w:p>
            <w:pPr>
              <w:spacing w:after="20"/>
              <w:ind w:left="20"/>
              <w:jc w:val="both"/>
            </w:pPr>
            <w:r>
              <w:rPr>
                <w:rFonts w:ascii="Times New Roman"/>
                <w:b w:val="false"/>
                <w:i w:val="false"/>
                <w:color w:val="000000"/>
                <w:sz w:val="20"/>
              </w:rPr>
              <w:t>
Причина направления</w:t>
            </w:r>
          </w:p>
          <w:bookmarkEnd w:id="354"/>
          <w:p>
            <w:pPr>
              <w:spacing w:after="20"/>
              <w:ind w:left="20"/>
              <w:jc w:val="both"/>
            </w:pPr>
            <w:r>
              <w:rPr>
                <w:rFonts w:ascii="Times New Roman"/>
                <w:b w:val="false"/>
                <w:i w:val="false"/>
                <w:color w:val="000000"/>
                <w:sz w:val="20"/>
              </w:rPr>
              <w:t>
sms-оповещения (назначение, проверка, доработка)</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17" w:id="355"/>
      <w:r>
        <w:rPr>
          <w:rFonts w:ascii="Times New Roman"/>
          <w:b w:val="false"/>
          <w:i w:val="false"/>
          <w:color w:val="000000"/>
          <w:sz w:val="28"/>
        </w:rPr>
        <w:t>
      Кому _____________________________________________________________________</w:t>
      </w:r>
    </w:p>
    <w:bookmarkEnd w:id="355"/>
    <w:p>
      <w:pPr>
        <w:spacing w:after="0"/>
        <w:ind w:left="0"/>
        <w:jc w:val="both"/>
      </w:pPr>
      <w:r>
        <w:rPr>
          <w:rFonts w:ascii="Times New Roman"/>
          <w:b w:val="false"/>
          <w:i w:val="false"/>
          <w:color w:val="000000"/>
          <w:sz w:val="28"/>
        </w:rPr>
        <w:t xml:space="preserve">             (наименование плательщика социальных отчислений или плательщика единого платежа)</w:t>
      </w:r>
    </w:p>
    <w:bookmarkStart w:name="z418" w:id="356"/>
    <w:p>
      <w:pPr>
        <w:spacing w:after="0"/>
        <w:ind w:left="0"/>
        <w:jc w:val="left"/>
      </w:pPr>
      <w:r>
        <w:rPr>
          <w:rFonts w:ascii="Times New Roman"/>
          <w:b/>
          <w:i w:val="false"/>
          <w:color w:val="000000"/>
        </w:rPr>
        <w:t xml:space="preserve"> Уведомление №_____ от "___" ________ 20____ года</w:t>
      </w:r>
    </w:p>
    <w:bookmarkEnd w:id="356"/>
    <w:p>
      <w:pPr>
        <w:spacing w:after="0"/>
        <w:ind w:left="0"/>
        <w:jc w:val="both"/>
      </w:pPr>
      <w:bookmarkStart w:name="z419" w:id="357"/>
      <w:r>
        <w:rPr>
          <w:rFonts w:ascii="Times New Roman"/>
          <w:b w:val="false"/>
          <w:i w:val="false"/>
          <w:color w:val="000000"/>
          <w:sz w:val="28"/>
        </w:rPr>
        <w:t>
      Акционерное общество "Государственный фонд социального страхования" доводит до Вашего сведения о возможности осуществления возврата излишне (ошибочно) уплаченных Вами сумм социальных отчислений за работника</w:t>
      </w:r>
    </w:p>
    <w:bookmarkEnd w:id="357"/>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 ИИН)</w:t>
      </w:r>
    </w:p>
    <w:p>
      <w:pPr>
        <w:spacing w:after="0"/>
        <w:ind w:left="0"/>
        <w:jc w:val="both"/>
      </w:pPr>
      <w:r>
        <w:rPr>
          <w:rFonts w:ascii="Times New Roman"/>
          <w:b w:val="false"/>
          <w:i w:val="false"/>
          <w:color w:val="000000"/>
          <w:sz w:val="28"/>
        </w:rPr>
        <w:t xml:space="preserve">       выявленных при назначении ему (ей) социальной выплаты в соответствии с Социальным кодексом Республики Казахстан согласно приведҰнной ниже таблицы</w:t>
      </w:r>
    </w:p>
    <w:bookmarkStart w:name="z420" w:id="358"/>
    <w:p>
      <w:pPr>
        <w:spacing w:after="0"/>
        <w:ind w:left="0"/>
        <w:jc w:val="left"/>
      </w:pPr>
      <w:r>
        <w:rPr>
          <w:rFonts w:ascii="Times New Roman"/>
          <w:b/>
          <w:i w:val="false"/>
          <w:color w:val="000000"/>
        </w:rPr>
        <w:t xml:space="preserve"> Периоды и суммы социальных отчислений, подлежащие возврату</w:t>
      </w:r>
    </w:p>
    <w:bookmarkEnd w:id="3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БИН/ИИН 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1" w:id="359"/>
          <w:p>
            <w:pPr>
              <w:spacing w:after="20"/>
              <w:ind w:left="20"/>
              <w:jc w:val="both"/>
            </w:pPr>
            <w:r>
              <w:rPr>
                <w:rFonts w:ascii="Times New Roman"/>
                <w:b w:val="false"/>
                <w:i w:val="false"/>
                <w:color w:val="000000"/>
                <w:sz w:val="20"/>
              </w:rPr>
              <w:t>
Общая уплаченная сумма социальных отчислений</w:t>
            </w:r>
          </w:p>
          <w:bookmarkEnd w:id="359"/>
          <w:p>
            <w:pPr>
              <w:spacing w:after="20"/>
              <w:ind w:left="20"/>
              <w:jc w:val="both"/>
            </w:pPr>
            <w:r>
              <w:rPr>
                <w:rFonts w:ascii="Times New Roman"/>
                <w:b w:val="false"/>
                <w:i w:val="false"/>
                <w:color w:val="000000"/>
                <w:sz w:val="20"/>
              </w:rPr>
              <w:t>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22" w:id="360"/>
          <w:p>
            <w:pPr>
              <w:spacing w:after="20"/>
              <w:ind w:left="20"/>
              <w:jc w:val="both"/>
            </w:pPr>
            <w:r>
              <w:rPr>
                <w:rFonts w:ascii="Times New Roman"/>
                <w:b w:val="false"/>
                <w:i w:val="false"/>
                <w:color w:val="000000"/>
                <w:sz w:val="20"/>
              </w:rPr>
              <w:t>
Сумма социальных отчислений, подлежащая возврату</w:t>
            </w:r>
          </w:p>
          <w:bookmarkEnd w:id="360"/>
          <w:p>
            <w:pPr>
              <w:spacing w:after="20"/>
              <w:ind w:left="20"/>
              <w:jc w:val="both"/>
            </w:pPr>
            <w:r>
              <w:rPr>
                <w:rFonts w:ascii="Times New Roman"/>
                <w:b w:val="false"/>
                <w:i w:val="false"/>
                <w:color w:val="000000"/>
                <w:sz w:val="20"/>
              </w:rPr>
              <w:t>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23" w:id="361"/>
      <w:r>
        <w:rPr>
          <w:rFonts w:ascii="Times New Roman"/>
          <w:b w:val="false"/>
          <w:i w:val="false"/>
          <w:color w:val="000000"/>
          <w:sz w:val="28"/>
        </w:rPr>
        <w:t>
      Контактные данные филиала акционерного общества</w:t>
      </w:r>
    </w:p>
    <w:bookmarkEnd w:id="361"/>
    <w:p>
      <w:pPr>
        <w:spacing w:after="0"/>
        <w:ind w:left="0"/>
        <w:jc w:val="both"/>
      </w:pPr>
      <w:r>
        <w:rPr>
          <w:rFonts w:ascii="Times New Roman"/>
          <w:b w:val="false"/>
          <w:i w:val="false"/>
          <w:color w:val="000000"/>
          <w:sz w:val="28"/>
        </w:rPr>
        <w:t xml:space="preserve">       "Государственный фонд социального страхования"</w:t>
      </w:r>
    </w:p>
    <w:p>
      <w:pPr>
        <w:spacing w:after="0"/>
        <w:ind w:left="0"/>
        <w:jc w:val="both"/>
      </w:pPr>
      <w:r>
        <w:rPr>
          <w:rFonts w:ascii="Times New Roman"/>
          <w:b w:val="false"/>
          <w:i w:val="false"/>
          <w:color w:val="000000"/>
          <w:sz w:val="28"/>
        </w:rPr>
        <w:t xml:space="preserve">       Адрес:</w:t>
      </w:r>
    </w:p>
    <w:p>
      <w:pPr>
        <w:spacing w:after="0"/>
        <w:ind w:left="0"/>
        <w:jc w:val="both"/>
      </w:pPr>
      <w:r>
        <w:rPr>
          <w:rFonts w:ascii="Times New Roman"/>
          <w:b w:val="false"/>
          <w:i w:val="false"/>
          <w:color w:val="000000"/>
          <w:sz w:val="28"/>
        </w:rPr>
        <w:t xml:space="preserve">       Телефон:</w:t>
      </w:r>
    </w:p>
    <w:p>
      <w:pPr>
        <w:spacing w:after="0"/>
        <w:ind w:left="0"/>
        <w:jc w:val="both"/>
      </w:pPr>
      <w:r>
        <w:rPr>
          <w:rFonts w:ascii="Times New Roman"/>
          <w:b w:val="false"/>
          <w:i w:val="false"/>
          <w:color w:val="000000"/>
          <w:sz w:val="28"/>
        </w:rPr>
        <w:t xml:space="preserve">       Ответственный специалист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Филиал акционерного общества</w:t>
            </w:r>
            <w:r>
              <w:br/>
            </w:r>
            <w:r>
              <w:rPr>
                <w:rFonts w:ascii="Times New Roman"/>
                <w:b w:val="false"/>
                <w:i w:val="false"/>
                <w:color w:val="000000"/>
                <w:sz w:val="20"/>
              </w:rPr>
              <w:t>"Государственный фонд</w:t>
            </w:r>
            <w:r>
              <w:br/>
            </w:r>
            <w:r>
              <w:rPr>
                <w:rFonts w:ascii="Times New Roman"/>
                <w:b w:val="false"/>
                <w:i w:val="false"/>
                <w:color w:val="000000"/>
                <w:sz w:val="20"/>
              </w:rPr>
              <w:t>социального страхования"</w:t>
            </w:r>
            <w:r>
              <w:br/>
            </w:r>
            <w:r>
              <w:rPr>
                <w:rFonts w:ascii="Times New Roman"/>
                <w:b w:val="false"/>
                <w:i w:val="false"/>
                <w:color w:val="000000"/>
                <w:sz w:val="20"/>
              </w:rPr>
              <w:t>по ___________ области</w:t>
            </w:r>
            <w:r>
              <w:br/>
            </w:r>
            <w:r>
              <w:rPr>
                <w:rFonts w:ascii="Times New Roman"/>
                <w:b w:val="false"/>
                <w:i w:val="false"/>
                <w:color w:val="000000"/>
                <w:sz w:val="20"/>
              </w:rPr>
              <w:t>(городу)</w:t>
            </w:r>
          </w:p>
        </w:tc>
      </w:tr>
    </w:tbl>
    <w:bookmarkStart w:name="z427" w:id="362"/>
    <w:p>
      <w:pPr>
        <w:spacing w:after="0"/>
        <w:ind w:left="0"/>
        <w:jc w:val="left"/>
      </w:pPr>
      <w:r>
        <w:rPr>
          <w:rFonts w:ascii="Times New Roman"/>
          <w:b/>
          <w:i w:val="false"/>
          <w:color w:val="000000"/>
        </w:rPr>
        <w:t xml:space="preserve"> Согласие </w:t>
      </w:r>
    </w:p>
    <w:bookmarkEnd w:id="362"/>
    <w:p>
      <w:pPr>
        <w:spacing w:after="0"/>
        <w:ind w:left="0"/>
        <w:jc w:val="both"/>
      </w:pPr>
      <w:bookmarkStart w:name="z428" w:id="363"/>
      <w:r>
        <w:rPr>
          <w:rFonts w:ascii="Times New Roman"/>
          <w:b w:val="false"/>
          <w:i w:val="false"/>
          <w:color w:val="000000"/>
          <w:sz w:val="28"/>
        </w:rPr>
        <w:t>
      Я, ________________________________________________________, ______________</w:t>
      </w:r>
    </w:p>
    <w:bookmarkEnd w:id="363"/>
    <w:p>
      <w:pPr>
        <w:spacing w:after="0"/>
        <w:ind w:left="0"/>
        <w:jc w:val="both"/>
      </w:pPr>
      <w:r>
        <w:rPr>
          <w:rFonts w:ascii="Times New Roman"/>
          <w:b w:val="false"/>
          <w:i w:val="false"/>
          <w:color w:val="000000"/>
          <w:sz w:val="28"/>
        </w:rPr>
        <w:t xml:space="preserve">             (фамилия, имя, отчество (при наличии)                         (дата рождения)</w:t>
      </w:r>
    </w:p>
    <w:p>
      <w:pPr>
        <w:spacing w:after="0"/>
        <w:ind w:left="0"/>
        <w:jc w:val="both"/>
      </w:pPr>
      <w:r>
        <w:rPr>
          <w:rFonts w:ascii="Times New Roman"/>
          <w:b w:val="false"/>
          <w:i w:val="false"/>
          <w:color w:val="000000"/>
          <w:sz w:val="28"/>
        </w:rPr>
        <w:t xml:space="preserve">       даю согласие на исчисление размера социальной выплаты по случаю потери работы на основании фактически поступивших социальных отчислений в акционерное общество "Государственный фонд социального страховании" (далее - Фонд).</w:t>
      </w:r>
    </w:p>
    <w:p>
      <w:pPr>
        <w:spacing w:after="0"/>
        <w:ind w:left="0"/>
        <w:jc w:val="both"/>
      </w:pPr>
      <w:r>
        <w:rPr>
          <w:rFonts w:ascii="Times New Roman"/>
          <w:b w:val="false"/>
          <w:i w:val="false"/>
          <w:color w:val="000000"/>
          <w:sz w:val="28"/>
        </w:rPr>
        <w:t xml:space="preserve">       Уведомлен (а) о не произведенных либо произведенных не в полном объеме социальных отчислениях за следующие месяцы (месяц):</w:t>
      </w:r>
    </w:p>
    <w:p>
      <w:pPr>
        <w:spacing w:after="0"/>
        <w:ind w:left="0"/>
        <w:jc w:val="both"/>
      </w:pPr>
      <w:r>
        <w:rPr>
          <w:rFonts w:ascii="Times New Roman"/>
          <w:b w:val="false"/>
          <w:i w:val="false"/>
          <w:color w:val="000000"/>
          <w:sz w:val="28"/>
        </w:rPr>
        <w:t xml:space="preserve">       _______20__года в сумме ______тенге, БИН/ИИН ____________ наименование плательщика______________,</w:t>
      </w:r>
    </w:p>
    <w:p>
      <w:pPr>
        <w:spacing w:after="0"/>
        <w:ind w:left="0"/>
        <w:jc w:val="both"/>
      </w:pPr>
      <w:r>
        <w:rPr>
          <w:rFonts w:ascii="Times New Roman"/>
          <w:b w:val="false"/>
          <w:i w:val="false"/>
          <w:color w:val="000000"/>
          <w:sz w:val="28"/>
        </w:rPr>
        <w:t xml:space="preserve">       _______20__ года в сумме ______тенге, БИН/ИИН ____________ наименование плательщика_____________,</w:t>
      </w:r>
    </w:p>
    <w:p>
      <w:pPr>
        <w:spacing w:after="0"/>
        <w:ind w:left="0"/>
        <w:jc w:val="both"/>
      </w:pPr>
      <w:r>
        <w:rPr>
          <w:rFonts w:ascii="Times New Roman"/>
          <w:b w:val="false"/>
          <w:i w:val="false"/>
          <w:color w:val="000000"/>
          <w:sz w:val="28"/>
        </w:rPr>
        <w:t xml:space="preserve">       _______20__ года в сумме ______тенге, БИН/ИИН ____________ наименование плательщика _____________.</w:t>
      </w:r>
    </w:p>
    <w:p>
      <w:pPr>
        <w:spacing w:after="0"/>
        <w:ind w:left="0"/>
        <w:jc w:val="both"/>
      </w:pPr>
      <w:r>
        <w:rPr>
          <w:rFonts w:ascii="Times New Roman"/>
          <w:b w:val="false"/>
          <w:i w:val="false"/>
          <w:color w:val="000000"/>
          <w:sz w:val="28"/>
        </w:rPr>
        <w:t xml:space="preserve">       Ознакомлен, что при поступлении социальных отчислений в Фонд за период, который был принят для исчисления социальной выплаты по случаю потери работы, перерасчет выплаты получателям не производится.</w:t>
      </w:r>
    </w:p>
    <w:p>
      <w:pPr>
        <w:spacing w:after="0"/>
        <w:ind w:left="0"/>
        <w:jc w:val="both"/>
      </w:pPr>
      <w:bookmarkStart w:name="z429" w:id="364"/>
      <w:r>
        <w:rPr>
          <w:rFonts w:ascii="Times New Roman"/>
          <w:b w:val="false"/>
          <w:i w:val="false"/>
          <w:color w:val="000000"/>
          <w:sz w:val="28"/>
        </w:rPr>
        <w:t>
                                                                   Подпись</w:t>
      </w:r>
    </w:p>
    <w:bookmarkEnd w:id="364"/>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32" w:id="365"/>
      <w:r>
        <w:rPr>
          <w:rFonts w:ascii="Times New Roman"/>
          <w:b w:val="false"/>
          <w:i w:val="false"/>
          <w:color w:val="000000"/>
          <w:sz w:val="28"/>
        </w:rPr>
        <w:t>
      Кому ___________________________________________________________________</w:t>
      </w:r>
    </w:p>
    <w:bookmarkEnd w:id="365"/>
    <w:p>
      <w:pPr>
        <w:spacing w:after="0"/>
        <w:ind w:left="0"/>
        <w:jc w:val="both"/>
      </w:pPr>
      <w:r>
        <w:rPr>
          <w:rFonts w:ascii="Times New Roman"/>
          <w:b w:val="false"/>
          <w:i w:val="false"/>
          <w:color w:val="000000"/>
          <w:sz w:val="28"/>
        </w:rPr>
        <w:t xml:space="preserve">       (наименование плательщика социальных отчислений или плательщика единого платежа)</w:t>
      </w:r>
    </w:p>
    <w:bookmarkStart w:name="z433" w:id="366"/>
    <w:p>
      <w:pPr>
        <w:spacing w:after="0"/>
        <w:ind w:left="0"/>
        <w:jc w:val="left"/>
      </w:pPr>
      <w:r>
        <w:rPr>
          <w:rFonts w:ascii="Times New Roman"/>
          <w:b/>
          <w:i w:val="false"/>
          <w:color w:val="000000"/>
        </w:rPr>
        <w:t xml:space="preserve"> Уведомление</w:t>
      </w:r>
    </w:p>
    <w:bookmarkEnd w:id="366"/>
    <w:bookmarkStart w:name="z434" w:id="367"/>
    <w:p>
      <w:pPr>
        <w:spacing w:after="0"/>
        <w:ind w:left="0"/>
        <w:jc w:val="left"/>
      </w:pPr>
      <w:r>
        <w:rPr>
          <w:rFonts w:ascii="Times New Roman"/>
          <w:b/>
          <w:i w:val="false"/>
          <w:color w:val="000000"/>
        </w:rPr>
        <w:t xml:space="preserve"> № ______ от "___" ________ 20____ года</w:t>
      </w:r>
    </w:p>
    <w:bookmarkEnd w:id="367"/>
    <w:p>
      <w:pPr>
        <w:spacing w:after="0"/>
        <w:ind w:left="0"/>
        <w:jc w:val="both"/>
      </w:pPr>
      <w:bookmarkStart w:name="z435" w:id="368"/>
      <w:r>
        <w:rPr>
          <w:rFonts w:ascii="Times New Roman"/>
          <w:b w:val="false"/>
          <w:i w:val="false"/>
          <w:color w:val="000000"/>
          <w:sz w:val="28"/>
        </w:rPr>
        <w:t>
      Акционерное общество "Государственный фонд социального страхования" доводит до Вашего сведения о необходимости осуществления уплаты Вами сумм социальных отчислений за работника</w:t>
      </w:r>
    </w:p>
    <w:bookmarkEnd w:id="368"/>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 ИИН)</w:t>
      </w:r>
    </w:p>
    <w:p>
      <w:pPr>
        <w:spacing w:after="0"/>
        <w:ind w:left="0"/>
        <w:jc w:val="both"/>
      </w:pPr>
      <w:r>
        <w:rPr>
          <w:rFonts w:ascii="Times New Roman"/>
          <w:b w:val="false"/>
          <w:i w:val="false"/>
          <w:color w:val="000000"/>
          <w:sz w:val="28"/>
        </w:rPr>
        <w:t xml:space="preserve">       выявленных при назначении ему (ей) социальной выплаты в соответствии с Социальным кодексом Республики Казахстан согласно приведҰнной ниже таблицы</w:t>
      </w:r>
    </w:p>
    <w:p>
      <w:pPr>
        <w:spacing w:after="0"/>
        <w:ind w:left="0"/>
        <w:jc w:val="both"/>
      </w:pPr>
      <w:r>
        <w:rPr>
          <w:rFonts w:ascii="Times New Roman"/>
          <w:b w:val="false"/>
          <w:i w:val="false"/>
          <w:color w:val="000000"/>
          <w:sz w:val="28"/>
        </w:rPr>
        <w:t xml:space="preserve">       Периоды и суммы социальных отчислений, подлежащие уплате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6" w:id="369"/>
          <w:p>
            <w:pPr>
              <w:spacing w:after="20"/>
              <w:ind w:left="20"/>
              <w:jc w:val="both"/>
            </w:pPr>
            <w:r>
              <w:rPr>
                <w:rFonts w:ascii="Times New Roman"/>
                <w:b w:val="false"/>
                <w:i w:val="false"/>
                <w:color w:val="000000"/>
                <w:sz w:val="20"/>
              </w:rPr>
              <w:t>
БИН</w:t>
            </w:r>
          </w:p>
          <w:bookmarkEnd w:id="369"/>
          <w:p>
            <w:pPr>
              <w:spacing w:after="20"/>
              <w:ind w:left="20"/>
              <w:jc w:val="both"/>
            </w:pPr>
            <w:r>
              <w:rPr>
                <w:rFonts w:ascii="Times New Roman"/>
                <w:b w:val="false"/>
                <w:i w:val="false"/>
                <w:color w:val="000000"/>
                <w:sz w:val="20"/>
              </w:rPr>
              <w:t>
БИН/ИИН плательщика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7" w:id="370"/>
          <w:p>
            <w:pPr>
              <w:spacing w:after="20"/>
              <w:ind w:left="20"/>
              <w:jc w:val="both"/>
            </w:pPr>
            <w:r>
              <w:rPr>
                <w:rFonts w:ascii="Times New Roman"/>
                <w:b w:val="false"/>
                <w:i w:val="false"/>
                <w:color w:val="000000"/>
                <w:sz w:val="20"/>
              </w:rPr>
              <w:t>
Общая уплаченная сумма социальных отчислений</w:t>
            </w:r>
          </w:p>
          <w:bookmarkEnd w:id="370"/>
          <w:p>
            <w:pPr>
              <w:spacing w:after="20"/>
              <w:ind w:left="20"/>
              <w:jc w:val="both"/>
            </w:pPr>
            <w:r>
              <w:rPr>
                <w:rFonts w:ascii="Times New Roman"/>
                <w:b w:val="false"/>
                <w:i w:val="false"/>
                <w:color w:val="000000"/>
                <w:sz w:val="20"/>
              </w:rPr>
              <w:t>
(тенге)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8" w:id="371"/>
          <w:p>
            <w:pPr>
              <w:spacing w:after="20"/>
              <w:ind w:left="20"/>
              <w:jc w:val="both"/>
            </w:pPr>
            <w:r>
              <w:rPr>
                <w:rFonts w:ascii="Times New Roman"/>
                <w:b w:val="false"/>
                <w:i w:val="false"/>
                <w:color w:val="000000"/>
                <w:sz w:val="20"/>
              </w:rPr>
              <w:t>
Сумма социальных отчислений, подлежащая уплате</w:t>
            </w:r>
          </w:p>
          <w:bookmarkEnd w:id="371"/>
          <w:p>
            <w:pPr>
              <w:spacing w:after="20"/>
              <w:ind w:left="20"/>
              <w:jc w:val="both"/>
            </w:pPr>
            <w:r>
              <w:rPr>
                <w:rFonts w:ascii="Times New Roman"/>
                <w:b w:val="false"/>
                <w:i w:val="false"/>
                <w:color w:val="000000"/>
                <w:sz w:val="20"/>
              </w:rPr>
              <w:t>
(тенге)</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39" w:id="372"/>
      <w:r>
        <w:rPr>
          <w:rFonts w:ascii="Times New Roman"/>
          <w:b w:val="false"/>
          <w:i w:val="false"/>
          <w:color w:val="000000"/>
          <w:sz w:val="28"/>
        </w:rPr>
        <w:t>
      Контактные данные филиала акционерного общества "Государственный фонд социального страхования"</w:t>
      </w:r>
    </w:p>
    <w:bookmarkEnd w:id="372"/>
    <w:p>
      <w:pPr>
        <w:spacing w:after="0"/>
        <w:ind w:left="0"/>
        <w:jc w:val="both"/>
      </w:pPr>
      <w:r>
        <w:rPr>
          <w:rFonts w:ascii="Times New Roman"/>
          <w:b w:val="false"/>
          <w:i w:val="false"/>
          <w:color w:val="000000"/>
          <w:sz w:val="28"/>
        </w:rPr>
        <w:t xml:space="preserve">       Адрес:</w:t>
      </w:r>
    </w:p>
    <w:p>
      <w:pPr>
        <w:spacing w:after="0"/>
        <w:ind w:left="0"/>
        <w:jc w:val="both"/>
      </w:pPr>
      <w:r>
        <w:rPr>
          <w:rFonts w:ascii="Times New Roman"/>
          <w:b w:val="false"/>
          <w:i w:val="false"/>
          <w:color w:val="000000"/>
          <w:sz w:val="28"/>
        </w:rPr>
        <w:t xml:space="preserve">       Телефон:</w:t>
      </w:r>
    </w:p>
    <w:p>
      <w:pPr>
        <w:spacing w:after="0"/>
        <w:ind w:left="0"/>
        <w:jc w:val="both"/>
      </w:pPr>
      <w:r>
        <w:rPr>
          <w:rFonts w:ascii="Times New Roman"/>
          <w:b w:val="false"/>
          <w:i w:val="false"/>
          <w:color w:val="000000"/>
          <w:sz w:val="28"/>
        </w:rPr>
        <w:t xml:space="preserve">       Ответственный специалист 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Филиал акционерного общества</w:t>
            </w:r>
            <w:r>
              <w:br/>
            </w:r>
            <w:r>
              <w:rPr>
                <w:rFonts w:ascii="Times New Roman"/>
                <w:b w:val="false"/>
                <w:i w:val="false"/>
                <w:color w:val="000000"/>
                <w:sz w:val="20"/>
              </w:rPr>
              <w:t>"Государственный фонд</w:t>
            </w:r>
            <w:r>
              <w:br/>
            </w:r>
            <w:r>
              <w:rPr>
                <w:rFonts w:ascii="Times New Roman"/>
                <w:b w:val="false"/>
                <w:i w:val="false"/>
                <w:color w:val="000000"/>
                <w:sz w:val="20"/>
              </w:rPr>
              <w:t>социального страхования"</w:t>
            </w:r>
            <w:r>
              <w:br/>
            </w:r>
            <w:r>
              <w:rPr>
                <w:rFonts w:ascii="Times New Roman"/>
                <w:b w:val="false"/>
                <w:i w:val="false"/>
                <w:color w:val="000000"/>
                <w:sz w:val="20"/>
              </w:rPr>
              <w:t>по ___________ области (городу)</w:t>
            </w:r>
          </w:p>
        </w:tc>
      </w:tr>
    </w:tbl>
    <w:bookmarkStart w:name="z443" w:id="373"/>
    <w:p>
      <w:pPr>
        <w:spacing w:after="0"/>
        <w:ind w:left="0"/>
        <w:jc w:val="left"/>
      </w:pPr>
      <w:r>
        <w:rPr>
          <w:rFonts w:ascii="Times New Roman"/>
          <w:b/>
          <w:i w:val="false"/>
          <w:color w:val="000000"/>
        </w:rPr>
        <w:t xml:space="preserve"> Согласие </w:t>
      </w:r>
    </w:p>
    <w:bookmarkEnd w:id="373"/>
    <w:p>
      <w:pPr>
        <w:spacing w:after="0"/>
        <w:ind w:left="0"/>
        <w:jc w:val="both"/>
      </w:pPr>
      <w:bookmarkStart w:name="z444" w:id="374"/>
      <w:r>
        <w:rPr>
          <w:rFonts w:ascii="Times New Roman"/>
          <w:b w:val="false"/>
          <w:i w:val="false"/>
          <w:color w:val="000000"/>
          <w:sz w:val="28"/>
        </w:rPr>
        <w:t>
      Я, _________________________________________________________, ______________</w:t>
      </w:r>
    </w:p>
    <w:bookmarkEnd w:id="374"/>
    <w:p>
      <w:pPr>
        <w:spacing w:after="0"/>
        <w:ind w:left="0"/>
        <w:jc w:val="both"/>
      </w:pPr>
      <w:r>
        <w:rPr>
          <w:rFonts w:ascii="Times New Roman"/>
          <w:b w:val="false"/>
          <w:i w:val="false"/>
          <w:color w:val="000000"/>
          <w:sz w:val="28"/>
        </w:rPr>
        <w:t xml:space="preserve">                   (фамилия, имя, отчество (при наличии)                   (дата рождения)</w:t>
      </w:r>
    </w:p>
    <w:p>
      <w:pPr>
        <w:spacing w:after="0"/>
        <w:ind w:left="0"/>
        <w:jc w:val="both"/>
      </w:pPr>
      <w:r>
        <w:rPr>
          <w:rFonts w:ascii="Times New Roman"/>
          <w:b w:val="false"/>
          <w:i w:val="false"/>
          <w:color w:val="000000"/>
          <w:sz w:val="28"/>
        </w:rPr>
        <w:t xml:space="preserve">       на основании имеющихся несоответствий социальных отчислений и (или) социальных отчислений в составе единого платежа, определенных в соответствии с частью второй пункта 23 Правил исчисления (определения) размеров, назначения, осуществления, приостановления, перерасчета, возобновления, прекращения и пересмотра решения о назначении (отказе в назначении) социальной выплаты по случаю потери работы из Государственного фонда социального страхования даю согласие производить исчисление размера социальной выплаты по случаю потери работы без учета в среднемесячном доходе следующих месяцев (месяца), в которых имеются данные несоответствия:</w:t>
      </w:r>
    </w:p>
    <w:p>
      <w:pPr>
        <w:spacing w:after="0"/>
        <w:ind w:left="0"/>
        <w:jc w:val="both"/>
      </w:pPr>
      <w:r>
        <w:rPr>
          <w:rFonts w:ascii="Times New Roman"/>
          <w:b w:val="false"/>
          <w:i w:val="false"/>
          <w:color w:val="000000"/>
          <w:sz w:val="28"/>
        </w:rPr>
        <w:t xml:space="preserve">       _______20__ года в сумме ______тенге, БИН/ИИН____________ наименование плательщика_____________,</w:t>
      </w:r>
    </w:p>
    <w:p>
      <w:pPr>
        <w:spacing w:after="0"/>
        <w:ind w:left="0"/>
        <w:jc w:val="both"/>
      </w:pPr>
      <w:r>
        <w:rPr>
          <w:rFonts w:ascii="Times New Roman"/>
          <w:b w:val="false"/>
          <w:i w:val="false"/>
          <w:color w:val="000000"/>
          <w:sz w:val="28"/>
        </w:rPr>
        <w:t xml:space="preserve">       _______20__ года в сумме ______тенге, БИН/ИИН____________ наименование плательщика_____________,</w:t>
      </w:r>
    </w:p>
    <w:p>
      <w:pPr>
        <w:spacing w:after="0"/>
        <w:ind w:left="0"/>
        <w:jc w:val="both"/>
      </w:pPr>
      <w:r>
        <w:rPr>
          <w:rFonts w:ascii="Times New Roman"/>
          <w:b w:val="false"/>
          <w:i w:val="false"/>
          <w:color w:val="000000"/>
          <w:sz w:val="28"/>
        </w:rPr>
        <w:t xml:space="preserve">       _______20__ года в сумме ______тенге, БИН/ИИН____________ наименование плательщика_____________.</w:t>
      </w:r>
    </w:p>
    <w:p>
      <w:pPr>
        <w:spacing w:after="0"/>
        <w:ind w:left="0"/>
        <w:jc w:val="both"/>
      </w:pPr>
      <w:r>
        <w:rPr>
          <w:rFonts w:ascii="Times New Roman"/>
          <w:b w:val="false"/>
          <w:i w:val="false"/>
          <w:color w:val="000000"/>
          <w:sz w:val="28"/>
        </w:rPr>
        <w:t xml:space="preserve">       Ознакомлен, что при поступлении социальных отчислений в Фонд за период, который был принят для исчисления социальной выплаты по случаю потери работы, перерасчет выплаты получателям не производится.</w:t>
      </w:r>
    </w:p>
    <w:p>
      <w:pPr>
        <w:spacing w:after="0"/>
        <w:ind w:left="0"/>
        <w:jc w:val="both"/>
      </w:pPr>
      <w:bookmarkStart w:name="z445" w:id="375"/>
      <w:r>
        <w:rPr>
          <w:rFonts w:ascii="Times New Roman"/>
          <w:b w:val="false"/>
          <w:i w:val="false"/>
          <w:color w:val="000000"/>
          <w:sz w:val="28"/>
        </w:rPr>
        <w:t>
                                                                   Подпись</w:t>
      </w:r>
    </w:p>
    <w:bookmarkEnd w:id="375"/>
    <w:p>
      <w:pPr>
        <w:spacing w:after="0"/>
        <w:ind w:left="0"/>
        <w:jc w:val="both"/>
      </w:pPr>
      <w:r>
        <w:rPr>
          <w:rFonts w:ascii="Times New Roman"/>
          <w:b w:val="false"/>
          <w:i w:val="false"/>
          <w:color w:val="000000"/>
          <w:sz w:val="28"/>
        </w:rPr>
        <w:t xml:space="preserve">                                                                   Дата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17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w:t>
            </w:r>
            <w:r>
              <w:br/>
            </w:r>
            <w:r>
              <w:rPr>
                <w:rFonts w:ascii="Times New Roman"/>
                <w:b w:val="false"/>
                <w:i w:val="false"/>
                <w:color w:val="000000"/>
                <w:sz w:val="20"/>
              </w:rPr>
              <w:t>и 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8" w:id="376"/>
    <w:p>
      <w:pPr>
        <w:spacing w:after="0"/>
        <w:ind w:left="0"/>
        <w:jc w:val="left"/>
      </w:pPr>
      <w:r>
        <w:rPr>
          <w:rFonts w:ascii="Times New Roman"/>
          <w:b/>
          <w:i w:val="false"/>
          <w:color w:val="000000"/>
        </w:rPr>
        <w:t xml:space="preserve"> Уведомление № ______ о необходимости дооформления документов на назначение социальной выплаты по случаю потери работы</w:t>
      </w:r>
    </w:p>
    <w:bookmarkEnd w:id="376"/>
    <w:p>
      <w:pPr>
        <w:spacing w:after="0"/>
        <w:ind w:left="0"/>
        <w:jc w:val="both"/>
      </w:pPr>
      <w:bookmarkStart w:name="z449" w:id="377"/>
      <w:r>
        <w:rPr>
          <w:rFonts w:ascii="Times New Roman"/>
          <w:b w:val="false"/>
          <w:i w:val="false"/>
          <w:color w:val="000000"/>
          <w:sz w:val="28"/>
        </w:rPr>
        <w:t>
      от "_____" ________20____ года</w:t>
      </w:r>
    </w:p>
    <w:bookmarkEnd w:id="377"/>
    <w:p>
      <w:pPr>
        <w:spacing w:after="0"/>
        <w:ind w:left="0"/>
        <w:jc w:val="both"/>
      </w:pPr>
      <w:r>
        <w:rPr>
          <w:rFonts w:ascii="Times New Roman"/>
          <w:b w:val="false"/>
          <w:i w:val="false"/>
          <w:color w:val="000000"/>
          <w:sz w:val="28"/>
        </w:rPr>
        <w:t xml:space="preserve">       Фамилия, имя, отчество (при его наличии) заявителя ____________________________</w:t>
      </w:r>
    </w:p>
    <w:p>
      <w:pPr>
        <w:spacing w:after="0"/>
        <w:ind w:left="0"/>
        <w:jc w:val="both"/>
      </w:pPr>
      <w:r>
        <w:rPr>
          <w:rFonts w:ascii="Times New Roman"/>
          <w:b w:val="false"/>
          <w:i w:val="false"/>
          <w:color w:val="000000"/>
          <w:sz w:val="28"/>
        </w:rPr>
        <w:t xml:space="preserve">       Дата рождения заявителя ____________________</w:t>
      </w:r>
    </w:p>
    <w:p>
      <w:pPr>
        <w:spacing w:after="0"/>
        <w:ind w:left="0"/>
        <w:jc w:val="both"/>
      </w:pPr>
      <w:r>
        <w:rPr>
          <w:rFonts w:ascii="Times New Roman"/>
          <w:b w:val="false"/>
          <w:i w:val="false"/>
          <w:color w:val="000000"/>
          <w:sz w:val="28"/>
        </w:rPr>
        <w:t xml:space="preserve">       Акционерное общество "Государственный фонд социального страхования" доводит до</w:t>
      </w:r>
    </w:p>
    <w:p>
      <w:pPr>
        <w:spacing w:after="0"/>
        <w:ind w:left="0"/>
        <w:jc w:val="both"/>
      </w:pPr>
      <w:r>
        <w:rPr>
          <w:rFonts w:ascii="Times New Roman"/>
          <w:b w:val="false"/>
          <w:i w:val="false"/>
          <w:color w:val="000000"/>
          <w:sz w:val="28"/>
        </w:rPr>
        <w:t xml:space="preserve">       Вашего сведения о необходимости в течение двадцати пяти рабочих дней дооформления документов</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(указание причины дооформления)</w:t>
      </w:r>
    </w:p>
    <w:p>
      <w:pPr>
        <w:spacing w:after="0"/>
        <w:ind w:left="0"/>
        <w:jc w:val="both"/>
      </w:pPr>
      <w:r>
        <w:rPr>
          <w:rFonts w:ascii="Times New Roman"/>
          <w:b w:val="false"/>
          <w:i w:val="false"/>
          <w:color w:val="000000"/>
          <w:sz w:val="28"/>
        </w:rPr>
        <w:t xml:space="preserve">       Комментарий к причине дооформления 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Уведомление удостоверено ЭЦП ответственного лица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2" w:id="378"/>
    <w:p>
      <w:pPr>
        <w:spacing w:after="0"/>
        <w:ind w:left="0"/>
        <w:jc w:val="left"/>
      </w:pPr>
      <w:r>
        <w:rPr>
          <w:rFonts w:ascii="Times New Roman"/>
          <w:b/>
          <w:i w:val="false"/>
          <w:color w:val="000000"/>
        </w:rPr>
        <w:t xml:space="preserve"> Уведомление</w:t>
      </w:r>
    </w:p>
    <w:bookmarkEnd w:id="378"/>
    <w:bookmarkStart w:name="z453" w:id="379"/>
    <w:p>
      <w:pPr>
        <w:spacing w:after="0"/>
        <w:ind w:left="0"/>
        <w:jc w:val="left"/>
      </w:pPr>
      <w:r>
        <w:rPr>
          <w:rFonts w:ascii="Times New Roman"/>
          <w:b/>
          <w:i w:val="false"/>
          <w:color w:val="000000"/>
        </w:rPr>
        <w:t xml:space="preserve"> № _______ о назначении (отказе в назначении) социальной выплаты по случаю потери работы</w:t>
      </w:r>
    </w:p>
    <w:bookmarkEnd w:id="379"/>
    <w:p>
      <w:pPr>
        <w:spacing w:after="0"/>
        <w:ind w:left="0"/>
        <w:jc w:val="both"/>
      </w:pPr>
      <w:bookmarkStart w:name="z454" w:id="380"/>
      <w:r>
        <w:rPr>
          <w:rFonts w:ascii="Times New Roman"/>
          <w:b w:val="false"/>
          <w:i w:val="false"/>
          <w:color w:val="000000"/>
          <w:sz w:val="28"/>
        </w:rPr>
        <w:t>
      от "___" ________ 20 __ года</w:t>
      </w:r>
    </w:p>
    <w:bookmarkEnd w:id="380"/>
    <w:p>
      <w:pPr>
        <w:spacing w:after="0"/>
        <w:ind w:left="0"/>
        <w:jc w:val="both"/>
      </w:pPr>
      <w:r>
        <w:rPr>
          <w:rFonts w:ascii="Times New Roman"/>
          <w:b w:val="false"/>
          <w:i w:val="false"/>
          <w:color w:val="000000"/>
          <w:sz w:val="28"/>
        </w:rPr>
        <w:t xml:space="preserve">       Гражданин(ка)____________________________________________________________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рождения "__" _________ ____ года</w:t>
      </w:r>
    </w:p>
    <w:p>
      <w:pPr>
        <w:spacing w:after="0"/>
        <w:ind w:left="0"/>
        <w:jc w:val="both"/>
      </w:pPr>
      <w:r>
        <w:rPr>
          <w:rFonts w:ascii="Times New Roman"/>
          <w:b w:val="false"/>
          <w:i w:val="false"/>
          <w:color w:val="000000"/>
          <w:sz w:val="28"/>
        </w:rPr>
        <w:t xml:space="preserve">       Решение о назначении (отказе в назначении) № __ от "__" _____ 20__ года</w:t>
      </w:r>
    </w:p>
    <w:p>
      <w:pPr>
        <w:spacing w:after="0"/>
        <w:ind w:left="0"/>
        <w:jc w:val="both"/>
      </w:pPr>
      <w:r>
        <w:rPr>
          <w:rFonts w:ascii="Times New Roman"/>
          <w:b w:val="false"/>
          <w:i w:val="false"/>
          <w:color w:val="000000"/>
          <w:sz w:val="28"/>
        </w:rPr>
        <w:t xml:space="preserve">       Назначенная сумма: __________________________________________________тенге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с "_____" ________20____ года</w:t>
      </w:r>
    </w:p>
    <w:p>
      <w:pPr>
        <w:spacing w:after="0"/>
        <w:ind w:left="0"/>
        <w:jc w:val="both"/>
      </w:pPr>
      <w:r>
        <w:rPr>
          <w:rFonts w:ascii="Times New Roman"/>
          <w:b w:val="false"/>
          <w:i w:val="false"/>
          <w:color w:val="000000"/>
          <w:sz w:val="28"/>
        </w:rPr>
        <w:t xml:space="preserve">       Отказано в назначении _____________________________________________________</w:t>
      </w:r>
    </w:p>
    <w:p>
      <w:pPr>
        <w:spacing w:after="0"/>
        <w:ind w:left="0"/>
        <w:jc w:val="both"/>
      </w:pPr>
      <w:r>
        <w:rPr>
          <w:rFonts w:ascii="Times New Roman"/>
          <w:b w:val="false"/>
          <w:i w:val="false"/>
          <w:color w:val="000000"/>
          <w:sz w:val="28"/>
        </w:rPr>
        <w:t xml:space="preserve">                                     основание (указать причины)</w:t>
      </w:r>
    </w:p>
    <w:p>
      <w:pPr>
        <w:spacing w:after="0"/>
        <w:ind w:left="0"/>
        <w:jc w:val="both"/>
      </w:pPr>
      <w:r>
        <w:rPr>
          <w:rFonts w:ascii="Times New Roman"/>
          <w:b w:val="false"/>
          <w:i w:val="false"/>
          <w:color w:val="000000"/>
          <w:sz w:val="28"/>
        </w:rPr>
        <w:t xml:space="preserve">       Уведомление удостоверено ЭЦП ответственного лица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57" w:id="381"/>
      <w:r>
        <w:rPr>
          <w:rFonts w:ascii="Times New Roman"/>
          <w:b w:val="false"/>
          <w:i w:val="false"/>
          <w:color w:val="000000"/>
          <w:sz w:val="28"/>
        </w:rPr>
        <w:t>
      Исх штамп Наименование плательщика</w:t>
      </w:r>
    </w:p>
    <w:bookmarkEnd w:id="381"/>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БИН/ИИН плательщика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__________________________________________________________________________</w:t>
      </w:r>
    </w:p>
    <w:bookmarkStart w:name="z458" w:id="382"/>
    <w:p>
      <w:pPr>
        <w:spacing w:after="0"/>
        <w:ind w:left="0"/>
        <w:jc w:val="left"/>
      </w:pPr>
      <w:r>
        <w:rPr>
          <w:rFonts w:ascii="Times New Roman"/>
          <w:b/>
          <w:i w:val="false"/>
          <w:color w:val="000000"/>
        </w:rPr>
        <w:t xml:space="preserve"> Справка о ежемесячном доходе участника системы обязательного социального страхования в период применения к деятельности субъекта поправочного коэффициента 0 к ставкам социальных платежей</w:t>
      </w:r>
    </w:p>
    <w:bookmarkEnd w:id="382"/>
    <w:p>
      <w:pPr>
        <w:spacing w:after="0"/>
        <w:ind w:left="0"/>
        <w:jc w:val="both"/>
      </w:pPr>
      <w:bookmarkStart w:name="z459" w:id="383"/>
      <w:r>
        <w:rPr>
          <w:rFonts w:ascii="Times New Roman"/>
          <w:b w:val="false"/>
          <w:i w:val="false"/>
          <w:color w:val="000000"/>
          <w:sz w:val="28"/>
        </w:rPr>
        <w:t>
      Индивидуальный идентификационный номер (ИИН)</w:t>
      </w:r>
    </w:p>
    <w:bookmarkEnd w:id="383"/>
    <w:p>
      <w:pPr>
        <w:spacing w:after="0"/>
        <w:ind w:left="0"/>
        <w:jc w:val="both"/>
      </w:pPr>
      <w:r>
        <w:rPr>
          <w:rFonts w:ascii="Times New Roman"/>
          <w:b w:val="false"/>
          <w:i w:val="false"/>
          <w:color w:val="000000"/>
          <w:sz w:val="28"/>
        </w:rPr>
        <w:t xml:space="preserve">       ________________________________________________</w:t>
      </w:r>
    </w:p>
    <w:p>
      <w:pPr>
        <w:spacing w:after="0"/>
        <w:ind w:left="0"/>
        <w:jc w:val="both"/>
      </w:pPr>
      <w:r>
        <w:rPr>
          <w:rFonts w:ascii="Times New Roman"/>
          <w:b w:val="false"/>
          <w:i w:val="false"/>
          <w:color w:val="000000"/>
          <w:sz w:val="28"/>
        </w:rPr>
        <w:t xml:space="preserve">       ________________________________________________</w:t>
      </w:r>
    </w:p>
    <w:p>
      <w:pPr>
        <w:spacing w:after="0"/>
        <w:ind w:left="0"/>
        <w:jc w:val="both"/>
      </w:pPr>
      <w:r>
        <w:rPr>
          <w:rFonts w:ascii="Times New Roman"/>
          <w:b w:val="false"/>
          <w:i w:val="false"/>
          <w:color w:val="000000"/>
          <w:sz w:val="28"/>
        </w:rPr>
        <w:t xml:space="preserve">       Фамилия ________________________________________</w:t>
      </w:r>
    </w:p>
    <w:p>
      <w:pPr>
        <w:spacing w:after="0"/>
        <w:ind w:left="0"/>
        <w:jc w:val="both"/>
      </w:pPr>
      <w:r>
        <w:rPr>
          <w:rFonts w:ascii="Times New Roman"/>
          <w:b w:val="false"/>
          <w:i w:val="false"/>
          <w:color w:val="000000"/>
          <w:sz w:val="28"/>
        </w:rPr>
        <w:t xml:space="preserve">       Имя ____________________________________________</w:t>
      </w:r>
    </w:p>
    <w:p>
      <w:pPr>
        <w:spacing w:after="0"/>
        <w:ind w:left="0"/>
        <w:jc w:val="both"/>
      </w:pPr>
      <w:r>
        <w:rPr>
          <w:rFonts w:ascii="Times New Roman"/>
          <w:b w:val="false"/>
          <w:i w:val="false"/>
          <w:color w:val="000000"/>
          <w:sz w:val="28"/>
        </w:rPr>
        <w:t xml:space="preserve">       Отчество (при наличии) 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(месяц, год)</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заработной платы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Доход, учтенный для исчисления социальных отчислений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Исчисленная сумма социальных отчислений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Исчисленная сумма обязательных пенсионных взносов</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Скачать</w:t>
            </w:r>
          </w:p>
        </w:tc>
      </w:tr>
    </w:tbl>
    <w:p>
      <w:pPr>
        <w:spacing w:after="0"/>
        <w:ind w:left="0"/>
        <w:jc w:val="both"/>
      </w:pPr>
      <w:bookmarkStart w:name="z460" w:id="384"/>
      <w:r>
        <w:rPr>
          <w:rFonts w:ascii="Times New Roman"/>
          <w:b w:val="false"/>
          <w:i w:val="false"/>
          <w:color w:val="000000"/>
          <w:sz w:val="28"/>
        </w:rPr>
        <w:t>
      Всего количество календарных месяцев</w:t>
      </w:r>
    </w:p>
    <w:bookmarkEnd w:id="384"/>
    <w:p>
      <w:pPr>
        <w:spacing w:after="0"/>
        <w:ind w:left="0"/>
        <w:jc w:val="both"/>
      </w:pPr>
      <w:r>
        <w:rPr>
          <w:rFonts w:ascii="Times New Roman"/>
          <w:b w:val="false"/>
          <w:i w:val="false"/>
          <w:color w:val="000000"/>
          <w:sz w:val="28"/>
        </w:rPr>
        <w:t xml:space="preserve">       ________________________________________________</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Сумма заработной платы</w:t>
      </w:r>
    </w:p>
    <w:p>
      <w:pPr>
        <w:spacing w:after="0"/>
        <w:ind w:left="0"/>
        <w:jc w:val="both"/>
      </w:pPr>
      <w:r>
        <w:rPr>
          <w:rFonts w:ascii="Times New Roman"/>
          <w:b w:val="false"/>
          <w:i w:val="false"/>
          <w:color w:val="000000"/>
          <w:sz w:val="28"/>
        </w:rPr>
        <w:t xml:space="preserve">       ___________________________________________ 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Директор __________________________________</w:t>
      </w:r>
    </w:p>
    <w:p>
      <w:pPr>
        <w:spacing w:after="0"/>
        <w:ind w:left="0"/>
        <w:jc w:val="both"/>
      </w:pPr>
      <w:r>
        <w:rPr>
          <w:rFonts w:ascii="Times New Roman"/>
          <w:b w:val="false"/>
          <w:i w:val="false"/>
          <w:color w:val="000000"/>
          <w:sz w:val="28"/>
        </w:rPr>
        <w:t xml:space="preserve">       Главный Бухгалтер _______________________________________________________</w:t>
      </w:r>
    </w:p>
    <w:p>
      <w:pPr>
        <w:spacing w:after="0"/>
        <w:ind w:left="0"/>
        <w:jc w:val="both"/>
      </w:pPr>
      <w:r>
        <w:rPr>
          <w:rFonts w:ascii="Times New Roman"/>
          <w:b w:val="false"/>
          <w:i w:val="false"/>
          <w:color w:val="000000"/>
          <w:sz w:val="28"/>
        </w:rPr>
        <w:t xml:space="preserve">       Печать</w:t>
      </w:r>
    </w:p>
    <w:p>
      <w:pPr>
        <w:spacing w:after="0"/>
        <w:ind w:left="0"/>
        <w:jc w:val="both"/>
      </w:pPr>
      <w:r>
        <w:rPr>
          <w:rFonts w:ascii="Times New Roman"/>
          <w:b w:val="false"/>
          <w:i w:val="false"/>
          <w:color w:val="000000"/>
          <w:sz w:val="28"/>
        </w:rPr>
        <w:t xml:space="preserve">       Ответственный исполнитель: ________________________________________________</w:t>
      </w:r>
    </w:p>
    <w:p>
      <w:pPr>
        <w:spacing w:after="0"/>
        <w:ind w:left="0"/>
        <w:jc w:val="both"/>
      </w:pPr>
      <w:r>
        <w:rPr>
          <w:rFonts w:ascii="Times New Roman"/>
          <w:b w:val="false"/>
          <w:i w:val="false"/>
          <w:color w:val="000000"/>
          <w:sz w:val="28"/>
        </w:rPr>
        <w:t xml:space="preserve">       Дата и время выписки: 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63" w:id="385"/>
      <w:r>
        <w:rPr>
          <w:rFonts w:ascii="Times New Roman"/>
          <w:b w:val="false"/>
          <w:i w:val="false"/>
          <w:color w:val="000000"/>
          <w:sz w:val="28"/>
        </w:rPr>
        <w:t>
      Код __________</w:t>
      </w:r>
    </w:p>
    <w:bookmarkEnd w:id="385"/>
    <w:p>
      <w:pPr>
        <w:spacing w:after="0"/>
        <w:ind w:left="0"/>
        <w:jc w:val="both"/>
      </w:pPr>
      <w:r>
        <w:rPr>
          <w:rFonts w:ascii="Times New Roman"/>
          <w:b w:val="false"/>
          <w:i w:val="false"/>
          <w:color w:val="000000"/>
          <w:sz w:val="28"/>
        </w:rPr>
        <w:t xml:space="preserve">       Область (город)_________</w:t>
      </w:r>
    </w:p>
    <w:bookmarkStart w:name="z464" w:id="386"/>
    <w:p>
      <w:pPr>
        <w:spacing w:after="0"/>
        <w:ind w:left="0"/>
        <w:jc w:val="left"/>
      </w:pPr>
      <w:r>
        <w:rPr>
          <w:rFonts w:ascii="Times New Roman"/>
          <w:b/>
          <w:i w:val="false"/>
          <w:color w:val="000000"/>
        </w:rPr>
        <w:t xml:space="preserve"> РЕШЕНИЕ № ______ от "_____" _______ 20 ____ года филиала акционерного общества "Государственный фонд социального страхования"</w:t>
      </w:r>
    </w:p>
    <w:bookmarkEnd w:id="386"/>
    <w:bookmarkStart w:name="z465" w:id="387"/>
    <w:p>
      <w:pPr>
        <w:spacing w:after="0"/>
        <w:ind w:left="0"/>
        <w:jc w:val="left"/>
      </w:pPr>
      <w:r>
        <w:rPr>
          <w:rFonts w:ascii="Times New Roman"/>
          <w:b/>
          <w:i w:val="false"/>
          <w:color w:val="000000"/>
        </w:rPr>
        <w:t xml:space="preserve"> по ____________________________________________</w:t>
      </w:r>
    </w:p>
    <w:bookmarkEnd w:id="387"/>
    <w:bookmarkStart w:name="z466" w:id="388"/>
    <w:p>
      <w:pPr>
        <w:spacing w:after="0"/>
        <w:ind w:left="0"/>
        <w:jc w:val="left"/>
      </w:pPr>
      <w:r>
        <w:rPr>
          <w:rFonts w:ascii="Times New Roman"/>
          <w:b/>
          <w:i w:val="false"/>
          <w:color w:val="000000"/>
        </w:rPr>
        <w:t xml:space="preserve"> области (городу) о приостановлении (возобновлении, прекращении) социальной выплаты по случаю потери работы</w:t>
      </w:r>
    </w:p>
    <w:bookmarkEnd w:id="388"/>
    <w:bookmarkStart w:name="z467" w:id="389"/>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Социального кодекса Республики Казахстан:</w:t>
      </w:r>
    </w:p>
    <w:bookmarkEnd w:id="389"/>
    <w:p>
      <w:pPr>
        <w:spacing w:after="0"/>
        <w:ind w:left="0"/>
        <w:jc w:val="both"/>
      </w:pPr>
      <w:bookmarkStart w:name="z468" w:id="390"/>
      <w:r>
        <w:rPr>
          <w:rFonts w:ascii="Times New Roman"/>
          <w:b w:val="false"/>
          <w:i w:val="false"/>
          <w:color w:val="000000"/>
          <w:sz w:val="28"/>
        </w:rPr>
        <w:t>
      № дела ______________________</w:t>
      </w:r>
    </w:p>
    <w:bookmarkEnd w:id="390"/>
    <w:p>
      <w:pPr>
        <w:spacing w:after="0"/>
        <w:ind w:left="0"/>
        <w:jc w:val="both"/>
      </w:pPr>
      <w:r>
        <w:rPr>
          <w:rFonts w:ascii="Times New Roman"/>
          <w:b w:val="false"/>
          <w:i w:val="false"/>
          <w:color w:val="000000"/>
          <w:sz w:val="28"/>
        </w:rPr>
        <w:t xml:space="preserve">       Фамилия__________________________________________________________________</w:t>
      </w:r>
    </w:p>
    <w:p>
      <w:pPr>
        <w:spacing w:after="0"/>
        <w:ind w:left="0"/>
        <w:jc w:val="both"/>
      </w:pPr>
      <w:r>
        <w:rPr>
          <w:rFonts w:ascii="Times New Roman"/>
          <w:b w:val="false"/>
          <w:i w:val="false"/>
          <w:color w:val="000000"/>
          <w:sz w:val="28"/>
        </w:rPr>
        <w:t xml:space="preserve">       Имя______________________________________________________________________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наличии)__________________________________________________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(ИИН)____________________________</w:t>
      </w:r>
    </w:p>
    <w:p>
      <w:pPr>
        <w:spacing w:after="0"/>
        <w:ind w:left="0"/>
        <w:jc w:val="both"/>
      </w:pPr>
      <w:r>
        <w:rPr>
          <w:rFonts w:ascii="Times New Roman"/>
          <w:b w:val="false"/>
          <w:i w:val="false"/>
          <w:color w:val="000000"/>
          <w:sz w:val="28"/>
        </w:rPr>
        <w:t xml:space="preserve">       Дата рождения____________________________________________________________</w:t>
      </w:r>
    </w:p>
    <w:p>
      <w:pPr>
        <w:spacing w:after="0"/>
        <w:ind w:left="0"/>
        <w:jc w:val="both"/>
      </w:pPr>
      <w:r>
        <w:rPr>
          <w:rFonts w:ascii="Times New Roman"/>
          <w:b w:val="false"/>
          <w:i w:val="false"/>
          <w:color w:val="000000"/>
          <w:sz w:val="28"/>
        </w:rPr>
        <w:t xml:space="preserve">       Приостановить выплату с "____" _____ 20 __ года по причине</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Возобновить выплату с "____" ______ 20 __ года в размере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по причине 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Прекратить выплату с "____" ______ 20 __ года в размере</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по причине 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Руководитель филиала</w:t>
      </w:r>
    </w:p>
    <w:p>
      <w:pPr>
        <w:spacing w:after="0"/>
        <w:ind w:left="0"/>
        <w:jc w:val="both"/>
      </w:pPr>
      <w:r>
        <w:rPr>
          <w:rFonts w:ascii="Times New Roman"/>
          <w:b w:val="false"/>
          <w:i w:val="false"/>
          <w:color w:val="000000"/>
          <w:sz w:val="28"/>
        </w:rPr>
        <w:t xml:space="preserve">       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Директор филиала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Начальник отделения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отделения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21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71" w:id="391"/>
      <w:r>
        <w:rPr>
          <w:rFonts w:ascii="Times New Roman"/>
          <w:b w:val="false"/>
          <w:i w:val="false"/>
          <w:color w:val="000000"/>
          <w:sz w:val="28"/>
        </w:rPr>
        <w:t>
      Код __________</w:t>
      </w:r>
    </w:p>
    <w:bookmarkEnd w:id="391"/>
    <w:p>
      <w:pPr>
        <w:spacing w:after="0"/>
        <w:ind w:left="0"/>
        <w:jc w:val="both"/>
      </w:pPr>
      <w:r>
        <w:rPr>
          <w:rFonts w:ascii="Times New Roman"/>
          <w:b w:val="false"/>
          <w:i w:val="false"/>
          <w:color w:val="000000"/>
          <w:sz w:val="28"/>
        </w:rPr>
        <w:t xml:space="preserve">       Область (город)_________</w:t>
      </w:r>
    </w:p>
    <w:bookmarkStart w:name="z472" w:id="392"/>
    <w:p>
      <w:pPr>
        <w:spacing w:after="0"/>
        <w:ind w:left="0"/>
        <w:jc w:val="left"/>
      </w:pPr>
      <w:r>
        <w:rPr>
          <w:rFonts w:ascii="Times New Roman"/>
          <w:b/>
          <w:i w:val="false"/>
          <w:color w:val="000000"/>
        </w:rPr>
        <w:t xml:space="preserve"> РЕШЕНИЕ № ____ от "___" _______ 20 ____ года филиала акционерного общества "Государственный фонд социального страхования"</w:t>
      </w:r>
    </w:p>
    <w:bookmarkEnd w:id="392"/>
    <w:bookmarkStart w:name="z473" w:id="393"/>
    <w:p>
      <w:pPr>
        <w:spacing w:after="0"/>
        <w:ind w:left="0"/>
        <w:jc w:val="left"/>
      </w:pPr>
      <w:r>
        <w:rPr>
          <w:rFonts w:ascii="Times New Roman"/>
          <w:b/>
          <w:i w:val="false"/>
          <w:color w:val="000000"/>
        </w:rPr>
        <w:t xml:space="preserve"> по _________________________________________________________________</w:t>
      </w:r>
    </w:p>
    <w:bookmarkEnd w:id="393"/>
    <w:bookmarkStart w:name="z474" w:id="394"/>
    <w:p>
      <w:pPr>
        <w:spacing w:after="0"/>
        <w:ind w:left="0"/>
        <w:jc w:val="left"/>
      </w:pPr>
      <w:r>
        <w:rPr>
          <w:rFonts w:ascii="Times New Roman"/>
          <w:b/>
          <w:i w:val="false"/>
          <w:color w:val="000000"/>
        </w:rPr>
        <w:t xml:space="preserve"> области (городу) о приостановлении (возобновлении, прекращении) социальной выплаты по случаю потери работы</w:t>
      </w:r>
    </w:p>
    <w:bookmarkEnd w:id="394"/>
    <w:p>
      <w:pPr>
        <w:spacing w:after="0"/>
        <w:ind w:left="0"/>
        <w:jc w:val="both"/>
      </w:pPr>
      <w:bookmarkStart w:name="z475" w:id="395"/>
      <w:r>
        <w:rPr>
          <w:rFonts w:ascii="Times New Roman"/>
          <w:b w:val="false"/>
          <w:i w:val="false"/>
          <w:color w:val="000000"/>
          <w:sz w:val="28"/>
        </w:rPr>
        <w:t xml:space="preserve">
      В соответствии со </w:t>
      </w:r>
      <w:r>
        <w:rPr>
          <w:rFonts w:ascii="Times New Roman"/>
          <w:b w:val="false"/>
          <w:i w:val="false"/>
          <w:color w:val="000000"/>
          <w:sz w:val="28"/>
        </w:rPr>
        <w:t>статьей 119</w:t>
      </w:r>
      <w:r>
        <w:rPr>
          <w:rFonts w:ascii="Times New Roman"/>
          <w:b w:val="false"/>
          <w:i w:val="false"/>
          <w:color w:val="000000"/>
          <w:sz w:val="28"/>
        </w:rPr>
        <w:t xml:space="preserve"> Социального кодекса Республики Казахстан:</w:t>
      </w:r>
    </w:p>
    <w:bookmarkEnd w:id="395"/>
    <w:p>
      <w:pPr>
        <w:spacing w:after="0"/>
        <w:ind w:left="0"/>
        <w:jc w:val="both"/>
      </w:pPr>
      <w:r>
        <w:rPr>
          <w:rFonts w:ascii="Times New Roman"/>
          <w:b w:val="false"/>
          <w:i w:val="false"/>
          <w:color w:val="000000"/>
          <w:sz w:val="28"/>
        </w:rPr>
        <w:t xml:space="preserve">       № дела _____________________________</w:t>
      </w:r>
    </w:p>
    <w:p>
      <w:pPr>
        <w:spacing w:after="0"/>
        <w:ind w:left="0"/>
        <w:jc w:val="both"/>
      </w:pPr>
      <w:r>
        <w:rPr>
          <w:rFonts w:ascii="Times New Roman"/>
          <w:b w:val="false"/>
          <w:i w:val="false"/>
          <w:color w:val="000000"/>
          <w:sz w:val="28"/>
        </w:rPr>
        <w:t xml:space="preserve">       Фамилия__________________________________________________________________</w:t>
      </w:r>
    </w:p>
    <w:p>
      <w:pPr>
        <w:spacing w:after="0"/>
        <w:ind w:left="0"/>
        <w:jc w:val="both"/>
      </w:pPr>
      <w:r>
        <w:rPr>
          <w:rFonts w:ascii="Times New Roman"/>
          <w:b w:val="false"/>
          <w:i w:val="false"/>
          <w:color w:val="000000"/>
          <w:sz w:val="28"/>
        </w:rPr>
        <w:t xml:space="preserve">       Имя______________________________________________________________________</w:t>
      </w:r>
    </w:p>
    <w:p>
      <w:pPr>
        <w:spacing w:after="0"/>
        <w:ind w:left="0"/>
        <w:jc w:val="both"/>
      </w:pPr>
      <w:r>
        <w:rPr>
          <w:rFonts w:ascii="Times New Roman"/>
          <w:b w:val="false"/>
          <w:i w:val="false"/>
          <w:color w:val="000000"/>
          <w:sz w:val="28"/>
        </w:rPr>
        <w:t xml:space="preserve">       Отчество (при его наличии) _________________________________________________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(ИИН) ____________________________</w:t>
      </w:r>
    </w:p>
    <w:p>
      <w:pPr>
        <w:spacing w:after="0"/>
        <w:ind w:left="0"/>
        <w:jc w:val="both"/>
      </w:pPr>
      <w:r>
        <w:rPr>
          <w:rFonts w:ascii="Times New Roman"/>
          <w:b w:val="false"/>
          <w:i w:val="false"/>
          <w:color w:val="000000"/>
          <w:sz w:val="28"/>
        </w:rPr>
        <w:t xml:space="preserve">       Пол ___ Дата рождения "___" _______ ______ года</w:t>
      </w:r>
    </w:p>
    <w:p>
      <w:pPr>
        <w:spacing w:after="0"/>
        <w:ind w:left="0"/>
        <w:jc w:val="both"/>
      </w:pPr>
      <w:r>
        <w:rPr>
          <w:rFonts w:ascii="Times New Roman"/>
          <w:b w:val="false"/>
          <w:i w:val="false"/>
          <w:color w:val="000000"/>
          <w:sz w:val="28"/>
        </w:rPr>
        <w:t xml:space="preserve">       Приостановить выплату с "____" _____ 20 __ года</w:t>
      </w:r>
    </w:p>
    <w:p>
      <w:pPr>
        <w:spacing w:after="0"/>
        <w:ind w:left="0"/>
        <w:jc w:val="both"/>
      </w:pPr>
      <w:r>
        <w:rPr>
          <w:rFonts w:ascii="Times New Roman"/>
          <w:b w:val="false"/>
          <w:i w:val="false"/>
          <w:color w:val="000000"/>
          <w:sz w:val="28"/>
        </w:rPr>
        <w:t xml:space="preserve">       по причине ________________________________________________________________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Возобновить выплату с "____" ______ 20 __ года</w:t>
      </w:r>
    </w:p>
    <w:p>
      <w:pPr>
        <w:spacing w:after="0"/>
        <w:ind w:left="0"/>
        <w:jc w:val="both"/>
      </w:pPr>
      <w:r>
        <w:rPr>
          <w:rFonts w:ascii="Times New Roman"/>
          <w:b w:val="false"/>
          <w:i w:val="false"/>
          <w:color w:val="000000"/>
          <w:sz w:val="28"/>
        </w:rPr>
        <w:t xml:space="preserve">       в размере _________________________________________________________________</w:t>
      </w:r>
    </w:p>
    <w:p>
      <w:pPr>
        <w:spacing w:after="0"/>
        <w:ind w:left="0"/>
        <w:jc w:val="both"/>
      </w:pPr>
      <w:r>
        <w:rPr>
          <w:rFonts w:ascii="Times New Roman"/>
          <w:b w:val="false"/>
          <w:i w:val="false"/>
          <w:color w:val="000000"/>
          <w:sz w:val="28"/>
        </w:rPr>
        <w:t xml:space="preserve">       по причине ________________________________________________________________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Прекратить выплату с "____" ______ 20 __ года</w:t>
      </w:r>
    </w:p>
    <w:p>
      <w:pPr>
        <w:spacing w:after="0"/>
        <w:ind w:left="0"/>
        <w:jc w:val="both"/>
      </w:pPr>
      <w:r>
        <w:rPr>
          <w:rFonts w:ascii="Times New Roman"/>
          <w:b w:val="false"/>
          <w:i w:val="false"/>
          <w:color w:val="000000"/>
          <w:sz w:val="28"/>
        </w:rPr>
        <w:t xml:space="preserve">       по причине ________________________________________________________________</w:t>
      </w:r>
    </w:p>
    <w:p>
      <w:pPr>
        <w:spacing w:after="0"/>
        <w:ind w:left="0"/>
        <w:jc w:val="both"/>
      </w:pPr>
      <w:r>
        <w:rPr>
          <w:rFonts w:ascii="Times New Roman"/>
          <w:b w:val="false"/>
          <w:i w:val="false"/>
          <w:color w:val="000000"/>
          <w:sz w:val="28"/>
        </w:rPr>
        <w:t xml:space="preserve">                                           (указать причину)</w:t>
      </w:r>
    </w:p>
    <w:p>
      <w:pPr>
        <w:spacing w:after="0"/>
        <w:ind w:left="0"/>
        <w:jc w:val="both"/>
      </w:pPr>
      <w:r>
        <w:rPr>
          <w:rFonts w:ascii="Times New Roman"/>
          <w:b w:val="false"/>
          <w:i w:val="false"/>
          <w:color w:val="000000"/>
          <w:sz w:val="28"/>
        </w:rPr>
        <w:t xml:space="preserve">       Руководитель филиала 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 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78" w:id="396"/>
      <w:r>
        <w:rPr>
          <w:rFonts w:ascii="Times New Roman"/>
          <w:b w:val="false"/>
          <w:i w:val="false"/>
          <w:color w:val="000000"/>
          <w:sz w:val="28"/>
        </w:rPr>
        <w:t>
      Код района _____________________</w:t>
      </w:r>
    </w:p>
    <w:bookmarkEnd w:id="396"/>
    <w:p>
      <w:pPr>
        <w:spacing w:after="0"/>
        <w:ind w:left="0"/>
        <w:jc w:val="both"/>
      </w:pPr>
      <w:r>
        <w:rPr>
          <w:rFonts w:ascii="Times New Roman"/>
          <w:b w:val="false"/>
          <w:i w:val="false"/>
          <w:color w:val="000000"/>
          <w:sz w:val="28"/>
        </w:rPr>
        <w:t xml:space="preserve">       Филиал акционерного общества "Государственный фонд социального страхования"</w:t>
      </w:r>
    </w:p>
    <w:p>
      <w:pPr>
        <w:spacing w:after="0"/>
        <w:ind w:left="0"/>
        <w:jc w:val="both"/>
      </w:pPr>
      <w:r>
        <w:rPr>
          <w:rFonts w:ascii="Times New Roman"/>
          <w:b w:val="false"/>
          <w:i w:val="false"/>
          <w:color w:val="000000"/>
          <w:sz w:val="28"/>
        </w:rPr>
        <w:t xml:space="preserve">       по _____________________________________ области (городу)</w:t>
      </w:r>
    </w:p>
    <w:bookmarkStart w:name="z479" w:id="397"/>
    <w:p>
      <w:pPr>
        <w:spacing w:after="0"/>
        <w:ind w:left="0"/>
        <w:jc w:val="left"/>
      </w:pPr>
      <w:r>
        <w:rPr>
          <w:rFonts w:ascii="Times New Roman"/>
          <w:b/>
          <w:i w:val="false"/>
          <w:color w:val="000000"/>
        </w:rPr>
        <w:t xml:space="preserve"> Заявление</w:t>
      </w:r>
    </w:p>
    <w:bookmarkEnd w:id="397"/>
    <w:p>
      <w:pPr>
        <w:spacing w:after="0"/>
        <w:ind w:left="0"/>
        <w:jc w:val="both"/>
      </w:pPr>
      <w:bookmarkStart w:name="z480" w:id="398"/>
      <w:r>
        <w:rPr>
          <w:rFonts w:ascii="Times New Roman"/>
          <w:b w:val="false"/>
          <w:i w:val="false"/>
          <w:color w:val="000000"/>
          <w:sz w:val="28"/>
        </w:rPr>
        <w:t>
      Я, гражданин (ка) __________________________________________________________</w:t>
      </w:r>
    </w:p>
    <w:bookmarkEnd w:id="398"/>
    <w:p>
      <w:pPr>
        <w:spacing w:after="0"/>
        <w:ind w:left="0"/>
        <w:jc w:val="both"/>
      </w:pPr>
      <w:r>
        <w:rPr>
          <w:rFonts w:ascii="Times New Roman"/>
          <w:b w:val="false"/>
          <w:i w:val="false"/>
          <w:color w:val="000000"/>
          <w:sz w:val="28"/>
        </w:rPr>
        <w:t xml:space="preserve">                               (фамилия, имя, отчество (при его наличии) получателя)</w:t>
      </w:r>
    </w:p>
    <w:p>
      <w:pPr>
        <w:spacing w:after="0"/>
        <w:ind w:left="0"/>
        <w:jc w:val="both"/>
      </w:pPr>
      <w:r>
        <w:rPr>
          <w:rFonts w:ascii="Times New Roman"/>
          <w:b w:val="false"/>
          <w:i w:val="false"/>
          <w:color w:val="000000"/>
          <w:sz w:val="28"/>
        </w:rPr>
        <w:t xml:space="preserve">       Дата рождения: "___"__________ года</w:t>
      </w:r>
    </w:p>
    <w:p>
      <w:pPr>
        <w:spacing w:after="0"/>
        <w:ind w:left="0"/>
        <w:jc w:val="both"/>
      </w:pPr>
      <w:r>
        <w:rPr>
          <w:rFonts w:ascii="Times New Roman"/>
          <w:b w:val="false"/>
          <w:i w:val="false"/>
          <w:color w:val="000000"/>
          <w:sz w:val="28"/>
        </w:rPr>
        <w:t xml:space="preserve">       Индивидуальный идентификационный номер (ИИН): _________________</w:t>
      </w:r>
    </w:p>
    <w:p>
      <w:pPr>
        <w:spacing w:after="0"/>
        <w:ind w:left="0"/>
        <w:jc w:val="both"/>
      </w:pPr>
      <w:r>
        <w:rPr>
          <w:rFonts w:ascii="Times New Roman"/>
          <w:b w:val="false"/>
          <w:i w:val="false"/>
          <w:color w:val="000000"/>
          <w:sz w:val="28"/>
        </w:rPr>
        <w:t xml:space="preserve">       Прошу прекратить мне социальную выплату по случаю потери работы по следующим причинам: ______________________________________________________________________</w:t>
      </w:r>
    </w:p>
    <w:p>
      <w:pPr>
        <w:spacing w:after="0"/>
        <w:ind w:left="0"/>
        <w:jc w:val="both"/>
      </w:pPr>
      <w:r>
        <w:rPr>
          <w:rFonts w:ascii="Times New Roman"/>
          <w:b w:val="false"/>
          <w:i w:val="false"/>
          <w:color w:val="000000"/>
          <w:sz w:val="28"/>
        </w:rPr>
        <w:t xml:space="preserve">                                     (указать причины)</w:t>
      </w:r>
    </w:p>
    <w:p>
      <w:pPr>
        <w:spacing w:after="0"/>
        <w:ind w:left="0"/>
        <w:jc w:val="both"/>
      </w:pPr>
      <w:r>
        <w:rPr>
          <w:rFonts w:ascii="Times New Roman"/>
          <w:b w:val="false"/>
          <w:i w:val="false"/>
          <w:color w:val="000000"/>
          <w:sz w:val="28"/>
        </w:rPr>
        <w:t xml:space="preserve">       Контактные данные:</w:t>
      </w:r>
    </w:p>
    <w:p>
      <w:pPr>
        <w:spacing w:after="0"/>
        <w:ind w:left="0"/>
        <w:jc w:val="both"/>
      </w:pPr>
      <w:r>
        <w:rPr>
          <w:rFonts w:ascii="Times New Roman"/>
          <w:b w:val="false"/>
          <w:i w:val="false"/>
          <w:color w:val="000000"/>
          <w:sz w:val="28"/>
        </w:rPr>
        <w:t xml:space="preserve">       Телефон _____________ мобильный ____________</w:t>
      </w:r>
    </w:p>
    <w:p>
      <w:pPr>
        <w:spacing w:after="0"/>
        <w:ind w:left="0"/>
        <w:jc w:val="both"/>
      </w:pPr>
      <w:r>
        <w:rPr>
          <w:rFonts w:ascii="Times New Roman"/>
          <w:b w:val="false"/>
          <w:i w:val="false"/>
          <w:color w:val="000000"/>
          <w:sz w:val="28"/>
        </w:rPr>
        <w:t xml:space="preserve">       Дата подачи заявления: "__"________20__ года</w:t>
      </w:r>
    </w:p>
    <w:p>
      <w:pPr>
        <w:spacing w:after="0"/>
        <w:ind w:left="0"/>
        <w:jc w:val="both"/>
      </w:pPr>
      <w:r>
        <w:rPr>
          <w:rFonts w:ascii="Times New Roman"/>
          <w:b w:val="false"/>
          <w:i w:val="false"/>
          <w:color w:val="000000"/>
          <w:sz w:val="28"/>
        </w:rPr>
        <w:t xml:space="preserve">       Подпись ________________________</w:t>
      </w:r>
    </w:p>
    <w:p>
      <w:pPr>
        <w:spacing w:after="0"/>
        <w:ind w:left="0"/>
        <w:jc w:val="both"/>
      </w:pPr>
      <w:r>
        <w:rPr>
          <w:rFonts w:ascii="Times New Roman"/>
          <w:b w:val="false"/>
          <w:i w:val="false"/>
          <w:color w:val="000000"/>
          <w:sz w:val="28"/>
        </w:rPr>
        <w:t xml:space="preserve">       Заявление гражданина(ки) принято 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должность и подпись лица, принявшего заявление)</w:t>
      </w:r>
    </w:p>
    <w:p>
      <w:pPr>
        <w:spacing w:after="0"/>
        <w:ind w:left="0"/>
        <w:jc w:val="both"/>
      </w:pPr>
      <w:r>
        <w:rPr>
          <w:rFonts w:ascii="Times New Roman"/>
          <w:b w:val="false"/>
          <w:i w:val="false"/>
          <w:color w:val="000000"/>
          <w:sz w:val="28"/>
        </w:rPr>
        <w:t xml:space="preserve">       Дата принятия заявления "__"________20__ года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(линия отреза)</w:t>
      </w:r>
    </w:p>
    <w:p>
      <w:pPr>
        <w:spacing w:after="0"/>
        <w:ind w:left="0"/>
        <w:jc w:val="both"/>
      </w:pPr>
      <w:r>
        <w:rPr>
          <w:rFonts w:ascii="Times New Roman"/>
          <w:b w:val="false"/>
          <w:i w:val="false"/>
          <w:color w:val="000000"/>
          <w:sz w:val="28"/>
        </w:rPr>
        <w:t xml:space="preserve">       Заявление от __________________ принято "___"__________20___ года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должность и подпись лица, принявшего заявление)</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3" w:id="399"/>
    <w:p>
      <w:pPr>
        <w:spacing w:after="0"/>
        <w:ind w:left="0"/>
        <w:jc w:val="left"/>
      </w:pPr>
      <w:r>
        <w:rPr>
          <w:rFonts w:ascii="Times New Roman"/>
          <w:b/>
          <w:i w:val="false"/>
          <w:color w:val="000000"/>
        </w:rPr>
        <w:t xml:space="preserve"> Уведомление о прекращении социальной выплаты по случаю потери работы</w:t>
      </w:r>
    </w:p>
    <w:bookmarkEnd w:id="399"/>
    <w:p>
      <w:pPr>
        <w:spacing w:after="0"/>
        <w:ind w:left="0"/>
        <w:jc w:val="both"/>
      </w:pPr>
      <w:bookmarkStart w:name="z484" w:id="400"/>
      <w:r>
        <w:rPr>
          <w:rFonts w:ascii="Times New Roman"/>
          <w:b w:val="false"/>
          <w:i w:val="false"/>
          <w:color w:val="000000"/>
          <w:sz w:val="28"/>
        </w:rPr>
        <w:t>
      № ______ от "__" __________ 20 __ года Гражданин (ка)</w:t>
      </w:r>
    </w:p>
    <w:bookmarkEnd w:id="400"/>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Дата рождения "___" _________ ____ года</w:t>
      </w:r>
    </w:p>
    <w:p>
      <w:pPr>
        <w:spacing w:after="0"/>
        <w:ind w:left="0"/>
        <w:jc w:val="both"/>
      </w:pPr>
      <w:r>
        <w:rPr>
          <w:rFonts w:ascii="Times New Roman"/>
          <w:b w:val="false"/>
          <w:i w:val="false"/>
          <w:color w:val="000000"/>
          <w:sz w:val="28"/>
        </w:rPr>
        <w:t xml:space="preserve">       Социальная выплата по случаю потери работы прекращается</w:t>
      </w:r>
    </w:p>
    <w:p>
      <w:pPr>
        <w:spacing w:after="0"/>
        <w:ind w:left="0"/>
        <w:jc w:val="both"/>
      </w:pPr>
      <w:r>
        <w:rPr>
          <w:rFonts w:ascii="Times New Roman"/>
          <w:b w:val="false"/>
          <w:i w:val="false"/>
          <w:color w:val="000000"/>
          <w:sz w:val="28"/>
        </w:rPr>
        <w:t xml:space="preserve">       с "__" __________ 20 _ года ________________________________________ основание</w:t>
      </w:r>
    </w:p>
    <w:p>
      <w:pPr>
        <w:spacing w:after="0"/>
        <w:ind w:left="0"/>
        <w:jc w:val="both"/>
      </w:pPr>
      <w:r>
        <w:rPr>
          <w:rFonts w:ascii="Times New Roman"/>
          <w:b w:val="false"/>
          <w:i w:val="false"/>
          <w:color w:val="000000"/>
          <w:sz w:val="28"/>
        </w:rPr>
        <w:t xml:space="preserve">                                           (указать причины)</w:t>
      </w:r>
    </w:p>
    <w:p>
      <w:pPr>
        <w:spacing w:after="0"/>
        <w:ind w:left="0"/>
        <w:jc w:val="both"/>
      </w:pPr>
      <w:r>
        <w:rPr>
          <w:rFonts w:ascii="Times New Roman"/>
          <w:b w:val="false"/>
          <w:i w:val="false"/>
          <w:color w:val="000000"/>
          <w:sz w:val="28"/>
        </w:rPr>
        <w:t xml:space="preserve">       Удостоверено электронной цифровой подписью ответственного лица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Правилам</w:t>
            </w:r>
            <w:r>
              <w:br/>
            </w:r>
            <w:r>
              <w:rPr>
                <w:rFonts w:ascii="Times New Roman"/>
                <w:b w:val="false"/>
                <w:i w:val="false"/>
                <w:color w:val="000000"/>
                <w:sz w:val="20"/>
              </w:rPr>
              <w:t>исчисления (определения)</w:t>
            </w:r>
            <w:r>
              <w:br/>
            </w:r>
            <w:r>
              <w:rPr>
                <w:rFonts w:ascii="Times New Roman"/>
                <w:b w:val="false"/>
                <w:i w:val="false"/>
                <w:color w:val="000000"/>
                <w:sz w:val="20"/>
              </w:rPr>
              <w:t>размеров, назначения,</w:t>
            </w:r>
            <w:r>
              <w:br/>
            </w:r>
            <w:r>
              <w:rPr>
                <w:rFonts w:ascii="Times New Roman"/>
                <w:b w:val="false"/>
                <w:i w:val="false"/>
                <w:color w:val="000000"/>
                <w:sz w:val="20"/>
              </w:rPr>
              <w:t>осуществления,</w:t>
            </w:r>
            <w:r>
              <w:br/>
            </w:r>
            <w:r>
              <w:rPr>
                <w:rFonts w:ascii="Times New Roman"/>
                <w:b w:val="false"/>
                <w:i w:val="false"/>
                <w:color w:val="000000"/>
                <w:sz w:val="20"/>
              </w:rPr>
              <w:t>приостановления, перерасчета,</w:t>
            </w:r>
            <w:r>
              <w:br/>
            </w:r>
            <w:r>
              <w:rPr>
                <w:rFonts w:ascii="Times New Roman"/>
                <w:b w:val="false"/>
                <w:i w:val="false"/>
                <w:color w:val="000000"/>
                <w:sz w:val="20"/>
              </w:rPr>
              <w:t>возобновления, прекращения и</w:t>
            </w:r>
            <w:r>
              <w:br/>
            </w:r>
            <w:r>
              <w:rPr>
                <w:rFonts w:ascii="Times New Roman"/>
                <w:b w:val="false"/>
                <w:i w:val="false"/>
                <w:color w:val="000000"/>
                <w:sz w:val="20"/>
              </w:rPr>
              <w:t>пересмотра решения о</w:t>
            </w:r>
            <w:r>
              <w:br/>
            </w:r>
            <w:r>
              <w:rPr>
                <w:rFonts w:ascii="Times New Roman"/>
                <w:b w:val="false"/>
                <w:i w:val="false"/>
                <w:color w:val="000000"/>
                <w:sz w:val="20"/>
              </w:rPr>
              <w:t>назначении (отказе в</w:t>
            </w:r>
            <w:r>
              <w:br/>
            </w: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 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7" w:id="401"/>
    <w:p>
      <w:pPr>
        <w:spacing w:after="0"/>
        <w:ind w:left="0"/>
        <w:jc w:val="left"/>
      </w:pPr>
      <w:r>
        <w:rPr>
          <w:rFonts w:ascii="Times New Roman"/>
          <w:b/>
          <w:i w:val="false"/>
          <w:color w:val="000000"/>
        </w:rPr>
        <w:t xml:space="preserve"> Сведения о движении денежных средств акционерного общества "Государственный фонд социального страхования" в НАО "Государственная корпорация "Правительство для граждан" по социальной выплате по случаю потери работы за _________ месяц 20 ___ года</w:t>
      </w:r>
    </w:p>
    <w:bookmarkEnd w:id="4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социальных выплат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денежных средств в НАО ГК на начало месяца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трансфертов в НАО ГК для осуществления социальных выплат</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Переведено социальных выплат в банки второго уровня и ОПВ в ЕНПФ</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Социальная выплата по случаю потери работы (КНП 048)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bookmarkStart w:name="z488" w:id="402"/>
    <w:p>
      <w:pPr>
        <w:spacing w:after="0"/>
        <w:ind w:left="0"/>
        <w:jc w:val="both"/>
      </w:pPr>
      <w:r>
        <w:rPr>
          <w:rFonts w:ascii="Times New Roman"/>
          <w:b w:val="false"/>
          <w:i w:val="false"/>
          <w:color w:val="000000"/>
          <w:sz w:val="28"/>
        </w:rPr>
        <w:t>
      Продолжение таблицы</w:t>
      </w:r>
    </w:p>
    <w:bookmarkEnd w:id="4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банками второго уровня и ЕНПФ в НАО ГК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Перечислено повторно в банки второго уровня и ЕНПФ</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Возвращено из НАО ГК в ГФСС</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Остаток денежных средств в НАО ГК на конец месяца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ОПВ, удержанные из социальных выплат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ОПВ, удержанные из социальных выплат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социальные выплаты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ОПВ, удержанные из социальных выплат</w:t>
            </w:r>
          </w:p>
        </w:tc>
        <w:tc>
          <w:tcPr>
            <w:tcW w:w="0" w:type="auto"/>
            <w:vMerge/>
            <w:tcBorders>
              <w:top w:val="nil"/>
              <w:left w:val="single" w:color="cfcfcf" w:sz="5"/>
              <w:bottom w:val="single" w:color="cfcfcf" w:sz="5"/>
              <w:right w:val="single" w:color="cfcfcf" w:sz="5"/>
            </w:tcBorders>
          </w:tc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bookmarkStart w:name="z489" w:id="403"/>
      <w:r>
        <w:rPr>
          <w:rFonts w:ascii="Times New Roman"/>
          <w:b w:val="false"/>
          <w:i w:val="false"/>
          <w:color w:val="000000"/>
          <w:sz w:val="28"/>
        </w:rPr>
        <w:t>
      Директор центрального филиала</w:t>
      </w:r>
    </w:p>
    <w:bookmarkEnd w:id="403"/>
    <w:p>
      <w:pPr>
        <w:spacing w:after="0"/>
        <w:ind w:left="0"/>
        <w:jc w:val="both"/>
      </w:pPr>
      <w:r>
        <w:rPr>
          <w:rFonts w:ascii="Times New Roman"/>
          <w:b w:val="false"/>
          <w:i w:val="false"/>
          <w:color w:val="000000"/>
          <w:sz w:val="28"/>
        </w:rPr>
        <w:t xml:space="preserve">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p>
      <w:pPr>
        <w:spacing w:after="0"/>
        <w:ind w:left="0"/>
        <w:jc w:val="both"/>
      </w:pPr>
      <w:r>
        <w:rPr>
          <w:rFonts w:ascii="Times New Roman"/>
          <w:b w:val="false"/>
          <w:i w:val="false"/>
          <w:color w:val="000000"/>
          <w:sz w:val="28"/>
        </w:rPr>
        <w:t xml:space="preserve">       Заместитель директора центрального филиала</w:t>
      </w:r>
    </w:p>
    <w:p>
      <w:pPr>
        <w:spacing w:after="0"/>
        <w:ind w:left="0"/>
        <w:jc w:val="both"/>
      </w:pPr>
      <w:r>
        <w:rPr>
          <w:rFonts w:ascii="Times New Roman"/>
          <w:b w:val="false"/>
          <w:i w:val="false"/>
          <w:color w:val="000000"/>
          <w:sz w:val="28"/>
        </w:rPr>
        <w:t xml:space="preserve">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(подпись)</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w:t>
            </w:r>
            <w:r>
              <w:br/>
            </w:r>
            <w:r>
              <w:rPr>
                <w:rFonts w:ascii="Times New Roman"/>
                <w:b w:val="false"/>
                <w:i w:val="false"/>
                <w:color w:val="000000"/>
                <w:sz w:val="20"/>
              </w:rPr>
              <w:t>перерасчета, возобновления,</w:t>
            </w:r>
            <w:r>
              <w:br/>
            </w:r>
            <w:r>
              <w:rPr>
                <w:rFonts w:ascii="Times New Roman"/>
                <w:b w:val="false"/>
                <w:i w:val="false"/>
                <w:color w:val="000000"/>
                <w:sz w:val="20"/>
              </w:rPr>
              <w:t>прекращения и пересмотра</w:t>
            </w:r>
            <w:r>
              <w:br/>
            </w:r>
            <w:r>
              <w:rPr>
                <w:rFonts w:ascii="Times New Roman"/>
                <w:b w:val="false"/>
                <w:i w:val="false"/>
                <w:color w:val="000000"/>
                <w:sz w:val="20"/>
              </w:rPr>
              <w:t>решения о назначении (отказе в</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назначении) социальной</w:t>
            </w:r>
            <w:r>
              <w:br/>
            </w:r>
            <w:r>
              <w:rPr>
                <w:rFonts w:ascii="Times New Roman"/>
                <w:b w:val="false"/>
                <w:i w:val="false"/>
                <w:color w:val="000000"/>
                <w:sz w:val="20"/>
              </w:rPr>
              <w:t>выплаты по случаю</w:t>
            </w:r>
            <w:r>
              <w:br/>
            </w:r>
            <w:r>
              <w:rPr>
                <w:rFonts w:ascii="Times New Roman"/>
                <w:b w:val="false"/>
                <w:i w:val="false"/>
                <w:color w:val="000000"/>
                <w:sz w:val="20"/>
              </w:rPr>
              <w:t>потери 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493" w:id="404"/>
      <w:r>
        <w:rPr>
          <w:rFonts w:ascii="Times New Roman"/>
          <w:b w:val="false"/>
          <w:i w:val="false"/>
          <w:color w:val="000000"/>
          <w:sz w:val="28"/>
        </w:rPr>
        <w:t>
      Код __________________</w:t>
      </w:r>
    </w:p>
    <w:bookmarkEnd w:id="404"/>
    <w:p>
      <w:pPr>
        <w:spacing w:after="0"/>
        <w:ind w:left="0"/>
        <w:jc w:val="both"/>
      </w:pPr>
      <w:r>
        <w:rPr>
          <w:rFonts w:ascii="Times New Roman"/>
          <w:b w:val="false"/>
          <w:i w:val="false"/>
          <w:color w:val="000000"/>
          <w:sz w:val="28"/>
        </w:rPr>
        <w:t xml:space="preserve">       Область (город) ______________</w:t>
      </w:r>
    </w:p>
    <w:bookmarkStart w:name="z494" w:id="405"/>
    <w:p>
      <w:pPr>
        <w:spacing w:after="0"/>
        <w:ind w:left="0"/>
        <w:jc w:val="left"/>
      </w:pPr>
      <w:r>
        <w:rPr>
          <w:rFonts w:ascii="Times New Roman"/>
          <w:b/>
          <w:i w:val="false"/>
          <w:color w:val="000000"/>
        </w:rPr>
        <w:t xml:space="preserve"> РЕШЕНИЕ № ___________ от "___" __________ 20__ года филиала акционерного общества "Государственный фонд социального страхования"</w:t>
      </w:r>
    </w:p>
    <w:bookmarkEnd w:id="405"/>
    <w:bookmarkStart w:name="z495" w:id="406"/>
    <w:p>
      <w:pPr>
        <w:spacing w:after="0"/>
        <w:ind w:left="0"/>
        <w:jc w:val="left"/>
      </w:pPr>
      <w:r>
        <w:rPr>
          <w:rFonts w:ascii="Times New Roman"/>
          <w:b/>
          <w:i w:val="false"/>
          <w:color w:val="000000"/>
        </w:rPr>
        <w:t xml:space="preserve"> по ___________________ области (городу)</w:t>
      </w:r>
    </w:p>
    <w:bookmarkEnd w:id="406"/>
    <w:p>
      <w:pPr>
        <w:spacing w:after="0"/>
        <w:ind w:left="0"/>
        <w:jc w:val="both"/>
      </w:pPr>
      <w:bookmarkStart w:name="z496" w:id="407"/>
      <w:r>
        <w:rPr>
          <w:rFonts w:ascii="Times New Roman"/>
          <w:b w:val="false"/>
          <w:i w:val="false"/>
          <w:color w:val="000000"/>
          <w:sz w:val="28"/>
        </w:rPr>
        <w:t xml:space="preserve">
      1. Выплатить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113 Социального кодекса Республики Казахстан:</w:t>
      </w:r>
    </w:p>
    <w:bookmarkEnd w:id="407"/>
    <w:p>
      <w:pPr>
        <w:spacing w:after="0"/>
        <w:ind w:left="0"/>
        <w:jc w:val="both"/>
      </w:pPr>
      <w:r>
        <w:rPr>
          <w:rFonts w:ascii="Times New Roman"/>
          <w:b w:val="false"/>
          <w:i w:val="false"/>
          <w:color w:val="000000"/>
          <w:sz w:val="28"/>
        </w:rPr>
        <w:t xml:space="preserve">       № дела ___________________________________________________________</w:t>
      </w:r>
    </w:p>
    <w:p>
      <w:pPr>
        <w:spacing w:after="0"/>
        <w:ind w:left="0"/>
        <w:jc w:val="both"/>
      </w:pPr>
      <w:r>
        <w:rPr>
          <w:rFonts w:ascii="Times New Roman"/>
          <w:b w:val="false"/>
          <w:i w:val="false"/>
          <w:color w:val="000000"/>
          <w:sz w:val="28"/>
        </w:rPr>
        <w:t xml:space="preserve">       Фамилия__________________________________________________________</w:t>
      </w:r>
    </w:p>
    <w:p>
      <w:pPr>
        <w:spacing w:after="0"/>
        <w:ind w:left="0"/>
        <w:jc w:val="both"/>
      </w:pPr>
      <w:r>
        <w:rPr>
          <w:rFonts w:ascii="Times New Roman"/>
          <w:b w:val="false"/>
          <w:i w:val="false"/>
          <w:color w:val="000000"/>
          <w:sz w:val="28"/>
        </w:rPr>
        <w:t xml:space="preserve">       Имя______________________________________________________________</w:t>
      </w:r>
    </w:p>
    <w:p>
      <w:pPr>
        <w:spacing w:after="0"/>
        <w:ind w:left="0"/>
        <w:jc w:val="both"/>
      </w:pPr>
      <w:r>
        <w:rPr>
          <w:rFonts w:ascii="Times New Roman"/>
          <w:b w:val="false"/>
          <w:i w:val="false"/>
          <w:color w:val="000000"/>
          <w:sz w:val="28"/>
        </w:rPr>
        <w:t xml:space="preserve">       Отчество (при наличии)_____________________________________________</w:t>
      </w:r>
    </w:p>
    <w:p>
      <w:pPr>
        <w:spacing w:after="0"/>
        <w:ind w:left="0"/>
        <w:jc w:val="both"/>
      </w:pPr>
      <w:r>
        <w:rPr>
          <w:rFonts w:ascii="Times New Roman"/>
          <w:b w:val="false"/>
          <w:i w:val="false"/>
          <w:color w:val="000000"/>
          <w:sz w:val="28"/>
        </w:rPr>
        <w:t xml:space="preserve">       Дата рождения _________________________ пол _______________________</w:t>
      </w:r>
    </w:p>
    <w:p>
      <w:pPr>
        <w:spacing w:after="0"/>
        <w:ind w:left="0"/>
        <w:jc w:val="both"/>
      </w:pPr>
      <w:r>
        <w:rPr>
          <w:rFonts w:ascii="Times New Roman"/>
          <w:b w:val="false"/>
          <w:i w:val="false"/>
          <w:color w:val="000000"/>
          <w:sz w:val="28"/>
        </w:rPr>
        <w:t xml:space="preserve">                         (число, месяц, год)                         (жен, муж)</w:t>
      </w:r>
    </w:p>
    <w:p>
      <w:pPr>
        <w:spacing w:after="0"/>
        <w:ind w:left="0"/>
        <w:jc w:val="both"/>
      </w:pPr>
      <w:r>
        <w:rPr>
          <w:rFonts w:ascii="Times New Roman"/>
          <w:b w:val="false"/>
          <w:i w:val="false"/>
          <w:color w:val="000000"/>
          <w:sz w:val="28"/>
        </w:rPr>
        <w:t xml:space="preserve">       Сведения о месте жительства ________________________________________</w:t>
      </w:r>
    </w:p>
    <w:p>
      <w:pPr>
        <w:spacing w:after="0"/>
        <w:ind w:left="0"/>
        <w:jc w:val="both"/>
      </w:pPr>
      <w:r>
        <w:rPr>
          <w:rFonts w:ascii="Times New Roman"/>
          <w:b w:val="false"/>
          <w:i w:val="false"/>
          <w:color w:val="000000"/>
          <w:sz w:val="28"/>
        </w:rPr>
        <w:t xml:space="preserve">       Удостоверение личности № от "___" ________ 20___ года</w:t>
      </w:r>
    </w:p>
    <w:p>
      <w:pPr>
        <w:spacing w:after="0"/>
        <w:ind w:left="0"/>
        <w:jc w:val="both"/>
      </w:pPr>
      <w:r>
        <w:rPr>
          <w:rFonts w:ascii="Times New Roman"/>
          <w:b w:val="false"/>
          <w:i w:val="false"/>
          <w:color w:val="000000"/>
          <w:sz w:val="28"/>
        </w:rPr>
        <w:t xml:space="preserve">       Кем выдан________________________________________________________</w:t>
      </w:r>
    </w:p>
    <w:p>
      <w:pPr>
        <w:spacing w:after="0"/>
        <w:ind w:left="0"/>
        <w:jc w:val="both"/>
      </w:pPr>
      <w:r>
        <w:rPr>
          <w:rFonts w:ascii="Times New Roman"/>
          <w:b w:val="false"/>
          <w:i w:val="false"/>
          <w:color w:val="000000"/>
          <w:sz w:val="28"/>
        </w:rPr>
        <w:t xml:space="preserve">       Индивидуальный идентификационный номер (ИИН)____________________</w:t>
      </w:r>
    </w:p>
    <w:p>
      <w:pPr>
        <w:spacing w:after="0"/>
        <w:ind w:left="0"/>
        <w:jc w:val="both"/>
      </w:pPr>
      <w:r>
        <w:rPr>
          <w:rFonts w:ascii="Times New Roman"/>
          <w:b w:val="false"/>
          <w:i w:val="false"/>
          <w:color w:val="000000"/>
          <w:sz w:val="28"/>
        </w:rPr>
        <w:t xml:space="preserve">       Дата обращения: _______________________ 20___ года</w:t>
      </w:r>
    </w:p>
    <w:p>
      <w:pPr>
        <w:spacing w:after="0"/>
        <w:ind w:left="0"/>
        <w:jc w:val="both"/>
      </w:pPr>
      <w:r>
        <w:rPr>
          <w:rFonts w:ascii="Times New Roman"/>
          <w:b w:val="false"/>
          <w:i w:val="false"/>
          <w:color w:val="000000"/>
          <w:sz w:val="28"/>
        </w:rPr>
        <w:t xml:space="preserve">       Учтен среднемесячный доход с _______ 20____ года по ________ 20___ года</w:t>
      </w:r>
    </w:p>
    <w:p>
      <w:pPr>
        <w:spacing w:after="0"/>
        <w:ind w:left="0"/>
        <w:jc w:val="both"/>
      </w:pPr>
      <w:r>
        <w:rPr>
          <w:rFonts w:ascii="Times New Roman"/>
          <w:b w:val="false"/>
          <w:i w:val="false"/>
          <w:color w:val="000000"/>
          <w:sz w:val="28"/>
        </w:rPr>
        <w:t xml:space="preserve">       ____________________________________________________________ тенге.</w:t>
      </w:r>
    </w:p>
    <w:p>
      <w:pPr>
        <w:spacing w:after="0"/>
        <w:ind w:left="0"/>
        <w:jc w:val="both"/>
      </w:pPr>
      <w:r>
        <w:rPr>
          <w:rFonts w:ascii="Times New Roman"/>
          <w:b w:val="false"/>
          <w:i w:val="false"/>
          <w:color w:val="000000"/>
          <w:sz w:val="28"/>
        </w:rPr>
        <w:t xml:space="preserve">       Дата возникновения права на социальную выплату по случаю потери работы</w:t>
      </w:r>
    </w:p>
    <w:p>
      <w:pPr>
        <w:spacing w:after="0"/>
        <w:ind w:left="0"/>
        <w:jc w:val="both"/>
      </w:pPr>
      <w:r>
        <w:rPr>
          <w:rFonts w:ascii="Times New Roman"/>
          <w:b w:val="false"/>
          <w:i w:val="false"/>
          <w:color w:val="000000"/>
          <w:sz w:val="28"/>
        </w:rPr>
        <w:t xml:space="preserve">       "___" ________ 20___ года</w:t>
      </w:r>
    </w:p>
    <w:p>
      <w:pPr>
        <w:spacing w:after="0"/>
        <w:ind w:left="0"/>
        <w:jc w:val="both"/>
      </w:pPr>
      <w:r>
        <w:rPr>
          <w:rFonts w:ascii="Times New Roman"/>
          <w:b w:val="false"/>
          <w:i w:val="false"/>
          <w:color w:val="000000"/>
          <w:sz w:val="28"/>
        </w:rPr>
        <w:t xml:space="preserve">       Размер социальной выплаты по случаю потери работы __________________________</w:t>
      </w:r>
    </w:p>
    <w:p>
      <w:pPr>
        <w:spacing w:after="0"/>
        <w:ind w:left="0"/>
        <w:jc w:val="both"/>
      </w:pPr>
      <w:r>
        <w:rPr>
          <w:rFonts w:ascii="Times New Roman"/>
          <w:b w:val="false"/>
          <w:i w:val="false"/>
          <w:color w:val="000000"/>
          <w:sz w:val="28"/>
        </w:rPr>
        <w:t xml:space="preserve">                                                       (сумма цифрами и прописью)</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(основание пересмотра)</w:t>
      </w:r>
    </w:p>
    <w:p>
      <w:pPr>
        <w:spacing w:after="0"/>
        <w:ind w:left="0"/>
        <w:jc w:val="both"/>
      </w:pPr>
      <w:r>
        <w:rPr>
          <w:rFonts w:ascii="Times New Roman"/>
          <w:b w:val="false"/>
          <w:i w:val="false"/>
          <w:color w:val="000000"/>
          <w:sz w:val="28"/>
        </w:rPr>
        <w:t xml:space="preserve">       Руководитель филиала</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Директор филиала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Начальник отделения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отделения Государственной корпорации</w:t>
      </w:r>
    </w:p>
    <w:p>
      <w:pPr>
        <w:spacing w:after="0"/>
        <w:ind w:left="0"/>
        <w:jc w:val="both"/>
      </w:pPr>
      <w:r>
        <w:rPr>
          <w:rFonts w:ascii="Times New Roman"/>
          <w:b w:val="false"/>
          <w:i w:val="false"/>
          <w:color w:val="000000"/>
          <w:sz w:val="28"/>
        </w:rPr>
        <w:t xml:space="preserve">       _________________________________________________________________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w:t>
            </w:r>
            <w:r>
              <w:br/>
            </w:r>
            <w:r>
              <w:rPr>
                <w:rFonts w:ascii="Times New Roman"/>
                <w:b w:val="false"/>
                <w:i w:val="false"/>
                <w:color w:val="000000"/>
                <w:sz w:val="20"/>
              </w:rPr>
              <w:t>перерасчета, возобновления,</w:t>
            </w:r>
            <w:r>
              <w:br/>
            </w:r>
            <w:r>
              <w:rPr>
                <w:rFonts w:ascii="Times New Roman"/>
                <w:b w:val="false"/>
                <w:i w:val="false"/>
                <w:color w:val="000000"/>
                <w:sz w:val="20"/>
              </w:rPr>
              <w:t>прекращения и пересмотра</w:t>
            </w:r>
            <w:r>
              <w:br/>
            </w:r>
            <w:r>
              <w:rPr>
                <w:rFonts w:ascii="Times New Roman"/>
                <w:b w:val="false"/>
                <w:i w:val="false"/>
                <w:color w:val="000000"/>
                <w:sz w:val="20"/>
              </w:rPr>
              <w:t>решения о назначении (отказе</w:t>
            </w:r>
            <w:r>
              <w:br/>
            </w:r>
            <w:r>
              <w:rPr>
                <w:rFonts w:ascii="Times New Roman"/>
                <w:b w:val="false"/>
                <w:i w:val="false"/>
                <w:color w:val="000000"/>
                <w:sz w:val="20"/>
              </w:rPr>
              <w:t>в назначении) социальной</w:t>
            </w:r>
            <w:r>
              <w:br/>
            </w:r>
            <w:r>
              <w:rPr>
                <w:rFonts w:ascii="Times New Roman"/>
                <w:b w:val="false"/>
                <w:i w:val="false"/>
                <w:color w:val="000000"/>
                <w:sz w:val="20"/>
              </w:rPr>
              <w:t>выплаты по случаю потери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0" w:id="408"/>
    <w:p>
      <w:pPr>
        <w:spacing w:after="0"/>
        <w:ind w:left="0"/>
        <w:jc w:val="left"/>
      </w:pPr>
      <w:r>
        <w:rPr>
          <w:rFonts w:ascii="Times New Roman"/>
          <w:b/>
          <w:i w:val="false"/>
          <w:color w:val="000000"/>
        </w:rPr>
        <w:t xml:space="preserve"> Уведомление № ______ о необходимости возврата излишне зачисленной (выплаченной) социальной выплаты по случаю потери работы от "_____" ________20____ года</w:t>
      </w:r>
    </w:p>
    <w:bookmarkEnd w:id="408"/>
    <w:p>
      <w:pPr>
        <w:spacing w:after="0"/>
        <w:ind w:left="0"/>
        <w:jc w:val="both"/>
      </w:pPr>
      <w:bookmarkStart w:name="z501" w:id="409"/>
      <w:r>
        <w:rPr>
          <w:rFonts w:ascii="Times New Roman"/>
          <w:b w:val="false"/>
          <w:i w:val="false"/>
          <w:color w:val="000000"/>
          <w:sz w:val="28"/>
        </w:rPr>
        <w:t>
      Доводим до Вашего сведения о необходимости возврата излишне зачисленной</w:t>
      </w:r>
    </w:p>
    <w:bookmarkEnd w:id="409"/>
    <w:p>
      <w:pPr>
        <w:spacing w:after="0"/>
        <w:ind w:left="0"/>
        <w:jc w:val="both"/>
      </w:pPr>
      <w:r>
        <w:rPr>
          <w:rFonts w:ascii="Times New Roman"/>
          <w:b w:val="false"/>
          <w:i w:val="false"/>
          <w:color w:val="000000"/>
          <w:sz w:val="28"/>
        </w:rPr>
        <w:t xml:space="preserve">       (выплаченной) суммы социальной выплаты по случаю потери работы в размере</w:t>
      </w:r>
    </w:p>
    <w:p>
      <w:pPr>
        <w:spacing w:after="0"/>
        <w:ind w:left="0"/>
        <w:jc w:val="both"/>
      </w:pPr>
      <w:r>
        <w:rPr>
          <w:rFonts w:ascii="Times New Roman"/>
          <w:b w:val="false"/>
          <w:i w:val="false"/>
          <w:color w:val="000000"/>
          <w:sz w:val="28"/>
        </w:rPr>
        <w:t xml:space="preserve">       ___________________________________________________________________тенге</w:t>
      </w:r>
    </w:p>
    <w:p>
      <w:pPr>
        <w:spacing w:after="0"/>
        <w:ind w:left="0"/>
        <w:jc w:val="both"/>
      </w:pPr>
      <w:r>
        <w:rPr>
          <w:rFonts w:ascii="Times New Roman"/>
          <w:b w:val="false"/>
          <w:i w:val="false"/>
          <w:color w:val="000000"/>
          <w:sz w:val="28"/>
        </w:rPr>
        <w:t xml:space="preserve">                                     (прописью)</w:t>
      </w:r>
    </w:p>
    <w:p>
      <w:pPr>
        <w:spacing w:after="0"/>
        <w:ind w:left="0"/>
        <w:jc w:val="both"/>
      </w:pPr>
      <w:r>
        <w:rPr>
          <w:rFonts w:ascii="Times New Roman"/>
          <w:b w:val="false"/>
          <w:i w:val="false"/>
          <w:color w:val="000000"/>
          <w:sz w:val="28"/>
        </w:rPr>
        <w:t xml:space="preserve">       по получателю ___________________________________________________________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 дата рождения</w:t>
      </w:r>
    </w:p>
    <w:p>
      <w:pPr>
        <w:spacing w:after="0"/>
        <w:ind w:left="0"/>
        <w:jc w:val="both"/>
      </w:pPr>
      <w:r>
        <w:rPr>
          <w:rFonts w:ascii="Times New Roman"/>
          <w:b w:val="false"/>
          <w:i w:val="false"/>
          <w:color w:val="000000"/>
          <w:sz w:val="28"/>
        </w:rPr>
        <w:t xml:space="preserve">       Индивидуальный идентификационный номер (ИИН) ____________________________</w:t>
      </w:r>
    </w:p>
    <w:p>
      <w:pPr>
        <w:spacing w:after="0"/>
        <w:ind w:left="0"/>
        <w:jc w:val="both"/>
      </w:pPr>
      <w:r>
        <w:rPr>
          <w:rFonts w:ascii="Times New Roman"/>
          <w:b w:val="false"/>
          <w:i w:val="false"/>
          <w:color w:val="000000"/>
          <w:sz w:val="28"/>
        </w:rPr>
        <w:t xml:space="preserve">       За период с _________20___ года _по ____20____ года ________</w:t>
      </w:r>
    </w:p>
    <w:p>
      <w:pPr>
        <w:spacing w:after="0"/>
        <w:ind w:left="0"/>
        <w:jc w:val="both"/>
      </w:pPr>
      <w:r>
        <w:rPr>
          <w:rFonts w:ascii="Times New Roman"/>
          <w:b w:val="false"/>
          <w:i w:val="false"/>
          <w:color w:val="000000"/>
          <w:sz w:val="28"/>
        </w:rPr>
        <w:t xml:space="preserve">       Основание _______________________________________________________________</w:t>
      </w:r>
    </w:p>
    <w:p>
      <w:pPr>
        <w:spacing w:after="0"/>
        <w:ind w:left="0"/>
        <w:jc w:val="both"/>
      </w:pPr>
      <w:r>
        <w:rPr>
          <w:rFonts w:ascii="Times New Roman"/>
          <w:b w:val="false"/>
          <w:i w:val="false"/>
          <w:color w:val="000000"/>
          <w:sz w:val="28"/>
        </w:rPr>
        <w:t xml:space="preserve">                                     (указание причины)</w:t>
      </w:r>
    </w:p>
    <w:p>
      <w:pPr>
        <w:spacing w:after="0"/>
        <w:ind w:left="0"/>
        <w:jc w:val="both"/>
      </w:pPr>
      <w:r>
        <w:rPr>
          <w:rFonts w:ascii="Times New Roman"/>
          <w:b w:val="false"/>
          <w:i w:val="false"/>
          <w:color w:val="000000"/>
          <w:sz w:val="28"/>
        </w:rPr>
        <w:t xml:space="preserve">       Возврат необходимо произвести по следующим реквизитам:</w:t>
      </w:r>
    </w:p>
    <w:p>
      <w:pPr>
        <w:spacing w:after="0"/>
        <w:ind w:left="0"/>
        <w:jc w:val="both"/>
      </w:pPr>
      <w:r>
        <w:rPr>
          <w:rFonts w:ascii="Times New Roman"/>
          <w:b w:val="false"/>
          <w:i w:val="false"/>
          <w:color w:val="000000"/>
          <w:sz w:val="28"/>
        </w:rPr>
        <w:t xml:space="preserve">       БИК:_____________________________________________________________________</w:t>
      </w:r>
    </w:p>
    <w:p>
      <w:pPr>
        <w:spacing w:after="0"/>
        <w:ind w:left="0"/>
        <w:jc w:val="both"/>
      </w:pPr>
      <w:r>
        <w:rPr>
          <w:rFonts w:ascii="Times New Roman"/>
          <w:b w:val="false"/>
          <w:i w:val="false"/>
          <w:color w:val="000000"/>
          <w:sz w:val="28"/>
        </w:rPr>
        <w:t xml:space="preserve">       ИИК:_____________________________________________________________________</w:t>
      </w:r>
    </w:p>
    <w:p>
      <w:pPr>
        <w:spacing w:after="0"/>
        <w:ind w:left="0"/>
        <w:jc w:val="both"/>
      </w:pPr>
      <w:r>
        <w:rPr>
          <w:rFonts w:ascii="Times New Roman"/>
          <w:b w:val="false"/>
          <w:i w:val="false"/>
          <w:color w:val="000000"/>
          <w:sz w:val="28"/>
        </w:rPr>
        <w:t xml:space="preserve">       БИН: _____________________________________________________________________</w:t>
      </w:r>
    </w:p>
    <w:p>
      <w:pPr>
        <w:spacing w:after="0"/>
        <w:ind w:left="0"/>
        <w:jc w:val="both"/>
      </w:pPr>
      <w:r>
        <w:rPr>
          <w:rFonts w:ascii="Times New Roman"/>
          <w:b w:val="false"/>
          <w:i w:val="false"/>
          <w:color w:val="000000"/>
          <w:sz w:val="28"/>
        </w:rPr>
        <w:t xml:space="preserve">       КНП: _____________________________________________________________________</w:t>
      </w:r>
    </w:p>
    <w:p>
      <w:pPr>
        <w:spacing w:after="0"/>
        <w:ind w:left="0"/>
        <w:jc w:val="both"/>
      </w:pPr>
      <w:r>
        <w:rPr>
          <w:rFonts w:ascii="Times New Roman"/>
          <w:b w:val="false"/>
          <w:i w:val="false"/>
          <w:color w:val="000000"/>
          <w:sz w:val="28"/>
        </w:rPr>
        <w:t xml:space="preserve">       КБЕ: _____________________________________________________________________</w:t>
      </w:r>
    </w:p>
    <w:p>
      <w:pPr>
        <w:spacing w:after="0"/>
        <w:ind w:left="0"/>
        <w:jc w:val="both"/>
      </w:pPr>
      <w:r>
        <w:rPr>
          <w:rFonts w:ascii="Times New Roman"/>
          <w:b w:val="false"/>
          <w:i w:val="false"/>
          <w:color w:val="000000"/>
          <w:sz w:val="28"/>
        </w:rPr>
        <w:t xml:space="preserve">       Назначение платежа: возврат излишне зачисленной (выплаченной) социальной выплаты по случаю потери работы</w:t>
      </w:r>
    </w:p>
    <w:p>
      <w:pPr>
        <w:spacing w:after="0"/>
        <w:ind w:left="0"/>
        <w:jc w:val="both"/>
      </w:pPr>
      <w:r>
        <w:rPr>
          <w:rFonts w:ascii="Times New Roman"/>
          <w:b w:val="false"/>
          <w:i w:val="false"/>
          <w:color w:val="000000"/>
          <w:sz w:val="28"/>
        </w:rPr>
        <w:t xml:space="preserve">       фамилия, имя, отчество (при его наличии) получателя</w:t>
      </w:r>
    </w:p>
    <w:p>
      <w:pPr>
        <w:spacing w:after="0"/>
        <w:ind w:left="0"/>
        <w:jc w:val="both"/>
      </w:pPr>
      <w:r>
        <w:rPr>
          <w:rFonts w:ascii="Times New Roman"/>
          <w:b w:val="false"/>
          <w:i w:val="false"/>
          <w:color w:val="000000"/>
          <w:sz w:val="28"/>
        </w:rPr>
        <w:t xml:space="preserve">       Уведомление удостоверено ЭЦП ответственного лица</w:t>
      </w:r>
    </w:p>
    <w:p>
      <w:pPr>
        <w:spacing w:after="0"/>
        <w:ind w:left="0"/>
        <w:jc w:val="both"/>
      </w:pPr>
      <w:r>
        <w:rPr>
          <w:rFonts w:ascii="Times New Roman"/>
          <w:b w:val="false"/>
          <w:i w:val="false"/>
          <w:color w:val="000000"/>
          <w:sz w:val="28"/>
        </w:rPr>
        <w:t xml:space="preserve">       __________________________________________________________________________</w:t>
      </w:r>
    </w:p>
    <w:p>
      <w:pPr>
        <w:spacing w:after="0"/>
        <w:ind w:left="0"/>
        <w:jc w:val="both"/>
      </w:pPr>
      <w:r>
        <w:rPr>
          <w:rFonts w:ascii="Times New Roman"/>
          <w:b w:val="false"/>
          <w:i w:val="false"/>
          <w:color w:val="000000"/>
          <w:sz w:val="28"/>
        </w:rPr>
        <w:t xml:space="preserve">             (должность и фамилия, имя, отчество (при его наличии) ответственного лица)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w:t>
            </w:r>
            <w:r>
              <w:br/>
            </w:r>
            <w:r>
              <w:rPr>
                <w:rFonts w:ascii="Times New Roman"/>
                <w:b w:val="false"/>
                <w:i w:val="false"/>
                <w:color w:val="000000"/>
                <w:sz w:val="20"/>
              </w:rPr>
              <w:t>к Правилам исчисления</w:t>
            </w:r>
            <w:r>
              <w:br/>
            </w:r>
            <w:r>
              <w:rPr>
                <w:rFonts w:ascii="Times New Roman"/>
                <w:b w:val="false"/>
                <w:i w:val="false"/>
                <w:color w:val="000000"/>
                <w:sz w:val="20"/>
              </w:rPr>
              <w:t>(определения) размеров,</w:t>
            </w:r>
            <w:r>
              <w:br/>
            </w:r>
            <w:r>
              <w:rPr>
                <w:rFonts w:ascii="Times New Roman"/>
                <w:b w:val="false"/>
                <w:i w:val="false"/>
                <w:color w:val="000000"/>
                <w:sz w:val="20"/>
              </w:rPr>
              <w:t>назначения, осуществления,</w:t>
            </w:r>
            <w:r>
              <w:br/>
            </w:r>
            <w:r>
              <w:rPr>
                <w:rFonts w:ascii="Times New Roman"/>
                <w:b w:val="false"/>
                <w:i w:val="false"/>
                <w:color w:val="000000"/>
                <w:sz w:val="20"/>
              </w:rPr>
              <w:t>приостановления,</w:t>
            </w:r>
            <w:r>
              <w:br/>
            </w:r>
            <w:r>
              <w:rPr>
                <w:rFonts w:ascii="Times New Roman"/>
                <w:b w:val="false"/>
                <w:i w:val="false"/>
                <w:color w:val="000000"/>
                <w:sz w:val="20"/>
              </w:rPr>
              <w:t>перерасчета, возобновления,</w:t>
            </w:r>
            <w:r>
              <w:br/>
            </w:r>
            <w:r>
              <w:rPr>
                <w:rFonts w:ascii="Times New Roman"/>
                <w:b w:val="false"/>
                <w:i w:val="false"/>
                <w:color w:val="000000"/>
                <w:sz w:val="20"/>
              </w:rPr>
              <w:t>прекращения и пересмотра</w:t>
            </w:r>
            <w:r>
              <w:br/>
            </w:r>
            <w:r>
              <w:rPr>
                <w:rFonts w:ascii="Times New Roman"/>
                <w:b w:val="false"/>
                <w:i w:val="false"/>
                <w:color w:val="000000"/>
                <w:sz w:val="20"/>
              </w:rPr>
              <w:t>решения о назначении (отказе</w:t>
            </w:r>
            <w:r>
              <w:br/>
            </w:r>
            <w:r>
              <w:rPr>
                <w:rFonts w:ascii="Times New Roman"/>
                <w:b w:val="false"/>
                <w:i w:val="false"/>
                <w:color w:val="000000"/>
                <w:sz w:val="20"/>
              </w:rPr>
              <w:t>в назначении) социальной</w:t>
            </w:r>
            <w:r>
              <w:br/>
            </w:r>
            <w:r>
              <w:rPr>
                <w:rFonts w:ascii="Times New Roman"/>
                <w:b w:val="false"/>
                <w:i w:val="false"/>
                <w:color w:val="000000"/>
                <w:sz w:val="20"/>
              </w:rPr>
              <w:t>выплаты по случаю потери</w:t>
            </w:r>
            <w:r>
              <w:br/>
            </w:r>
            <w:r>
              <w:rPr>
                <w:rFonts w:ascii="Times New Roman"/>
                <w:b w:val="false"/>
                <w:i w:val="false"/>
                <w:color w:val="000000"/>
                <w:sz w:val="20"/>
              </w:rPr>
              <w:t>работы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both"/>
      </w:pPr>
      <w:bookmarkStart w:name="z504" w:id="410"/>
      <w:r>
        <w:rPr>
          <w:rFonts w:ascii="Times New Roman"/>
          <w:b w:val="false"/>
          <w:i w:val="false"/>
          <w:color w:val="000000"/>
          <w:sz w:val="28"/>
        </w:rPr>
        <w:t>
      Код района ____________</w:t>
      </w:r>
    </w:p>
    <w:bookmarkEnd w:id="410"/>
    <w:p>
      <w:pPr>
        <w:spacing w:after="0"/>
        <w:ind w:left="0"/>
        <w:jc w:val="both"/>
      </w:pPr>
      <w:r>
        <w:rPr>
          <w:rFonts w:ascii="Times New Roman"/>
          <w:b w:val="false"/>
          <w:i w:val="false"/>
          <w:color w:val="000000"/>
          <w:sz w:val="28"/>
        </w:rPr>
        <w:t xml:space="preserve">       Область/город _________</w:t>
      </w:r>
    </w:p>
    <w:bookmarkStart w:name="z505" w:id="411"/>
    <w:p>
      <w:pPr>
        <w:spacing w:after="0"/>
        <w:ind w:left="0"/>
        <w:jc w:val="left"/>
      </w:pPr>
      <w:r>
        <w:rPr>
          <w:rFonts w:ascii="Times New Roman"/>
          <w:b/>
          <w:i w:val="false"/>
          <w:color w:val="000000"/>
        </w:rPr>
        <w:t xml:space="preserve"> Решение № ____ от "_____" _______ 20 ____ года филиала акционерного общества "Государственный фонд социального страхования"</w:t>
      </w:r>
    </w:p>
    <w:bookmarkEnd w:id="411"/>
    <w:bookmarkStart w:name="z506" w:id="412"/>
    <w:p>
      <w:pPr>
        <w:spacing w:after="0"/>
        <w:ind w:left="0"/>
        <w:jc w:val="left"/>
      </w:pPr>
      <w:r>
        <w:rPr>
          <w:rFonts w:ascii="Times New Roman"/>
          <w:b/>
          <w:i w:val="false"/>
          <w:color w:val="000000"/>
        </w:rPr>
        <w:t xml:space="preserve"> по ________________________ области (городу) № дела ______________</w:t>
      </w:r>
    </w:p>
    <w:bookmarkEnd w:id="412"/>
    <w:bookmarkStart w:name="z507" w:id="413"/>
    <w:p>
      <w:pPr>
        <w:spacing w:after="0"/>
        <w:ind w:left="0"/>
        <w:jc w:val="left"/>
      </w:pPr>
      <w:r>
        <w:rPr>
          <w:rFonts w:ascii="Times New Roman"/>
          <w:b/>
          <w:i w:val="false"/>
          <w:color w:val="000000"/>
        </w:rPr>
        <w:t xml:space="preserve"> об удержании суммы социальной выплаты по случаю потери работы</w:t>
      </w:r>
    </w:p>
    <w:bookmarkEnd w:id="413"/>
    <w:p>
      <w:pPr>
        <w:spacing w:after="0"/>
        <w:ind w:left="0"/>
        <w:jc w:val="both"/>
      </w:pPr>
      <w:bookmarkStart w:name="z508" w:id="414"/>
      <w:r>
        <w:rPr>
          <w:rFonts w:ascii="Times New Roman"/>
          <w:b w:val="false"/>
          <w:i w:val="false"/>
          <w:color w:val="000000"/>
          <w:sz w:val="28"/>
        </w:rPr>
        <w:t>
      Гражданина(ки)__________________________________________________</w:t>
      </w:r>
    </w:p>
    <w:bookmarkEnd w:id="414"/>
    <w:p>
      <w:pPr>
        <w:spacing w:after="0"/>
        <w:ind w:left="0"/>
        <w:jc w:val="both"/>
      </w:pPr>
      <w:r>
        <w:rPr>
          <w:rFonts w:ascii="Times New Roman"/>
          <w:b w:val="false"/>
          <w:i w:val="false"/>
          <w:color w:val="000000"/>
          <w:sz w:val="28"/>
        </w:rPr>
        <w:t xml:space="preserve">       Пол ______________ Дата рождения "______" ____________ ____ года</w:t>
      </w:r>
    </w:p>
    <w:p>
      <w:pPr>
        <w:spacing w:after="0"/>
        <w:ind w:left="0"/>
        <w:jc w:val="both"/>
      </w:pPr>
      <w:r>
        <w:rPr>
          <w:rFonts w:ascii="Times New Roman"/>
          <w:b w:val="false"/>
          <w:i w:val="false"/>
          <w:color w:val="000000"/>
          <w:sz w:val="28"/>
        </w:rPr>
        <w:t xml:space="preserve">       Размер социальной выплаты по случаю потери работы</w:t>
      </w:r>
    </w:p>
    <w:p>
      <w:pPr>
        <w:spacing w:after="0"/>
        <w:ind w:left="0"/>
        <w:jc w:val="both"/>
      </w:pPr>
      <w:r>
        <w:rPr>
          <w:rFonts w:ascii="Times New Roman"/>
          <w:b w:val="false"/>
          <w:i w:val="false"/>
          <w:color w:val="000000"/>
          <w:sz w:val="28"/>
        </w:rPr>
        <w:t xml:space="preserve">       ________________________________________________________________тенге</w:t>
      </w:r>
    </w:p>
    <w:p>
      <w:pPr>
        <w:spacing w:after="0"/>
        <w:ind w:left="0"/>
        <w:jc w:val="both"/>
      </w:pPr>
      <w:r>
        <w:rPr>
          <w:rFonts w:ascii="Times New Roman"/>
          <w:b w:val="false"/>
          <w:i w:val="false"/>
          <w:color w:val="000000"/>
          <w:sz w:val="28"/>
        </w:rPr>
        <w:t xml:space="preserve">                               (сумма прописью)</w:t>
      </w:r>
    </w:p>
    <w:p>
      <w:pPr>
        <w:spacing w:after="0"/>
        <w:ind w:left="0"/>
        <w:jc w:val="both"/>
      </w:pPr>
      <w:r>
        <w:rPr>
          <w:rFonts w:ascii="Times New Roman"/>
          <w:b w:val="false"/>
          <w:i w:val="false"/>
          <w:color w:val="000000"/>
          <w:sz w:val="28"/>
        </w:rPr>
        <w:t xml:space="preserve">       Производить удержание в соответствии с заявлением от "_____"___ 20___ года</w:t>
      </w:r>
    </w:p>
    <w:p>
      <w:pPr>
        <w:spacing w:after="0"/>
        <w:ind w:left="0"/>
        <w:jc w:val="both"/>
      </w:pPr>
      <w:r>
        <w:rPr>
          <w:rFonts w:ascii="Times New Roman"/>
          <w:b w:val="false"/>
          <w:i w:val="false"/>
          <w:color w:val="000000"/>
          <w:sz w:val="28"/>
        </w:rPr>
        <w:t xml:space="preserve">       Размер удержания __________________________________________________________</w:t>
      </w:r>
    </w:p>
    <w:p>
      <w:pPr>
        <w:spacing w:after="0"/>
        <w:ind w:left="0"/>
        <w:jc w:val="both"/>
      </w:pPr>
      <w:r>
        <w:rPr>
          <w:rFonts w:ascii="Times New Roman"/>
          <w:b w:val="false"/>
          <w:i w:val="false"/>
          <w:color w:val="000000"/>
          <w:sz w:val="28"/>
        </w:rPr>
        <w:t xml:space="preserve">                                     (сумма удержания)</w:t>
      </w:r>
    </w:p>
    <w:p>
      <w:pPr>
        <w:spacing w:after="0"/>
        <w:ind w:left="0"/>
        <w:jc w:val="both"/>
      </w:pPr>
      <w:r>
        <w:rPr>
          <w:rFonts w:ascii="Times New Roman"/>
          <w:b w:val="false"/>
          <w:i w:val="false"/>
          <w:color w:val="000000"/>
          <w:sz w:val="28"/>
        </w:rPr>
        <w:t xml:space="preserve">       с "_____" ________ 20 __ года до полного погашения.</w:t>
      </w:r>
    </w:p>
    <w:p>
      <w:pPr>
        <w:spacing w:after="0"/>
        <w:ind w:left="0"/>
        <w:jc w:val="both"/>
      </w:pPr>
      <w:r>
        <w:rPr>
          <w:rFonts w:ascii="Times New Roman"/>
          <w:b w:val="false"/>
          <w:i w:val="false"/>
          <w:color w:val="000000"/>
          <w:sz w:val="28"/>
        </w:rPr>
        <w:t xml:space="preserve">       Руководитель филиала Фонда 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филиала Фонда _________________________________________________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Проект решения подготовлен:</w:t>
      </w:r>
    </w:p>
    <w:p>
      <w:pPr>
        <w:spacing w:after="0"/>
        <w:ind w:left="0"/>
        <w:jc w:val="both"/>
      </w:pPr>
      <w:r>
        <w:rPr>
          <w:rFonts w:ascii="Times New Roman"/>
          <w:b w:val="false"/>
          <w:i w:val="false"/>
          <w:color w:val="000000"/>
          <w:sz w:val="28"/>
        </w:rPr>
        <w:t xml:space="preserve">       Директор филиала Государственной корпорации________________________________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областного филиала Государственной корпорации____________________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Начальник отделения Государственной корпорации 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p>
      <w:pPr>
        <w:spacing w:after="0"/>
        <w:ind w:left="0"/>
        <w:jc w:val="both"/>
      </w:pPr>
      <w:r>
        <w:rPr>
          <w:rFonts w:ascii="Times New Roman"/>
          <w:b w:val="false"/>
          <w:i w:val="false"/>
          <w:color w:val="000000"/>
          <w:sz w:val="28"/>
        </w:rPr>
        <w:t xml:space="preserve">       Специалист отделения Государственной корпорации_____________________________</w:t>
      </w:r>
    </w:p>
    <w:p>
      <w:pPr>
        <w:spacing w:after="0"/>
        <w:ind w:left="0"/>
        <w:jc w:val="both"/>
      </w:pPr>
      <w:r>
        <w:rPr>
          <w:rFonts w:ascii="Times New Roman"/>
          <w:b w:val="false"/>
          <w:i w:val="false"/>
          <w:color w:val="000000"/>
          <w:sz w:val="28"/>
        </w:rPr>
        <w:t xml:space="preserve">                                           (фамилия, имя, отчество (при его наличии)</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Заместитель Премьер-Министра -</w:t>
            </w:r>
            <w:r>
              <w:br/>
            </w:r>
            <w:r>
              <w:rPr>
                <w:rFonts w:ascii="Times New Roman"/>
                <w:b w:val="false"/>
                <w:i w:val="false"/>
                <w:color w:val="000000"/>
                <w:sz w:val="20"/>
              </w:rPr>
              <w:t>Министр труда и социальной</w:t>
            </w:r>
            <w:r>
              <w:br/>
            </w:r>
            <w:r>
              <w:rPr>
                <w:rFonts w:ascii="Times New Roman"/>
                <w:b w:val="false"/>
                <w:i w:val="false"/>
                <w:color w:val="000000"/>
                <w:sz w:val="20"/>
              </w:rPr>
              <w:t>защиты населения</w:t>
            </w:r>
            <w:r>
              <w:br/>
            </w:r>
            <w:r>
              <w:rPr>
                <w:rFonts w:ascii="Times New Roman"/>
                <w:b w:val="false"/>
                <w:i w:val="false"/>
                <w:color w:val="000000"/>
                <w:sz w:val="20"/>
              </w:rPr>
              <w:t>Республики Казахстан</w:t>
            </w:r>
            <w:r>
              <w:br/>
            </w:r>
            <w:r>
              <w:rPr>
                <w:rFonts w:ascii="Times New Roman"/>
                <w:b w:val="false"/>
                <w:i w:val="false"/>
                <w:color w:val="000000"/>
                <w:sz w:val="20"/>
              </w:rPr>
              <w:t>от 22 июня 2023 года № 237</w:t>
            </w:r>
          </w:p>
        </w:tc>
      </w:tr>
    </w:tbl>
    <w:bookmarkStart w:name="z510" w:id="415"/>
    <w:p>
      <w:pPr>
        <w:spacing w:after="0"/>
        <w:ind w:left="0"/>
        <w:jc w:val="left"/>
      </w:pPr>
      <w:r>
        <w:rPr>
          <w:rFonts w:ascii="Times New Roman"/>
          <w:b/>
          <w:i w:val="false"/>
          <w:color w:val="000000"/>
        </w:rPr>
        <w:t xml:space="preserve"> Перечень утративших силу некоторых решений и структурных элементов некоторых решений Министерства труда и социальной защиты Республики Казахстан</w:t>
      </w:r>
    </w:p>
    <w:bookmarkEnd w:id="415"/>
    <w:bookmarkStart w:name="z511" w:id="416"/>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8 июня 2020 года № 217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(зарегистрирован в Реестре государственной регистрации нормативных правовых актов № 20838).</w:t>
      </w:r>
    </w:p>
    <w:bookmarkEnd w:id="416"/>
    <w:bookmarkStart w:name="z512" w:id="41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 февраля 2021 года № 22 "О внесении изменений в приказ Министра труда и социальной защиты населения Республики Казахстан от 8 июня 2020 года № 217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(зарегистрирован в Реестре государственной регистрации нормативных правовых актов № 22156).</w:t>
      </w:r>
    </w:p>
    <w:bookmarkEnd w:id="417"/>
    <w:bookmarkStart w:name="z513" w:id="418"/>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Пункт 17</w:t>
      </w:r>
      <w:r>
        <w:rPr>
          <w:rFonts w:ascii="Times New Roman"/>
          <w:b w:val="false"/>
          <w:i w:val="false"/>
          <w:color w:val="000000"/>
          <w:sz w:val="28"/>
        </w:rPr>
        <w:t xml:space="preserve"> перечня решений Министра труда и социальной защиты населения Республики Казахстан, в которые вносятся изменения, утвержденного приказом Министром труда и социальной защиты населения Республики Казахстан от 16 марта 2021 года № 78 "О внесении изменений в некоторые приказы Министра труда и социальной защиты населения Республики Казахстан и исполняющего обязанности Министра здравоохранения и социального развития Республики Казахстан" (зарегистрирован в Реестре государственной регистрации нормативных правовых актов № 22354).</w:t>
      </w:r>
    </w:p>
    <w:bookmarkEnd w:id="418"/>
    <w:bookmarkStart w:name="z514" w:id="419"/>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Пункт 2</w:t>
      </w:r>
      <w:r>
        <w:rPr>
          <w:rFonts w:ascii="Times New Roman"/>
          <w:b w:val="false"/>
          <w:i w:val="false"/>
          <w:color w:val="000000"/>
          <w:sz w:val="28"/>
        </w:rPr>
        <w:t xml:space="preserve"> Приказа Министра труда и социальной защиты населения Республики Казахстан от 30 марта 2021 года № 94 "О внесении изменений в приказ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социальных пособий по инвалидности, по случаю потери кормильца, государственных специальных пособий" и приказ Министра труда и социальной защиты населения Республики Казахстан от 8 июня 2020 года № 217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(зарегистрирован в Реестре государственной регистрации нормативных правовых актов № 22440).</w:t>
      </w:r>
    </w:p>
    <w:bookmarkEnd w:id="419"/>
    <w:bookmarkStart w:name="z515" w:id="420"/>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14 июня 2021 года № 205 "О внесении изменений в приказ Министра труда и социальной защиты населения Республики Казахстан от 8 июня 2020 года № 217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(зарегистрирован в Реестре государственной регистрации нормативных правовых актов № 23076).</w:t>
      </w:r>
    </w:p>
    <w:bookmarkEnd w:id="420"/>
    <w:bookmarkStart w:name="z516" w:id="421"/>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Пункт 1</w:t>
      </w:r>
      <w:r>
        <w:rPr>
          <w:rFonts w:ascii="Times New Roman"/>
          <w:b w:val="false"/>
          <w:i w:val="false"/>
          <w:color w:val="000000"/>
          <w:sz w:val="28"/>
        </w:rPr>
        <w:t xml:space="preserve"> приказа Министра труда и социальной защиты населения Республики Казахстан от 31 января 2022 года № 36 "О внесении изменений и дополнений в приказ Министра труда и социальной защиты населения Республики Казахстан от 8 июня 2020 года № 217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и в приказ Министра труда и социальной защиты населения Республики Казахстан от 11 июня 2020 года № 224 "О некоторых вопросах системы социального страхования и оказания государственных услуг в социально-трудовой сфере" (зарегистрирован в Реестре государственной регистрации нормативных правовых актов № 26702).</w:t>
      </w:r>
    </w:p>
    <w:bookmarkEnd w:id="421"/>
    <w:bookmarkStart w:name="z517" w:id="422"/>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труда и социальной защиты населения Республики Казахстан от 23 сентября 2022 года № 385 "О внесении изменений и дополнения в приказ Министра труда и социальной защиты населения Республики Казахстан от 8 июня 2020 года № 217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(зарегистрирован в Реестре государственной регистрации нормативных правовых актов № 29822).</w:t>
      </w:r>
    </w:p>
    <w:bookmarkEnd w:id="422"/>
    <w:bookmarkStart w:name="z518" w:id="423"/>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Пункт 1</w:t>
      </w:r>
      <w:r>
        <w:rPr>
          <w:rFonts w:ascii="Times New Roman"/>
          <w:b w:val="false"/>
          <w:i w:val="false"/>
          <w:color w:val="000000"/>
          <w:sz w:val="28"/>
        </w:rPr>
        <w:t xml:space="preserve"> приказа Министра труда и социальной защиты населения Республики Казахстан от 28 декабря 2022 года № 528 "О внесении изменений и дополнений в приказ Министра труда и социальной защиты населения Республики Казахстан от 8 июня 2020 года № 217 "Об утверждении Правил исчисления (определения) размеров социальных выплат, назначения, перерасчета, приостановления, возобновления, прекращения и осуществления социальных выплат из Государственного фонда социального страхования" и в приказ Министра здравоохранения и социального развития Республики Казахстан от 18 декабря 2014 года № 330 "Об утверждении Правил субсидирования обязательных пенсионных взносов получателям социальных выплат на случай потери дохода в связи с уходом за ребенком по достижении им возраста одного года из Государственного фонда социального страхования" (зарегистрирован в Реестре государственной регистрации нормативных правовых актов № 31443).</w:t>
      </w:r>
    </w:p>
    <w:bookmarkEnd w:id="42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