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3599" w14:textId="2153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июня 2023 года № 515. Зарегистрирован в Министерстве юстиции Республики Казахстан 29 июня 2023 года № 32948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внутренних дел Республики Казахстан,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515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внутренних дел Республики Казахстан, в которые вносятся изменения и дополнение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января 2015 года № 5 "Об утверждении квалификационных требований и перечня документов, подтверждающих соответствие им, для деятельности по разработке, производству, ремонту, торговле, коллекционированию, экспонированию гражданского и служебного оружия и патронов к нему" (зарегистрирован в Реестре государственной регистрации нормативных правовых актов № 10352) внести следующие изменения: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осуществления деятельности по разработке, производству, ремонту, торговле, коллекционированию, экспонированию гражданского и служебного оружия и патронов к нему, утвержденных указанным приказом: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правил безопасного обращения с оружием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прохождении программы подготовки (переподготовки) владельцев и пользователей гражданского и служебного оружия на знания правил безопасного обращения с гражданским и служебным оружием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о прохождении программы подготовки (переподготовки) владельцев и пользователей гражданского и служебного оружия на знания правил безопасного обращения с гражданским и служебным оружием, по форме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13 июня 2019 года №536 (зарегистрирован в Реестре государственной регистрации нормативных правовых актов № 18849) выдается организациями, определяемыми уполномоченным органом в сфере контроля за оборотом оружия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технической базы на праве собственности или аренды для изготовления и испытания опытных образцов оружия или патронов,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производственные здания (помещения), оборудование, стенды, испытательную лабораторию, контрольно-измерительную аппаратуру;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согласованный и утвержденный в установленном порядке рабочий проект цеха по разработке оружия и патронов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механообрабатывающий и сборочный цех (участки) по изготовлению основных частей (стволов, затворов, барабанов, рамок, ствольных коробок), размещаемые в изолированных помещениях с обеспечением требований по учету и сохранности деталей, сборочных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помещения для хранения разработанных комплектов оружия и патронов, отвечающих требованиям по технической укрепленности оборудованных средствами пожарно-охранной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производственно-техническую базу, оборудования и аппаратуру.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требованиям пунктов 120, 121 и 122 Правил оборота гражданского и служебного оружия и патронов к нему,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 июля 2019 года № 602 (зарегистрирован в Реестре государственной регистрации нормативных правовых актов № 18961) по порядку хранения, сохранности и учета оружия и патронов к нему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не представляется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подачи заявления сотрудником органа внутренних дел производится обследование объекта, помещения. Форма завершения – составляется акт о проверке объекта согласно приложению 20 к Инструкции по организации деятельности подразделений органов внутренних дел по контролю в сфере оборота гражданского и служебного оружия,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29 марта 2016 года № 313 зарегистрированного в Реестре государственной регистрации нормативных правовых актов № 13694 (далее – Приказ № 313)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технической базы на праве собственности или аренды,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производственные здания, транспортные средства, оборудование, стенды, испытательную лабораторию, контрольно-измерительную аппаратуру;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согласованный и утвержденный в установленном порядке рабочий проект цехов по производству оружия и патронов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механообрабатывающий цех (участок) по изготовлению основных частей (стволов, затворов, барабанов, рамок, ствольных коробок), размещаемый в изолированных помещениях с обеспечением требований по учету и сохранности деталей, сборочных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сборочный цех, размещаемый в изолированных помещениях, оборудованных средствами пожарно-охранной сигнализации, отвечающих требованиям по технической укрепленности с обеспечением условий по учету и сохранности деталей, сборочных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склады для хранения готового оружия и оборудованных средствами пожарно-охранной сигнализации;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 брака для хранения выбракованных в процессе производства основных частей оружия и патронов к нему.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территории производственной базы предъявляются следующие требования: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изолированность, наличие ограждения, круглосуточной вооруженной охраны, технической укрепленной, противопожарной безопасности, расположение на предусмотренном действующими нормативами безопасном расстоянии от жилых и производственных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производственно техническую базу.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21, изложить в следующей редакции: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мастерской на праве собственности или аренды, отвечающей требованиям по технической укрепленности и оборудованной средствами пожарно-охранной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специализированную мастерскую.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следующей редакции: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оборудованных помещений на праве собственности или аренды для хранения, реализации оружия и патронов к нему, охотничьего пороха, отвечающих требованиям по технической укрепленности и оборудованных средствами пожарно-охранной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специально оборудованные помещения, для хранения, реализации оружия и патронов к нему, охотничьего пороха.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следующей редакции: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Условий, обеспечивающих сохранность оружия и патронов к нему, безопасность их хранения и исключающих доступ к ним посторонних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музейного оружия - в отдельных, специально предназначенных для этих целей помещениях, оборудованных охранной сигнализацией, в запирающихся на замок витринах, сейфах или металлических шкафах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установки охранной сигнализации.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на охрану объекта (помещения) с хранением оружия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изложить в следующей редакции: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помещений, оборудованных охранной сигнализацией, с запирающимися на замок витринами, сейфами или металлическими шкафами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или договор аренды.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 (для юридических лиц)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января 2015 года № 6 "Об утверждении квалификационных требований и перечня документов, подтверждающих соответствие им, для деятельности по разработке, производству, торговле, использованию и приобретению гражданских пиротехнических веществ и изделий с их применением" (зарегистрирован в Реестре государственной регистрации нормативных правовых актов № 10353) внести следующие изменения: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и перечня документов, подтверждающих соответствие им, для деятельности по разработке, производству, торговле, использованию гражданских пиротехнических веществ и изделий с их применением";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прилагаемые Квалификационные требования и перечень документов, подтверждающие соответствие им, для деятельности по разработке, производству, торговле, использованию гражданских пиротехнических веществ и изделий с их применением";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подтверждающие соответствие им, для осуществления деятельности по разработке, производству, торговле, использованию гражданских пиротехнических веществ и изделий с их применением, утвержденных указанным приказом: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противопоказаний, связанных с осуществлением заявляемой деятельности (психическое заболевание, алкоголизм или наркомания) у лиц, претендующего доступ к пиротехническим изделиям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об отсутствии противопоказаний, связанных с осуществлением заявляемой деятельности (психическое заболевание, алкоголизм или наркомания)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противопоказания, связанные с осуществлением заявляемой деятельности (психическое заболевание, алкоголизм или наркомания), сотрудник территориальных органов полиции получает из соответствующих государственных информационных систем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складов для хранения готовой пиротехнической продукции, соответствующих требованиям правил противопожарной безопасности и обеспечивающих сохранность, учет и возможность проверки наличия учитываемой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склад для хранения готовой пиротехнической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производственно-технической базы, предназначенные для производства, хранения и утилизации пиротехнических изделий и отвечающей установленным требованиям, включающей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 вспомогательного оборудования, в установленном порядке допущенного к выполнению технологических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 для хранения готовой пиротехнической продукции, соответствующего требованиям правил противопожарной безопасности и обеспечивающего сохранность, учет и возможность проверки наличия учитываемой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лабораторной базы для проведения научно-исследовательских и опытно-конструкторских работ, или договора с аккредитованной лабораторной базой на оказание услуг по проведению испытаний пиротехнических веществ и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оборудованной территории для проведения контрольных испытаний пиротехнических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оборудованного автотранспорта для перевозки пиротехнических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противопожарной защиты (пожарной сигнализации и пожаротушения), противопожарного водоснабжения, необходимых для ликвидации пожара и расчетного запаса специальных средств, плана действий персонала на случай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производственно-техническую базу, оборудования и аппаратуру.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специально оборудованных помещений для реализации и складов для хранения готовой пиротехнической продукции, соответствующих требованиям правил противопожарной безопасности и обеспечивающих сохранность, учет и возможность проверки наличия учитываемой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склад для хранения готовой пиротехнической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специально оборудованных помещений для реализации готовой пиротехнической продукции, соответствующего требованиям правил противопожарной безопасности и обеспечивающих сохранность, учет и возможность проверки наличия учитываемой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помещения для реализации готовой пиротехнической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аренды склада для хранения пиротехнических изделий соответствующих требованиям правил противопожарной безопасности: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сохранность учет и возможность проверки наличия учитываемой продукции (в случае хранения пиротехнических изделий свыше норм положенности в помещении для реализации готовой пиротехнической продукции)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собственности или аренды на помещения для реализации и склад для хранения готовой пиротехнической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 эксплуатацию данного объекта, систем и установок пожарной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утвержденных указанным приказом исключить.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марта 2020 года № 254 "Об утверждении Правил оказания государственных услуг в сферах оборота гражданского и служебного оружия и патронов к нему, гражданских пиротехнических веществ и изделий с их применением" (зарегистрирован в Реестре государственной регистрации нормативных правовых актов № 20184) внести следующие изменения: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хранение и ношение служебного оружия и патронов к нему работникам юридических лиц", утвержденных указанным приказом: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услугополучетеля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разрешения на хранение и ношение служебного оружия и патронов к нему работникам юридических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юридического лица в электронном виде по форме, согласно приложению 1 к Перечню основных требований к оказанию государственной услуги (далее – Перечень основных требований) с заполненной формой сведения согласно приложению 2 к Перечню основных требований;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подтверждающего уплату государственной пошлины за выдачу разрешительного документа,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электронную копию медицинского заключения об отсутствии противопоказаний к владению оружием, по форме № 076/у согласно приложению 3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электронную копию справки о прохождении проверки знания правил безопасного обращения с оружием, по форме согласно приложению к Программе подготовки и переподготовки владельцев и пользователей гражданского и служебного оружия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13 июня 2019 года №536 (зарегистрирован в Реестре государственной регистрации нормативных правовых актов № 18849) (для охранников частных охранных организаций представляется электронная копия свидетельства, подтверждающего прохождение подготовки для работы в качестве охранника, выданного специализированными учебными центрами, по подготовке (повышению квалификации) охранников);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приказа об индивидуальном закреплении служебного оружия за работниками юридических лиц с указанием модели, системы, калибра и номера оружия;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 копию приказа о назначении лица, ответственного за хранение и сохранность оружия и патронов к нему.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о государственной регистрации юридического лица, о лицензиях на осуществление деятельности, документов подтверждающих право собственности специально оборудованного помещения для хранения служебного оружия, соответствующего требованиям органов внутренних дел, о разрешениях на хранение, хранение и ношение гражданского и служебного оружия, о приобретенном оружии в специализированных магазинах по торговле оружием, информацию об оплате государственной пошлины (в случае оплаты посредством ПШЭП), работник услугодателя получает из соответствующих государственных информационных систем через "шлюз" электронного правительства</w:t>
            </w:r>
          </w:p>
        </w:tc>
      </w:tr>
    </w:tbl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сентября 2020 года № 637 "Об утверждении разрешительных требований и перечня документов, подтверждающих соответствие им при выдаче разрешений второй категории в сфере оборота гражданского и служебного оружия и патронов к нему" (зарегистрирован в Реестре государственной регистрации нормативных правовых актов № 21281) внести следующие изменения и дополнение: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Разрешительным требованиям и перечню документов, подтверждающих соответствие им при выдаче разрешения физическим и юридическим лицам на приобретение гражданского и служебного оружия и патронов к нему, утвержденным указанным приказом: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(контракта) на поставку или приобретение оружия и (или) патронов к нему (для юридических лиц, осуществляющих ввоз оружия и патронов к нему, на территорию Республики Казахстан), либо договор (контракт) купли-продажи оружия и патронов к нему (для юридических лиц, осуществляющих торговлю оружием на территории Республики Казахстан).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в договоре или в приложении (спецификации) к нему конкретных видов и моделей поставляемого оружия и боеприпасов и их количества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на поставку или приобретение оружия и (или) патронов к нему (для юридических лиц, осуществляющих ввоз оружия и патронов к нему, на территорию Республики Казахстан), либо договор (контракт) купли-продажи оружия и патронов к нему (для юридических лиц, осуществляющих торговлю оружием на территории Республики Казахстан).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договоре или в приложении (спецификации) к нему указываются конкретные виды и модели поставляемого оружия и боеприпасов и их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на поставку или приобретение оружия и (или) патронов к нему осуществляется организациями, получившими в установленном законодательством порядке лицензии на торговлю гражданским и служебным оружием и патронами к нему.</w:t>
            </w:r>
          </w:p>
        </w:tc>
      </w:tr>
    </w:tbl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порядковым номером 16 следующего содержания: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на торговлю гражданским и служебным оружием и патронами к нему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торговлю гражданским и служебным оружием и патронами к нему, выданная уполномоченным органом внутренних дел (не представляется)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лицензии на торговлю гражданским и служебным оружием и патронами к нему, сотрудник органов внутренних дел получает из ИС ГБД ЕЛ</w:t>
            </w:r>
          </w:p>
        </w:tc>
      </w:tr>
    </w:tbl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