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ddd6" w14:textId="098d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20 февраля 2015 года № 112 "Об утверждении Правил функционирования балансирующего рынка электрической энергии"</w:t>
      </w:r>
    </w:p>
    <w:p>
      <w:pPr>
        <w:spacing w:after="0"/>
        <w:ind w:left="0"/>
        <w:jc w:val="both"/>
      </w:pPr>
      <w:r>
        <w:rPr>
          <w:rFonts w:ascii="Times New Roman"/>
          <w:b w:val="false"/>
          <w:i w:val="false"/>
          <w:color w:val="000000"/>
          <w:sz w:val="28"/>
        </w:rPr>
        <w:t>Приказ Министра энергетики Республики Казахстан от 30 июня 2023 года № 250. Зарегистрирован в Министерстве юстиции Республики Казахстан 30 июня 2023 года № 32973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112 "Об утверждении Правил функционирования балансирующего рынка электрической энергии" (зарегистрирован в Реестре государственной регистрации нормативных правовых актов за № 10532)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10, </w:t>
      </w:r>
      <w:r>
        <w:rPr>
          <w:rFonts w:ascii="Times New Roman"/>
          <w:b w:val="false"/>
          <w:i w:val="false"/>
          <w:color w:val="000000"/>
          <w:sz w:val="28"/>
        </w:rPr>
        <w:t>пунктом 2</w:t>
      </w:r>
      <w:r>
        <w:rPr>
          <w:rFonts w:ascii="Times New Roman"/>
          <w:b w:val="false"/>
          <w:i w:val="false"/>
          <w:color w:val="000000"/>
          <w:sz w:val="28"/>
        </w:rPr>
        <w:t xml:space="preserve"> статьи 12-1,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статьи 15-10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функционирования балансирующего рынка электрической энергии (далее – Правила),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за исключением пунктов 3, 5, 12, 13, 14, 15, 16, 17, 18, 19, 20, 21, 22, 23, 24, 25, 26, 27, 28, 29, 30, 31, 35, 36, 39, 48, 49, 50, 52, 53, 54, 55, 56, 57, 58, 59, 60, 61, 62, 63, 64, 65, 66, 67, 68, 69, 70, 71, 72, 73, 74, 75, 76, 77, 78, 79, 80, 81, 82, 83, 84, 85, 86, 87, 88, 89, 90, 91, 92, 93, 94, 95, 96, 97, 98, 99, 100, 101, 102, 103, 104, 105, 106, 107, 108, 109, 110, 111, 112, 113, 114, 120, 121, 123, 124, 125, 126, 130, 132, 134, 135, 136, 137, 138, 139, 140, 141, 142, 143, 144, 145, 146, 147, 148, 149, 150, 151, 152, 153, 154, 155, 156, 157 и 158, приложений 3, 6, 7, 8 и 9 Правил, которые вводятся в действие с 1 июля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250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112</w:t>
            </w:r>
          </w:p>
        </w:tc>
      </w:tr>
    </w:tbl>
    <w:bookmarkStart w:name="z18" w:id="9"/>
    <w:p>
      <w:pPr>
        <w:spacing w:after="0"/>
        <w:ind w:left="0"/>
        <w:jc w:val="left"/>
      </w:pPr>
      <w:r>
        <w:rPr>
          <w:rFonts w:ascii="Times New Roman"/>
          <w:b/>
          <w:i w:val="false"/>
          <w:color w:val="000000"/>
        </w:rPr>
        <w:t xml:space="preserve"> Правила функционирования балансирующего рынка электрической энергии</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функционирования балансирующего рынка электрической энергии (далее – Правила) разработаны в соответствии с подпунктом 12)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функционирования балансирующего рынка электрической энергии, определения зон балансирования единой электроэнергетической системы Республики Казахстан, подачи субъектами балансирующего рынка электрической энергии заявок системному оператору на участие в балансировании на повышение (понижение), отбора и активации заявок субъектов балансирующего рынка электрической энергии на участие в балансировании на повышение (понижение), определения объема балансирующей электроэнергии, расчета почасовых средневзвешенных цен на продажу балансирующей электроэнергии, порядка расчета почасовых объемов балансирующей электроэнергии и почасовых дисбалансов субъектов балансирующего рынка электрической энергии, формирования перечня провайдеров баланса.</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2" w:id="13"/>
    <w:p>
      <w:pPr>
        <w:spacing w:after="0"/>
        <w:ind w:left="0"/>
        <w:jc w:val="both"/>
      </w:pPr>
      <w:r>
        <w:rPr>
          <w:rFonts w:ascii="Times New Roman"/>
          <w:b w:val="false"/>
          <w:i w:val="false"/>
          <w:color w:val="000000"/>
          <w:sz w:val="28"/>
        </w:rPr>
        <w:t>
      1) объект генерации-потребления – электростанция, завод или иной физический объект, способный производить (выдавать) и (или) потреблять (накапливать) электрическую энергию;</w:t>
      </w:r>
    </w:p>
    <w:bookmarkEnd w:id="13"/>
    <w:bookmarkStart w:name="z23" w:id="14"/>
    <w:p>
      <w:pPr>
        <w:spacing w:after="0"/>
        <w:ind w:left="0"/>
        <w:jc w:val="both"/>
      </w:pPr>
      <w:r>
        <w:rPr>
          <w:rFonts w:ascii="Times New Roman"/>
          <w:b w:val="false"/>
          <w:i w:val="false"/>
          <w:color w:val="000000"/>
          <w:sz w:val="28"/>
        </w:rPr>
        <w:t>
      2) 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энергии, в кВт*ч;</w:t>
      </w:r>
    </w:p>
    <w:bookmarkEnd w:id="14"/>
    <w:bookmarkStart w:name="z24" w:id="15"/>
    <w:p>
      <w:pPr>
        <w:spacing w:after="0"/>
        <w:ind w:left="0"/>
        <w:jc w:val="both"/>
      </w:pPr>
      <w:r>
        <w:rPr>
          <w:rFonts w:ascii="Times New Roman"/>
          <w:b w:val="false"/>
          <w:i w:val="false"/>
          <w:color w:val="000000"/>
          <w:sz w:val="28"/>
        </w:rPr>
        <w:t>
      3) 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p>
    <w:bookmarkEnd w:id="15"/>
    <w:bookmarkStart w:name="z25" w:id="16"/>
    <w:p>
      <w:pPr>
        <w:spacing w:after="0"/>
        <w:ind w:left="0"/>
        <w:jc w:val="both"/>
      </w:pPr>
      <w:r>
        <w:rPr>
          <w:rFonts w:ascii="Times New Roman"/>
          <w:b w:val="false"/>
          <w:i w:val="false"/>
          <w:color w:val="000000"/>
          <w:sz w:val="28"/>
        </w:rPr>
        <w:t>
      4) время подготовки – отрезок времени в рамках часа операционных суток, равный 10 (десяти) минутам, который предоставляется субъекту балансирующего рынка электрической энергии для подготовки к исполнению своей заявки на участие в балансировании на повышение либо заявки на участие в балансировании на понижение, активированной системным оператором, исчисляемый с минуты операционного часа, в которой была активирована данная заявка;</w:t>
      </w:r>
    </w:p>
    <w:bookmarkEnd w:id="16"/>
    <w:bookmarkStart w:name="z26" w:id="17"/>
    <w:p>
      <w:pPr>
        <w:spacing w:after="0"/>
        <w:ind w:left="0"/>
        <w:jc w:val="both"/>
      </w:pPr>
      <w:r>
        <w:rPr>
          <w:rFonts w:ascii="Times New Roman"/>
          <w:b w:val="false"/>
          <w:i w:val="false"/>
          <w:color w:val="000000"/>
          <w:sz w:val="28"/>
        </w:rPr>
        <w:t xml:space="preserve">
      5) расчетно-финансовый центр по поддержке возобновляемых источников энергии (далее – расчетно-финансовый центр) – юридическое лицо, определенное уполномоченным органом согласно </w:t>
      </w:r>
      <w:r>
        <w:rPr>
          <w:rFonts w:ascii="Times New Roman"/>
          <w:b w:val="false"/>
          <w:i w:val="false"/>
          <w:color w:val="000000"/>
          <w:sz w:val="28"/>
        </w:rPr>
        <w:t>подпункту 70-46)</w:t>
      </w:r>
      <w:r>
        <w:rPr>
          <w:rFonts w:ascii="Times New Roman"/>
          <w:b w:val="false"/>
          <w:i w:val="false"/>
          <w:color w:val="000000"/>
          <w:sz w:val="28"/>
        </w:rPr>
        <w:t xml:space="preserve"> статьи 5 Закона,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1 июля 2023 года;</w:t>
      </w:r>
    </w:p>
    <w:bookmarkEnd w:id="17"/>
    <w:bookmarkStart w:name="z27" w:id="18"/>
    <w:p>
      <w:pPr>
        <w:spacing w:after="0"/>
        <w:ind w:left="0"/>
        <w:jc w:val="both"/>
      </w:pPr>
      <w:r>
        <w:rPr>
          <w:rFonts w:ascii="Times New Roman"/>
          <w:b w:val="false"/>
          <w:i w:val="false"/>
          <w:color w:val="000000"/>
          <w:sz w:val="28"/>
        </w:rPr>
        <w:t>
      6) договор передачи ответственности – договор, заключаемый между провайдером баланса и субъектом балансирующего рынка электрической энергии, передавшим ответственность за финансовое урегулирование собственных дисбалансов данному провайдеру баланса;</w:t>
      </w:r>
    </w:p>
    <w:bookmarkEnd w:id="18"/>
    <w:bookmarkStart w:name="z28" w:id="19"/>
    <w:p>
      <w:pPr>
        <w:spacing w:after="0"/>
        <w:ind w:left="0"/>
        <w:jc w:val="both"/>
      </w:pPr>
      <w:r>
        <w:rPr>
          <w:rFonts w:ascii="Times New Roman"/>
          <w:b w:val="false"/>
          <w:i w:val="false"/>
          <w:color w:val="000000"/>
          <w:sz w:val="28"/>
        </w:rPr>
        <w:t>
      7) заявка на участие в балансировании на повышение – заявка на продажу балансирующей электроэнергии, подаваемая субъектами балансирующего рынка электрической энергии в системе балансирующего рынка;</w:t>
      </w:r>
    </w:p>
    <w:bookmarkEnd w:id="19"/>
    <w:bookmarkStart w:name="z29" w:id="20"/>
    <w:p>
      <w:pPr>
        <w:spacing w:after="0"/>
        <w:ind w:left="0"/>
        <w:jc w:val="both"/>
      </w:pPr>
      <w:r>
        <w:rPr>
          <w:rFonts w:ascii="Times New Roman"/>
          <w:b w:val="false"/>
          <w:i w:val="false"/>
          <w:color w:val="000000"/>
          <w:sz w:val="28"/>
        </w:rPr>
        <w:t>
      8) минимальная электрическая мощность балансирования на повышение – минимальное значение мощности совершения субъектом балансирующего рынка электрической энергии отрицательного дисбаланса (в плановом порядке) в рамках исполнения активированной системным оператором заявки на участие в балансировании на повышение, в МВт;</w:t>
      </w:r>
    </w:p>
    <w:bookmarkEnd w:id="20"/>
    <w:bookmarkStart w:name="z30" w:id="21"/>
    <w:p>
      <w:pPr>
        <w:spacing w:after="0"/>
        <w:ind w:left="0"/>
        <w:jc w:val="both"/>
      </w:pPr>
      <w:r>
        <w:rPr>
          <w:rFonts w:ascii="Times New Roman"/>
          <w:b w:val="false"/>
          <w:i w:val="false"/>
          <w:color w:val="000000"/>
          <w:sz w:val="28"/>
        </w:rPr>
        <w:t>
      9) договор присоединения - договор, заключаемый между расчетным центром балансирующего рынка и субъектом балансирующего рынка электрической энергии, для обеспечения взаимозачетов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и расчетным центром балансирующего рынка;</w:t>
      </w:r>
    </w:p>
    <w:bookmarkEnd w:id="21"/>
    <w:bookmarkStart w:name="z31" w:id="22"/>
    <w:p>
      <w:pPr>
        <w:spacing w:after="0"/>
        <w:ind w:left="0"/>
        <w:jc w:val="both"/>
      </w:pPr>
      <w:r>
        <w:rPr>
          <w:rFonts w:ascii="Times New Roman"/>
          <w:b w:val="false"/>
          <w:i w:val="false"/>
          <w:color w:val="000000"/>
          <w:sz w:val="28"/>
        </w:rPr>
        <w:t>
      10) положительный дисбаланс – дисбаланс, значение которого больше нуля (не отрицательно), в кВт*ч;</w:t>
      </w:r>
    </w:p>
    <w:bookmarkEnd w:id="22"/>
    <w:bookmarkStart w:name="z32" w:id="23"/>
    <w:p>
      <w:pPr>
        <w:spacing w:after="0"/>
        <w:ind w:left="0"/>
        <w:jc w:val="both"/>
      </w:pPr>
      <w:r>
        <w:rPr>
          <w:rFonts w:ascii="Times New Roman"/>
          <w:b w:val="false"/>
          <w:i w:val="false"/>
          <w:color w:val="000000"/>
          <w:sz w:val="28"/>
        </w:rPr>
        <w:t>
      11) 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p>
    <w:bookmarkEnd w:id="23"/>
    <w:bookmarkStart w:name="z33" w:id="24"/>
    <w:p>
      <w:pPr>
        <w:spacing w:after="0"/>
        <w:ind w:left="0"/>
        <w:jc w:val="both"/>
      </w:pPr>
      <w:r>
        <w:rPr>
          <w:rFonts w:ascii="Times New Roman"/>
          <w:b w:val="false"/>
          <w:i w:val="false"/>
          <w:color w:val="000000"/>
          <w:sz w:val="28"/>
        </w:rPr>
        <w:t>
      12) отклонение на границе с Центральной Азии - разница фактического и планового значений сальдо-перетока электрической энергии на границе зоны балансирования с энергосистемами государств Центральной Азии (далее – ЦА) за час суток, в кВт*ч;</w:t>
      </w:r>
    </w:p>
    <w:bookmarkEnd w:id="24"/>
    <w:bookmarkStart w:name="z34" w:id="25"/>
    <w:p>
      <w:pPr>
        <w:spacing w:after="0"/>
        <w:ind w:left="0"/>
        <w:jc w:val="both"/>
      </w:pPr>
      <w:r>
        <w:rPr>
          <w:rFonts w:ascii="Times New Roman"/>
          <w:b w:val="false"/>
          <w:i w:val="false"/>
          <w:color w:val="000000"/>
          <w:sz w:val="28"/>
        </w:rPr>
        <w:t>
      13) время исполнения - отрезок времени в рамках часа операционных суток, по длительности варьирующийся от 21 (двадцати одной) до 50 (пятидесяти) минут, исчисляемый, начиная с минуты, следующей после минуты завершения времени подготовки, и завершая истечением последней минуты часа операционных суток, в течение которого соответствующий субъект балансирующего рынка электрической энергии осуществляет непосредственное исполнение своей заявки на участие в балансировании на повышение либо заявки на участие в балансировании на понижение, активированной системным оператором;</w:t>
      </w:r>
    </w:p>
    <w:bookmarkEnd w:id="25"/>
    <w:bookmarkStart w:name="z35" w:id="26"/>
    <w:p>
      <w:pPr>
        <w:spacing w:after="0"/>
        <w:ind w:left="0"/>
        <w:jc w:val="both"/>
      </w:pPr>
      <w:r>
        <w:rPr>
          <w:rFonts w:ascii="Times New Roman"/>
          <w:b w:val="false"/>
          <w:i w:val="false"/>
          <w:color w:val="000000"/>
          <w:sz w:val="28"/>
        </w:rPr>
        <w:t>
      14) отклонение на границе с Российской Федерации - разница фактического и планового значений сальдо-перетока электрической энергии на границе зоны балансирования с энергосистемой Российской Федерации (далее – РФ) за час суток, в кВт*ч;</w:t>
      </w:r>
    </w:p>
    <w:bookmarkEnd w:id="26"/>
    <w:bookmarkStart w:name="z36" w:id="27"/>
    <w:p>
      <w:pPr>
        <w:spacing w:after="0"/>
        <w:ind w:left="0"/>
        <w:jc w:val="both"/>
      </w:pPr>
      <w:r>
        <w:rPr>
          <w:rFonts w:ascii="Times New Roman"/>
          <w:b w:val="false"/>
          <w:i w:val="false"/>
          <w:color w:val="000000"/>
          <w:sz w:val="28"/>
        </w:rPr>
        <w:t>
      15)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bookmarkEnd w:id="27"/>
    <w:bookmarkStart w:name="z37" w:id="28"/>
    <w:p>
      <w:pPr>
        <w:spacing w:after="0"/>
        <w:ind w:left="0"/>
        <w:jc w:val="both"/>
      </w:pPr>
      <w:r>
        <w:rPr>
          <w:rFonts w:ascii="Times New Roman"/>
          <w:b w:val="false"/>
          <w:i w:val="false"/>
          <w:color w:val="000000"/>
          <w:sz w:val="28"/>
        </w:rPr>
        <w:t>
      16) зона балансирования – часть единой электроэнергетической системы Республики Казахстана (далее – ЕЭС РК), в которой отсутствуют ограничения технического характера, препятствующие физическому урегулированию дисбалансов электроэнергии, применению единых цен на балансирующую электроэнергию и отрицательные дисбалансы;</w:t>
      </w:r>
    </w:p>
    <w:bookmarkEnd w:id="28"/>
    <w:bookmarkStart w:name="z38" w:id="29"/>
    <w:p>
      <w:pPr>
        <w:spacing w:after="0"/>
        <w:ind w:left="0"/>
        <w:jc w:val="both"/>
      </w:pPr>
      <w:r>
        <w:rPr>
          <w:rFonts w:ascii="Times New Roman"/>
          <w:b w:val="false"/>
          <w:i w:val="false"/>
          <w:color w:val="000000"/>
          <w:sz w:val="28"/>
        </w:rPr>
        <w:t>
      17) результирующий дисбаланс зоны балансирования – разница фактического и планового значений сальдо-перетока электрической энергии на границе (по периметру) зоны балансирования за один час суток, в кВт*ч;</w:t>
      </w:r>
    </w:p>
    <w:bookmarkEnd w:id="29"/>
    <w:bookmarkStart w:name="z39" w:id="30"/>
    <w:p>
      <w:pPr>
        <w:spacing w:after="0"/>
        <w:ind w:left="0"/>
        <w:jc w:val="both"/>
      </w:pPr>
      <w:r>
        <w:rPr>
          <w:rFonts w:ascii="Times New Roman"/>
          <w:b w:val="false"/>
          <w:i w:val="false"/>
          <w:color w:val="000000"/>
          <w:sz w:val="28"/>
        </w:rPr>
        <w:t>
      18) положительный результирующий дисбаланс зоны балансирования – положительное значение сальдо-перетока электрической энергии на границе (по периметру) зоны балансирования за один час суток, в кВт*ч;</w:t>
      </w:r>
    </w:p>
    <w:bookmarkEnd w:id="30"/>
    <w:bookmarkStart w:name="z40" w:id="31"/>
    <w:p>
      <w:pPr>
        <w:spacing w:after="0"/>
        <w:ind w:left="0"/>
        <w:jc w:val="both"/>
      </w:pPr>
      <w:r>
        <w:rPr>
          <w:rFonts w:ascii="Times New Roman"/>
          <w:b w:val="false"/>
          <w:i w:val="false"/>
          <w:color w:val="000000"/>
          <w:sz w:val="28"/>
        </w:rPr>
        <w:t>
      19) отрицательный результирующий дисбаланс зоны балансирования – отрицательное значение сальдо-перетока электрической энергии на границе (по периметру) зоны балансирования за один час суток, в кВт*ч;</w:t>
      </w:r>
    </w:p>
    <w:bookmarkEnd w:id="31"/>
    <w:bookmarkStart w:name="z41" w:id="32"/>
    <w:p>
      <w:pPr>
        <w:spacing w:after="0"/>
        <w:ind w:left="0"/>
        <w:jc w:val="both"/>
      </w:pPr>
      <w:r>
        <w:rPr>
          <w:rFonts w:ascii="Times New Roman"/>
          <w:b w:val="false"/>
          <w:i w:val="false"/>
          <w:color w:val="000000"/>
          <w:sz w:val="28"/>
        </w:rPr>
        <w:t>
      20) система балансирующего рынка – аппаратно-программный комплекс, предназначенный для подачи субъектами оптового рынка электрической энергии заявок на покупку и заявок на продажу, формирования суточного графика производства-потребления электрической энергии, определения объемов централизованных торгов электрической энергией для цифровых майнеров, определения объемов централизованных торгов электрической энергией для энергопроизводящих организаций, внесения согласованных системным оператором корректировок утвержденного суточного графика, формирования фактических значений производства-потребления электрической энергии субъектов оптового рынка электрической энергии, расчета почасовых дисбалансов электрической энергии, расчета почасовых цен купли-продажи электрической энергии на оптовом рынке электрической энергии, а также почасовых цен покупки (продажи) балансирующей электроэнергии и покупки (продажи) отрицательных дисбалансов;</w:t>
      </w:r>
    </w:p>
    <w:bookmarkEnd w:id="32"/>
    <w:bookmarkStart w:name="z42" w:id="33"/>
    <w:p>
      <w:pPr>
        <w:spacing w:after="0"/>
        <w:ind w:left="0"/>
        <w:jc w:val="both"/>
      </w:pPr>
      <w:r>
        <w:rPr>
          <w:rFonts w:ascii="Times New Roman"/>
          <w:b w:val="false"/>
          <w:i w:val="false"/>
          <w:color w:val="000000"/>
          <w:sz w:val="28"/>
        </w:rPr>
        <w:t>
      21) недоступность системы балансирующего рынка – это подтвержденное системным оператором состояние системы балансирующего рынка, в результате которой у всех внешних пользователей системы одного или нескольких энергоузлов полностью отсутствует доступ к функционалу или ресурсам системы;</w:t>
      </w:r>
    </w:p>
    <w:bookmarkEnd w:id="33"/>
    <w:bookmarkStart w:name="z43" w:id="34"/>
    <w:p>
      <w:pPr>
        <w:spacing w:after="0"/>
        <w:ind w:left="0"/>
        <w:jc w:val="both"/>
      </w:pPr>
      <w:r>
        <w:rPr>
          <w:rFonts w:ascii="Times New Roman"/>
          <w:b w:val="false"/>
          <w:i w:val="false"/>
          <w:color w:val="000000"/>
          <w:sz w:val="28"/>
        </w:rPr>
        <w:t>
      22) реестр взаимозачетов между субъектами балансирующего рынка – документ, формируемый расчетным центром балансирующего рынка,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является документом, подтверждающим право требования и наличие денежных обязательств субъектов балансирующего рынка электрической энергии;</w:t>
      </w:r>
    </w:p>
    <w:bookmarkEnd w:id="34"/>
    <w:bookmarkStart w:name="z44" w:id="35"/>
    <w:p>
      <w:pPr>
        <w:spacing w:after="0"/>
        <w:ind w:left="0"/>
        <w:jc w:val="both"/>
      </w:pPr>
      <w:r>
        <w:rPr>
          <w:rFonts w:ascii="Times New Roman"/>
          <w:b w:val="false"/>
          <w:i w:val="false"/>
          <w:color w:val="000000"/>
          <w:sz w:val="28"/>
        </w:rPr>
        <w:t xml:space="preserve">
      23) расчетный центр балансирующего рынка - организация, определенная уполномоченным органом согласно </w:t>
      </w:r>
      <w:r>
        <w:rPr>
          <w:rFonts w:ascii="Times New Roman"/>
          <w:b w:val="false"/>
          <w:i w:val="false"/>
          <w:color w:val="000000"/>
          <w:sz w:val="28"/>
        </w:rPr>
        <w:t>подпункту 70-45)</w:t>
      </w:r>
      <w:r>
        <w:rPr>
          <w:rFonts w:ascii="Times New Roman"/>
          <w:b w:val="false"/>
          <w:i w:val="false"/>
          <w:color w:val="000000"/>
          <w:sz w:val="28"/>
        </w:rPr>
        <w:t xml:space="preserve"> статьи 5 Закона,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w:t>
      </w:r>
    </w:p>
    <w:bookmarkEnd w:id="35"/>
    <w:bookmarkStart w:name="z45" w:id="36"/>
    <w:p>
      <w:pPr>
        <w:spacing w:after="0"/>
        <w:ind w:left="0"/>
        <w:jc w:val="both"/>
      </w:pPr>
      <w:r>
        <w:rPr>
          <w:rFonts w:ascii="Times New Roman"/>
          <w:b w:val="false"/>
          <w:i w:val="false"/>
          <w:color w:val="000000"/>
          <w:sz w:val="28"/>
        </w:rPr>
        <w:t>
      24)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bookmarkEnd w:id="36"/>
    <w:bookmarkStart w:name="z46" w:id="37"/>
    <w:p>
      <w:pPr>
        <w:spacing w:after="0"/>
        <w:ind w:left="0"/>
        <w:jc w:val="both"/>
      </w:pPr>
      <w:r>
        <w:rPr>
          <w:rFonts w:ascii="Times New Roman"/>
          <w:b w:val="false"/>
          <w:i w:val="false"/>
          <w:color w:val="000000"/>
          <w:sz w:val="28"/>
        </w:rPr>
        <w:t>
      25)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w:t>
      </w:r>
    </w:p>
    <w:bookmarkEnd w:id="37"/>
    <w:bookmarkStart w:name="z47" w:id="38"/>
    <w:p>
      <w:pPr>
        <w:spacing w:after="0"/>
        <w:ind w:left="0"/>
        <w:jc w:val="both"/>
      </w:pPr>
      <w:r>
        <w:rPr>
          <w:rFonts w:ascii="Times New Roman"/>
          <w:b w:val="false"/>
          <w:i w:val="false"/>
          <w:color w:val="000000"/>
          <w:sz w:val="28"/>
        </w:rPr>
        <w:t>
      26) расчеты почасовых объемов балансирующей электроэнергии и почасовых дисбалансов – документ, отражающий объемы балансирующей электроэнергии и дисбалансов, а также их стоимости по каждому часу расчетного месяца, являющийся основанием для взаиморасчетов;</w:t>
      </w:r>
    </w:p>
    <w:bookmarkEnd w:id="38"/>
    <w:bookmarkStart w:name="z48" w:id="39"/>
    <w:p>
      <w:pPr>
        <w:spacing w:after="0"/>
        <w:ind w:left="0"/>
        <w:jc w:val="both"/>
      </w:pPr>
      <w:r>
        <w:rPr>
          <w:rFonts w:ascii="Times New Roman"/>
          <w:b w:val="false"/>
          <w:i w:val="false"/>
          <w:color w:val="000000"/>
          <w:sz w:val="28"/>
        </w:rPr>
        <w:t>
      27) дисбаланс – разность планового и фактического сальдо генерации-потребления, в кВт*ч;</w:t>
      </w:r>
    </w:p>
    <w:bookmarkEnd w:id="39"/>
    <w:bookmarkStart w:name="z49" w:id="40"/>
    <w:p>
      <w:pPr>
        <w:spacing w:after="0"/>
        <w:ind w:left="0"/>
        <w:jc w:val="both"/>
      </w:pPr>
      <w:r>
        <w:rPr>
          <w:rFonts w:ascii="Times New Roman"/>
          <w:b w:val="false"/>
          <w:i w:val="false"/>
          <w:color w:val="000000"/>
          <w:sz w:val="28"/>
        </w:rPr>
        <w:t>
      28) отрицательный дисбаланс – отрицательный дисбаланс – дисбаланс, значение которого меньше нуля (отрицательно), в кВт*ч;</w:t>
      </w:r>
    </w:p>
    <w:bookmarkEnd w:id="40"/>
    <w:bookmarkStart w:name="z50" w:id="41"/>
    <w:p>
      <w:pPr>
        <w:spacing w:after="0"/>
        <w:ind w:left="0"/>
        <w:jc w:val="both"/>
      </w:pPr>
      <w:r>
        <w:rPr>
          <w:rFonts w:ascii="Times New Roman"/>
          <w:b w:val="false"/>
          <w:i w:val="false"/>
          <w:color w:val="000000"/>
          <w:sz w:val="28"/>
        </w:rPr>
        <w:t>
      29)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w:t>
      </w:r>
    </w:p>
    <w:bookmarkEnd w:id="41"/>
    <w:bookmarkStart w:name="z51" w:id="42"/>
    <w:p>
      <w:pPr>
        <w:spacing w:after="0"/>
        <w:ind w:left="0"/>
        <w:jc w:val="both"/>
      </w:pPr>
      <w:r>
        <w:rPr>
          <w:rFonts w:ascii="Times New Roman"/>
          <w:b w:val="false"/>
          <w:i w:val="false"/>
          <w:color w:val="000000"/>
          <w:sz w:val="28"/>
        </w:rPr>
        <w:t>
      30) заявка на участие в балансировании на понижение - заявка на покупку отрицательных дисбалансов, подаваемая субъектами балансирующего рынка электрической энергии в системе балансирующего рынка;</w:t>
      </w:r>
    </w:p>
    <w:bookmarkEnd w:id="42"/>
    <w:bookmarkStart w:name="z52" w:id="43"/>
    <w:p>
      <w:pPr>
        <w:spacing w:after="0"/>
        <w:ind w:left="0"/>
        <w:jc w:val="both"/>
      </w:pPr>
      <w:r>
        <w:rPr>
          <w:rFonts w:ascii="Times New Roman"/>
          <w:b w:val="false"/>
          <w:i w:val="false"/>
          <w:color w:val="000000"/>
          <w:sz w:val="28"/>
        </w:rPr>
        <w:t>
      31) минимальная электрическая мощность балансирования на понижение – минимальное значение мощности совершения субъектом балансирующего рынка электрической энергии положительного дисбаланса (в плановом порядке) в рамках исполнения активированной системным оператором заявки на участие в балансировании на понижение, в МВт;</w:t>
      </w:r>
    </w:p>
    <w:bookmarkEnd w:id="43"/>
    <w:bookmarkStart w:name="z53" w:id="44"/>
    <w:p>
      <w:pPr>
        <w:spacing w:after="0"/>
        <w:ind w:left="0"/>
        <w:jc w:val="both"/>
      </w:pPr>
      <w:r>
        <w:rPr>
          <w:rFonts w:ascii="Times New Roman"/>
          <w:b w:val="false"/>
          <w:i w:val="false"/>
          <w:color w:val="000000"/>
          <w:sz w:val="28"/>
        </w:rPr>
        <w:t>
      32) уполномоченный орган – государственный орган, осуществляющий руководство в области электроэнергетики;</w:t>
      </w:r>
    </w:p>
    <w:bookmarkEnd w:id="44"/>
    <w:bookmarkStart w:name="z54" w:id="45"/>
    <w:p>
      <w:pPr>
        <w:spacing w:after="0"/>
        <w:ind w:left="0"/>
        <w:jc w:val="both"/>
      </w:pPr>
      <w:r>
        <w:rPr>
          <w:rFonts w:ascii="Times New Roman"/>
          <w:b w:val="false"/>
          <w:i w:val="false"/>
          <w:color w:val="000000"/>
          <w:sz w:val="28"/>
        </w:rPr>
        <w:t>
      33) оптовый рынок электрической энергии – система отношений, связанных с куплей-продажей плановых объемов электрической энергии, функционирующая на основе договоров купли-продажи электрической энергии между субъектами оптового рынка электрической энергии;</w:t>
      </w:r>
    </w:p>
    <w:bookmarkEnd w:id="45"/>
    <w:bookmarkStart w:name="z55" w:id="46"/>
    <w:p>
      <w:pPr>
        <w:spacing w:after="0"/>
        <w:ind w:left="0"/>
        <w:jc w:val="both"/>
      </w:pPr>
      <w:r>
        <w:rPr>
          <w:rFonts w:ascii="Times New Roman"/>
          <w:b w:val="false"/>
          <w:i w:val="false"/>
          <w:color w:val="000000"/>
          <w:sz w:val="28"/>
        </w:rPr>
        <w:t>
      34) субъекты оптового рынка электрической энергии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46"/>
    <w:bookmarkStart w:name="z56" w:id="47"/>
    <w:p>
      <w:pPr>
        <w:spacing w:after="0"/>
        <w:ind w:left="0"/>
        <w:jc w:val="both"/>
      </w:pPr>
      <w:r>
        <w:rPr>
          <w:rFonts w:ascii="Times New Roman"/>
          <w:b w:val="false"/>
          <w:i w:val="false"/>
          <w:color w:val="000000"/>
          <w:sz w:val="28"/>
        </w:rPr>
        <w:t>
      35) сальдо-переток электрической энергии – разница значений приема и отпуска электрической энергии по определенной группе линий электропередачи (сечению) либо по точкам коммерческого учета;</w:t>
      </w:r>
    </w:p>
    <w:bookmarkEnd w:id="47"/>
    <w:bookmarkStart w:name="z57" w:id="48"/>
    <w:p>
      <w:pPr>
        <w:spacing w:after="0"/>
        <w:ind w:left="0"/>
        <w:jc w:val="both"/>
      </w:pPr>
      <w:r>
        <w:rPr>
          <w:rFonts w:ascii="Times New Roman"/>
          <w:b w:val="false"/>
          <w:i w:val="false"/>
          <w:color w:val="000000"/>
          <w:sz w:val="28"/>
        </w:rPr>
        <w:t>
      36)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ЕЭС РК системным оператором и связанных с куплей-продажей балансирующей электроэнергии и отрицательных дисбалансов;</w:t>
      </w:r>
    </w:p>
    <w:bookmarkEnd w:id="48"/>
    <w:bookmarkStart w:name="z58" w:id="49"/>
    <w:p>
      <w:pPr>
        <w:spacing w:after="0"/>
        <w:ind w:left="0"/>
        <w:jc w:val="both"/>
      </w:pPr>
      <w:r>
        <w:rPr>
          <w:rFonts w:ascii="Times New Roman"/>
          <w:b w:val="false"/>
          <w:i w:val="false"/>
          <w:color w:val="000000"/>
          <w:sz w:val="28"/>
        </w:rPr>
        <w:t>
      37) субъекты балансирующего рынка электрической энергии – субъекты оптового рынка электрической энергии, за исключением оператора рынка централизованной торговли.</w:t>
      </w:r>
    </w:p>
    <w:bookmarkEnd w:id="49"/>
    <w:bookmarkStart w:name="z59" w:id="50"/>
    <w:p>
      <w:pPr>
        <w:spacing w:after="0"/>
        <w:ind w:left="0"/>
        <w:jc w:val="both"/>
      </w:pPr>
      <w:r>
        <w:rPr>
          <w:rFonts w:ascii="Times New Roman"/>
          <w:b w:val="false"/>
          <w:i w:val="false"/>
          <w:color w:val="000000"/>
          <w:sz w:val="28"/>
        </w:rPr>
        <w:t>
      Иные термины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bookmarkEnd w:id="50"/>
    <w:bookmarkStart w:name="z60" w:id="51"/>
    <w:p>
      <w:pPr>
        <w:spacing w:after="0"/>
        <w:ind w:left="0"/>
        <w:jc w:val="left"/>
      </w:pPr>
      <w:r>
        <w:rPr>
          <w:rFonts w:ascii="Times New Roman"/>
          <w:b/>
          <w:i w:val="false"/>
          <w:color w:val="000000"/>
        </w:rPr>
        <w:t xml:space="preserve"> Глава 2. Порядок функционирования балансирующего рынка электрической энергии</w:t>
      </w:r>
    </w:p>
    <w:bookmarkEnd w:id="51"/>
    <w:bookmarkStart w:name="z61" w:id="52"/>
    <w:p>
      <w:pPr>
        <w:spacing w:after="0"/>
        <w:ind w:left="0"/>
        <w:jc w:val="left"/>
      </w:pPr>
      <w:r>
        <w:rPr>
          <w:rFonts w:ascii="Times New Roman"/>
          <w:b/>
          <w:i w:val="false"/>
          <w:color w:val="000000"/>
        </w:rPr>
        <w:t xml:space="preserve"> Параграф 1. Общие положения</w:t>
      </w:r>
    </w:p>
    <w:bookmarkEnd w:id="52"/>
    <w:bookmarkStart w:name="z62" w:id="53"/>
    <w:p>
      <w:pPr>
        <w:spacing w:after="0"/>
        <w:ind w:left="0"/>
        <w:jc w:val="both"/>
      </w:pPr>
      <w:r>
        <w:rPr>
          <w:rFonts w:ascii="Times New Roman"/>
          <w:b w:val="false"/>
          <w:i w:val="false"/>
          <w:color w:val="000000"/>
          <w:sz w:val="28"/>
        </w:rPr>
        <w:t>
      3. Балансирующий рынок электрической энергии функционирует в целях обеспечения физического и финансового урегулирования дисбалансов в ЕЭС РК, стимулирования субъектов балансирующего рынка электрической энергии участвовать в урегулировании дисбалансов в ЕЭС РК, а также обеспечения адресного распределения оплаты за дисбалансы в ЕЭС РК.</w:t>
      </w:r>
    </w:p>
    <w:bookmarkEnd w:id="53"/>
    <w:bookmarkStart w:name="z63" w:id="54"/>
    <w:p>
      <w:pPr>
        <w:spacing w:after="0"/>
        <w:ind w:left="0"/>
        <w:jc w:val="both"/>
      </w:pPr>
      <w:r>
        <w:rPr>
          <w:rFonts w:ascii="Times New Roman"/>
          <w:b w:val="false"/>
          <w:i w:val="false"/>
          <w:color w:val="000000"/>
          <w:sz w:val="28"/>
        </w:rPr>
        <w:t>
      4. Участниками балансирующего рынка электрической энергии являются субъекты балансирующего рынка электрической энергии и расчетный центр балансирующего рынка.</w:t>
      </w:r>
    </w:p>
    <w:bookmarkEnd w:id="54"/>
    <w:bookmarkStart w:name="z64" w:id="55"/>
    <w:p>
      <w:pPr>
        <w:spacing w:after="0"/>
        <w:ind w:left="0"/>
        <w:jc w:val="both"/>
      </w:pPr>
      <w:r>
        <w:rPr>
          <w:rFonts w:ascii="Times New Roman"/>
          <w:b w:val="false"/>
          <w:i w:val="false"/>
          <w:color w:val="000000"/>
          <w:sz w:val="28"/>
        </w:rPr>
        <w:t>
      5. На балансирующем рынке электрической энергии покупается и продается два товара: балансирующая электроэнергия и отрицательные дисбалансы.</w:t>
      </w:r>
    </w:p>
    <w:bookmarkEnd w:id="55"/>
    <w:bookmarkStart w:name="z65" w:id="56"/>
    <w:p>
      <w:pPr>
        <w:spacing w:after="0"/>
        <w:ind w:left="0"/>
        <w:jc w:val="both"/>
      </w:pPr>
      <w:r>
        <w:rPr>
          <w:rFonts w:ascii="Times New Roman"/>
          <w:b w:val="false"/>
          <w:i w:val="false"/>
          <w:color w:val="000000"/>
          <w:sz w:val="28"/>
        </w:rPr>
        <w:t>
      6. Операции по купле-продаже балансирующей электроэнергии и отрицательных дисбалансов на балансирующем рынке электрической энергии осуществляются между расчетным центром балансирующего рынка и субъектами балансирующего рынка электрической энергии.</w:t>
      </w:r>
    </w:p>
    <w:bookmarkEnd w:id="56"/>
    <w:bookmarkStart w:name="z66" w:id="57"/>
    <w:p>
      <w:pPr>
        <w:spacing w:after="0"/>
        <w:ind w:left="0"/>
        <w:jc w:val="both"/>
      </w:pPr>
      <w:r>
        <w:rPr>
          <w:rFonts w:ascii="Times New Roman"/>
          <w:b w:val="false"/>
          <w:i w:val="false"/>
          <w:color w:val="000000"/>
          <w:sz w:val="28"/>
        </w:rPr>
        <w:t>
      7. Расчетный центр балансирующего рынка осуществляет взаимозачеты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в рамках договора присоединения, согласно приложению 2 к настоящим Правилам.</w:t>
      </w:r>
    </w:p>
    <w:bookmarkEnd w:id="57"/>
    <w:bookmarkStart w:name="z67" w:id="58"/>
    <w:p>
      <w:pPr>
        <w:spacing w:after="0"/>
        <w:ind w:left="0"/>
        <w:jc w:val="both"/>
      </w:pPr>
      <w:r>
        <w:rPr>
          <w:rFonts w:ascii="Times New Roman"/>
          <w:b w:val="false"/>
          <w:i w:val="false"/>
          <w:color w:val="000000"/>
          <w:sz w:val="28"/>
        </w:rPr>
        <w:t>
      8. 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 а также договор присоединения.</w:t>
      </w:r>
    </w:p>
    <w:bookmarkEnd w:id="58"/>
    <w:bookmarkStart w:name="z68" w:id="59"/>
    <w:p>
      <w:pPr>
        <w:spacing w:after="0"/>
        <w:ind w:left="0"/>
        <w:jc w:val="both"/>
      </w:pPr>
      <w:r>
        <w:rPr>
          <w:rFonts w:ascii="Times New Roman"/>
          <w:b w:val="false"/>
          <w:i w:val="false"/>
          <w:color w:val="000000"/>
          <w:sz w:val="28"/>
        </w:rPr>
        <w:t>
      9.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отрицательных дисбалансов, заключаемого по типовой форме, согласно приложению 1 к настоящим Правилам.</w:t>
      </w:r>
    </w:p>
    <w:bookmarkEnd w:id="59"/>
    <w:bookmarkStart w:name="z69" w:id="60"/>
    <w:p>
      <w:pPr>
        <w:spacing w:after="0"/>
        <w:ind w:left="0"/>
        <w:jc w:val="both"/>
      </w:pPr>
      <w:r>
        <w:rPr>
          <w:rFonts w:ascii="Times New Roman"/>
          <w:b w:val="false"/>
          <w:i w:val="false"/>
          <w:color w:val="000000"/>
          <w:sz w:val="28"/>
        </w:rPr>
        <w:t>
      10. Каждый субъект балансирующего рынка электрической энергии и провайдер баланса заключают договор купли-продажи балансирующей электроэнергии и отрицательных дисбалансов, а также договор присоединения.</w:t>
      </w:r>
    </w:p>
    <w:bookmarkEnd w:id="60"/>
    <w:bookmarkStart w:name="z70" w:id="61"/>
    <w:p>
      <w:pPr>
        <w:spacing w:after="0"/>
        <w:ind w:left="0"/>
        <w:jc w:val="both"/>
      </w:pPr>
      <w:r>
        <w:rPr>
          <w:rFonts w:ascii="Times New Roman"/>
          <w:b w:val="false"/>
          <w:i w:val="false"/>
          <w:color w:val="000000"/>
          <w:sz w:val="28"/>
        </w:rPr>
        <w:t>
      11. В качестве объектов генерации-потребления в настоящих Правилах принимается:</w:t>
      </w:r>
    </w:p>
    <w:bookmarkEnd w:id="61"/>
    <w:bookmarkStart w:name="z71" w:id="62"/>
    <w:p>
      <w:pPr>
        <w:spacing w:after="0"/>
        <w:ind w:left="0"/>
        <w:jc w:val="both"/>
      </w:pPr>
      <w:r>
        <w:rPr>
          <w:rFonts w:ascii="Times New Roman"/>
          <w:b w:val="false"/>
          <w:i w:val="false"/>
          <w:color w:val="000000"/>
          <w:sz w:val="28"/>
        </w:rPr>
        <w:t>
      1) для субъекта балансирующего рынка электрической энергии, не имеющего лицензию на покупку электрической энергии в целях энергоснабжения, - объекты генерации-потребления, входящие в состав (принадлежащие) данному субъекту балансирующего рынка электрической энергии;</w:t>
      </w:r>
    </w:p>
    <w:bookmarkEnd w:id="62"/>
    <w:bookmarkStart w:name="z72" w:id="63"/>
    <w:p>
      <w:pPr>
        <w:spacing w:after="0"/>
        <w:ind w:left="0"/>
        <w:jc w:val="both"/>
      </w:pPr>
      <w:r>
        <w:rPr>
          <w:rFonts w:ascii="Times New Roman"/>
          <w:b w:val="false"/>
          <w:i w:val="false"/>
          <w:color w:val="000000"/>
          <w:sz w:val="28"/>
        </w:rPr>
        <w:t>
      2) для субъекта балансирующего рынка электрической энергии, имеющего лицензию на покупку электрической энергии в целях энергоснабжения, - объекты генерации-потребления, входящие в состав (принадлежащие) субъекта розничного рынка электрической энергии, электроснабжение которых осуществляется за счет покупки электроэнергии у данного субъекта балансирующего рынка электрической энергии.</w:t>
      </w:r>
    </w:p>
    <w:bookmarkEnd w:id="63"/>
    <w:bookmarkStart w:name="z73" w:id="64"/>
    <w:p>
      <w:pPr>
        <w:spacing w:after="0"/>
        <w:ind w:left="0"/>
        <w:jc w:val="left"/>
      </w:pPr>
      <w:r>
        <w:rPr>
          <w:rFonts w:ascii="Times New Roman"/>
          <w:b/>
          <w:i w:val="false"/>
          <w:color w:val="000000"/>
        </w:rPr>
        <w:t xml:space="preserve"> Параграф 2. Физическое урегулирование дисбалансов электроэнергии в ЕЭС РК</w:t>
      </w:r>
    </w:p>
    <w:bookmarkEnd w:id="64"/>
    <w:bookmarkStart w:name="z74" w:id="65"/>
    <w:p>
      <w:pPr>
        <w:spacing w:after="0"/>
        <w:ind w:left="0"/>
        <w:jc w:val="both"/>
      </w:pPr>
      <w:r>
        <w:rPr>
          <w:rFonts w:ascii="Times New Roman"/>
          <w:b w:val="false"/>
          <w:i w:val="false"/>
          <w:color w:val="000000"/>
          <w:sz w:val="28"/>
        </w:rPr>
        <w:t>
      12. В ЕЭС РК физическое урегулирование дисбалансов электроэнергии осуществляется системным оператором.</w:t>
      </w:r>
    </w:p>
    <w:bookmarkEnd w:id="65"/>
    <w:bookmarkStart w:name="z75" w:id="66"/>
    <w:p>
      <w:pPr>
        <w:spacing w:after="0"/>
        <w:ind w:left="0"/>
        <w:jc w:val="both"/>
      </w:pPr>
      <w:r>
        <w:rPr>
          <w:rFonts w:ascii="Times New Roman"/>
          <w:b w:val="false"/>
          <w:i w:val="false"/>
          <w:color w:val="000000"/>
          <w:sz w:val="28"/>
        </w:rPr>
        <w:t>
      13. В ЕЭС РК физическое урегулирование дисбалансов электроэнергии осуществляется отдельно в каждой зоне балансирования.</w:t>
      </w:r>
    </w:p>
    <w:bookmarkEnd w:id="66"/>
    <w:bookmarkStart w:name="z76" w:id="67"/>
    <w:p>
      <w:pPr>
        <w:spacing w:after="0"/>
        <w:ind w:left="0"/>
        <w:jc w:val="both"/>
      </w:pPr>
      <w:r>
        <w:rPr>
          <w:rFonts w:ascii="Times New Roman"/>
          <w:b w:val="false"/>
          <w:i w:val="false"/>
          <w:color w:val="000000"/>
          <w:sz w:val="28"/>
        </w:rPr>
        <w:t>
      14. В зоне балансирования физическому урегулированию подлежат результирующие дисбалансы зоны балансирования.</w:t>
      </w:r>
    </w:p>
    <w:bookmarkEnd w:id="67"/>
    <w:bookmarkStart w:name="z77" w:id="68"/>
    <w:p>
      <w:pPr>
        <w:spacing w:after="0"/>
        <w:ind w:left="0"/>
        <w:jc w:val="both"/>
      </w:pPr>
      <w:r>
        <w:rPr>
          <w:rFonts w:ascii="Times New Roman"/>
          <w:b w:val="false"/>
          <w:i w:val="false"/>
          <w:color w:val="000000"/>
          <w:sz w:val="28"/>
        </w:rPr>
        <w:t>
      15. Физическое урегулирование результирующих дисбалансов зоны балансирования осуществляется отдельно в каждом часу операционных суток.</w:t>
      </w:r>
    </w:p>
    <w:bookmarkEnd w:id="68"/>
    <w:bookmarkStart w:name="z78" w:id="69"/>
    <w:p>
      <w:pPr>
        <w:spacing w:after="0"/>
        <w:ind w:left="0"/>
        <w:jc w:val="both"/>
      </w:pPr>
      <w:r>
        <w:rPr>
          <w:rFonts w:ascii="Times New Roman"/>
          <w:b w:val="false"/>
          <w:i w:val="false"/>
          <w:color w:val="000000"/>
          <w:sz w:val="28"/>
        </w:rPr>
        <w:t>
      При осуществлении данного урегулирования системный оператор в рамках соответствующего часа операционных суток принимает меры, направленные на минимизацию значения результирующего дисбаланса зоны балансирования, которое ожидается по итогам данного часа в случае непринятия мер по урегулированию (далее – меры по минимизации).</w:t>
      </w:r>
    </w:p>
    <w:bookmarkEnd w:id="69"/>
    <w:bookmarkStart w:name="z79" w:id="70"/>
    <w:p>
      <w:pPr>
        <w:spacing w:after="0"/>
        <w:ind w:left="0"/>
        <w:jc w:val="both"/>
      </w:pPr>
      <w:r>
        <w:rPr>
          <w:rFonts w:ascii="Times New Roman"/>
          <w:b w:val="false"/>
          <w:i w:val="false"/>
          <w:color w:val="000000"/>
          <w:sz w:val="28"/>
        </w:rPr>
        <w:t>
      16. Значение результирующего дисбаланса зоны балансирования, которое ожидается по итогам часа операционных суток в случае непринятия мер по урегулированию, определяется системным оператором в течение данного часа (до истечения его 30 (тридцатой) минуты) посредством оценки данного значения, проведенной с учетом анализа фактических значений результирующего дисбаланса зоны балансирования за аналогичные часы прошедших трех суток.</w:t>
      </w:r>
    </w:p>
    <w:bookmarkEnd w:id="70"/>
    <w:bookmarkStart w:name="z80" w:id="71"/>
    <w:p>
      <w:pPr>
        <w:spacing w:after="0"/>
        <w:ind w:left="0"/>
        <w:jc w:val="both"/>
      </w:pPr>
      <w:r>
        <w:rPr>
          <w:rFonts w:ascii="Times New Roman"/>
          <w:b w:val="false"/>
          <w:i w:val="false"/>
          <w:color w:val="000000"/>
          <w:sz w:val="28"/>
        </w:rPr>
        <w:t>
      17. Меры по минимизации, принимаемые системным оператором в течение часа операционных суток в зоне балансирования, заключаются в активизации системным оператором в течение данного часа заявок на участие в балансировании на повышение или заявок на участие в балансировании на понижение, поданных ему в той же зоне балансирования субъектами балансирующего рынка электрической энергии, а также его взаимодействии с энергосистемами соседних государств, направленном на урегулирование отклонений перетоков на границах с данными энергосистемами.</w:t>
      </w:r>
    </w:p>
    <w:bookmarkEnd w:id="71"/>
    <w:bookmarkStart w:name="z81" w:id="72"/>
    <w:p>
      <w:pPr>
        <w:spacing w:after="0"/>
        <w:ind w:left="0"/>
        <w:jc w:val="both"/>
      </w:pPr>
      <w:r>
        <w:rPr>
          <w:rFonts w:ascii="Times New Roman"/>
          <w:b w:val="false"/>
          <w:i w:val="false"/>
          <w:color w:val="000000"/>
          <w:sz w:val="28"/>
        </w:rPr>
        <w:t>
      18. Активация заявок на участие в балансировании на повышение (понижение) системным оператором осуществляется в системе балансирующего рынка по соответствующей зоне балансирования.</w:t>
      </w:r>
    </w:p>
    <w:bookmarkEnd w:id="72"/>
    <w:bookmarkStart w:name="z82" w:id="73"/>
    <w:p>
      <w:pPr>
        <w:spacing w:after="0"/>
        <w:ind w:left="0"/>
        <w:jc w:val="both"/>
      </w:pPr>
      <w:r>
        <w:rPr>
          <w:rFonts w:ascii="Times New Roman"/>
          <w:b w:val="false"/>
          <w:i w:val="false"/>
          <w:color w:val="000000"/>
          <w:sz w:val="28"/>
        </w:rPr>
        <w:t>
      19. Заявки на участие в балансировании на повышение (понижение) активизируются системным оператором отдельно в каждом часу операционных суток, но не позже 30 (тридцатой) минуты соответствующего часа.</w:t>
      </w:r>
    </w:p>
    <w:bookmarkEnd w:id="73"/>
    <w:bookmarkStart w:name="z83" w:id="74"/>
    <w:p>
      <w:pPr>
        <w:spacing w:after="0"/>
        <w:ind w:left="0"/>
        <w:jc w:val="both"/>
      </w:pPr>
      <w:r>
        <w:rPr>
          <w:rFonts w:ascii="Times New Roman"/>
          <w:b w:val="false"/>
          <w:i w:val="false"/>
          <w:color w:val="000000"/>
          <w:sz w:val="28"/>
        </w:rPr>
        <w:t>
      20. В рамках часа операционных суток системный оператор активирует либо только заявки на участие в балансировании на повышение, либо только заявки на участие в балансировании на понижение.</w:t>
      </w:r>
    </w:p>
    <w:bookmarkEnd w:id="74"/>
    <w:bookmarkStart w:name="z84" w:id="75"/>
    <w:p>
      <w:pPr>
        <w:spacing w:after="0"/>
        <w:ind w:left="0"/>
        <w:jc w:val="both"/>
      </w:pPr>
      <w:r>
        <w:rPr>
          <w:rFonts w:ascii="Times New Roman"/>
          <w:b w:val="false"/>
          <w:i w:val="false"/>
          <w:color w:val="000000"/>
          <w:sz w:val="28"/>
        </w:rPr>
        <w:t>
      21. Активированные системным оператором заявки на участие в балансировании на повышение (понижение) по истечении времени подготовки подлежат исполнению в течение времени исполнения соответствующими субъектами балансирующего рынка электрической энергии, подавшими их, при этом:</w:t>
      </w:r>
    </w:p>
    <w:bookmarkEnd w:id="75"/>
    <w:bookmarkStart w:name="z85" w:id="76"/>
    <w:p>
      <w:pPr>
        <w:spacing w:after="0"/>
        <w:ind w:left="0"/>
        <w:jc w:val="both"/>
      </w:pPr>
      <w:r>
        <w:rPr>
          <w:rFonts w:ascii="Times New Roman"/>
          <w:b w:val="false"/>
          <w:i w:val="false"/>
          <w:color w:val="000000"/>
          <w:sz w:val="28"/>
        </w:rPr>
        <w:t>
      1) в рамках исполнения активированной заявки на участие в балансировании на повышение соответствующий субъект балансирующего рынка в плановом порядке совершает отрицательный дисбаланс в объеме балансирования на повышение, указанного в данной заявке;</w:t>
      </w:r>
    </w:p>
    <w:bookmarkEnd w:id="76"/>
    <w:bookmarkStart w:name="z86" w:id="77"/>
    <w:p>
      <w:pPr>
        <w:spacing w:after="0"/>
        <w:ind w:left="0"/>
        <w:jc w:val="both"/>
      </w:pPr>
      <w:r>
        <w:rPr>
          <w:rFonts w:ascii="Times New Roman"/>
          <w:b w:val="false"/>
          <w:i w:val="false"/>
          <w:color w:val="000000"/>
          <w:sz w:val="28"/>
        </w:rPr>
        <w:t>
      2) в рамках исполнения активированной заявки на участие в балансировании на понижение соответствующий субъект балансирующего рынка в плановом порядке совершает положительный дисбаланс в объеме балансирования на понижение, указанного в данной заявке.</w:t>
      </w:r>
    </w:p>
    <w:bookmarkEnd w:id="77"/>
    <w:bookmarkStart w:name="z87" w:id="78"/>
    <w:p>
      <w:pPr>
        <w:spacing w:after="0"/>
        <w:ind w:left="0"/>
        <w:jc w:val="both"/>
      </w:pPr>
      <w:r>
        <w:rPr>
          <w:rFonts w:ascii="Times New Roman"/>
          <w:b w:val="false"/>
          <w:i w:val="false"/>
          <w:color w:val="000000"/>
          <w:sz w:val="28"/>
        </w:rPr>
        <w:t>
      22. Исполнение активированных системным оператором заявок на участие в балансировании на повышение (понижение) субъект балансирующего рынка электрической энергии осуществляет посредством задействования тех его объектов генерации-потребления, которые указаны в данных заявках.</w:t>
      </w:r>
    </w:p>
    <w:bookmarkEnd w:id="78"/>
    <w:bookmarkStart w:name="z88" w:id="79"/>
    <w:p>
      <w:pPr>
        <w:spacing w:after="0"/>
        <w:ind w:left="0"/>
        <w:jc w:val="both"/>
      </w:pPr>
      <w:r>
        <w:rPr>
          <w:rFonts w:ascii="Times New Roman"/>
          <w:b w:val="false"/>
          <w:i w:val="false"/>
          <w:color w:val="000000"/>
          <w:sz w:val="28"/>
        </w:rPr>
        <w:t>
      23. Активированные системным оператором заявки на участие в балансировании на повышение (понижение) по истечении времени исполнения автоматически деактивируются в системе балансирующего рынка, и соответствующие субъекты балансирующего рынка электрической энергии оперативно обеспечивают изменение своих текущих значений производства-потребления электрической энергии до значений, указанных в соответствующих им суточных графиках производства-потребления электрической энергии.</w:t>
      </w:r>
    </w:p>
    <w:bookmarkEnd w:id="79"/>
    <w:bookmarkStart w:name="z89" w:id="80"/>
    <w:p>
      <w:pPr>
        <w:spacing w:after="0"/>
        <w:ind w:left="0"/>
        <w:jc w:val="both"/>
      </w:pPr>
      <w:r>
        <w:rPr>
          <w:rFonts w:ascii="Times New Roman"/>
          <w:b w:val="false"/>
          <w:i w:val="false"/>
          <w:color w:val="000000"/>
          <w:sz w:val="28"/>
        </w:rPr>
        <w:t>
      24. Заявки на участие в балансировании на повышение (понижение) активируются системным оператором в течение конкретного часа операционных суток в количестве, обеспечивающем суммарный объем балансирования на повышение (понижение) в значении, равном значению результирующего дисбаланса зоны балансирования, которое ожидается по итогам данного часа в случае непринятия мер по урегулированию, согласно соответствующей оценке системного оператора.</w:t>
      </w:r>
    </w:p>
    <w:bookmarkEnd w:id="80"/>
    <w:bookmarkStart w:name="z90" w:id="81"/>
    <w:p>
      <w:pPr>
        <w:spacing w:after="0"/>
        <w:ind w:left="0"/>
        <w:jc w:val="both"/>
      </w:pPr>
      <w:r>
        <w:rPr>
          <w:rFonts w:ascii="Times New Roman"/>
          <w:b w:val="false"/>
          <w:i w:val="false"/>
          <w:color w:val="000000"/>
          <w:sz w:val="28"/>
        </w:rPr>
        <w:t>
      Отбор конкретных заявок для активации в течение часа операционных суток системный оператор осуществляет в системе балансирующего рынка, согласно пунктам 55-60 настоящих Правил.</w:t>
      </w:r>
    </w:p>
    <w:bookmarkEnd w:id="81"/>
    <w:bookmarkStart w:name="z91" w:id="82"/>
    <w:p>
      <w:pPr>
        <w:spacing w:after="0"/>
        <w:ind w:left="0"/>
        <w:jc w:val="both"/>
      </w:pPr>
      <w:r>
        <w:rPr>
          <w:rFonts w:ascii="Times New Roman"/>
          <w:b w:val="false"/>
          <w:i w:val="false"/>
          <w:color w:val="000000"/>
          <w:sz w:val="28"/>
        </w:rPr>
        <w:t>
      25. В случае, если по итогам часа суток фактическое значение результирующего дисбаланса зоны балансирования (за данный час) не равно нулю, то данная не урегулированная часть результирующего дисбаланса зоны балансирования считается регулированием, полученным за данный час системным оператором от энергосистем соседних государств в рамках его взаимодействия с данными энергосистемами.</w:t>
      </w:r>
    </w:p>
    <w:bookmarkEnd w:id="82"/>
    <w:bookmarkStart w:name="z92" w:id="83"/>
    <w:p>
      <w:pPr>
        <w:spacing w:after="0"/>
        <w:ind w:left="0"/>
        <w:jc w:val="both"/>
      </w:pPr>
      <w:r>
        <w:rPr>
          <w:rFonts w:ascii="Times New Roman"/>
          <w:b w:val="false"/>
          <w:i w:val="false"/>
          <w:color w:val="000000"/>
          <w:sz w:val="28"/>
        </w:rPr>
        <w:t>
      26. При активации системным оператором заявок на участие в балансировании на повышение или заявок на участие в балансировании на понижение суточные графики производства-потребления электрической энергии соответствующих субъектов балансирующего рынка электрической энергии не подлежат корректировке.</w:t>
      </w:r>
    </w:p>
    <w:bookmarkEnd w:id="83"/>
    <w:bookmarkStart w:name="z93" w:id="84"/>
    <w:p>
      <w:pPr>
        <w:spacing w:after="0"/>
        <w:ind w:left="0"/>
        <w:jc w:val="both"/>
      </w:pPr>
      <w:r>
        <w:rPr>
          <w:rFonts w:ascii="Times New Roman"/>
          <w:b w:val="false"/>
          <w:i w:val="false"/>
          <w:color w:val="000000"/>
          <w:sz w:val="28"/>
        </w:rPr>
        <w:t>
      27. Субъекты балансирующего рынка электрической энергии автоматически уведомляются в системе балансирующего рынка (в общем разделе данной системы) о каждой активированной системным оператором заявке на участие в балансировании на повышение (заявке на участие в балансировании на понижение), при этом, данное уведомление осуществляется в ту же минуту, в которой была произведена соответствующая активация.</w:t>
      </w:r>
    </w:p>
    <w:bookmarkEnd w:id="84"/>
    <w:bookmarkStart w:name="z94" w:id="85"/>
    <w:p>
      <w:pPr>
        <w:spacing w:after="0"/>
        <w:ind w:left="0"/>
        <w:jc w:val="both"/>
      </w:pPr>
      <w:r>
        <w:rPr>
          <w:rFonts w:ascii="Times New Roman"/>
          <w:b w:val="false"/>
          <w:i w:val="false"/>
          <w:color w:val="000000"/>
          <w:sz w:val="28"/>
        </w:rPr>
        <w:t>
      Уведомление, указанное в части первой настоящего пункта, содержит следующую информацию: вид активированной заявки, ее объем и цена, если активирована была одна заявка, либо виды активированных заявок, их объемы и цены, если за соответствующую минуту было активировано несколько заявок.</w:t>
      </w:r>
    </w:p>
    <w:bookmarkEnd w:id="85"/>
    <w:bookmarkStart w:name="z95" w:id="86"/>
    <w:p>
      <w:pPr>
        <w:spacing w:after="0"/>
        <w:ind w:left="0"/>
        <w:jc w:val="left"/>
      </w:pPr>
      <w:r>
        <w:rPr>
          <w:rFonts w:ascii="Times New Roman"/>
          <w:b/>
          <w:i w:val="false"/>
          <w:color w:val="000000"/>
        </w:rPr>
        <w:t xml:space="preserve"> Параграф 3. Определение направленности часов операционных суток по итогам физического урегулирования</w:t>
      </w:r>
    </w:p>
    <w:bookmarkEnd w:id="86"/>
    <w:bookmarkStart w:name="z96" w:id="87"/>
    <w:p>
      <w:pPr>
        <w:spacing w:after="0"/>
        <w:ind w:left="0"/>
        <w:jc w:val="both"/>
      </w:pPr>
      <w:r>
        <w:rPr>
          <w:rFonts w:ascii="Times New Roman"/>
          <w:b w:val="false"/>
          <w:i w:val="false"/>
          <w:color w:val="000000"/>
          <w:sz w:val="28"/>
        </w:rPr>
        <w:t>
      28. Направленность часа операционных суток по итогам физического урегулирования определяется отдельно в каждой зоне балансирования.</w:t>
      </w:r>
    </w:p>
    <w:bookmarkEnd w:id="87"/>
    <w:bookmarkStart w:name="z97" w:id="88"/>
    <w:p>
      <w:pPr>
        <w:spacing w:after="0"/>
        <w:ind w:left="0"/>
        <w:jc w:val="both"/>
      </w:pPr>
      <w:r>
        <w:rPr>
          <w:rFonts w:ascii="Times New Roman"/>
          <w:b w:val="false"/>
          <w:i w:val="false"/>
          <w:color w:val="000000"/>
          <w:sz w:val="28"/>
        </w:rPr>
        <w:t>
      29. В случае, если системный оператор за час операционных суток активировал одну или более заявок на участие в балансировании на повышение, то данный час определяется в системе балансирующего рынка как час на повышение.</w:t>
      </w:r>
    </w:p>
    <w:bookmarkEnd w:id="88"/>
    <w:bookmarkStart w:name="z98" w:id="89"/>
    <w:p>
      <w:pPr>
        <w:spacing w:after="0"/>
        <w:ind w:left="0"/>
        <w:jc w:val="both"/>
      </w:pPr>
      <w:r>
        <w:rPr>
          <w:rFonts w:ascii="Times New Roman"/>
          <w:b w:val="false"/>
          <w:i w:val="false"/>
          <w:color w:val="000000"/>
          <w:sz w:val="28"/>
        </w:rPr>
        <w:t>
      В случае, если системный оператор за час операционных суток активировал одну или более заявок на участие в балансировании на понижение, то данный час определяется в системе балансирующего рынка как час на понижение.</w:t>
      </w:r>
    </w:p>
    <w:bookmarkEnd w:id="89"/>
    <w:bookmarkStart w:name="z99" w:id="90"/>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системный оператор активировал заявку (заявки) на участие в балансировании на повышение (понижение), отражается в системе балансирующего рынка в течение пяти минут после истечение данного часа.</w:t>
      </w:r>
    </w:p>
    <w:bookmarkEnd w:id="90"/>
    <w:bookmarkStart w:name="z100" w:id="91"/>
    <w:p>
      <w:pPr>
        <w:spacing w:after="0"/>
        <w:ind w:left="0"/>
        <w:jc w:val="both"/>
      </w:pPr>
      <w:r>
        <w:rPr>
          <w:rFonts w:ascii="Times New Roman"/>
          <w:b w:val="false"/>
          <w:i w:val="false"/>
          <w:color w:val="000000"/>
          <w:sz w:val="28"/>
        </w:rPr>
        <w:t>
      30. В случае, если системный оператор за час операционных суток не активировал ни одну заявку на участие в балансировании на понижение (повышение), то направленность такого часа определяется в системе балансирующего рынка по итогам соответствующего расчетного периода на основании фактических данных системного оператора о результирующем дисбалансе зоны балансирования за данный час, при этом:</w:t>
      </w:r>
    </w:p>
    <w:bookmarkEnd w:id="91"/>
    <w:bookmarkStart w:name="z101" w:id="92"/>
    <w:p>
      <w:pPr>
        <w:spacing w:after="0"/>
        <w:ind w:left="0"/>
        <w:jc w:val="both"/>
      </w:pPr>
      <w:r>
        <w:rPr>
          <w:rFonts w:ascii="Times New Roman"/>
          <w:b w:val="false"/>
          <w:i w:val="false"/>
          <w:color w:val="000000"/>
          <w:sz w:val="28"/>
        </w:rPr>
        <w:t>
      1) в случае, если за этот час операционных суток результирующий дисбаланс зоны балансирования был отрицательным, то данный час определяется в системе балансирующего рынка как час на понижение;</w:t>
      </w:r>
    </w:p>
    <w:bookmarkEnd w:id="92"/>
    <w:bookmarkStart w:name="z102" w:id="93"/>
    <w:p>
      <w:pPr>
        <w:spacing w:after="0"/>
        <w:ind w:left="0"/>
        <w:jc w:val="both"/>
      </w:pPr>
      <w:r>
        <w:rPr>
          <w:rFonts w:ascii="Times New Roman"/>
          <w:b w:val="false"/>
          <w:i w:val="false"/>
          <w:color w:val="000000"/>
          <w:sz w:val="28"/>
        </w:rPr>
        <w:t>
      2) в случае, если за этот час операционных суток результирующий дисбаланс зоны балансирования был положительным, то данный час определяется в системе балансирующего рынка как час на повышение.</w:t>
      </w:r>
    </w:p>
    <w:bookmarkEnd w:id="93"/>
    <w:bookmarkStart w:name="z103" w:id="94"/>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системный оператор не активировал ни одну заявку на участие в балансировании на повышение (понижение), отражается в системе балансирующего рынка не позднее двадцатого числа месяца, следующего за расчетным периодом (календарным месяцем).</w:t>
      </w:r>
    </w:p>
    <w:bookmarkEnd w:id="94"/>
    <w:bookmarkStart w:name="z104" w:id="95"/>
    <w:p>
      <w:pPr>
        <w:spacing w:after="0"/>
        <w:ind w:left="0"/>
        <w:jc w:val="both"/>
      </w:pPr>
      <w:r>
        <w:rPr>
          <w:rFonts w:ascii="Times New Roman"/>
          <w:b w:val="false"/>
          <w:i w:val="false"/>
          <w:color w:val="000000"/>
          <w:sz w:val="28"/>
        </w:rPr>
        <w:t>
      31. Часы операционных суток, в течение которых системным оператором был объявлен режим "Авария", либо система балансирующего рынка была недоступна, либо результирующий дисбаланс зоны балансирования был равен нулю, определяются в системе балансирующего рынка как часы без регулирования.</w:t>
      </w:r>
    </w:p>
    <w:bookmarkEnd w:id="95"/>
    <w:bookmarkStart w:name="z105" w:id="96"/>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системным оператором был объявлен режим "Авария", либо система балансирующего рынка была недоступна, либо результирующий дисбаланс зоны балансирования был равен нулю, отражается в системе балансирующего рынка в течение пяти минут после истечения данного часа либо данных часов (если их было несколько).</w:t>
      </w:r>
    </w:p>
    <w:bookmarkEnd w:id="96"/>
    <w:bookmarkStart w:name="z106" w:id="97"/>
    <w:p>
      <w:pPr>
        <w:spacing w:after="0"/>
        <w:ind w:left="0"/>
        <w:jc w:val="both"/>
      </w:pPr>
      <w:r>
        <w:rPr>
          <w:rFonts w:ascii="Times New Roman"/>
          <w:b w:val="false"/>
          <w:i w:val="false"/>
          <w:color w:val="000000"/>
          <w:sz w:val="28"/>
        </w:rPr>
        <w:t>
      Параграф 4. Предельные тарифы на балансирующую электроэнергию и предельные тарифы на отрицательные дисбалансы</w:t>
      </w:r>
    </w:p>
    <w:bookmarkEnd w:id="97"/>
    <w:bookmarkStart w:name="z107" w:id="98"/>
    <w:p>
      <w:pPr>
        <w:spacing w:after="0"/>
        <w:ind w:left="0"/>
        <w:jc w:val="both"/>
      </w:pPr>
      <w:r>
        <w:rPr>
          <w:rFonts w:ascii="Times New Roman"/>
          <w:b w:val="false"/>
          <w:i w:val="false"/>
          <w:color w:val="000000"/>
          <w:sz w:val="28"/>
        </w:rPr>
        <w:t>
      32. Предельный тариф на балансирующую электроэнергию и предельный тариф на отрицательные дисбалансы определяются расчетным центром балансирующего рынка в рамках системы балансирующего рынка.</w:t>
      </w:r>
    </w:p>
    <w:bookmarkEnd w:id="98"/>
    <w:bookmarkStart w:name="z108" w:id="99"/>
    <w:p>
      <w:pPr>
        <w:spacing w:after="0"/>
        <w:ind w:left="0"/>
        <w:jc w:val="both"/>
      </w:pPr>
      <w:r>
        <w:rPr>
          <w:rFonts w:ascii="Times New Roman"/>
          <w:b w:val="false"/>
          <w:i w:val="false"/>
          <w:color w:val="000000"/>
          <w:sz w:val="28"/>
        </w:rPr>
        <w:t>
      33. Предельный тариф на балансирующую электроэнергию и предельный тариф на отрицательные дисбалансы определяются едиными для всех зон балансирования.</w:t>
      </w:r>
    </w:p>
    <w:bookmarkEnd w:id="99"/>
    <w:bookmarkStart w:name="z109" w:id="100"/>
    <w:p>
      <w:pPr>
        <w:spacing w:after="0"/>
        <w:ind w:left="0"/>
        <w:jc w:val="both"/>
      </w:pPr>
      <w:r>
        <w:rPr>
          <w:rFonts w:ascii="Times New Roman"/>
          <w:b w:val="false"/>
          <w:i w:val="false"/>
          <w:color w:val="000000"/>
          <w:sz w:val="28"/>
        </w:rPr>
        <w:t xml:space="preserve">
      34. Предельный тариф на балансирующую электроэнергию определяется как наибольший в ЕЭС РК предельный тариф на электрическую энергию с учетом часовых ставок, определяемых в порядке, установленном уполномоченным органом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 увеличенный на надбавку за балансирование, определяемую по методике, утвержденной уполномоченным органом согласно </w:t>
      </w:r>
      <w:r>
        <w:rPr>
          <w:rFonts w:ascii="Times New Roman"/>
          <w:b w:val="false"/>
          <w:i w:val="false"/>
          <w:color w:val="000000"/>
          <w:sz w:val="28"/>
        </w:rPr>
        <w:t>подпункту 70-9)</w:t>
      </w:r>
      <w:r>
        <w:rPr>
          <w:rFonts w:ascii="Times New Roman"/>
          <w:b w:val="false"/>
          <w:i w:val="false"/>
          <w:color w:val="000000"/>
          <w:sz w:val="28"/>
        </w:rPr>
        <w:t xml:space="preserve"> статьи 5 Закона.</w:t>
      </w:r>
    </w:p>
    <w:bookmarkEnd w:id="100"/>
    <w:bookmarkStart w:name="z110" w:id="101"/>
    <w:p>
      <w:pPr>
        <w:spacing w:after="0"/>
        <w:ind w:left="0"/>
        <w:jc w:val="both"/>
      </w:pPr>
      <w:r>
        <w:rPr>
          <w:rFonts w:ascii="Times New Roman"/>
          <w:b w:val="false"/>
          <w:i w:val="false"/>
          <w:color w:val="000000"/>
          <w:sz w:val="28"/>
        </w:rPr>
        <w:t>
      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балансирующего рынка, определяется как наименьший в ЕЭС РК предельный тариф на электрическую энергию.</w:t>
      </w:r>
    </w:p>
    <w:bookmarkEnd w:id="101"/>
    <w:bookmarkStart w:name="z111" w:id="102"/>
    <w:p>
      <w:pPr>
        <w:spacing w:after="0"/>
        <w:ind w:left="0"/>
        <w:jc w:val="both"/>
      </w:pPr>
      <w:r>
        <w:rPr>
          <w:rFonts w:ascii="Times New Roman"/>
          <w:b w:val="false"/>
          <w:i w:val="false"/>
          <w:color w:val="000000"/>
          <w:sz w:val="28"/>
        </w:rPr>
        <w:t>
      Часовые ставки, указанные в части первой настоящего пункта, приравниваются к 1 (единице).</w:t>
      </w:r>
    </w:p>
    <w:bookmarkEnd w:id="102"/>
    <w:bookmarkStart w:name="z112" w:id="103"/>
    <w:p>
      <w:pPr>
        <w:spacing w:after="0"/>
        <w:ind w:left="0"/>
        <w:jc w:val="left"/>
      </w:pPr>
      <w:r>
        <w:rPr>
          <w:rFonts w:ascii="Times New Roman"/>
          <w:b/>
          <w:i w:val="false"/>
          <w:color w:val="000000"/>
        </w:rPr>
        <w:t xml:space="preserve"> Параграф 5. Определение принадлежности субъекта балансирующего рынка электрической энергии к зоне балансирования</w:t>
      </w:r>
    </w:p>
    <w:bookmarkEnd w:id="103"/>
    <w:bookmarkStart w:name="z113" w:id="104"/>
    <w:p>
      <w:pPr>
        <w:spacing w:after="0"/>
        <w:ind w:left="0"/>
        <w:jc w:val="both"/>
      </w:pPr>
      <w:r>
        <w:rPr>
          <w:rFonts w:ascii="Times New Roman"/>
          <w:b w:val="false"/>
          <w:i w:val="false"/>
          <w:color w:val="000000"/>
          <w:sz w:val="28"/>
        </w:rPr>
        <w:t>
      35. Если все объекты генерации-потребления субъекта балансирующего рынка электрической энергии расположены в одной зоне балансирования, то данный субъект считается расположенным в данной зоне балансирования.</w:t>
      </w:r>
    </w:p>
    <w:bookmarkEnd w:id="104"/>
    <w:bookmarkStart w:name="z114" w:id="105"/>
    <w:p>
      <w:pPr>
        <w:spacing w:after="0"/>
        <w:ind w:left="0"/>
        <w:jc w:val="both"/>
      </w:pPr>
      <w:r>
        <w:rPr>
          <w:rFonts w:ascii="Times New Roman"/>
          <w:b w:val="false"/>
          <w:i w:val="false"/>
          <w:color w:val="000000"/>
          <w:sz w:val="28"/>
        </w:rPr>
        <w:t>
      36. Если объекты генерации-потребления субъекта балансирующего рынка электрической энергии расположены в нескольких зонах балансирования, то данный субъект считается расположенным в каждой из этих зон балансирования.</w:t>
      </w:r>
    </w:p>
    <w:bookmarkEnd w:id="105"/>
    <w:bookmarkStart w:name="z115" w:id="106"/>
    <w:p>
      <w:pPr>
        <w:spacing w:after="0"/>
        <w:ind w:left="0"/>
        <w:jc w:val="left"/>
      </w:pPr>
      <w:r>
        <w:rPr>
          <w:rFonts w:ascii="Times New Roman"/>
          <w:b/>
          <w:i w:val="false"/>
          <w:color w:val="000000"/>
        </w:rPr>
        <w:t xml:space="preserve"> Параграф 6. Подача заявок на участие в балансировании на повышение (понижение)</w:t>
      </w:r>
    </w:p>
    <w:bookmarkEnd w:id="106"/>
    <w:bookmarkStart w:name="z116" w:id="107"/>
    <w:p>
      <w:pPr>
        <w:spacing w:after="0"/>
        <w:ind w:left="0"/>
        <w:jc w:val="both"/>
      </w:pPr>
      <w:r>
        <w:rPr>
          <w:rFonts w:ascii="Times New Roman"/>
          <w:b w:val="false"/>
          <w:i w:val="false"/>
          <w:color w:val="000000"/>
          <w:sz w:val="28"/>
        </w:rPr>
        <w:t>
      37. 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w:t>
      </w:r>
    </w:p>
    <w:bookmarkEnd w:id="107"/>
    <w:bookmarkStart w:name="z117" w:id="108"/>
    <w:p>
      <w:pPr>
        <w:spacing w:after="0"/>
        <w:ind w:left="0"/>
        <w:jc w:val="both"/>
      </w:pPr>
      <w:r>
        <w:rPr>
          <w:rFonts w:ascii="Times New Roman"/>
          <w:b w:val="false"/>
          <w:i w:val="false"/>
          <w:color w:val="000000"/>
          <w:sz w:val="28"/>
        </w:rPr>
        <w:t xml:space="preserve">
      38.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группы лиц и заключившие двусторонние договоры по обеспечению электрической мощностью с потребителями в рамках соответствующей группы лиц, обязаны ежедневно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15-10 Закона, и исполнять данные заявки в случае их активации системным оператором.</w:t>
      </w:r>
    </w:p>
    <w:bookmarkEnd w:id="108"/>
    <w:bookmarkStart w:name="z118" w:id="109"/>
    <w:p>
      <w:pPr>
        <w:spacing w:after="0"/>
        <w:ind w:left="0"/>
        <w:jc w:val="both"/>
      </w:pPr>
      <w:r>
        <w:rPr>
          <w:rFonts w:ascii="Times New Roman"/>
          <w:b w:val="false"/>
          <w:i w:val="false"/>
          <w:color w:val="000000"/>
          <w:sz w:val="28"/>
        </w:rPr>
        <w:t>
      39. Подача заявок на участие в балансировании на повышение и заявок на участие в балансировании на понижение системному оператору осуществляется в системе балансирующего рынка.</w:t>
      </w:r>
    </w:p>
    <w:bookmarkEnd w:id="109"/>
    <w:bookmarkStart w:name="z119" w:id="110"/>
    <w:p>
      <w:pPr>
        <w:spacing w:after="0"/>
        <w:ind w:left="0"/>
        <w:jc w:val="both"/>
      </w:pPr>
      <w:r>
        <w:rPr>
          <w:rFonts w:ascii="Times New Roman"/>
          <w:b w:val="false"/>
          <w:i w:val="false"/>
          <w:color w:val="000000"/>
          <w:sz w:val="28"/>
        </w:rPr>
        <w:t>
      Прием заявок на участие в балансировании на повышение и заявок на участие в балансирование на понижение в системе балансирующего рынка осуществляется ежесуточно, как на каждый не наступивший час текущих (операционных) суток, так и на каждый час предстоящих операционных суток, при этом, прием заявок на предстоящие операционные сутки осуществляется, начиная с 16:00 часов (по времени Астаны) текущих операционных суток.</w:t>
      </w:r>
    </w:p>
    <w:bookmarkEnd w:id="110"/>
    <w:bookmarkStart w:name="z120" w:id="111"/>
    <w:p>
      <w:pPr>
        <w:spacing w:after="0"/>
        <w:ind w:left="0"/>
        <w:jc w:val="both"/>
      </w:pPr>
      <w:r>
        <w:rPr>
          <w:rFonts w:ascii="Times New Roman"/>
          <w:b w:val="false"/>
          <w:i w:val="false"/>
          <w:color w:val="000000"/>
          <w:sz w:val="28"/>
        </w:rPr>
        <w:t>
      40. Заявки на участие в балансировании на повышение и заявки на участие в балансировании на понижение подаются системному оператору в следующие сроки:</w:t>
      </w:r>
    </w:p>
    <w:bookmarkEnd w:id="111"/>
    <w:bookmarkStart w:name="z121" w:id="112"/>
    <w:p>
      <w:pPr>
        <w:spacing w:after="0"/>
        <w:ind w:left="0"/>
        <w:jc w:val="both"/>
      </w:pPr>
      <w:r>
        <w:rPr>
          <w:rFonts w:ascii="Times New Roman"/>
          <w:b w:val="false"/>
          <w:i w:val="false"/>
          <w:color w:val="000000"/>
          <w:sz w:val="28"/>
        </w:rPr>
        <w:t>
      1)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группы лиц и заключившие двусторонние договоры по обеспечению электрической мощностью с потребителями в рамках соответствующей группы лиц, не позже, чем за 1 час до завершения текущих суток, подают на каждый час предстоящих суток как заявку на участие в балансировании на повышение, так и заявку на участие в балансировании на понижение;</w:t>
      </w:r>
    </w:p>
    <w:bookmarkEnd w:id="112"/>
    <w:bookmarkStart w:name="z122" w:id="113"/>
    <w:p>
      <w:pPr>
        <w:spacing w:after="0"/>
        <w:ind w:left="0"/>
        <w:jc w:val="both"/>
      </w:pPr>
      <w:r>
        <w:rPr>
          <w:rFonts w:ascii="Times New Roman"/>
          <w:b w:val="false"/>
          <w:i w:val="false"/>
          <w:color w:val="000000"/>
          <w:sz w:val="28"/>
        </w:rPr>
        <w:t>
      2) субъекты балансирующего рынка электрической энергии, не заключившие (договор) договоры о покупке услуги по поддержанию готовности электрической мощности с единым закупщиком, подают данные заявки не позже, чем за 1 час до наступления часа, на который они подаются, при этом подаче подлежит (подлежат) либо заявка на участие в балансировании на повышение, либо заявка на участие в балансировании на понижение, либо обе данные заявки.</w:t>
      </w:r>
    </w:p>
    <w:bookmarkEnd w:id="113"/>
    <w:bookmarkStart w:name="z123" w:id="114"/>
    <w:p>
      <w:pPr>
        <w:spacing w:after="0"/>
        <w:ind w:left="0"/>
        <w:jc w:val="both"/>
      </w:pPr>
      <w:r>
        <w:rPr>
          <w:rFonts w:ascii="Times New Roman"/>
          <w:b w:val="false"/>
          <w:i w:val="false"/>
          <w:color w:val="000000"/>
          <w:sz w:val="28"/>
        </w:rPr>
        <w:t>
      41. Субъекты балансирующего рынка электрической энергии подают заявки на участие в балансировании на повышение и заявки на участие в балансировании на понижение в тех зонах балансирования, в которых расположены их объекты генерации-потребления.</w:t>
      </w:r>
    </w:p>
    <w:bookmarkEnd w:id="114"/>
    <w:bookmarkStart w:name="z124" w:id="115"/>
    <w:p>
      <w:pPr>
        <w:spacing w:after="0"/>
        <w:ind w:left="0"/>
        <w:jc w:val="both"/>
      </w:pPr>
      <w:r>
        <w:rPr>
          <w:rFonts w:ascii="Times New Roman"/>
          <w:b w:val="false"/>
          <w:i w:val="false"/>
          <w:color w:val="000000"/>
          <w:sz w:val="28"/>
        </w:rPr>
        <w:t>
      При этом, заявки, поданные одним субъектом балансирующего рынка электрической энергии сразу в нескольких зонах балансирования, являются независимыми друг от друга и учитываются отдельно в каждой зоне балансирования (не объединяются).</w:t>
      </w:r>
    </w:p>
    <w:bookmarkEnd w:id="115"/>
    <w:bookmarkStart w:name="z125" w:id="116"/>
    <w:p>
      <w:pPr>
        <w:spacing w:after="0"/>
        <w:ind w:left="0"/>
        <w:jc w:val="both"/>
      </w:pPr>
      <w:r>
        <w:rPr>
          <w:rFonts w:ascii="Times New Roman"/>
          <w:b w:val="false"/>
          <w:i w:val="false"/>
          <w:color w:val="000000"/>
          <w:sz w:val="28"/>
        </w:rPr>
        <w:t>
      42. В заявке на участие в балансировании на повышение субъект балансирующего рынка электрической энергии указывает следующие параметры:</w:t>
      </w:r>
    </w:p>
    <w:bookmarkEnd w:id="116"/>
    <w:bookmarkStart w:name="z126" w:id="117"/>
    <w:p>
      <w:pPr>
        <w:spacing w:after="0"/>
        <w:ind w:left="0"/>
        <w:jc w:val="both"/>
      </w:pPr>
      <w:r>
        <w:rPr>
          <w:rFonts w:ascii="Times New Roman"/>
          <w:b w:val="false"/>
          <w:i w:val="false"/>
          <w:color w:val="000000"/>
          <w:sz w:val="28"/>
        </w:rPr>
        <w:t>
      1) зона балансирования, в которой подается заявка;</w:t>
      </w:r>
    </w:p>
    <w:bookmarkEnd w:id="117"/>
    <w:bookmarkStart w:name="z127" w:id="118"/>
    <w:p>
      <w:pPr>
        <w:spacing w:after="0"/>
        <w:ind w:left="0"/>
        <w:jc w:val="both"/>
      </w:pPr>
      <w:r>
        <w:rPr>
          <w:rFonts w:ascii="Times New Roman"/>
          <w:b w:val="false"/>
          <w:i w:val="false"/>
          <w:color w:val="000000"/>
          <w:sz w:val="28"/>
        </w:rPr>
        <w:t>
      2) час суток, на который подается заявка;</w:t>
      </w:r>
    </w:p>
    <w:bookmarkEnd w:id="118"/>
    <w:bookmarkStart w:name="z128" w:id="119"/>
    <w:p>
      <w:pPr>
        <w:spacing w:after="0"/>
        <w:ind w:left="0"/>
        <w:jc w:val="both"/>
      </w:pPr>
      <w:r>
        <w:rPr>
          <w:rFonts w:ascii="Times New Roman"/>
          <w:b w:val="false"/>
          <w:i w:val="false"/>
          <w:color w:val="000000"/>
          <w:sz w:val="28"/>
        </w:rPr>
        <w:t>
      3) цена (тариф) продажи балансирующей электроэнергии, в тенге/кВт*ч, с кратностью 0,01 тенге/кВт*ч;</w:t>
      </w:r>
    </w:p>
    <w:bookmarkEnd w:id="119"/>
    <w:bookmarkStart w:name="z129" w:id="120"/>
    <w:p>
      <w:pPr>
        <w:spacing w:after="0"/>
        <w:ind w:left="0"/>
        <w:jc w:val="both"/>
      </w:pPr>
      <w:r>
        <w:rPr>
          <w:rFonts w:ascii="Times New Roman"/>
          <w:b w:val="false"/>
          <w:i w:val="false"/>
          <w:color w:val="000000"/>
          <w:sz w:val="28"/>
        </w:rPr>
        <w:t>
      4) объем балансирования на повышение (объем продажи балансирующей электроэнергии), представленный в разбивке по объектам генерации - потребления субъекта балансирующего рынка электрической энергии, которые будут задействованы для исполнения заявки, в кВт*ч.</w:t>
      </w:r>
    </w:p>
    <w:bookmarkEnd w:id="120"/>
    <w:bookmarkStart w:name="z130" w:id="121"/>
    <w:p>
      <w:pPr>
        <w:spacing w:after="0"/>
        <w:ind w:left="0"/>
        <w:jc w:val="both"/>
      </w:pPr>
      <w:r>
        <w:rPr>
          <w:rFonts w:ascii="Times New Roman"/>
          <w:b w:val="false"/>
          <w:i w:val="false"/>
          <w:color w:val="000000"/>
          <w:sz w:val="28"/>
        </w:rPr>
        <w:t>
      43. В заявке на участие в балансировании на понижение субъект балансирующего рынка электрической энергии указывает следующие параметры:</w:t>
      </w:r>
    </w:p>
    <w:bookmarkEnd w:id="121"/>
    <w:bookmarkStart w:name="z131" w:id="122"/>
    <w:p>
      <w:pPr>
        <w:spacing w:after="0"/>
        <w:ind w:left="0"/>
        <w:jc w:val="both"/>
      </w:pPr>
      <w:r>
        <w:rPr>
          <w:rFonts w:ascii="Times New Roman"/>
          <w:b w:val="false"/>
          <w:i w:val="false"/>
          <w:color w:val="000000"/>
          <w:sz w:val="28"/>
        </w:rPr>
        <w:t>
      1) зона балансирования, в которой подается заявка;</w:t>
      </w:r>
    </w:p>
    <w:bookmarkEnd w:id="122"/>
    <w:bookmarkStart w:name="z132" w:id="123"/>
    <w:p>
      <w:pPr>
        <w:spacing w:after="0"/>
        <w:ind w:left="0"/>
        <w:jc w:val="both"/>
      </w:pPr>
      <w:r>
        <w:rPr>
          <w:rFonts w:ascii="Times New Roman"/>
          <w:b w:val="false"/>
          <w:i w:val="false"/>
          <w:color w:val="000000"/>
          <w:sz w:val="28"/>
        </w:rPr>
        <w:t>
      2) час суток, на который подается заявка;</w:t>
      </w:r>
    </w:p>
    <w:bookmarkEnd w:id="123"/>
    <w:bookmarkStart w:name="z133" w:id="124"/>
    <w:p>
      <w:pPr>
        <w:spacing w:after="0"/>
        <w:ind w:left="0"/>
        <w:jc w:val="both"/>
      </w:pPr>
      <w:r>
        <w:rPr>
          <w:rFonts w:ascii="Times New Roman"/>
          <w:b w:val="false"/>
          <w:i w:val="false"/>
          <w:color w:val="000000"/>
          <w:sz w:val="28"/>
        </w:rPr>
        <w:t>
      3) цена (тариф) покупки отрицательных дисбалансов, в тенге/кВт*ч, с кратностью 0,01 тенге/кВт*ч;</w:t>
      </w:r>
    </w:p>
    <w:bookmarkEnd w:id="124"/>
    <w:bookmarkStart w:name="z134" w:id="125"/>
    <w:p>
      <w:pPr>
        <w:spacing w:after="0"/>
        <w:ind w:left="0"/>
        <w:jc w:val="both"/>
      </w:pPr>
      <w:r>
        <w:rPr>
          <w:rFonts w:ascii="Times New Roman"/>
          <w:b w:val="false"/>
          <w:i w:val="false"/>
          <w:color w:val="000000"/>
          <w:sz w:val="28"/>
        </w:rPr>
        <w:t>
      4) объем балансирования на понижение (объем покупки отрицательных дисбалансов), представленный в разбивке по объектам генерации - потребления субъекта балансирующего рынка электрической энергии, которые будут задействованы для исполнения заявки, в кВт*ч.</w:t>
      </w:r>
    </w:p>
    <w:bookmarkEnd w:id="125"/>
    <w:bookmarkStart w:name="z135" w:id="126"/>
    <w:p>
      <w:pPr>
        <w:spacing w:after="0"/>
        <w:ind w:left="0"/>
        <w:jc w:val="both"/>
      </w:pPr>
      <w:r>
        <w:rPr>
          <w:rFonts w:ascii="Times New Roman"/>
          <w:b w:val="false"/>
          <w:i w:val="false"/>
          <w:color w:val="000000"/>
          <w:sz w:val="28"/>
        </w:rPr>
        <w:t>
      44. Цены, указываемые в заявках на участие в балансировании на повышение, не должны превышать предельный тариф на балансирующую электроэнергию.</w:t>
      </w:r>
    </w:p>
    <w:bookmarkEnd w:id="126"/>
    <w:bookmarkStart w:name="z136" w:id="127"/>
    <w:p>
      <w:pPr>
        <w:spacing w:after="0"/>
        <w:ind w:left="0"/>
        <w:jc w:val="both"/>
      </w:pPr>
      <w:r>
        <w:rPr>
          <w:rFonts w:ascii="Times New Roman"/>
          <w:b w:val="false"/>
          <w:i w:val="false"/>
          <w:color w:val="000000"/>
          <w:sz w:val="28"/>
        </w:rPr>
        <w:t>
      45. 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bookmarkEnd w:id="127"/>
    <w:bookmarkStart w:name="z137" w:id="128"/>
    <w:p>
      <w:pPr>
        <w:spacing w:after="0"/>
        <w:ind w:left="0"/>
        <w:jc w:val="both"/>
      </w:pPr>
      <w:r>
        <w:rPr>
          <w:rFonts w:ascii="Times New Roman"/>
          <w:b w:val="false"/>
          <w:i w:val="false"/>
          <w:color w:val="000000"/>
          <w:sz w:val="28"/>
        </w:rPr>
        <w:t>
      46. Объем балансирования на повышение и объем балансирования на понижение, указываемые, соответственно, в заявке на участие в балансировании на повышение и в заявке на участие в балансировании на понижение, подаваемых на конкретный час предстоящих суток, отражаются в данных заявках в 30 (тридцати) различных вариациях (значениях), по одному для каждого возможного в течение данного часа значения времени исполнения.</w:t>
      </w:r>
    </w:p>
    <w:bookmarkEnd w:id="128"/>
    <w:bookmarkStart w:name="z138" w:id="129"/>
    <w:p>
      <w:pPr>
        <w:spacing w:after="0"/>
        <w:ind w:left="0"/>
        <w:jc w:val="both"/>
      </w:pPr>
      <w:r>
        <w:rPr>
          <w:rFonts w:ascii="Times New Roman"/>
          <w:b w:val="false"/>
          <w:i w:val="false"/>
          <w:color w:val="000000"/>
          <w:sz w:val="28"/>
        </w:rPr>
        <w:t>
      47. 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настоящими Правилами, с учетом требований рынка электрической мощности.</w:t>
      </w:r>
    </w:p>
    <w:bookmarkEnd w:id="129"/>
    <w:bookmarkStart w:name="z139" w:id="130"/>
    <w:p>
      <w:pPr>
        <w:spacing w:after="0"/>
        <w:ind w:left="0"/>
        <w:jc w:val="both"/>
      </w:pPr>
      <w:r>
        <w:rPr>
          <w:rFonts w:ascii="Times New Roman"/>
          <w:b w:val="false"/>
          <w:i w:val="false"/>
          <w:color w:val="000000"/>
          <w:sz w:val="28"/>
        </w:rPr>
        <w:t>
      Значения минимальных объемов балансирования на повышение и минимальных объемов балансирования на понижение рассчитываются, согласно приложению 3 к настоящим Правилам.</w:t>
      </w:r>
    </w:p>
    <w:bookmarkEnd w:id="130"/>
    <w:bookmarkStart w:name="z140" w:id="131"/>
    <w:p>
      <w:pPr>
        <w:spacing w:after="0"/>
        <w:ind w:left="0"/>
        <w:jc w:val="both"/>
      </w:pPr>
      <w:r>
        <w:rPr>
          <w:rFonts w:ascii="Times New Roman"/>
          <w:b w:val="false"/>
          <w:i w:val="false"/>
          <w:color w:val="000000"/>
          <w:sz w:val="28"/>
        </w:rPr>
        <w:t>
      При этом максимально допустимые объемы балансирования на повышение, указываемые в заявке на участие в балансировании на повышение энергопроизводящей организации, численно приравниваются к разнице соответствующих часовых объемов электрической энергии (данной организации), выставленных (предложенных) к реализации и реализованных на предстоящие сутки единому закупщику электрической энергии на централизованных торгах электрической энергией.</w:t>
      </w:r>
    </w:p>
    <w:bookmarkEnd w:id="131"/>
    <w:bookmarkStart w:name="z141" w:id="132"/>
    <w:p>
      <w:pPr>
        <w:spacing w:after="0"/>
        <w:ind w:left="0"/>
        <w:jc w:val="both"/>
      </w:pPr>
      <w:r>
        <w:rPr>
          <w:rFonts w:ascii="Times New Roman"/>
          <w:b w:val="false"/>
          <w:i w:val="false"/>
          <w:color w:val="000000"/>
          <w:sz w:val="28"/>
        </w:rPr>
        <w:t>
      Объемами электрической энергии, выставленными (предложенными) к реализации на предстоящие сутки единому закупщику электрической энергии на централизованных торгах электрической энергией (указанные в настоящему пункте), являются объемы электрической энергии, планируемые к продаже на предстоящие сутки единому закупщику электрической энергии на централизованных торгах для энергопроизводящих организаций, заявленные в соответствующих заявках на продажу, поданных на оптовом рынке электрической энергии.</w:t>
      </w:r>
    </w:p>
    <w:bookmarkEnd w:id="132"/>
    <w:bookmarkStart w:name="z142" w:id="133"/>
    <w:p>
      <w:pPr>
        <w:spacing w:after="0"/>
        <w:ind w:left="0"/>
        <w:jc w:val="both"/>
      </w:pPr>
      <w:r>
        <w:rPr>
          <w:rFonts w:ascii="Times New Roman"/>
          <w:b w:val="false"/>
          <w:i w:val="false"/>
          <w:color w:val="000000"/>
          <w:sz w:val="28"/>
        </w:rPr>
        <w:t>
      48. Объекты генерации-потребления, указываемые в заявках на участие в балансировании на повышение (понижение), подаваемых субъектом балансирующего рынка электрической энергии, выбираются из числа тех объектов генерации-потребления данного субъекта, которые расположены в той же зоне балансирования, в которой подаются данные заявки, и имеют оперативно-информационный комплекс диспетчерского управления, унифицированный с оперативно-информационным комплексом системного оператора.</w:t>
      </w:r>
    </w:p>
    <w:bookmarkEnd w:id="133"/>
    <w:bookmarkStart w:name="z143" w:id="134"/>
    <w:p>
      <w:pPr>
        <w:spacing w:after="0"/>
        <w:ind w:left="0"/>
        <w:jc w:val="both"/>
      </w:pPr>
      <w:r>
        <w:rPr>
          <w:rFonts w:ascii="Times New Roman"/>
          <w:b w:val="false"/>
          <w:i w:val="false"/>
          <w:color w:val="000000"/>
          <w:sz w:val="28"/>
        </w:rPr>
        <w:t>
      49. В случае, если при определении системным оператором новых временных зон балансирования, объекты генерации-потребления субъекта балансирующего рынка электрической энергии, указанные в его заявке на участие в балансировании на повышение (заявке на участие в балансировании на понижение), поданной системному оператору, оказались расположенными в разных зонах балансирования, то данная заявка (исходная заявка) сразу же автоматически разбивается в системе балансирующего рынка на несколько новых заявок, по одной для каждой из таких зон балансирования.</w:t>
      </w:r>
    </w:p>
    <w:bookmarkEnd w:id="134"/>
    <w:bookmarkStart w:name="z144" w:id="135"/>
    <w:p>
      <w:pPr>
        <w:spacing w:after="0"/>
        <w:ind w:left="0"/>
        <w:jc w:val="both"/>
      </w:pPr>
      <w:r>
        <w:rPr>
          <w:rFonts w:ascii="Times New Roman"/>
          <w:b w:val="false"/>
          <w:i w:val="false"/>
          <w:color w:val="000000"/>
          <w:sz w:val="28"/>
        </w:rPr>
        <w:t>
      Объемы балансирования на повышение (объемы балансирования на понижение), указываемые в новых заявках на участие в балансировании на повышение (заявках на участие в балансировании на понижение) для включаемых в них объектов генерации-потребления, автоматически определяются исходя из того, какие объемы балансирования на повышение (объемы балансирования на понижение) были указаны для данных объектов генерации-потребления в разбиваемой заявке на участие в балансировании на повышение (заявке на участие в балансировании на понижение).</w:t>
      </w:r>
    </w:p>
    <w:bookmarkEnd w:id="135"/>
    <w:bookmarkStart w:name="z145" w:id="136"/>
    <w:p>
      <w:pPr>
        <w:spacing w:after="0"/>
        <w:ind w:left="0"/>
        <w:jc w:val="both"/>
      </w:pPr>
      <w:r>
        <w:rPr>
          <w:rFonts w:ascii="Times New Roman"/>
          <w:b w:val="false"/>
          <w:i w:val="false"/>
          <w:color w:val="000000"/>
          <w:sz w:val="28"/>
        </w:rPr>
        <w:t>
      Для новых заявок на участие в балансировании на повышение (заявок на участие в балансировании на понижение), автоматически сформированных в системе балансирующего рынка в результате осуществленного, согласно настоящему пункту, разбиения исходной заявки, не применяется требование по минимальному объему балансирования на повышение (минимальному объему балансирования на понижение).</w:t>
      </w:r>
    </w:p>
    <w:bookmarkEnd w:id="136"/>
    <w:bookmarkStart w:name="z146" w:id="137"/>
    <w:p>
      <w:pPr>
        <w:spacing w:after="0"/>
        <w:ind w:left="0"/>
        <w:jc w:val="both"/>
      </w:pPr>
      <w:r>
        <w:rPr>
          <w:rFonts w:ascii="Times New Roman"/>
          <w:b w:val="false"/>
          <w:i w:val="false"/>
          <w:color w:val="000000"/>
          <w:sz w:val="28"/>
        </w:rPr>
        <w:t>
      Разбиению, осуществляемому согласно настоящему пункту, подлежат сразу все заявки на участие в балансировании на повышение и заявки на участие в балансирования на понижение, поданные системному оператору до истечения часа, в котором системный оператор определил новые временные зоны балансирования (далее – час определения новых зон), на часы, следующие за данным часом.</w:t>
      </w:r>
    </w:p>
    <w:bookmarkEnd w:id="137"/>
    <w:bookmarkStart w:name="z147" w:id="138"/>
    <w:p>
      <w:pPr>
        <w:spacing w:after="0"/>
        <w:ind w:left="0"/>
        <w:jc w:val="both"/>
      </w:pPr>
      <w:r>
        <w:rPr>
          <w:rFonts w:ascii="Times New Roman"/>
          <w:b w:val="false"/>
          <w:i w:val="false"/>
          <w:color w:val="000000"/>
          <w:sz w:val="28"/>
        </w:rPr>
        <w:t>
      При отмене системным оператором действия новых временных зон балансирования, заявки на участие в балансировании на повышение и заявки на участие в балансирования на понижение, указанные в части четвертой настоящего пункта и соответствующие часам, которые еще не наступили, сразу же автоматически восстанавливаются обратно до их исходного состояния, которое они имели до их разбиения.</w:t>
      </w:r>
    </w:p>
    <w:bookmarkEnd w:id="138"/>
    <w:bookmarkStart w:name="z148" w:id="139"/>
    <w:p>
      <w:pPr>
        <w:spacing w:after="0"/>
        <w:ind w:left="0"/>
        <w:jc w:val="both"/>
      </w:pPr>
      <w:r>
        <w:rPr>
          <w:rFonts w:ascii="Times New Roman"/>
          <w:b w:val="false"/>
          <w:i w:val="false"/>
          <w:color w:val="000000"/>
          <w:sz w:val="28"/>
        </w:rPr>
        <w:t>
      50. В случае, если при определении системным оператором новых временных зон балансирования, объекты генерации-потребления субъекта балансирующего рынка электрической энергии, указанные в его заявке на участие в балансировании на повышение (заявке на участие в балансировании на понижение), поданной системному оператору, оказались также расположенными в пределах одной, но уже другой зоны балансирования, то для данной заявки в системе балансирующего рынка сразу же автоматически изменяется (актуализируется) зона балансирования, на которую была подана данная заявка.</w:t>
      </w:r>
    </w:p>
    <w:bookmarkEnd w:id="139"/>
    <w:bookmarkStart w:name="z149" w:id="140"/>
    <w:p>
      <w:pPr>
        <w:spacing w:after="0"/>
        <w:ind w:left="0"/>
        <w:jc w:val="both"/>
      </w:pPr>
      <w:r>
        <w:rPr>
          <w:rFonts w:ascii="Times New Roman"/>
          <w:b w:val="false"/>
          <w:i w:val="false"/>
          <w:color w:val="000000"/>
          <w:sz w:val="28"/>
        </w:rPr>
        <w:t>
      51. Заявка на участие в балансировании на повышение и заявка на участие в балансировании на понижение оформляются по формам, согласно приложениям 4 и 5 к настоящим Правилам.</w:t>
      </w:r>
    </w:p>
    <w:bookmarkEnd w:id="140"/>
    <w:bookmarkStart w:name="z150" w:id="141"/>
    <w:p>
      <w:pPr>
        <w:spacing w:after="0"/>
        <w:ind w:left="0"/>
        <w:jc w:val="left"/>
      </w:pPr>
      <w:r>
        <w:rPr>
          <w:rFonts w:ascii="Times New Roman"/>
          <w:b/>
          <w:i w:val="false"/>
          <w:color w:val="000000"/>
        </w:rPr>
        <w:t xml:space="preserve"> Параграф 7. Корректировка и отмена заявок на участие в балансировании на повышение (понижение)</w:t>
      </w:r>
    </w:p>
    <w:bookmarkEnd w:id="141"/>
    <w:bookmarkStart w:name="z151" w:id="142"/>
    <w:p>
      <w:pPr>
        <w:spacing w:after="0"/>
        <w:ind w:left="0"/>
        <w:jc w:val="both"/>
      </w:pPr>
      <w:r>
        <w:rPr>
          <w:rFonts w:ascii="Times New Roman"/>
          <w:b w:val="false"/>
          <w:i w:val="false"/>
          <w:color w:val="000000"/>
          <w:sz w:val="28"/>
        </w:rPr>
        <w:t>
      52. Корректировка заявок на участие в балансировании на повышение и заявок на участие в балансировании на понижение осуществляется субъектами балансирующего рынка электрической энергии в системе балансирующего рынка, и заключается в корректировке цен и объемов, указанных в данных заявках.</w:t>
      </w:r>
    </w:p>
    <w:bookmarkEnd w:id="142"/>
    <w:bookmarkStart w:name="z152" w:id="143"/>
    <w:p>
      <w:pPr>
        <w:spacing w:after="0"/>
        <w:ind w:left="0"/>
        <w:jc w:val="both"/>
      </w:pPr>
      <w:r>
        <w:rPr>
          <w:rFonts w:ascii="Times New Roman"/>
          <w:b w:val="false"/>
          <w:i w:val="false"/>
          <w:color w:val="000000"/>
          <w:sz w:val="28"/>
        </w:rPr>
        <w:t>
      53. Цены и объемы, указанные в заявке на участие в балансировании на повышение и (или) в заявке на участие в балансировании на понижение, поданных (поданной) на конкретный час суток, не позднее чем за 10 минут до наступления данного часа при необходимости корректируются, с указанием новых цен и объемов, соответствующим субъектом балансирующего рынка электрической энергии.</w:t>
      </w:r>
    </w:p>
    <w:bookmarkEnd w:id="143"/>
    <w:bookmarkStart w:name="z153" w:id="144"/>
    <w:p>
      <w:pPr>
        <w:spacing w:after="0"/>
        <w:ind w:left="0"/>
        <w:jc w:val="both"/>
      </w:pPr>
      <w:r>
        <w:rPr>
          <w:rFonts w:ascii="Times New Roman"/>
          <w:b w:val="false"/>
          <w:i w:val="false"/>
          <w:color w:val="000000"/>
          <w:sz w:val="28"/>
        </w:rPr>
        <w:t>
      54. Заявка на участие в балансировании на повышение и (или) заявка на участие в балансировании на понижение, поданные (поданная) на конкретный час суток, не позднее чем за 10 минут до наступления данного часа при необходимости отменяются (отменяется) в системе балансирующего рынка соответствующим субъектом балансирующего рынка электрической энергии.</w:t>
      </w:r>
    </w:p>
    <w:bookmarkEnd w:id="144"/>
    <w:bookmarkStart w:name="z154" w:id="145"/>
    <w:p>
      <w:pPr>
        <w:spacing w:after="0"/>
        <w:ind w:left="0"/>
        <w:jc w:val="both"/>
      </w:pPr>
      <w:r>
        <w:rPr>
          <w:rFonts w:ascii="Times New Roman"/>
          <w:b w:val="false"/>
          <w:i w:val="false"/>
          <w:color w:val="000000"/>
          <w:sz w:val="28"/>
        </w:rPr>
        <w:t>
      В случае отмены поданной заявки на участие в балансировании на повышение или заявки на участие в балансировании на понижение, данная заявка считается не поданной (аннулированной) в системе балансирующего рынка.</w:t>
      </w:r>
    </w:p>
    <w:bookmarkEnd w:id="145"/>
    <w:bookmarkStart w:name="z155" w:id="146"/>
    <w:p>
      <w:pPr>
        <w:spacing w:after="0"/>
        <w:ind w:left="0"/>
        <w:jc w:val="left"/>
      </w:pPr>
      <w:r>
        <w:rPr>
          <w:rFonts w:ascii="Times New Roman"/>
          <w:b/>
          <w:i w:val="false"/>
          <w:color w:val="000000"/>
        </w:rPr>
        <w:t xml:space="preserve"> Параграф 8. Отбор заявок на участие в балансировании на повышение (понижение) для активации в течение часа операционных суток</w:t>
      </w:r>
    </w:p>
    <w:bookmarkEnd w:id="146"/>
    <w:bookmarkStart w:name="z156" w:id="147"/>
    <w:p>
      <w:pPr>
        <w:spacing w:after="0"/>
        <w:ind w:left="0"/>
        <w:jc w:val="both"/>
      </w:pPr>
      <w:r>
        <w:rPr>
          <w:rFonts w:ascii="Times New Roman"/>
          <w:b w:val="false"/>
          <w:i w:val="false"/>
          <w:color w:val="000000"/>
          <w:sz w:val="28"/>
        </w:rPr>
        <w:t>
      55. Ежесуточно, за 50 (пятьдесят) минут до завершения текущих операционных суток, в системе балансирующего рынка для каждой зоны балансирования формируется одновременно 48 ранжированных списков - по 2 разных ранжированных списка на каждый час предстоящих операционных суток, которые представляют из себя:</w:t>
      </w:r>
    </w:p>
    <w:bookmarkEnd w:id="147"/>
    <w:bookmarkStart w:name="z157" w:id="148"/>
    <w:p>
      <w:pPr>
        <w:spacing w:after="0"/>
        <w:ind w:left="0"/>
        <w:jc w:val="both"/>
      </w:pPr>
      <w:r>
        <w:rPr>
          <w:rFonts w:ascii="Times New Roman"/>
          <w:b w:val="false"/>
          <w:i w:val="false"/>
          <w:color w:val="000000"/>
          <w:sz w:val="28"/>
        </w:rPr>
        <w:t>
      1) список заявок на участие в балансировании на повышение, ранжированных сверху-вниз в порядке возрастания цен, указанных в данных заявках (далее – ранжированный список на повышение);</w:t>
      </w:r>
    </w:p>
    <w:bookmarkEnd w:id="148"/>
    <w:bookmarkStart w:name="z158" w:id="149"/>
    <w:p>
      <w:pPr>
        <w:spacing w:after="0"/>
        <w:ind w:left="0"/>
        <w:jc w:val="both"/>
      </w:pPr>
      <w:r>
        <w:rPr>
          <w:rFonts w:ascii="Times New Roman"/>
          <w:b w:val="false"/>
          <w:i w:val="false"/>
          <w:color w:val="000000"/>
          <w:sz w:val="28"/>
        </w:rPr>
        <w:t>
      2) список заявок на участие в балансировании на понижение, ранжированных сверху-вниз в порядке убывания цен, указанных в данных заявках (далее – ранжированный список на понижение).</w:t>
      </w:r>
    </w:p>
    <w:bookmarkEnd w:id="149"/>
    <w:bookmarkStart w:name="z159" w:id="150"/>
    <w:p>
      <w:pPr>
        <w:spacing w:after="0"/>
        <w:ind w:left="0"/>
        <w:jc w:val="both"/>
      </w:pPr>
      <w:r>
        <w:rPr>
          <w:rFonts w:ascii="Times New Roman"/>
          <w:b w:val="false"/>
          <w:i w:val="false"/>
          <w:color w:val="000000"/>
          <w:sz w:val="28"/>
        </w:rPr>
        <w:t>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p>
    <w:bookmarkEnd w:id="150"/>
    <w:bookmarkStart w:name="z160" w:id="151"/>
    <w:p>
      <w:pPr>
        <w:spacing w:after="0"/>
        <w:ind w:left="0"/>
        <w:jc w:val="both"/>
      </w:pPr>
      <w:r>
        <w:rPr>
          <w:rFonts w:ascii="Times New Roman"/>
          <w:b w:val="false"/>
          <w:i w:val="false"/>
          <w:color w:val="000000"/>
          <w:sz w:val="28"/>
        </w:rPr>
        <w:t>
      Ранжированные списки, указанные в настоящем пункте, оформляются в системе балансирующего рынка по формам, согласно приложению 6 к настоящим Правилам.</w:t>
      </w:r>
    </w:p>
    <w:bookmarkEnd w:id="151"/>
    <w:bookmarkStart w:name="z161" w:id="152"/>
    <w:p>
      <w:pPr>
        <w:spacing w:after="0"/>
        <w:ind w:left="0"/>
        <w:jc w:val="both"/>
      </w:pPr>
      <w:r>
        <w:rPr>
          <w:rFonts w:ascii="Times New Roman"/>
          <w:b w:val="false"/>
          <w:i w:val="false"/>
          <w:color w:val="000000"/>
          <w:sz w:val="28"/>
        </w:rPr>
        <w:t>
      Ранжированные списки на повышение и ранжированные списки на понижение являются доступными (в режиме реального времени) для всех субъектов балансирующего рынка электрической энергии в системе балансирующего рынка, без указания наименования субъектов, подавших заявки.</w:t>
      </w:r>
    </w:p>
    <w:bookmarkEnd w:id="152"/>
    <w:bookmarkStart w:name="z162" w:id="153"/>
    <w:p>
      <w:pPr>
        <w:spacing w:after="0"/>
        <w:ind w:left="0"/>
        <w:jc w:val="both"/>
      </w:pPr>
      <w:r>
        <w:rPr>
          <w:rFonts w:ascii="Times New Roman"/>
          <w:b w:val="false"/>
          <w:i w:val="false"/>
          <w:color w:val="000000"/>
          <w:sz w:val="28"/>
        </w:rPr>
        <w:t>
      56. Ранжированные списки на повышение и ранжированные списки на понижение подлежат автоматической актуализации в системе балансирующего рынка при корректировке указанных в них заявок на участие в балансировании на повышение и заявок на участие в балансировании на понижение, а также при подаче новых заявок на участие в балансировании на повышение и заявок на участие в балансировании на понижение.</w:t>
      </w:r>
    </w:p>
    <w:bookmarkEnd w:id="153"/>
    <w:bookmarkStart w:name="z163" w:id="154"/>
    <w:p>
      <w:pPr>
        <w:spacing w:after="0"/>
        <w:ind w:left="0"/>
        <w:jc w:val="both"/>
      </w:pPr>
      <w:r>
        <w:rPr>
          <w:rFonts w:ascii="Times New Roman"/>
          <w:b w:val="false"/>
          <w:i w:val="false"/>
          <w:color w:val="000000"/>
          <w:sz w:val="28"/>
        </w:rPr>
        <w:t>
      57. При определении системным оператором новых временных зон балансирования, все сформированные в системе балансирующего рынка ранжированные списки на повышение и ранжированные списки на понижение, соответствующие не наступившим часам, сразу же автоматически переформируются в системе балансирующего рынка, согласно новым временным зонам балансирования.</w:t>
      </w:r>
    </w:p>
    <w:bookmarkEnd w:id="154"/>
    <w:bookmarkStart w:name="z164" w:id="155"/>
    <w:p>
      <w:pPr>
        <w:spacing w:after="0"/>
        <w:ind w:left="0"/>
        <w:jc w:val="both"/>
      </w:pPr>
      <w:r>
        <w:rPr>
          <w:rFonts w:ascii="Times New Roman"/>
          <w:b w:val="false"/>
          <w:i w:val="false"/>
          <w:color w:val="000000"/>
          <w:sz w:val="28"/>
        </w:rPr>
        <w:t>
      При отмене системным оператором действия новых временных зон балансирования, все сформированные в системе балансирующего рынка ранжированные списки на повышение и ранжированные списки на понижение, соответствующие не наступившим часам, сразу же автоматически переформируются в системе балансирующего рынка, согласно восстановившим действие базовым зонам балансирования.</w:t>
      </w:r>
    </w:p>
    <w:bookmarkEnd w:id="155"/>
    <w:bookmarkStart w:name="z165" w:id="156"/>
    <w:p>
      <w:pPr>
        <w:spacing w:after="0"/>
        <w:ind w:left="0"/>
        <w:jc w:val="both"/>
      </w:pPr>
      <w:r>
        <w:rPr>
          <w:rFonts w:ascii="Times New Roman"/>
          <w:b w:val="false"/>
          <w:i w:val="false"/>
          <w:color w:val="000000"/>
          <w:sz w:val="28"/>
        </w:rPr>
        <w:t>
      58. Отбор заявок на участие в балансировании на повышение для активации в течение часа операционных суток системный оператор осуществляет из ранжированного списка на повышение, соответствующего данном часу, в очередности (сверху-вниз), начиная с заявки, стоящей первой в данном списке.</w:t>
      </w:r>
    </w:p>
    <w:bookmarkEnd w:id="156"/>
    <w:bookmarkStart w:name="z166" w:id="157"/>
    <w:p>
      <w:pPr>
        <w:spacing w:after="0"/>
        <w:ind w:left="0"/>
        <w:jc w:val="both"/>
      </w:pPr>
      <w:r>
        <w:rPr>
          <w:rFonts w:ascii="Times New Roman"/>
          <w:b w:val="false"/>
          <w:i w:val="false"/>
          <w:color w:val="000000"/>
          <w:sz w:val="28"/>
        </w:rPr>
        <w:t>
      59. Отбор заявок на участие в балансировании на понижение для активации в течение часа операционных суток системный оператор осуществляет из ранжированного списка на понижение, соответствующего данном часу, в очередности (сверху-вниз), начиная с заявки, стоящей первой в данном списке.</w:t>
      </w:r>
    </w:p>
    <w:bookmarkEnd w:id="157"/>
    <w:bookmarkStart w:name="z167" w:id="158"/>
    <w:p>
      <w:pPr>
        <w:spacing w:after="0"/>
        <w:ind w:left="0"/>
        <w:jc w:val="both"/>
      </w:pPr>
      <w:r>
        <w:rPr>
          <w:rFonts w:ascii="Times New Roman"/>
          <w:b w:val="false"/>
          <w:i w:val="false"/>
          <w:color w:val="000000"/>
          <w:sz w:val="28"/>
        </w:rPr>
        <w:t>
      60. Ранжированные списки на повышение и ранжированные списки на понижение по прошедшим часам также являются доступными для субъектов балансирующего рынка электрической энергии в системе балансирующего рынка.</w:t>
      </w:r>
    </w:p>
    <w:bookmarkEnd w:id="158"/>
    <w:bookmarkStart w:name="z168" w:id="159"/>
    <w:p>
      <w:pPr>
        <w:spacing w:after="0"/>
        <w:ind w:left="0"/>
        <w:jc w:val="left"/>
      </w:pPr>
      <w:r>
        <w:rPr>
          <w:rFonts w:ascii="Times New Roman"/>
          <w:b/>
          <w:i w:val="false"/>
          <w:color w:val="000000"/>
        </w:rPr>
        <w:t xml:space="preserve"> Параграф 9. Расчет сумм оплаты по активированным заявкам на участие в балансировании на повышение (понижение)</w:t>
      </w:r>
    </w:p>
    <w:bookmarkEnd w:id="159"/>
    <w:bookmarkStart w:name="z169" w:id="160"/>
    <w:p>
      <w:pPr>
        <w:spacing w:after="0"/>
        <w:ind w:left="0"/>
        <w:jc w:val="both"/>
      </w:pPr>
      <w:r>
        <w:rPr>
          <w:rFonts w:ascii="Times New Roman"/>
          <w:b w:val="false"/>
          <w:i w:val="false"/>
          <w:color w:val="000000"/>
          <w:sz w:val="28"/>
        </w:rPr>
        <w:t>
      61. Отрицательный дисбаланс, совершенный субъектом балансирующего рынка электрической энергии в зоне балансирования в течение часа операционных суток, за вычетом отрицательных дисбалансов, вызванных воздействием системы автоматического регулирования частоты и перетоков мощности (далее – АРЧМ) в зоне балансирования за данный час, в котором была активизирована его заявка на участие в балансировании на повышение, поданная в той же зоне балансирования, оформляется за данный час как балансирующая электроэнергия, проданная данным субъектом на балансирующем рынке электрической энергии.</w:t>
      </w:r>
    </w:p>
    <w:bookmarkEnd w:id="160"/>
    <w:bookmarkStart w:name="z170" w:id="161"/>
    <w:p>
      <w:pPr>
        <w:spacing w:after="0"/>
        <w:ind w:left="0"/>
        <w:jc w:val="both"/>
      </w:pPr>
      <w:r>
        <w:rPr>
          <w:rFonts w:ascii="Times New Roman"/>
          <w:b w:val="false"/>
          <w:i w:val="false"/>
          <w:color w:val="000000"/>
          <w:sz w:val="28"/>
        </w:rPr>
        <w:t>
      62.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bookmarkEnd w:id="161"/>
    <w:bookmarkStart w:name="z171" w:id="162"/>
    <w:p>
      <w:pPr>
        <w:spacing w:after="0"/>
        <w:ind w:left="0"/>
        <w:jc w:val="both"/>
      </w:pPr>
      <w:r>
        <w:rPr>
          <w:rFonts w:ascii="Times New Roman"/>
          <w:b w:val="false"/>
          <w:i w:val="false"/>
          <w:color w:val="000000"/>
          <w:sz w:val="28"/>
        </w:rPr>
        <w:t>
      63. Расчетный центр балансирующего рынка покупает балансирующую электроэнергию отдельно для каждой зоны балансирования.</w:t>
      </w:r>
    </w:p>
    <w:bookmarkEnd w:id="162"/>
    <w:bookmarkStart w:name="z172" w:id="163"/>
    <w:p>
      <w:pPr>
        <w:spacing w:after="0"/>
        <w:ind w:left="0"/>
        <w:jc w:val="both"/>
      </w:pPr>
      <w:r>
        <w:rPr>
          <w:rFonts w:ascii="Times New Roman"/>
          <w:b w:val="false"/>
          <w:i w:val="false"/>
          <w:color w:val="000000"/>
          <w:sz w:val="28"/>
        </w:rPr>
        <w:t>
      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настоящими Правилами.</w:t>
      </w:r>
    </w:p>
    <w:bookmarkEnd w:id="163"/>
    <w:bookmarkStart w:name="z173" w:id="164"/>
    <w:p>
      <w:pPr>
        <w:spacing w:after="0"/>
        <w:ind w:left="0"/>
        <w:jc w:val="both"/>
      </w:pPr>
      <w:r>
        <w:rPr>
          <w:rFonts w:ascii="Times New Roman"/>
          <w:b w:val="false"/>
          <w:i w:val="false"/>
          <w:color w:val="000000"/>
          <w:sz w:val="28"/>
        </w:rPr>
        <w:t>
      64. Расчетный центр балансирующего рынка покупает балансирующую электроэнергию в той же зоне балансирования, для которой осуществляется данная покупка.</w:t>
      </w:r>
    </w:p>
    <w:bookmarkEnd w:id="164"/>
    <w:bookmarkStart w:name="z174" w:id="165"/>
    <w:p>
      <w:pPr>
        <w:spacing w:after="0"/>
        <w:ind w:left="0"/>
        <w:jc w:val="both"/>
      </w:pPr>
      <w:r>
        <w:rPr>
          <w:rFonts w:ascii="Times New Roman"/>
          <w:b w:val="false"/>
          <w:i w:val="false"/>
          <w:color w:val="000000"/>
          <w:sz w:val="28"/>
        </w:rPr>
        <w:t>
      65.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рассчитывается расчетным центром балансирующего рынка по следующей формуле, учитывающей фактическое исполнение соответствующей заявки:</w:t>
      </w:r>
    </w:p>
    <w:bookmarkEnd w:id="165"/>
    <w:bookmarkStart w:name="z175"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6108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в тенге (округляется до десятых);</w:t>
      </w:r>
      <w:r>
        <w:br/>
      </w:r>
      <w:r>
        <w:rPr>
          <w:rFonts w:ascii="Times New Roman"/>
          <w:b w:val="false"/>
          <w:i w:val="false"/>
          <w:color w:val="000000"/>
          <w:sz w:val="28"/>
        </w:rPr>
        <w:t>
</w:t>
      </w:r>
    </w:p>
    <w:bookmarkStart w:name="z177"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повышение (объем продажи балансирующей электроэнергии)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отрицательного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за вычетом отрицательных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178"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736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повышение (объем продажи балансирующей электроэнергии), указанный в активированной заявке на участие в балансировании на повышение субъекта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292100"/>
                    </a:xfrm>
                    <a:prstGeom prst="rect">
                      <a:avLst/>
                    </a:prstGeom>
                  </pic:spPr>
                </pic:pic>
              </a:graphicData>
            </a:graphic>
          </wp:inline>
        </w:drawing>
      </w:r>
    </w:p>
    <w:p>
      <w:pPr>
        <w:spacing w:after="0"/>
        <w:ind w:left="0"/>
        <w:jc w:val="left"/>
      </w:pPr>
      <w:r>
        <w:rPr>
          <w:rFonts w:ascii="Times New Roman"/>
          <w:b w:val="false"/>
          <w:i w:val="false"/>
          <w:color w:val="000000"/>
          <w:sz w:val="28"/>
        </w:rPr>
        <w:t>- цена (тариф) продажи балансирующей электроэнергии, указанная в активированной заявке на участие в балансировании на повышение субъекта балансирующего рынка электрической энергии, в тенге/кВт*ч (округляется до сотых);</w:t>
      </w:r>
      <w:r>
        <w:br/>
      </w:r>
      <w:r>
        <w:rPr>
          <w:rFonts w:ascii="Times New Roman"/>
          <w:b w:val="false"/>
          <w:i w:val="false"/>
          <w:color w:val="000000"/>
          <w:sz w:val="28"/>
        </w:rPr>
        <w:t>
</w:t>
      </w:r>
    </w:p>
    <w:bookmarkStart w:name="z180"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181"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5270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70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2"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4419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196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3"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3670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70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безразмерный коэффициент, принимающий следующие значения:</w:t>
      </w:r>
      <w:r>
        <w:br/>
      </w:r>
      <w:r>
        <w:rPr>
          <w:rFonts w:ascii="Times New Roman"/>
          <w:b w:val="false"/>
          <w:i w:val="false"/>
          <w:color w:val="000000"/>
          <w:sz w:val="28"/>
        </w:rPr>
        <w:t>
</w:t>
      </w:r>
    </w:p>
    <w:bookmarkStart w:name="z185"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3632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32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560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600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7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73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если: </w:t>
      </w:r>
    </w:p>
    <w:p>
      <w:pPr>
        <w:spacing w:after="0"/>
        <w:ind w:left="0"/>
        <w:jc w:val="both"/>
      </w:pPr>
      <w:r>
        <w:drawing>
          <wp:inline distT="0" distB="0" distL="0" distR="0">
            <wp:extent cx="1244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44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(отрицательный дисбаланс, за вычетом отрицательных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либо в этот час, наоборот, данным субъектом был совершен положительный дисбаланс).</w:t>
      </w:r>
      <w:r>
        <w:br/>
      </w:r>
      <w:r>
        <w:rPr>
          <w:rFonts w:ascii="Times New Roman"/>
          <w:b w:val="false"/>
          <w:i w:val="false"/>
          <w:color w:val="000000"/>
          <w:sz w:val="28"/>
        </w:rPr>
        <w:t>
</w:t>
      </w:r>
    </w:p>
    <w:bookmarkStart w:name="z188" w:id="179"/>
    <w:p>
      <w:pPr>
        <w:spacing w:after="0"/>
        <w:ind w:left="0"/>
        <w:jc w:val="both"/>
      </w:pPr>
      <w:r>
        <w:rPr>
          <w:rFonts w:ascii="Times New Roman"/>
          <w:b w:val="false"/>
          <w:i w:val="false"/>
          <w:color w:val="000000"/>
          <w:sz w:val="28"/>
        </w:rPr>
        <w:t>
      66. Положительный дисбаланс, совершенный субъектом балансирующего рынка электрической энергии в зоне балансирования в течение часа операционных суток, в котором была активизирована его заявка на участие в балансировании на понижение, поданная в той же зоне балансирования, оформляется за данный час как отрицательный дисбаланс, купленный данным субъектом на балансирующем рынке электрической энергии.</w:t>
      </w:r>
    </w:p>
    <w:bookmarkEnd w:id="179"/>
    <w:bookmarkStart w:name="z189" w:id="180"/>
    <w:p>
      <w:pPr>
        <w:spacing w:after="0"/>
        <w:ind w:left="0"/>
        <w:jc w:val="both"/>
      </w:pPr>
      <w:r>
        <w:rPr>
          <w:rFonts w:ascii="Times New Roman"/>
          <w:b w:val="false"/>
          <w:i w:val="false"/>
          <w:color w:val="000000"/>
          <w:sz w:val="28"/>
        </w:rPr>
        <w:t>
      67. 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bookmarkEnd w:id="180"/>
    <w:bookmarkStart w:name="z190" w:id="181"/>
    <w:p>
      <w:pPr>
        <w:spacing w:after="0"/>
        <w:ind w:left="0"/>
        <w:jc w:val="both"/>
      </w:pPr>
      <w:r>
        <w:rPr>
          <w:rFonts w:ascii="Times New Roman"/>
          <w:b w:val="false"/>
          <w:i w:val="false"/>
          <w:color w:val="000000"/>
          <w:sz w:val="28"/>
        </w:rPr>
        <w:t>
      68. Расчетный центр балансирующего рынка продает отрицательные дисбалансы каждой зоны балансирования по отдельности.</w:t>
      </w:r>
    </w:p>
    <w:bookmarkEnd w:id="181"/>
    <w:bookmarkStart w:name="z191" w:id="182"/>
    <w:p>
      <w:pPr>
        <w:spacing w:after="0"/>
        <w:ind w:left="0"/>
        <w:jc w:val="both"/>
      </w:pPr>
      <w:r>
        <w:rPr>
          <w:rFonts w:ascii="Times New Roman"/>
          <w:b w:val="false"/>
          <w:i w:val="false"/>
          <w:color w:val="000000"/>
          <w:sz w:val="28"/>
        </w:rPr>
        <w:t>
      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настоящими Правилами.</w:t>
      </w:r>
    </w:p>
    <w:bookmarkEnd w:id="182"/>
    <w:bookmarkStart w:name="z192" w:id="183"/>
    <w:p>
      <w:pPr>
        <w:spacing w:after="0"/>
        <w:ind w:left="0"/>
        <w:jc w:val="both"/>
      </w:pPr>
      <w:r>
        <w:rPr>
          <w:rFonts w:ascii="Times New Roman"/>
          <w:b w:val="false"/>
          <w:i w:val="false"/>
          <w:color w:val="000000"/>
          <w:sz w:val="28"/>
        </w:rPr>
        <w:t>
      69.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рассчитывается по следующей формуле, учитывающей фактическое исполнение соответствующей заявки:</w:t>
      </w:r>
    </w:p>
    <w:bookmarkEnd w:id="183"/>
    <w:bookmarkStart w:name="z193"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589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9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в тенге (округляется до десятых);</w:t>
      </w:r>
      <w:r>
        <w:br/>
      </w:r>
      <w:r>
        <w:rPr>
          <w:rFonts w:ascii="Times New Roman"/>
          <w:b w:val="false"/>
          <w:i w:val="false"/>
          <w:color w:val="000000"/>
          <w:sz w:val="28"/>
        </w:rPr>
        <w:t>
</w:t>
      </w:r>
    </w:p>
    <w:bookmarkStart w:name="z195"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711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11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понижение (объем покупки отрицательных дисбалансов)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положительного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за вычетом положительных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196"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23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понижение (объем покупки отрицательных дисбалансов), указанный в активированной заявке на участие в балансировании на понижение субъекта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197"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(тариф) покупки отрицательных дисбалансов, указанная в активированной заявке на участие в балансировании на понижение субъекта балансирующего рынка электрической энергии, в тенге/кВт*ч (округляется до сотых);</w:t>
      </w:r>
      <w:r>
        <w:br/>
      </w:r>
      <w:r>
        <w:rPr>
          <w:rFonts w:ascii="Times New Roman"/>
          <w:b w:val="false"/>
          <w:i w:val="false"/>
          <w:color w:val="000000"/>
          <w:sz w:val="28"/>
        </w:rPr>
        <w:t>
</w:t>
      </w:r>
    </w:p>
    <w:bookmarkStart w:name="z198"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199"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519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194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435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56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318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1877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безразмерный коэффициент, принимающий следующие значения:</w:t>
      </w:r>
      <w:r>
        <w:br/>
      </w:r>
      <w:r>
        <w:rPr>
          <w:rFonts w:ascii="Times New Roman"/>
          <w:b w:val="false"/>
          <w:i w:val="false"/>
          <w:color w:val="000000"/>
          <w:sz w:val="28"/>
        </w:rPr>
        <w:t>
</w:t>
      </w:r>
    </w:p>
    <w:bookmarkStart w:name="z203"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3568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68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607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0706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5"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6108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6108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5930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930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673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73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если: </w:t>
      </w:r>
    </w:p>
    <w:p>
      <w:pPr>
        <w:spacing w:after="0"/>
        <w:ind w:left="0"/>
        <w:jc w:val="both"/>
      </w:pPr>
      <w:r>
        <w:drawing>
          <wp:inline distT="0" distB="0" distL="0" distR="0">
            <wp:extent cx="1206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06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(положительный дисбаланс, за вычетом положительных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либо в этот час, наоборот, данным субъектом был совершен отрицательный дисбаланс).</w:t>
      </w:r>
      <w:r>
        <w:br/>
      </w:r>
      <w:r>
        <w:rPr>
          <w:rFonts w:ascii="Times New Roman"/>
          <w:b w:val="false"/>
          <w:i w:val="false"/>
          <w:color w:val="000000"/>
          <w:sz w:val="28"/>
        </w:rPr>
        <w:t>
</w:t>
      </w:r>
    </w:p>
    <w:bookmarkStart w:name="z208" w:id="199"/>
    <w:p>
      <w:pPr>
        <w:spacing w:after="0"/>
        <w:ind w:left="0"/>
        <w:jc w:val="both"/>
      </w:pPr>
      <w:r>
        <w:rPr>
          <w:rFonts w:ascii="Times New Roman"/>
          <w:b w:val="false"/>
          <w:i w:val="false"/>
          <w:color w:val="000000"/>
          <w:sz w:val="28"/>
        </w:rPr>
        <w:t>
      70. Реализация (продажа) балансирующей электроэнергии субъектами балансирующего рынка электрической энергии и покупка ими отрицательных дисбалансов на балансирующем рынке электрической энергии допускается только при наличии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199"/>
    <w:bookmarkStart w:name="z209" w:id="200"/>
    <w:p>
      <w:pPr>
        <w:spacing w:after="0"/>
        <w:ind w:left="0"/>
        <w:jc w:val="left"/>
      </w:pPr>
      <w:r>
        <w:rPr>
          <w:rFonts w:ascii="Times New Roman"/>
          <w:b/>
          <w:i w:val="false"/>
          <w:color w:val="000000"/>
        </w:rPr>
        <w:t xml:space="preserve"> Параграф 10. Расчет сумм оплаты по регулированию, полученному за час суток в зоне балансирования системным оператором от энергосистем соседних государств в рамках его взаимодействия с данными энергосистемами</w:t>
      </w:r>
    </w:p>
    <w:bookmarkEnd w:id="200"/>
    <w:bookmarkStart w:name="z210" w:id="201"/>
    <w:p>
      <w:pPr>
        <w:spacing w:after="0"/>
        <w:ind w:left="0"/>
        <w:jc w:val="both"/>
      </w:pPr>
      <w:r>
        <w:rPr>
          <w:rFonts w:ascii="Times New Roman"/>
          <w:b w:val="false"/>
          <w:i w:val="false"/>
          <w:color w:val="000000"/>
          <w:sz w:val="28"/>
        </w:rPr>
        <w:t>
      71. Регулирование, полученное за час суток в зоне балансирования системным оператором от энергосистем соседних государств в рамках его взаимодействия с данными энергосистемами (фактическое значение результирующего дисбаланса зоны балансирования), оформляется на балансирующем рынке электрической энергии за данный час суток для данной зоны балансирования в виде следующих двух товаров:</w:t>
      </w:r>
    </w:p>
    <w:bookmarkEnd w:id="201"/>
    <w:bookmarkStart w:name="z211" w:id="202"/>
    <w:p>
      <w:pPr>
        <w:spacing w:after="0"/>
        <w:ind w:left="0"/>
        <w:jc w:val="both"/>
      </w:pPr>
      <w:r>
        <w:rPr>
          <w:rFonts w:ascii="Times New Roman"/>
          <w:b w:val="false"/>
          <w:i w:val="false"/>
          <w:color w:val="000000"/>
          <w:sz w:val="28"/>
        </w:rPr>
        <w:t>
      1) балансирующая электроэнергия, проданная системным оператором на балансирующем рынке электрической энергии расчетному центру балансирующего рынка, объем которой за этот час суток для данной зоны балансирования складывается из значения положительного отклонения на границе с РФ и значения положительного отклонения на границе с ЦА;</w:t>
      </w:r>
    </w:p>
    <w:bookmarkEnd w:id="202"/>
    <w:bookmarkStart w:name="z212" w:id="203"/>
    <w:p>
      <w:pPr>
        <w:spacing w:after="0"/>
        <w:ind w:left="0"/>
        <w:jc w:val="both"/>
      </w:pPr>
      <w:r>
        <w:rPr>
          <w:rFonts w:ascii="Times New Roman"/>
          <w:b w:val="false"/>
          <w:i w:val="false"/>
          <w:color w:val="000000"/>
          <w:sz w:val="28"/>
        </w:rPr>
        <w:t>
      2) отрицательный дисбаланс, купленный системным оператором на балансирующем рынке электрической энергии у расчетного центра балансирующего рынка, объем которого за этот час суток для данной зоны балансирования складывается из значения отрицательного отклонения на границе с РФ и значения отрицательного отклонения на границе с ЦА.</w:t>
      </w:r>
    </w:p>
    <w:bookmarkEnd w:id="203"/>
    <w:bookmarkStart w:name="z213" w:id="204"/>
    <w:p>
      <w:pPr>
        <w:spacing w:after="0"/>
        <w:ind w:left="0"/>
        <w:jc w:val="both"/>
      </w:pPr>
      <w:r>
        <w:rPr>
          <w:rFonts w:ascii="Times New Roman"/>
          <w:b w:val="false"/>
          <w:i w:val="false"/>
          <w:color w:val="000000"/>
          <w:sz w:val="28"/>
        </w:rPr>
        <w:t>
      72.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определяется расчетным центром балансирующего рынка, согласно приложению 7 к настоящим Правилам.</w:t>
      </w:r>
    </w:p>
    <w:bookmarkEnd w:id="204"/>
    <w:bookmarkStart w:name="z214" w:id="205"/>
    <w:p>
      <w:pPr>
        <w:spacing w:after="0"/>
        <w:ind w:left="0"/>
        <w:jc w:val="both"/>
      </w:pPr>
      <w:r>
        <w:rPr>
          <w:rFonts w:ascii="Times New Roman"/>
          <w:b w:val="false"/>
          <w:i w:val="false"/>
          <w:color w:val="000000"/>
          <w:sz w:val="28"/>
        </w:rPr>
        <w:t>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определяется как цена на покупку электрической энергии, указанная в договорах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w:t>
      </w:r>
    </w:p>
    <w:bookmarkEnd w:id="205"/>
    <w:bookmarkStart w:name="z215" w:id="206"/>
    <w:p>
      <w:pPr>
        <w:spacing w:after="0"/>
        <w:ind w:left="0"/>
        <w:jc w:val="both"/>
      </w:pPr>
      <w:r>
        <w:rPr>
          <w:rFonts w:ascii="Times New Roman"/>
          <w:b w:val="false"/>
          <w:i w:val="false"/>
          <w:color w:val="000000"/>
          <w:sz w:val="28"/>
        </w:rPr>
        <w:t>
      73.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рассчитывается расчетным центром балансирующего рынка по следующей формуле:</w:t>
      </w:r>
    </w:p>
    <w:bookmarkEnd w:id="206"/>
    <w:bookmarkStart w:name="z216"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398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987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в тенге (округляется до десятых);</w:t>
      </w:r>
      <w:r>
        <w:br/>
      </w:r>
      <w:r>
        <w:rPr>
          <w:rFonts w:ascii="Times New Roman"/>
          <w:b w:val="false"/>
          <w:i w:val="false"/>
          <w:color w:val="000000"/>
          <w:sz w:val="28"/>
        </w:rPr>
        <w:t>
</w:t>
      </w:r>
    </w:p>
    <w:bookmarkStart w:name="z218"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определяемая согласно приложению 7 к настоящим Правилам), в тенге/кВт*ч (округляется до сотых);</w:t>
      </w:r>
      <w:r>
        <w:br/>
      </w:r>
      <w:r>
        <w:rPr>
          <w:rFonts w:ascii="Times New Roman"/>
          <w:b w:val="false"/>
          <w:i w:val="false"/>
          <w:color w:val="000000"/>
          <w:sz w:val="28"/>
        </w:rPr>
        <w:t>
</w:t>
      </w:r>
    </w:p>
    <w:bookmarkStart w:name="z219" w:id="210"/>
    <w:p>
      <w:pPr>
        <w:spacing w:after="0"/>
        <w:ind w:left="0"/>
        <w:jc w:val="both"/>
      </w:pPr>
      <w:r>
        <w:rPr>
          <w:rFonts w:ascii="Times New Roman"/>
          <w:b w:val="false"/>
          <w:i w:val="false"/>
          <w:color w:val="000000"/>
          <w:sz w:val="28"/>
        </w:rPr>
        <w:t xml:space="preserve">
      </w:t>
      </w:r>
    </w:p>
    <w:bookmarkEnd w:id="210"/>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РФ за данный час суток, в кВт*ч (округляется до целых);</w:t>
      </w:r>
      <w:r>
        <w:br/>
      </w:r>
      <w:r>
        <w:rPr>
          <w:rFonts w:ascii="Times New Roman"/>
          <w:b w:val="false"/>
          <w:i w:val="false"/>
          <w:color w:val="000000"/>
          <w:sz w:val="28"/>
        </w:rPr>
        <w:t>
</w:t>
      </w:r>
    </w:p>
    <w:bookmarkStart w:name="z220"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9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p>
    <w:bookmarkStart w:name="z221"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59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96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ЦА за данный час суток, в кВт*ч (округляется до целых).</w:t>
      </w:r>
      <w:r>
        <w:br/>
      </w:r>
      <w:r>
        <w:rPr>
          <w:rFonts w:ascii="Times New Roman"/>
          <w:b w:val="false"/>
          <w:i w:val="false"/>
          <w:color w:val="000000"/>
          <w:sz w:val="28"/>
        </w:rPr>
        <w:t>
</w:t>
      </w:r>
    </w:p>
    <w:bookmarkStart w:name="z222" w:id="213"/>
    <w:p>
      <w:pPr>
        <w:spacing w:after="0"/>
        <w:ind w:left="0"/>
        <w:jc w:val="both"/>
      </w:pPr>
      <w:r>
        <w:rPr>
          <w:rFonts w:ascii="Times New Roman"/>
          <w:b w:val="false"/>
          <w:i w:val="false"/>
          <w:color w:val="000000"/>
          <w:sz w:val="28"/>
        </w:rPr>
        <w:t>
      74.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определяется расчетным центром балансирующего рынка, согласно приложению 7 к настоящим Правилам.</w:t>
      </w:r>
    </w:p>
    <w:bookmarkEnd w:id="213"/>
    <w:bookmarkStart w:name="z223" w:id="214"/>
    <w:p>
      <w:pPr>
        <w:spacing w:after="0"/>
        <w:ind w:left="0"/>
        <w:jc w:val="both"/>
      </w:pPr>
      <w:r>
        <w:rPr>
          <w:rFonts w:ascii="Times New Roman"/>
          <w:b w:val="false"/>
          <w:i w:val="false"/>
          <w:color w:val="000000"/>
          <w:sz w:val="28"/>
        </w:rPr>
        <w:t>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определяется как цена, указанная в договорах на продажу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w:t>
      </w:r>
    </w:p>
    <w:bookmarkEnd w:id="214"/>
    <w:bookmarkStart w:name="z224" w:id="215"/>
    <w:p>
      <w:pPr>
        <w:spacing w:after="0"/>
        <w:ind w:left="0"/>
        <w:jc w:val="both"/>
      </w:pPr>
      <w:r>
        <w:rPr>
          <w:rFonts w:ascii="Times New Roman"/>
          <w:b w:val="false"/>
          <w:i w:val="false"/>
          <w:color w:val="000000"/>
          <w:sz w:val="28"/>
        </w:rPr>
        <w:t>
      75.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рассчитывается расчетным центром балансирующего рынка по следующей формуле:</w:t>
      </w:r>
    </w:p>
    <w:bookmarkEnd w:id="215"/>
    <w:bookmarkStart w:name="z225"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3987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9878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в тенге (округляется до десятых);</w:t>
      </w:r>
      <w:r>
        <w:br/>
      </w:r>
      <w:r>
        <w:rPr>
          <w:rFonts w:ascii="Times New Roman"/>
          <w:b w:val="false"/>
          <w:i w:val="false"/>
          <w:color w:val="000000"/>
          <w:sz w:val="28"/>
        </w:rPr>
        <w:t>
</w:t>
      </w:r>
    </w:p>
    <w:bookmarkStart w:name="z227"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определяемая согласно приложению 7 к настоящим Правилам), в тенге/кВт*ч (округляется до сотых);</w:t>
      </w:r>
      <w:r>
        <w:br/>
      </w:r>
      <w:r>
        <w:rPr>
          <w:rFonts w:ascii="Times New Roman"/>
          <w:b w:val="false"/>
          <w:i w:val="false"/>
          <w:color w:val="000000"/>
          <w:sz w:val="28"/>
        </w:rPr>
        <w:t>
</w:t>
      </w:r>
    </w:p>
    <w:bookmarkStart w:name="z228"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РФ, в кВт*ч (округляется до целых);</w:t>
      </w:r>
      <w:r>
        <w:br/>
      </w:r>
      <w:r>
        <w:rPr>
          <w:rFonts w:ascii="Times New Roman"/>
          <w:b w:val="false"/>
          <w:i w:val="false"/>
          <w:color w:val="000000"/>
          <w:sz w:val="28"/>
        </w:rPr>
        <w:t>
</w:t>
      </w:r>
    </w:p>
    <w:bookmarkStart w:name="z229"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9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p>
    <w:bookmarkStart w:name="z230"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ЦА за данный час суток, в кВт*ч (округляется до целых).</w:t>
      </w:r>
      <w:r>
        <w:br/>
      </w:r>
      <w:r>
        <w:rPr>
          <w:rFonts w:ascii="Times New Roman"/>
          <w:b w:val="false"/>
          <w:i w:val="false"/>
          <w:color w:val="000000"/>
          <w:sz w:val="28"/>
        </w:rPr>
        <w:t>
</w:t>
      </w:r>
    </w:p>
    <w:bookmarkStart w:name="z231" w:id="222"/>
    <w:p>
      <w:pPr>
        <w:spacing w:after="0"/>
        <w:ind w:left="0"/>
        <w:jc w:val="left"/>
      </w:pPr>
      <w:r>
        <w:rPr>
          <w:rFonts w:ascii="Times New Roman"/>
          <w:b/>
          <w:i w:val="false"/>
          <w:color w:val="000000"/>
        </w:rPr>
        <w:t xml:space="preserve"> Параграф 11. Расчет почасовых объемов дисбалансов субъектов балансирующего рынка электрической энергии</w:t>
      </w:r>
    </w:p>
    <w:bookmarkEnd w:id="222"/>
    <w:bookmarkStart w:name="z232" w:id="223"/>
    <w:p>
      <w:pPr>
        <w:spacing w:after="0"/>
        <w:ind w:left="0"/>
        <w:jc w:val="both"/>
      </w:pPr>
      <w:r>
        <w:rPr>
          <w:rFonts w:ascii="Times New Roman"/>
          <w:b w:val="false"/>
          <w:i w:val="false"/>
          <w:color w:val="000000"/>
          <w:sz w:val="28"/>
        </w:rPr>
        <w:t>
      76. Системный оператор не позднее 15 (пятнадцати) календарных дней после завершения соответствующего расчетного периода предоставляет расчетному центру балансирующего рынка данные о плановых и фактических значениях производства-потребления субъектов балансирующего рынка.</w:t>
      </w:r>
    </w:p>
    <w:bookmarkEnd w:id="223"/>
    <w:bookmarkStart w:name="z233" w:id="224"/>
    <w:p>
      <w:pPr>
        <w:spacing w:after="0"/>
        <w:ind w:left="0"/>
        <w:jc w:val="both"/>
      </w:pPr>
      <w:r>
        <w:rPr>
          <w:rFonts w:ascii="Times New Roman"/>
          <w:b w:val="false"/>
          <w:i w:val="false"/>
          <w:color w:val="000000"/>
          <w:sz w:val="28"/>
        </w:rPr>
        <w:t>
      Системный оператор в течение одного календарного дня после операционных суток предоставляет расчетному центру балансирующего рынка данные производства-потребления по субъектам балансирующего рынка, имеющим автоматизированную систему контроля и учета электроэнергии (далее – АСКУЭ). При этом системный оператор при предоставлении данных АСКУЭ не имеет право вносить в них изменения и корректировать их.</w:t>
      </w:r>
    </w:p>
    <w:bookmarkEnd w:id="224"/>
    <w:bookmarkStart w:name="z234" w:id="225"/>
    <w:p>
      <w:pPr>
        <w:spacing w:after="0"/>
        <w:ind w:left="0"/>
        <w:jc w:val="both"/>
      </w:pPr>
      <w:r>
        <w:rPr>
          <w:rFonts w:ascii="Times New Roman"/>
          <w:b w:val="false"/>
          <w:i w:val="false"/>
          <w:color w:val="000000"/>
          <w:sz w:val="28"/>
        </w:rPr>
        <w:t>
      77. Дисбалансы, совершаемые субъектом балансирующего рынка электрической энергии в разных зонах балансирования, являются независимыми друг от друга, рассчитываются и учитываются в каждой зоне балансирования отдельно.</w:t>
      </w:r>
    </w:p>
    <w:bookmarkEnd w:id="225"/>
    <w:bookmarkStart w:name="z235" w:id="226"/>
    <w:p>
      <w:pPr>
        <w:spacing w:after="0"/>
        <w:ind w:left="0"/>
        <w:jc w:val="both"/>
      </w:pPr>
      <w:r>
        <w:rPr>
          <w:rFonts w:ascii="Times New Roman"/>
          <w:b w:val="false"/>
          <w:i w:val="false"/>
          <w:color w:val="000000"/>
          <w:sz w:val="28"/>
        </w:rPr>
        <w:t>
      78. Дисбаланс, совершенный субъектом балансирующего рынка электрической энергии за час операционных суток в зоне балансирования, определяется по формуле:</w:t>
      </w:r>
    </w:p>
    <w:bookmarkEnd w:id="226"/>
    <w:bookmarkStart w:name="z236"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5321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3213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266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дисбаланс, совершенный субъектом балансирующего рынка электрической энергии за час операционных суток в зоне балансирования, в кВт*ч (округляется до целых);</w:t>
      </w:r>
      <w:r>
        <w:br/>
      </w:r>
      <w:r>
        <w:rPr>
          <w:rFonts w:ascii="Times New Roman"/>
          <w:b w:val="false"/>
          <w:i w:val="false"/>
          <w:color w:val="000000"/>
          <w:sz w:val="28"/>
        </w:rPr>
        <w:t>
</w:t>
      </w:r>
    </w:p>
    <w:bookmarkStart w:name="z238"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1689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89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плановое сальдо генерации-потребления субъекта балансирующего рынка электрической энергии за данный час операционных суток,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39"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175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752600" cy="3429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фактическое сальдо генерации-потребления субъекта балансирующего рынка электрической энергии за данный час операционных суток,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40"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производства электроэнергии субъекта балансирующего рынка электрической энергии, утвержденное системным оператором для данного часа операционных суток в почасовом суточном графике производства-потребления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41"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потребления электроэнергии субъекта балансирующего рынка электрической энергии, утвержденное системным оператором для данного часа операционных суток в почасовом суточном графике производства-потребления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42"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за данный час операционных суток значение производства электрической энергии субъекта балансирующего рынка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43"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за данный час операционных суток значение потребления электрической энергии субъекта балансирующего рынка электрической энергии, соответствующее его объектам генерации-потребления, расположенным в данной зоне балансирования, в кВт*ч (округляется до целых).</w:t>
      </w:r>
      <w:r>
        <w:br/>
      </w:r>
      <w:r>
        <w:rPr>
          <w:rFonts w:ascii="Times New Roman"/>
          <w:b w:val="false"/>
          <w:i w:val="false"/>
          <w:color w:val="000000"/>
          <w:sz w:val="28"/>
        </w:rPr>
        <w:t>
</w:t>
      </w:r>
    </w:p>
    <w:bookmarkStart w:name="z244" w:id="235"/>
    <w:p>
      <w:pPr>
        <w:spacing w:after="0"/>
        <w:ind w:left="0"/>
        <w:jc w:val="both"/>
      </w:pPr>
      <w:r>
        <w:rPr>
          <w:rFonts w:ascii="Times New Roman"/>
          <w:b w:val="false"/>
          <w:i w:val="false"/>
          <w:color w:val="000000"/>
          <w:sz w:val="28"/>
        </w:rPr>
        <w:t>
      79. Данные, предоставляемые системным оператором расчетному центру балансирующего рынка (в системе балансирующего рынка) для расчета почасовых объемов балансирующей электроэнергии и дисбалансов субъектов балансирующего рынка электрической энергии (далее – первичные данные), включают в себя следующую информацию за каждый час прошедшего расчетного периода:</w:t>
      </w:r>
    </w:p>
    <w:bookmarkEnd w:id="235"/>
    <w:bookmarkStart w:name="z245" w:id="236"/>
    <w:p>
      <w:pPr>
        <w:spacing w:after="0"/>
        <w:ind w:left="0"/>
        <w:jc w:val="both"/>
      </w:pPr>
      <w:r>
        <w:rPr>
          <w:rFonts w:ascii="Times New Roman"/>
          <w:b w:val="false"/>
          <w:i w:val="false"/>
          <w:color w:val="000000"/>
          <w:sz w:val="28"/>
        </w:rPr>
        <w:t>
      1) информацию о фактическом расположении каждого субъекта балансирующего рынка электрической энергии и его объектов генерации-потребления в конкретной зоне (конкретных зонах) балансирования;</w:t>
      </w:r>
    </w:p>
    <w:bookmarkEnd w:id="236"/>
    <w:bookmarkStart w:name="z246" w:id="237"/>
    <w:p>
      <w:pPr>
        <w:spacing w:after="0"/>
        <w:ind w:left="0"/>
        <w:jc w:val="both"/>
      </w:pPr>
      <w:r>
        <w:rPr>
          <w:rFonts w:ascii="Times New Roman"/>
          <w:b w:val="false"/>
          <w:i w:val="false"/>
          <w:color w:val="000000"/>
          <w:sz w:val="28"/>
        </w:rPr>
        <w:t>
      2) информацию о плановых и фактических значениях генерации и потребления субъектов балансирующего рынка электрической энергии, в т.ч. в разбивке по объектам генерации-потребления данных субъектов;</w:t>
      </w:r>
    </w:p>
    <w:bookmarkEnd w:id="237"/>
    <w:bookmarkStart w:name="z247" w:id="238"/>
    <w:p>
      <w:pPr>
        <w:spacing w:after="0"/>
        <w:ind w:left="0"/>
        <w:jc w:val="both"/>
      </w:pPr>
      <w:r>
        <w:rPr>
          <w:rFonts w:ascii="Times New Roman"/>
          <w:b w:val="false"/>
          <w:i w:val="false"/>
          <w:color w:val="000000"/>
          <w:sz w:val="28"/>
        </w:rPr>
        <w:t>
      3) информацию о действовавших зонах балансирования (новых временных и базовых);</w:t>
      </w:r>
    </w:p>
    <w:bookmarkEnd w:id="238"/>
    <w:bookmarkStart w:name="z248" w:id="239"/>
    <w:p>
      <w:pPr>
        <w:spacing w:after="0"/>
        <w:ind w:left="0"/>
        <w:jc w:val="both"/>
      </w:pPr>
      <w:r>
        <w:rPr>
          <w:rFonts w:ascii="Times New Roman"/>
          <w:b w:val="false"/>
          <w:i w:val="false"/>
          <w:color w:val="000000"/>
          <w:sz w:val="28"/>
        </w:rPr>
        <w:t>
      4) информацию о направленности каждого часа прошедшего расчетного периода в каждой зоне балансирования по итогам соответствующего физического урегулирования;</w:t>
      </w:r>
    </w:p>
    <w:bookmarkEnd w:id="239"/>
    <w:bookmarkStart w:name="z249" w:id="240"/>
    <w:p>
      <w:pPr>
        <w:spacing w:after="0"/>
        <w:ind w:left="0"/>
        <w:jc w:val="both"/>
      </w:pPr>
      <w:r>
        <w:rPr>
          <w:rFonts w:ascii="Times New Roman"/>
          <w:b w:val="false"/>
          <w:i w:val="false"/>
          <w:color w:val="000000"/>
          <w:sz w:val="28"/>
        </w:rPr>
        <w:t>
      5) информацию о поданных системному оператору заявках на участие в балансировании на повышение и заявках на участие в балансировании на понижение (с учетом проведенных корректировок данных заявок), в разбивке по каждой зоне балансирования;</w:t>
      </w:r>
    </w:p>
    <w:bookmarkEnd w:id="240"/>
    <w:bookmarkStart w:name="z250" w:id="241"/>
    <w:p>
      <w:pPr>
        <w:spacing w:after="0"/>
        <w:ind w:left="0"/>
        <w:jc w:val="both"/>
      </w:pPr>
      <w:r>
        <w:rPr>
          <w:rFonts w:ascii="Times New Roman"/>
          <w:b w:val="false"/>
          <w:i w:val="false"/>
          <w:color w:val="000000"/>
          <w:sz w:val="28"/>
        </w:rPr>
        <w:t>
      6) информацию об активированных системным оператором заявках на участие в балансировании на повышение и заявках на участие в балансировании на понижение, в разбивке по каждой зоне балансирования;</w:t>
      </w:r>
    </w:p>
    <w:bookmarkEnd w:id="241"/>
    <w:bookmarkStart w:name="z251" w:id="242"/>
    <w:p>
      <w:pPr>
        <w:spacing w:after="0"/>
        <w:ind w:left="0"/>
        <w:jc w:val="both"/>
      </w:pPr>
      <w:r>
        <w:rPr>
          <w:rFonts w:ascii="Times New Roman"/>
          <w:b w:val="false"/>
          <w:i w:val="false"/>
          <w:color w:val="000000"/>
          <w:sz w:val="28"/>
        </w:rPr>
        <w:t>
      7) информацию о результирующих дисбалансах каждой зоны балансирования;</w:t>
      </w:r>
    </w:p>
    <w:bookmarkEnd w:id="242"/>
    <w:bookmarkStart w:name="z252" w:id="243"/>
    <w:p>
      <w:pPr>
        <w:spacing w:after="0"/>
        <w:ind w:left="0"/>
        <w:jc w:val="both"/>
      </w:pPr>
      <w:r>
        <w:rPr>
          <w:rFonts w:ascii="Times New Roman"/>
          <w:b w:val="false"/>
          <w:i w:val="false"/>
          <w:color w:val="000000"/>
          <w:sz w:val="28"/>
        </w:rPr>
        <w:t>
      8) информацию об отклонениях на границе с РФ и ценам данных отклонений, согласно договорам на покупку и продажу электроэнергии для компенсации отклонений фактических почасовых межгосударственных сальдо перетоков электроэнергии ЕЭС Казахстана на границе с ЕЭС РФ от плановых, заключенных между системным оператором и соответствующими хозяйствующими субъектами РФ, в разбивке по Северной и Западной зонам ЕЭС РК, информацию с расшифровкой всех слагаемых, используемых в формулах, указанных в приложении 7 настоящих Правил;</w:t>
      </w:r>
    </w:p>
    <w:bookmarkEnd w:id="243"/>
    <w:bookmarkStart w:name="z253" w:id="244"/>
    <w:p>
      <w:pPr>
        <w:spacing w:after="0"/>
        <w:ind w:left="0"/>
        <w:jc w:val="both"/>
      </w:pPr>
      <w:r>
        <w:rPr>
          <w:rFonts w:ascii="Times New Roman"/>
          <w:b w:val="false"/>
          <w:i w:val="false"/>
          <w:color w:val="000000"/>
          <w:sz w:val="28"/>
        </w:rPr>
        <w:t>
      9) информацию об отклонениях на границе с ЦА, цене на продажу электрической энергии, указанной в договорах на продажу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 и цене на покупку электрической энергии, указанной в договорах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ЦА (данная информация также представляется и в целом за прошедший расчетный период (календарный месяц));</w:t>
      </w:r>
    </w:p>
    <w:bookmarkEnd w:id="244"/>
    <w:bookmarkStart w:name="z254" w:id="245"/>
    <w:p>
      <w:pPr>
        <w:spacing w:after="0"/>
        <w:ind w:left="0"/>
        <w:jc w:val="both"/>
      </w:pPr>
      <w:r>
        <w:rPr>
          <w:rFonts w:ascii="Times New Roman"/>
          <w:b w:val="false"/>
          <w:i w:val="false"/>
          <w:color w:val="000000"/>
          <w:sz w:val="28"/>
        </w:rPr>
        <w:t>
      10) информацию об отклонениях субъектов балансирующего рынка электрической энергии, вызванных воздействием системы АРЧМ.</w:t>
      </w:r>
    </w:p>
    <w:bookmarkEnd w:id="245"/>
    <w:bookmarkStart w:name="z255" w:id="246"/>
    <w:p>
      <w:pPr>
        <w:spacing w:after="0"/>
        <w:ind w:left="0"/>
        <w:jc w:val="both"/>
      </w:pPr>
      <w:r>
        <w:rPr>
          <w:rFonts w:ascii="Times New Roman"/>
          <w:b w:val="false"/>
          <w:i w:val="false"/>
          <w:color w:val="000000"/>
          <w:sz w:val="28"/>
        </w:rPr>
        <w:t>
      80. Фактические почасовые значения генерации и потребления субъекта балансирующего рынка электрической энергии в зоне балансирования определяются по данным его АСКУЭ, обеспечивающей передачу данных почасового учета по согласованным протоколам в центральную базу данных АСКУЭ системного оператора.</w:t>
      </w:r>
    </w:p>
    <w:bookmarkEnd w:id="246"/>
    <w:bookmarkStart w:name="z256" w:id="247"/>
    <w:p>
      <w:pPr>
        <w:spacing w:after="0"/>
        <w:ind w:left="0"/>
        <w:jc w:val="both"/>
      </w:pPr>
      <w:r>
        <w:rPr>
          <w:rFonts w:ascii="Times New Roman"/>
          <w:b w:val="false"/>
          <w:i w:val="false"/>
          <w:color w:val="000000"/>
          <w:sz w:val="28"/>
        </w:rPr>
        <w:t>
      При отсутствии указанных данных почасового учета из АСКУЭ субъекта балансирующего рынка электрической энергии в центральной базе данных АСКУЭ системного оператора, фактические почасовые значения генерации (потребления) субъекта балансирующего рынка электрической энергии в зоне балансирования за расчетный период (календарный месяц) определяются как произведение его фактического за расчетный период (календарный месяц) значения объема генерации (потребления) электрической энергии в данной зоне балансирования, в кВт*ч (согласно соответствующим приборам учета), и соответствующего данному расчетному периоду (календарному месяцу) регионального профиля нагрузки, согласованного Системным оператором.</w:t>
      </w:r>
    </w:p>
    <w:bookmarkEnd w:id="247"/>
    <w:bookmarkStart w:name="z257" w:id="248"/>
    <w:p>
      <w:pPr>
        <w:spacing w:after="0"/>
        <w:ind w:left="0"/>
        <w:jc w:val="both"/>
      </w:pPr>
      <w:r>
        <w:rPr>
          <w:rFonts w:ascii="Times New Roman"/>
          <w:b w:val="false"/>
          <w:i w:val="false"/>
          <w:color w:val="000000"/>
          <w:sz w:val="28"/>
        </w:rPr>
        <w:t xml:space="preserve">
      Региональные профили нагрузки определяются,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государственном реестре нормативных правовых актов Республики Казахстан от 27 февраля 2015 года № 88792).</w:t>
      </w:r>
    </w:p>
    <w:bookmarkEnd w:id="248"/>
    <w:bookmarkStart w:name="z258" w:id="249"/>
    <w:p>
      <w:pPr>
        <w:spacing w:after="0"/>
        <w:ind w:left="0"/>
        <w:jc w:val="both"/>
      </w:pPr>
      <w:r>
        <w:rPr>
          <w:rFonts w:ascii="Times New Roman"/>
          <w:b w:val="false"/>
          <w:i w:val="false"/>
          <w:color w:val="000000"/>
          <w:sz w:val="28"/>
        </w:rPr>
        <w:t>
      81. Первичные данные предоставляются расчетному центру балансирующего рынка системным оператором ежемесячно, но не позднее 19 (девятнадцати) календарных дней после завершения соответствующего расчетного периода.</w:t>
      </w:r>
    </w:p>
    <w:bookmarkEnd w:id="249"/>
    <w:bookmarkStart w:name="z259" w:id="250"/>
    <w:p>
      <w:pPr>
        <w:spacing w:after="0"/>
        <w:ind w:left="0"/>
        <w:jc w:val="left"/>
      </w:pPr>
      <w:r>
        <w:rPr>
          <w:rFonts w:ascii="Times New Roman"/>
          <w:b/>
          <w:i w:val="false"/>
          <w:color w:val="000000"/>
        </w:rPr>
        <w:t xml:space="preserve"> Параграф 12. Дисбалансы в ЕЭС РК и их финансовое урегулирование</w:t>
      </w:r>
    </w:p>
    <w:bookmarkEnd w:id="250"/>
    <w:bookmarkStart w:name="z260" w:id="251"/>
    <w:p>
      <w:pPr>
        <w:spacing w:after="0"/>
        <w:ind w:left="0"/>
        <w:jc w:val="both"/>
      </w:pPr>
      <w:r>
        <w:rPr>
          <w:rFonts w:ascii="Times New Roman"/>
          <w:b w:val="false"/>
          <w:i w:val="false"/>
          <w:color w:val="000000"/>
          <w:sz w:val="28"/>
        </w:rPr>
        <w:t>
      82. 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отрицательных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 и производимых им взаимозачетов в рамках договора присоединения.</w:t>
      </w:r>
    </w:p>
    <w:bookmarkEnd w:id="251"/>
    <w:bookmarkStart w:name="z261" w:id="252"/>
    <w:p>
      <w:pPr>
        <w:spacing w:after="0"/>
        <w:ind w:left="0"/>
        <w:jc w:val="both"/>
      </w:pPr>
      <w:r>
        <w:rPr>
          <w:rFonts w:ascii="Times New Roman"/>
          <w:b w:val="false"/>
          <w:i w:val="false"/>
          <w:color w:val="000000"/>
          <w:sz w:val="28"/>
        </w:rPr>
        <w:t xml:space="preserve">
      83. Субъекты балансирующего рынка электрической энергии независимо от формы собственности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ценам и в порядке, определенными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 и настоящими Правилами.</w:t>
      </w:r>
    </w:p>
    <w:bookmarkEnd w:id="252"/>
    <w:bookmarkStart w:name="z262" w:id="253"/>
    <w:p>
      <w:pPr>
        <w:spacing w:after="0"/>
        <w:ind w:left="0"/>
        <w:jc w:val="both"/>
      </w:pPr>
      <w:r>
        <w:rPr>
          <w:rFonts w:ascii="Times New Roman"/>
          <w:b w:val="false"/>
          <w:i w:val="false"/>
          <w:color w:val="000000"/>
          <w:sz w:val="28"/>
        </w:rPr>
        <w:t xml:space="preserve">
      Субъекты балансирующего рынка электрической энергии независимо от формы собственности обязаны продавать расчетному центру балансирующего рынка допущенные ими почасовые отрицательные дисбалансы по ценам и в порядке, определенным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 и настоящими Правилами.</w:t>
      </w:r>
    </w:p>
    <w:bookmarkEnd w:id="253"/>
    <w:bookmarkStart w:name="z263" w:id="254"/>
    <w:p>
      <w:pPr>
        <w:spacing w:after="0"/>
        <w:ind w:left="0"/>
        <w:jc w:val="both"/>
      </w:pPr>
      <w:r>
        <w:rPr>
          <w:rFonts w:ascii="Times New Roman"/>
          <w:b w:val="false"/>
          <w:i w:val="false"/>
          <w:color w:val="000000"/>
          <w:sz w:val="28"/>
        </w:rPr>
        <w:t>
      84. В качестве допущенных (совершенных) дисбалансов, указанных в пункте 83 настоящих Правил, принимаются (используются) дисбалансы, допущенные (совершенные) субъектами балансирующего рынка электрической энергии в часы, в которых не были активированы их соответствующие заявки на участие в балансировании на повышение (понижение), либо в часы, на которые они не подали соответствующих заявок на участие в балансировании на повышение (понижение).</w:t>
      </w:r>
    </w:p>
    <w:bookmarkEnd w:id="254"/>
    <w:bookmarkStart w:name="z264" w:id="255"/>
    <w:p>
      <w:pPr>
        <w:spacing w:after="0"/>
        <w:ind w:left="0"/>
        <w:jc w:val="both"/>
      </w:pPr>
      <w:r>
        <w:rPr>
          <w:rFonts w:ascii="Times New Roman"/>
          <w:b w:val="false"/>
          <w:i w:val="false"/>
          <w:color w:val="000000"/>
          <w:sz w:val="28"/>
        </w:rPr>
        <w:t>
      85. Субъект балансирующего рынка электрической энергии, осуществляющий поставку электрической энергии организации (потребителю) другого государства (ЦА)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Казахстана) также несет ответственность за отклонения сальдо-перетоков электрической энергии на границе зоны балансирования с энергосистемой данного государства (ЦА), связанные с отклонениями данной организации от объемов импорта электрической энергии из Республики Казахстан, указанных в договоре экспорта.</w:t>
      </w:r>
    </w:p>
    <w:bookmarkEnd w:id="255"/>
    <w:bookmarkStart w:name="z265" w:id="256"/>
    <w:p>
      <w:pPr>
        <w:spacing w:after="0"/>
        <w:ind w:left="0"/>
        <w:jc w:val="both"/>
      </w:pPr>
      <w:r>
        <w:rPr>
          <w:rFonts w:ascii="Times New Roman"/>
          <w:b w:val="false"/>
          <w:i w:val="false"/>
          <w:color w:val="000000"/>
          <w:sz w:val="28"/>
        </w:rPr>
        <w:t>
      При этом фактические почасовые объемы поставки электроэнергии по договорам экспорта принимаются равными соответствующим плановым почасовым объемам поставки электроэнергии (по договорам экспорта), указанным в соответствующих суточных графиках производства-потребления электрической энергии.</w:t>
      </w:r>
    </w:p>
    <w:bookmarkEnd w:id="256"/>
    <w:bookmarkStart w:name="z266" w:id="257"/>
    <w:p>
      <w:pPr>
        <w:spacing w:after="0"/>
        <w:ind w:left="0"/>
        <w:jc w:val="both"/>
      </w:pPr>
      <w:r>
        <w:rPr>
          <w:rFonts w:ascii="Times New Roman"/>
          <w:b w:val="false"/>
          <w:i w:val="false"/>
          <w:color w:val="000000"/>
          <w:sz w:val="28"/>
        </w:rPr>
        <w:t>
      86. Субъект балансирующего рынка электрической энергии, осуществляющий прием электрической энергии от организации (производителя) другого государства (ЦА) в рамках договора коммерческого импорта электрической энергии (далее – договор импорта), помимо ответственности за свои дисбалансы (на территории Республики Казахстана) также несет ответственность за отклонения сальдо-перетоков электрической энергии на границе зоны балансирования с энергосистемой данного государства (ЦА), связанные с отклонениями данной организации от объемов экспорта электрической энергии в Республику Казахстан, указанных в договоре импорта.</w:t>
      </w:r>
    </w:p>
    <w:bookmarkEnd w:id="257"/>
    <w:bookmarkStart w:name="z267" w:id="258"/>
    <w:p>
      <w:pPr>
        <w:spacing w:after="0"/>
        <w:ind w:left="0"/>
        <w:jc w:val="both"/>
      </w:pPr>
      <w:r>
        <w:rPr>
          <w:rFonts w:ascii="Times New Roman"/>
          <w:b w:val="false"/>
          <w:i w:val="false"/>
          <w:color w:val="000000"/>
          <w:sz w:val="28"/>
        </w:rPr>
        <w:t>
      При этом фактические почасовые объемы поставки электроэнергии по договорам импорта принимаются равными соответствующим плановым почасовым объемам поставки электроэнергии (по договорам импорта), указанным в соответствующих суточных графиках производства-потребления электрической энергии.</w:t>
      </w:r>
    </w:p>
    <w:bookmarkEnd w:id="258"/>
    <w:bookmarkStart w:name="z268" w:id="259"/>
    <w:p>
      <w:pPr>
        <w:spacing w:after="0"/>
        <w:ind w:left="0"/>
        <w:jc w:val="both"/>
      </w:pPr>
      <w:r>
        <w:rPr>
          <w:rFonts w:ascii="Times New Roman"/>
          <w:b w:val="false"/>
          <w:i w:val="false"/>
          <w:color w:val="000000"/>
          <w:sz w:val="28"/>
        </w:rPr>
        <w:t>
      87. Энергопроизводящие организации, работающие под управлением системы АРЧМ, продают все свои отрицательные дисбалансы, вызванные действием системы АРЧМ, расчетному центру балансирующего рынка по предельному тарифу на балансирующую электроэнергию.</w:t>
      </w:r>
    </w:p>
    <w:bookmarkEnd w:id="259"/>
    <w:bookmarkStart w:name="z269" w:id="260"/>
    <w:p>
      <w:pPr>
        <w:spacing w:after="0"/>
        <w:ind w:left="0"/>
        <w:jc w:val="both"/>
      </w:pPr>
      <w:r>
        <w:rPr>
          <w:rFonts w:ascii="Times New Roman"/>
          <w:b w:val="false"/>
          <w:i w:val="false"/>
          <w:color w:val="000000"/>
          <w:sz w:val="28"/>
        </w:rPr>
        <w:t>
      Энергопроизводящие организации, работающие под управлением системы АРЧМ, покрывают все свои положительные дисбалансы, вызванные действием системы АРЧМ, посредством покупки у расчетного центра балансирующего рынка балансирующей электроэнергии в соответствующих объемах по нулевым ценам.</w:t>
      </w:r>
    </w:p>
    <w:bookmarkEnd w:id="260"/>
    <w:bookmarkStart w:name="z270" w:id="261"/>
    <w:p>
      <w:pPr>
        <w:spacing w:after="0"/>
        <w:ind w:left="0"/>
        <w:jc w:val="both"/>
      </w:pPr>
      <w:r>
        <w:rPr>
          <w:rFonts w:ascii="Times New Roman"/>
          <w:b w:val="false"/>
          <w:i w:val="false"/>
          <w:color w:val="000000"/>
          <w:sz w:val="28"/>
        </w:rPr>
        <w:t>
      88. Энергопередающие организации продают все свои отрицательные дисбалансы расчетному центру балансирующего рынка по прогнозной цене единого закупщика электрической энергии на продажу электрической энергии.</w:t>
      </w:r>
    </w:p>
    <w:bookmarkEnd w:id="261"/>
    <w:bookmarkStart w:name="z271" w:id="262"/>
    <w:p>
      <w:pPr>
        <w:spacing w:after="0"/>
        <w:ind w:left="0"/>
        <w:jc w:val="both"/>
      </w:pPr>
      <w:r>
        <w:rPr>
          <w:rFonts w:ascii="Times New Roman"/>
          <w:b w:val="false"/>
          <w:i w:val="false"/>
          <w:color w:val="000000"/>
          <w:sz w:val="28"/>
        </w:rPr>
        <w:t>
      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прогнозной цене единого закупщика электрической энергии на продажу электрической энергии.</w:t>
      </w:r>
    </w:p>
    <w:bookmarkEnd w:id="262"/>
    <w:bookmarkStart w:name="z272" w:id="263"/>
    <w:p>
      <w:pPr>
        <w:spacing w:after="0"/>
        <w:ind w:left="0"/>
        <w:jc w:val="both"/>
      </w:pPr>
      <w:r>
        <w:rPr>
          <w:rFonts w:ascii="Times New Roman"/>
          <w:b w:val="false"/>
          <w:i w:val="false"/>
          <w:color w:val="000000"/>
          <w:sz w:val="28"/>
        </w:rPr>
        <w:t>
      89. 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балансирования.</w:t>
      </w:r>
    </w:p>
    <w:bookmarkEnd w:id="263"/>
    <w:bookmarkStart w:name="z273" w:id="264"/>
    <w:p>
      <w:pPr>
        <w:spacing w:after="0"/>
        <w:ind w:left="0"/>
        <w:jc w:val="both"/>
      </w:pPr>
      <w:r>
        <w:rPr>
          <w:rFonts w:ascii="Times New Roman"/>
          <w:b w:val="false"/>
          <w:i w:val="false"/>
          <w:color w:val="000000"/>
          <w:sz w:val="28"/>
        </w:rPr>
        <w:t>
      90.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64"/>
    <w:bookmarkStart w:name="z274" w:id="265"/>
    <w:p>
      <w:pPr>
        <w:spacing w:after="0"/>
        <w:ind w:left="0"/>
        <w:jc w:val="both"/>
      </w:pPr>
      <w:r>
        <w:rPr>
          <w:rFonts w:ascii="Times New Roman"/>
          <w:b w:val="false"/>
          <w:i w:val="false"/>
          <w:color w:val="000000"/>
          <w:sz w:val="28"/>
        </w:rPr>
        <w:t xml:space="preserve">
      </w:t>
      </w:r>
    </w:p>
    <w:bookmarkEnd w:id="265"/>
    <w:p>
      <w:pPr>
        <w:spacing w:after="0"/>
        <w:ind w:left="0"/>
        <w:jc w:val="both"/>
      </w:pPr>
      <w:r>
        <w:drawing>
          <wp:inline distT="0" distB="0" distL="0" distR="0">
            <wp:extent cx="4572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572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66"/>
    <w:p>
      <w:pPr>
        <w:spacing w:after="0"/>
        <w:ind w:left="0"/>
        <w:jc w:val="both"/>
      </w:pPr>
      <w:r>
        <w:rPr>
          <w:rFonts w:ascii="Times New Roman"/>
          <w:b w:val="false"/>
          <w:i w:val="false"/>
          <w:color w:val="000000"/>
          <w:sz w:val="28"/>
        </w:rPr>
        <w:t>
      где:</w:t>
      </w:r>
    </w:p>
    <w:bookmarkEnd w:id="266"/>
    <w:bookmarkStart w:name="z276" w:id="267"/>
    <w:p>
      <w:pPr>
        <w:spacing w:after="0"/>
        <w:ind w:left="0"/>
        <w:jc w:val="both"/>
      </w:pPr>
      <w:r>
        <w:rPr>
          <w:rFonts w:ascii="Times New Roman"/>
          <w:b w:val="false"/>
          <w:i w:val="false"/>
          <w:color w:val="000000"/>
          <w:sz w:val="28"/>
        </w:rPr>
        <w:t xml:space="preserve">
      </w:t>
      </w:r>
    </w:p>
    <w:bookmarkEnd w:id="267"/>
    <w:p>
      <w:pPr>
        <w:spacing w:after="0"/>
        <w:ind w:left="0"/>
        <w:jc w:val="both"/>
      </w:pPr>
      <w:r>
        <w:drawing>
          <wp:inline distT="0" distB="0" distL="0" distR="0">
            <wp:extent cx="596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969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277" w:id="268"/>
    <w:p>
      <w:pPr>
        <w:spacing w:after="0"/>
        <w:ind w:left="0"/>
        <w:jc w:val="both"/>
      </w:pPr>
      <w:r>
        <w:rPr>
          <w:rFonts w:ascii="Times New Roman"/>
          <w:b w:val="false"/>
          <w:i w:val="false"/>
          <w:color w:val="000000"/>
          <w:sz w:val="28"/>
        </w:rPr>
        <w:t xml:space="preserve">
      </w:t>
      </w:r>
    </w:p>
    <w:bookmarkEnd w:id="268"/>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i-му субъекту балансирующего рынка электрической энергии за балансирующую электроэнергию, проданную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278" w:id="269"/>
    <w:p>
      <w:pPr>
        <w:spacing w:after="0"/>
        <w:ind w:left="0"/>
        <w:jc w:val="both"/>
      </w:pPr>
      <w:r>
        <w:rPr>
          <w:rFonts w:ascii="Times New Roman"/>
          <w:b w:val="false"/>
          <w:i w:val="false"/>
          <w:color w:val="000000"/>
          <w:sz w:val="28"/>
        </w:rPr>
        <w:t xml:space="preserve">
      </w:t>
      </w:r>
    </w:p>
    <w:bookmarkEnd w:id="269"/>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по </w:t>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279"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n;</w:t>
      </w:r>
      <w:r>
        <w:br/>
      </w:r>
      <w:r>
        <w:rPr>
          <w:rFonts w:ascii="Times New Roman"/>
          <w:b w:val="false"/>
          <w:i w:val="false"/>
          <w:color w:val="000000"/>
          <w:sz w:val="28"/>
        </w:rPr>
        <w:t>
</w:t>
      </w:r>
    </w:p>
    <w:bookmarkStart w:name="z280" w:id="271"/>
    <w:p>
      <w:pPr>
        <w:spacing w:after="0"/>
        <w:ind w:left="0"/>
        <w:jc w:val="both"/>
      </w:pPr>
      <w:r>
        <w:rPr>
          <w:rFonts w:ascii="Times New Roman"/>
          <w:b w:val="false"/>
          <w:i w:val="false"/>
          <w:color w:val="000000"/>
          <w:sz w:val="28"/>
        </w:rPr>
        <w:t xml:space="preserve">
      </w:t>
      </w:r>
    </w:p>
    <w:bookmarkEnd w:id="271"/>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балансирующего рынка электрической энергии, продавших расчетному центру балансирующего рынка балансирующую электроэнергию в зоне балансирования за данный час;</w:t>
      </w:r>
      <w:r>
        <w:br/>
      </w:r>
      <w:r>
        <w:rPr>
          <w:rFonts w:ascii="Times New Roman"/>
          <w:b w:val="false"/>
          <w:i w:val="false"/>
          <w:color w:val="000000"/>
          <w:sz w:val="28"/>
        </w:rPr>
        <w:t>
</w:t>
      </w:r>
    </w:p>
    <w:bookmarkStart w:name="z281"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десятых),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282"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десятых),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283"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825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825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повышение (объем продажи балансирующей электроэнергии) i-го субъекта балансирующего рынка электрической энергии за данный час суток в зоне балансирования, в кВт*ч (округляется до целых);</w:t>
      </w:r>
      <w:r>
        <w:br/>
      </w:r>
      <w:r>
        <w:rPr>
          <w:rFonts w:ascii="Times New Roman"/>
          <w:b w:val="false"/>
          <w:i w:val="false"/>
          <w:color w:val="000000"/>
          <w:sz w:val="28"/>
        </w:rPr>
        <w:t>
</w:t>
      </w:r>
    </w:p>
    <w:bookmarkStart w:name="z284" w:id="275"/>
    <w:p>
      <w:pPr>
        <w:spacing w:after="0"/>
        <w:ind w:left="0"/>
        <w:jc w:val="both"/>
      </w:pPr>
      <w:r>
        <w:rPr>
          <w:rFonts w:ascii="Times New Roman"/>
          <w:b w:val="false"/>
          <w:i w:val="false"/>
          <w:color w:val="000000"/>
          <w:sz w:val="28"/>
        </w:rPr>
        <w:t xml:space="preserve">
      </w:t>
      </w:r>
    </w:p>
    <w:bookmarkEnd w:id="275"/>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отклонения на границе с РФ за данный час суток по данным системного оператора (округляется до целых), в кВт*ч (при отрицательном значении данное слагаемое приравнивается к нулю);</w:t>
      </w:r>
      <w:r>
        <w:br/>
      </w:r>
      <w:r>
        <w:rPr>
          <w:rFonts w:ascii="Times New Roman"/>
          <w:b w:val="false"/>
          <w:i w:val="false"/>
          <w:color w:val="000000"/>
          <w:sz w:val="28"/>
        </w:rPr>
        <w:t>
</w:t>
      </w:r>
    </w:p>
    <w:bookmarkStart w:name="z285"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44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44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отклонения на границе с ЦА за час суток по данным АСКУЭ системного оператора (округляется до целых), в кВт*ч (при отрицательном значении данное слагаемое приравнивается к нулю);</w:t>
      </w:r>
      <w:r>
        <w:br/>
      </w:r>
      <w:r>
        <w:rPr>
          <w:rFonts w:ascii="Times New Roman"/>
          <w:b w:val="false"/>
          <w:i w:val="false"/>
          <w:color w:val="000000"/>
          <w:sz w:val="28"/>
        </w:rPr>
        <w:t>
</w:t>
      </w:r>
    </w:p>
    <w:bookmarkStart w:name="z286"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287"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337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78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331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14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9" w:id="280"/>
    <w:p>
      <w:pPr>
        <w:spacing w:after="0"/>
        <w:ind w:left="0"/>
        <w:jc w:val="both"/>
      </w:pPr>
      <w:r>
        <w:rPr>
          <w:rFonts w:ascii="Times New Roman"/>
          <w:b w:val="false"/>
          <w:i w:val="false"/>
          <w:color w:val="000000"/>
          <w:sz w:val="28"/>
        </w:rPr>
        <w:t xml:space="preserve">
      При </w:t>
      </w:r>
    </w:p>
    <w:bookmarkEnd w:id="280"/>
    <w:p>
      <w:pPr>
        <w:spacing w:after="0"/>
        <w:ind w:left="0"/>
        <w:jc w:val="both"/>
      </w:pPr>
      <w:r>
        <w:drawing>
          <wp:inline distT="0" distB="0" distL="0" distR="0">
            <wp:extent cx="212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20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первое слагаемое (первая дробь) формулы, указанной в настоящем пункте, приравнивается к нулю.</w:t>
      </w:r>
      <w:r>
        <w:br/>
      </w:r>
      <w:r>
        <w:rPr>
          <w:rFonts w:ascii="Times New Roman"/>
          <w:b w:val="false"/>
          <w:i w:val="false"/>
          <w:color w:val="000000"/>
          <w:sz w:val="28"/>
        </w:rPr>
        <w:t>
</w:t>
      </w:r>
    </w:p>
    <w:bookmarkStart w:name="z290" w:id="281"/>
    <w:p>
      <w:pPr>
        <w:spacing w:after="0"/>
        <w:ind w:left="0"/>
        <w:jc w:val="both"/>
      </w:pPr>
      <w:r>
        <w:rPr>
          <w:rFonts w:ascii="Times New Roman"/>
          <w:b w:val="false"/>
          <w:i w:val="false"/>
          <w:color w:val="000000"/>
          <w:sz w:val="28"/>
        </w:rPr>
        <w:t xml:space="preserve">
      При </w:t>
      </w:r>
    </w:p>
    <w:bookmarkEnd w:id="281"/>
    <w:p>
      <w:pPr>
        <w:spacing w:after="0"/>
        <w:ind w:left="0"/>
        <w:jc w:val="both"/>
      </w:pPr>
      <w:r>
        <w:drawing>
          <wp:inline distT="0" distB="0" distL="0" distR="0">
            <wp:extent cx="2120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20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w:t>
      </w:r>
    </w:p>
    <w:p>
      <w:pPr>
        <w:spacing w:after="0"/>
        <w:ind w:left="0"/>
        <w:jc w:val="both"/>
      </w:pPr>
      <w:r>
        <w:drawing>
          <wp:inline distT="0" distB="0" distL="0" distR="0">
            <wp:extent cx="171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145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w:t>
      </w:r>
    </w:p>
    <w:p>
      <w:pPr>
        <w:spacing w:after="0"/>
        <w:ind w:left="0"/>
        <w:jc w:val="both"/>
      </w:pPr>
      <w:r>
        <w:drawing>
          <wp:inline distT="0" distB="0" distL="0" distR="0">
            <wp:extent cx="596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96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приравнивается к прогнозному значению базовой цены единого закупщика электрической энергии на данный час расчетного периода, определенным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утвержденных приказом Министра энергетики Республики Казахстан от 20.02.2015 года № 106 (Зарегистрирован в Министерстве юстиции Республики Казахстан 26 марта 2015 года № 10531).</w:t>
      </w:r>
      <w:r>
        <w:br/>
      </w:r>
      <w:r>
        <w:rPr>
          <w:rFonts w:ascii="Times New Roman"/>
          <w:b w:val="false"/>
          <w:i w:val="false"/>
          <w:color w:val="000000"/>
          <w:sz w:val="28"/>
        </w:rPr>
        <w:t>
</w:t>
      </w:r>
    </w:p>
    <w:bookmarkStart w:name="z291" w:id="282"/>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82"/>
    <w:bookmarkStart w:name="z292" w:id="283"/>
    <w:p>
      <w:pPr>
        <w:spacing w:after="0"/>
        <w:ind w:left="0"/>
        <w:jc w:val="both"/>
      </w:pPr>
      <w:r>
        <w:rPr>
          <w:rFonts w:ascii="Times New Roman"/>
          <w:b w:val="false"/>
          <w:i w:val="false"/>
          <w:color w:val="000000"/>
          <w:sz w:val="28"/>
        </w:rPr>
        <w:t>
      91.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83"/>
    <w:bookmarkStart w:name="z293" w:id="284"/>
    <w:p>
      <w:pPr>
        <w:spacing w:after="0"/>
        <w:ind w:left="0"/>
        <w:jc w:val="both"/>
      </w:pPr>
      <w:r>
        <w:rPr>
          <w:rFonts w:ascii="Times New Roman"/>
          <w:b w:val="false"/>
          <w:i w:val="false"/>
          <w:color w:val="000000"/>
          <w:sz w:val="28"/>
        </w:rPr>
        <w:t xml:space="preserve">
      </w:t>
      </w:r>
    </w:p>
    <w:bookmarkEnd w:id="284"/>
    <w:p>
      <w:pPr>
        <w:spacing w:after="0"/>
        <w:ind w:left="0"/>
        <w:jc w:val="both"/>
      </w:pPr>
      <w:r>
        <w:drawing>
          <wp:inline distT="0" distB="0" distL="0" distR="0">
            <wp:extent cx="2374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374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85"/>
    <w:p>
      <w:pPr>
        <w:spacing w:after="0"/>
        <w:ind w:left="0"/>
        <w:jc w:val="both"/>
      </w:pPr>
      <w:r>
        <w:rPr>
          <w:rFonts w:ascii="Times New Roman"/>
          <w:b w:val="false"/>
          <w:i w:val="false"/>
          <w:color w:val="000000"/>
          <w:sz w:val="28"/>
        </w:rPr>
        <w:t>
      где:</w:t>
      </w:r>
    </w:p>
    <w:bookmarkEnd w:id="285"/>
    <w:bookmarkStart w:name="z295"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609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09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повышение, в тенге (округляется до десятых);</w:t>
      </w:r>
      <w:r>
        <w:br/>
      </w:r>
      <w:r>
        <w:rPr>
          <w:rFonts w:ascii="Times New Roman"/>
          <w:b w:val="false"/>
          <w:i w:val="false"/>
          <w:color w:val="000000"/>
          <w:sz w:val="28"/>
        </w:rPr>
        <w:t>
</w:t>
      </w:r>
    </w:p>
    <w:bookmarkStart w:name="z296" w:id="287"/>
    <w:p>
      <w:pPr>
        <w:spacing w:after="0"/>
        <w:ind w:left="0"/>
        <w:jc w:val="both"/>
      </w:pPr>
      <w:r>
        <w:rPr>
          <w:rFonts w:ascii="Times New Roman"/>
          <w:b w:val="false"/>
          <w:i w:val="false"/>
          <w:color w:val="000000"/>
          <w:sz w:val="28"/>
        </w:rPr>
        <w:t xml:space="preserve">
      </w:t>
      </w:r>
    </w:p>
    <w:bookmarkEnd w:id="287"/>
    <w:p>
      <w:pPr>
        <w:spacing w:after="0"/>
        <w:ind w:left="0"/>
        <w:jc w:val="both"/>
      </w:pPr>
      <w:r>
        <w:drawing>
          <wp:inline distT="0" distB="0" distL="0" distR="0">
            <wp:extent cx="60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096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данный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297"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584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84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bookmarkStart w:name="z298" w:id="289"/>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89"/>
    <w:bookmarkStart w:name="z299" w:id="290"/>
    <w:p>
      <w:pPr>
        <w:spacing w:after="0"/>
        <w:ind w:left="0"/>
        <w:jc w:val="both"/>
      </w:pPr>
      <w:r>
        <w:rPr>
          <w:rFonts w:ascii="Times New Roman"/>
          <w:b w:val="false"/>
          <w:i w:val="false"/>
          <w:color w:val="000000"/>
          <w:sz w:val="28"/>
        </w:rPr>
        <w:t>
      92.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90"/>
    <w:bookmarkStart w:name="z300"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61976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61976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1"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647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477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302"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i-му субъекту балансирующего рынка электрической энергии за балансирующую электроэнергию, проданную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303"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w:t>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04"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n;</w:t>
      </w:r>
      <w:r>
        <w:br/>
      </w:r>
      <w:r>
        <w:rPr>
          <w:rFonts w:ascii="Times New Roman"/>
          <w:b w:val="false"/>
          <w:i w:val="false"/>
          <w:color w:val="000000"/>
          <w:sz w:val="28"/>
        </w:rPr>
        <w:t>
</w:t>
      </w:r>
    </w:p>
    <w:bookmarkStart w:name="z305"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балансирующего рынка электрической энергии, продавших расчетному центру балансирующего рынка балансирующую электроэнергию в зоне балансирования за данный час суток;</w:t>
      </w:r>
      <w:r>
        <w:br/>
      </w:r>
      <w:r>
        <w:rPr>
          <w:rFonts w:ascii="Times New Roman"/>
          <w:b w:val="false"/>
          <w:i w:val="false"/>
          <w:color w:val="000000"/>
          <w:sz w:val="28"/>
        </w:rPr>
        <w:t>
</w:t>
      </w:r>
    </w:p>
    <w:bookmarkStart w:name="z306"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десятых),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307" w:id="298"/>
    <w:p>
      <w:pPr>
        <w:spacing w:after="0"/>
        <w:ind w:left="0"/>
        <w:jc w:val="both"/>
      </w:pPr>
      <w:r>
        <w:rPr>
          <w:rFonts w:ascii="Times New Roman"/>
          <w:b w:val="false"/>
          <w:i w:val="false"/>
          <w:color w:val="000000"/>
          <w:sz w:val="28"/>
        </w:rPr>
        <w:t xml:space="preserve">
      </w:t>
      </w:r>
    </w:p>
    <w:bookmarkEnd w:id="298"/>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десятых),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308"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69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985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субъектам балансирующего рынка электрической энергии за отрицательные дисбалансы (не вызванные воздействием системы АРЧМ), проданные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309" w:id="300"/>
    <w:p>
      <w:pPr>
        <w:spacing w:after="0"/>
        <w:ind w:left="0"/>
        <w:jc w:val="both"/>
      </w:pPr>
      <w:r>
        <w:rPr>
          <w:rFonts w:ascii="Times New Roman"/>
          <w:b w:val="false"/>
          <w:i w:val="false"/>
          <w:color w:val="000000"/>
          <w:sz w:val="28"/>
        </w:rPr>
        <w:t xml:space="preserve">
      </w:t>
      </w:r>
    </w:p>
    <w:bookmarkEnd w:id="300"/>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десятых), в тенге (может принимать как положительные, так и отрицательные значения);</w:t>
      </w:r>
      <w:r>
        <w:br/>
      </w:r>
      <w:r>
        <w:rPr>
          <w:rFonts w:ascii="Times New Roman"/>
          <w:b w:val="false"/>
          <w:i w:val="false"/>
          <w:color w:val="000000"/>
          <w:sz w:val="28"/>
        </w:rPr>
        <w:t>
</w:t>
      </w:r>
    </w:p>
    <w:bookmarkStart w:name="z310"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647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47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p>
    <w:bookmarkStart w:name="z311" w:id="302"/>
    <w:p>
      <w:pPr>
        <w:spacing w:after="0"/>
        <w:ind w:left="0"/>
        <w:jc w:val="both"/>
      </w:pPr>
      <w:r>
        <w:rPr>
          <w:rFonts w:ascii="Times New Roman"/>
          <w:b w:val="false"/>
          <w:i w:val="false"/>
          <w:color w:val="000000"/>
          <w:sz w:val="28"/>
        </w:rPr>
        <w:t xml:space="preserve">
      </w:t>
      </w:r>
    </w:p>
    <w:bookmarkEnd w:id="302"/>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энергопередающими организациями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312"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800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800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313" w:id="304"/>
    <w:p>
      <w:pPr>
        <w:spacing w:after="0"/>
        <w:ind w:left="0"/>
        <w:jc w:val="both"/>
      </w:pPr>
      <w:r>
        <w:rPr>
          <w:rFonts w:ascii="Times New Roman"/>
          <w:b w:val="false"/>
          <w:i w:val="false"/>
          <w:color w:val="000000"/>
          <w:sz w:val="28"/>
        </w:rPr>
        <w:t xml:space="preserve">
      При отрицательном значении </w:t>
      </w:r>
    </w:p>
    <w:bookmarkEnd w:id="304"/>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оно приравнивается к нулю.</w:t>
      </w:r>
      <w:r>
        <w:br/>
      </w:r>
      <w:r>
        <w:rPr>
          <w:rFonts w:ascii="Times New Roman"/>
          <w:b w:val="false"/>
          <w:i w:val="false"/>
          <w:color w:val="000000"/>
          <w:sz w:val="28"/>
        </w:rPr>
        <w:t>
</w:t>
      </w:r>
    </w:p>
    <w:bookmarkStart w:name="z314" w:id="305"/>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05"/>
    <w:bookmarkStart w:name="z315" w:id="306"/>
    <w:p>
      <w:pPr>
        <w:spacing w:after="0"/>
        <w:ind w:left="0"/>
        <w:jc w:val="both"/>
      </w:pPr>
      <w:r>
        <w:rPr>
          <w:rFonts w:ascii="Times New Roman"/>
          <w:b w:val="false"/>
          <w:i w:val="false"/>
          <w:color w:val="000000"/>
          <w:sz w:val="28"/>
        </w:rPr>
        <w:t>
      93.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306"/>
    <w:bookmarkStart w:name="z316"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2374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374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308"/>
    <w:p>
      <w:pPr>
        <w:spacing w:after="0"/>
        <w:ind w:left="0"/>
        <w:jc w:val="both"/>
      </w:pPr>
      <w:r>
        <w:rPr>
          <w:rFonts w:ascii="Times New Roman"/>
          <w:b w:val="false"/>
          <w:i w:val="false"/>
          <w:color w:val="000000"/>
          <w:sz w:val="28"/>
        </w:rPr>
        <w:t>
      где:</w:t>
      </w:r>
    </w:p>
    <w:bookmarkEnd w:id="308"/>
    <w:bookmarkStart w:name="z318"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584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584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 (округляется до десятых);</w:t>
      </w:r>
      <w:r>
        <w:br/>
      </w:r>
      <w:r>
        <w:rPr>
          <w:rFonts w:ascii="Times New Roman"/>
          <w:b w:val="false"/>
          <w:i w:val="false"/>
          <w:color w:val="000000"/>
          <w:sz w:val="28"/>
        </w:rPr>
        <w:t>
</w:t>
      </w:r>
    </w:p>
    <w:bookmarkStart w:name="z319"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609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096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320"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58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84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bookmarkStart w:name="z321" w:id="312"/>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12"/>
    <w:bookmarkStart w:name="z322" w:id="313"/>
    <w:p>
      <w:pPr>
        <w:spacing w:after="0"/>
        <w:ind w:left="0"/>
        <w:jc w:val="both"/>
      </w:pPr>
      <w:r>
        <w:rPr>
          <w:rFonts w:ascii="Times New Roman"/>
          <w:b w:val="false"/>
          <w:i w:val="false"/>
          <w:color w:val="000000"/>
          <w:sz w:val="28"/>
        </w:rPr>
        <w:t>
      94.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313"/>
    <w:bookmarkStart w:name="z323"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4927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9276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4" w:id="315"/>
    <w:p>
      <w:pPr>
        <w:spacing w:after="0"/>
        <w:ind w:left="0"/>
        <w:jc w:val="both"/>
      </w:pPr>
      <w:r>
        <w:rPr>
          <w:rFonts w:ascii="Times New Roman"/>
          <w:b w:val="false"/>
          <w:i w:val="false"/>
          <w:color w:val="000000"/>
          <w:sz w:val="28"/>
        </w:rPr>
        <w:t>
      где:</w:t>
      </w:r>
    </w:p>
    <w:bookmarkEnd w:id="315"/>
    <w:bookmarkStart w:name="z325"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635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635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26" w:id="317"/>
    <w:p>
      <w:pPr>
        <w:spacing w:after="0"/>
        <w:ind w:left="0"/>
        <w:jc w:val="both"/>
      </w:pPr>
      <w:r>
        <w:rPr>
          <w:rFonts w:ascii="Times New Roman"/>
          <w:b w:val="false"/>
          <w:i w:val="false"/>
          <w:color w:val="000000"/>
          <w:sz w:val="28"/>
        </w:rPr>
        <w:t xml:space="preserve">
      </w:t>
      </w:r>
    </w:p>
    <w:bookmarkEnd w:id="317"/>
    <w:p>
      <w:pPr>
        <w:spacing w:after="0"/>
        <w:ind w:left="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546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i-м субъектом балансирующего рынка электрической энергии расчетному центру балансирующего рынка за отрицательный дисбаланс, купленный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327" w:id="318"/>
    <w:p>
      <w:pPr>
        <w:spacing w:after="0"/>
        <w:ind w:left="0"/>
        <w:jc w:val="both"/>
      </w:pPr>
      <w:r>
        <w:rPr>
          <w:rFonts w:ascii="Times New Roman"/>
          <w:b w:val="false"/>
          <w:i w:val="false"/>
          <w:color w:val="000000"/>
          <w:sz w:val="28"/>
        </w:rPr>
        <w:t xml:space="preserve">
      </w:t>
      </w:r>
    </w:p>
    <w:bookmarkEnd w:id="318"/>
    <w:p>
      <w:pPr>
        <w:spacing w:after="0"/>
        <w:ind w:left="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58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w:t>
      </w:r>
      <w:r>
        <w:br/>
      </w:r>
      <w:r>
        <w:rPr>
          <w:rFonts w:ascii="Times New Roman"/>
          <w:b w:val="false"/>
          <w:i w:val="false"/>
          <w:color w:val="000000"/>
          <w:sz w:val="28"/>
        </w:rPr>
        <w:t>
</w:t>
      </w:r>
    </w:p>
    <w:bookmarkStart w:name="z328"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p;</w:t>
      </w:r>
      <w:r>
        <w:br/>
      </w:r>
      <w:r>
        <w:rPr>
          <w:rFonts w:ascii="Times New Roman"/>
          <w:b w:val="false"/>
          <w:i w:val="false"/>
          <w:color w:val="000000"/>
          <w:sz w:val="28"/>
        </w:rPr>
        <w:t>
</w:t>
      </w:r>
    </w:p>
    <w:bookmarkStart w:name="z329"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балансирующего рынка электрической энергии, купивших у расчетного центра балансирующего рынка отрицательные дисбалансы в зоне балансирования за данный час суток;</w:t>
      </w:r>
      <w:r>
        <w:br/>
      </w:r>
      <w:r>
        <w:rPr>
          <w:rFonts w:ascii="Times New Roman"/>
          <w:b w:val="false"/>
          <w:i w:val="false"/>
          <w:color w:val="000000"/>
          <w:sz w:val="28"/>
        </w:rPr>
        <w:t>
</w:t>
      </w:r>
    </w:p>
    <w:bookmarkStart w:name="z330"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46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69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десятых),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331"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десятых),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332" w:id="323"/>
    <w:p>
      <w:pPr>
        <w:spacing w:after="0"/>
        <w:ind w:left="0"/>
        <w:jc w:val="both"/>
      </w:pPr>
      <w:r>
        <w:rPr>
          <w:rFonts w:ascii="Times New Roman"/>
          <w:b w:val="false"/>
          <w:i w:val="false"/>
          <w:color w:val="000000"/>
          <w:sz w:val="28"/>
        </w:rPr>
        <w:t xml:space="preserve">
      </w:t>
      </w:r>
    </w:p>
    <w:bookmarkEnd w:id="323"/>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понижение (объем покупки отрицательных дисбалансов) i-го субъекта балансирующего рынка электрической энергии за данный час суток в зоне балансирования, в кВт*ч (округляется до целых);</w:t>
      </w:r>
      <w:r>
        <w:br/>
      </w:r>
      <w:r>
        <w:rPr>
          <w:rFonts w:ascii="Times New Roman"/>
          <w:b w:val="false"/>
          <w:i w:val="false"/>
          <w:color w:val="000000"/>
          <w:sz w:val="28"/>
        </w:rPr>
        <w:t>
</w:t>
      </w:r>
    </w:p>
    <w:bookmarkStart w:name="z333"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482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82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отклонения на границе с РФ за данный час суток по данным системного оператора (округляется до целых), в кВт*ч (при положительном значении данное слагаемое приравнивается к нулю);</w:t>
      </w:r>
      <w:r>
        <w:br/>
      </w:r>
      <w:r>
        <w:rPr>
          <w:rFonts w:ascii="Times New Roman"/>
          <w:b w:val="false"/>
          <w:i w:val="false"/>
          <w:color w:val="000000"/>
          <w:sz w:val="28"/>
        </w:rPr>
        <w:t>
</w:t>
      </w:r>
    </w:p>
    <w:bookmarkStart w:name="z334"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46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69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отклонения на границе с ЦА за час суток по данным АСКУЭ системного оператора (округляется до целых), в кВт*ч (при положительном значении данное слагаемое приравнивается к нулю);</w:t>
      </w:r>
      <w:r>
        <w:br/>
      </w:r>
      <w:r>
        <w:rPr>
          <w:rFonts w:ascii="Times New Roman"/>
          <w:b w:val="false"/>
          <w:i w:val="false"/>
          <w:color w:val="000000"/>
          <w:sz w:val="28"/>
        </w:rPr>
        <w:t>
</w:t>
      </w:r>
    </w:p>
    <w:bookmarkStart w:name="z335"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336" w:id="327"/>
    <w:p>
      <w:pPr>
        <w:spacing w:after="0"/>
        <w:ind w:left="0"/>
        <w:jc w:val="both"/>
      </w:pPr>
      <w:r>
        <w:rPr>
          <w:rFonts w:ascii="Times New Roman"/>
          <w:b w:val="false"/>
          <w:i w:val="false"/>
          <w:color w:val="000000"/>
          <w:sz w:val="28"/>
        </w:rPr>
        <w:t xml:space="preserve">
      </w:t>
      </w:r>
    </w:p>
    <w:bookmarkEnd w:id="327"/>
    <w:p>
      <w:pPr>
        <w:spacing w:after="0"/>
        <w:ind w:left="0"/>
        <w:jc w:val="both"/>
      </w:pPr>
      <w:r>
        <w:drawing>
          <wp:inline distT="0" distB="0" distL="0" distR="0">
            <wp:extent cx="3467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467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328"/>
    <w:p>
      <w:pPr>
        <w:spacing w:after="0"/>
        <w:ind w:left="0"/>
        <w:jc w:val="both"/>
      </w:pPr>
      <w:r>
        <w:rPr>
          <w:rFonts w:ascii="Times New Roman"/>
          <w:b w:val="false"/>
          <w:i w:val="false"/>
          <w:color w:val="000000"/>
          <w:sz w:val="28"/>
        </w:rPr>
        <w:t xml:space="preserve">
      </w:t>
      </w:r>
    </w:p>
    <w:bookmarkEnd w:id="328"/>
    <w:p>
      <w:pPr>
        <w:spacing w:after="0"/>
        <w:ind w:left="0"/>
        <w:jc w:val="both"/>
      </w:pPr>
      <w:r>
        <w:drawing>
          <wp:inline distT="0" distB="0" distL="0" distR="0">
            <wp:extent cx="345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454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8" w:id="329"/>
    <w:p>
      <w:pPr>
        <w:spacing w:after="0"/>
        <w:ind w:left="0"/>
        <w:jc w:val="both"/>
      </w:pPr>
      <w:r>
        <w:rPr>
          <w:rFonts w:ascii="Times New Roman"/>
          <w:b w:val="false"/>
          <w:i w:val="false"/>
          <w:color w:val="000000"/>
          <w:sz w:val="28"/>
        </w:rPr>
        <w:t xml:space="preserve">
      При </w:t>
      </w:r>
    </w:p>
    <w:bookmarkEnd w:id="329"/>
    <w:p>
      <w:pPr>
        <w:spacing w:after="0"/>
        <w:ind w:left="0"/>
        <w:jc w:val="both"/>
      </w:pPr>
      <w:r>
        <w:drawing>
          <wp:inline distT="0" distB="0" distL="0" distR="0">
            <wp:extent cx="209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095500" cy="406400"/>
                    </a:xfrm>
                    <a:prstGeom prst="rect">
                      <a:avLst/>
                    </a:prstGeom>
                  </pic:spPr>
                </pic:pic>
              </a:graphicData>
            </a:graphic>
          </wp:inline>
        </w:drawing>
      </w:r>
    </w:p>
    <w:p>
      <w:pPr>
        <w:spacing w:after="0"/>
        <w:ind w:left="0"/>
        <w:jc w:val="left"/>
      </w:pPr>
      <w:r>
        <w:rPr>
          <w:rFonts w:ascii="Times New Roman"/>
          <w:b w:val="false"/>
          <w:i w:val="false"/>
          <w:color w:val="000000"/>
          <w:sz w:val="28"/>
        </w:rPr>
        <w:t>, первое слагаемое (первая дробь) формулы, указанной в настоящем пункте, приравнивается к нулю.</w:t>
      </w:r>
      <w:r>
        <w:br/>
      </w:r>
      <w:r>
        <w:rPr>
          <w:rFonts w:ascii="Times New Roman"/>
          <w:b w:val="false"/>
          <w:i w:val="false"/>
          <w:color w:val="000000"/>
          <w:sz w:val="28"/>
        </w:rPr>
        <w:t>
</w:t>
      </w:r>
    </w:p>
    <w:bookmarkStart w:name="z339" w:id="330"/>
    <w:p>
      <w:pPr>
        <w:spacing w:after="0"/>
        <w:ind w:left="0"/>
        <w:jc w:val="both"/>
      </w:pPr>
      <w:r>
        <w:rPr>
          <w:rFonts w:ascii="Times New Roman"/>
          <w:b w:val="false"/>
          <w:i w:val="false"/>
          <w:color w:val="000000"/>
          <w:sz w:val="28"/>
        </w:rPr>
        <w:t xml:space="preserve">
      При </w:t>
      </w:r>
    </w:p>
    <w:bookmarkEnd w:id="330"/>
    <w:p>
      <w:pPr>
        <w:spacing w:after="0"/>
        <w:ind w:left="0"/>
        <w:jc w:val="both"/>
      </w:pPr>
      <w:r>
        <w:drawing>
          <wp:inline distT="0" distB="0" distL="0" distR="0">
            <wp:extent cx="4102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102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w:t>
      </w:r>
    </w:p>
    <w:p>
      <w:pPr>
        <w:spacing w:after="0"/>
        <w:ind w:left="0"/>
        <w:jc w:val="both"/>
      </w:pPr>
      <w:r>
        <w:drawing>
          <wp:inline distT="0" distB="0" distL="0" distR="0">
            <wp:extent cx="58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584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приравнивается к прогнозному значению базовой цены единого закупщика электрической энергии на данный час расчетного периода, определенному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утвержденных приказом Министра энергетики Республики Казахстан от 20.02.2015 года № 106 (Зарегистрирован в Министерстве юстиции Республики Казахстан 26 марта 2015 года № 10531).</w:t>
      </w:r>
      <w:r>
        <w:br/>
      </w:r>
      <w:r>
        <w:rPr>
          <w:rFonts w:ascii="Times New Roman"/>
          <w:b w:val="false"/>
          <w:i w:val="false"/>
          <w:color w:val="000000"/>
          <w:sz w:val="28"/>
        </w:rPr>
        <w:t>
</w:t>
      </w:r>
    </w:p>
    <w:bookmarkStart w:name="z340" w:id="331"/>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31"/>
    <w:bookmarkStart w:name="z341" w:id="332"/>
    <w:p>
      <w:pPr>
        <w:spacing w:after="0"/>
        <w:ind w:left="0"/>
        <w:jc w:val="both"/>
      </w:pPr>
      <w:r>
        <w:rPr>
          <w:rFonts w:ascii="Times New Roman"/>
          <w:b w:val="false"/>
          <w:i w:val="false"/>
          <w:color w:val="000000"/>
          <w:sz w:val="28"/>
        </w:rPr>
        <w:t>
      95.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332"/>
    <w:bookmarkStart w:name="z342"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2362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362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334"/>
    <w:p>
      <w:pPr>
        <w:spacing w:after="0"/>
        <w:ind w:left="0"/>
        <w:jc w:val="both"/>
      </w:pPr>
      <w:r>
        <w:rPr>
          <w:rFonts w:ascii="Times New Roman"/>
          <w:b w:val="false"/>
          <w:i w:val="false"/>
          <w:color w:val="000000"/>
          <w:sz w:val="28"/>
        </w:rPr>
        <w:t>
      где:</w:t>
      </w:r>
    </w:p>
    <w:bookmarkEnd w:id="334"/>
    <w:bookmarkStart w:name="z344"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558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588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 (округляется до десятых);</w:t>
      </w:r>
      <w:r>
        <w:br/>
      </w:r>
      <w:r>
        <w:rPr>
          <w:rFonts w:ascii="Times New Roman"/>
          <w:b w:val="false"/>
          <w:i w:val="false"/>
          <w:color w:val="000000"/>
          <w:sz w:val="28"/>
        </w:rPr>
        <w:t>
</w:t>
      </w:r>
    </w:p>
    <w:bookmarkStart w:name="z345"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596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596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46" w:id="337"/>
    <w:p>
      <w:pPr>
        <w:spacing w:after="0"/>
        <w:ind w:left="0"/>
        <w:jc w:val="both"/>
      </w:pPr>
      <w:r>
        <w:rPr>
          <w:rFonts w:ascii="Times New Roman"/>
          <w:b w:val="false"/>
          <w:i w:val="false"/>
          <w:color w:val="000000"/>
          <w:sz w:val="28"/>
        </w:rPr>
        <w:t xml:space="preserve">
      </w:t>
      </w:r>
    </w:p>
    <w:bookmarkEnd w:id="337"/>
    <w:p>
      <w:pPr>
        <w:spacing w:after="0"/>
        <w:ind w:left="0"/>
        <w:jc w:val="both"/>
      </w:pPr>
      <w:r>
        <w:drawing>
          <wp:inline distT="0" distB="0" distL="0" distR="0">
            <wp:extent cx="55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58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bookmarkStart w:name="z347" w:id="338"/>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38"/>
    <w:bookmarkStart w:name="z348" w:id="339"/>
    <w:p>
      <w:pPr>
        <w:spacing w:after="0"/>
        <w:ind w:left="0"/>
        <w:jc w:val="both"/>
      </w:pPr>
      <w:r>
        <w:rPr>
          <w:rFonts w:ascii="Times New Roman"/>
          <w:b w:val="false"/>
          <w:i w:val="false"/>
          <w:color w:val="000000"/>
          <w:sz w:val="28"/>
        </w:rPr>
        <w:t>
      96.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339"/>
    <w:bookmarkStart w:name="z349"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6108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61087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0"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51"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95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i-м субъектом балансирующего рынка электрической энергии расчетному центру балансирующего рынка за отрицательный дисбаланс, купленный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352"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w:t>
      </w:r>
      <w:r>
        <w:br/>
      </w:r>
      <w:r>
        <w:rPr>
          <w:rFonts w:ascii="Times New Roman"/>
          <w:b w:val="false"/>
          <w:i w:val="false"/>
          <w:color w:val="000000"/>
          <w:sz w:val="28"/>
        </w:rPr>
        <w:t>
</w:t>
      </w:r>
    </w:p>
    <w:bookmarkStart w:name="z353"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p;</w:t>
      </w:r>
      <w:r>
        <w:br/>
      </w:r>
      <w:r>
        <w:rPr>
          <w:rFonts w:ascii="Times New Roman"/>
          <w:b w:val="false"/>
          <w:i w:val="false"/>
          <w:color w:val="000000"/>
          <w:sz w:val="28"/>
        </w:rPr>
        <w:t>
</w:t>
      </w:r>
    </w:p>
    <w:bookmarkStart w:name="z354"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балансирующего рынка электрической энергии, купивших у расчетного центра балансирующего рынка отрицательные дисбалансы в зоне балансирования за данный час суток;</w:t>
      </w:r>
      <w:r>
        <w:br/>
      </w:r>
      <w:r>
        <w:rPr>
          <w:rFonts w:ascii="Times New Roman"/>
          <w:b w:val="false"/>
          <w:i w:val="false"/>
          <w:color w:val="000000"/>
          <w:sz w:val="28"/>
        </w:rPr>
        <w:t>
</w:t>
      </w:r>
    </w:p>
    <w:bookmarkStart w:name="z355" w:id="346"/>
    <w:p>
      <w:pPr>
        <w:spacing w:after="0"/>
        <w:ind w:left="0"/>
        <w:jc w:val="both"/>
      </w:pPr>
      <w:r>
        <w:rPr>
          <w:rFonts w:ascii="Times New Roman"/>
          <w:b w:val="false"/>
          <w:i w:val="false"/>
          <w:color w:val="000000"/>
          <w:sz w:val="28"/>
        </w:rPr>
        <w:t xml:space="preserve">
      </w:t>
      </w:r>
    </w:p>
    <w:bookmarkEnd w:id="34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десятых),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356"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десятых),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357"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749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7493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субъекты балансирующего рынка электрической энергии оплачивают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данный час суток, в тенге (округляется до десятых)</w:t>
      </w:r>
      <w:r>
        <w:br/>
      </w:r>
      <w:r>
        <w:rPr>
          <w:rFonts w:ascii="Times New Roman"/>
          <w:b w:val="false"/>
          <w:i w:val="false"/>
          <w:color w:val="000000"/>
          <w:sz w:val="28"/>
        </w:rPr>
        <w:t>
</w:t>
      </w:r>
    </w:p>
    <w:bookmarkStart w:name="z358"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десятых), в тенге (может принимать как положительные, так и отрицательные значения);</w:t>
      </w:r>
      <w:r>
        <w:br/>
      </w:r>
      <w:r>
        <w:rPr>
          <w:rFonts w:ascii="Times New Roman"/>
          <w:b w:val="false"/>
          <w:i w:val="false"/>
          <w:color w:val="000000"/>
          <w:sz w:val="28"/>
        </w:rPr>
        <w:t>
</w:t>
      </w:r>
    </w:p>
    <w:bookmarkStart w:name="z359"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62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622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p>
    <w:bookmarkStart w:name="z360"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800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энергопередающими организациями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361" w:id="352"/>
    <w:p>
      <w:pPr>
        <w:spacing w:after="0"/>
        <w:ind w:left="0"/>
        <w:jc w:val="both"/>
      </w:pPr>
      <w:r>
        <w:rPr>
          <w:rFonts w:ascii="Times New Roman"/>
          <w:b w:val="false"/>
          <w:i w:val="false"/>
          <w:color w:val="000000"/>
          <w:sz w:val="28"/>
        </w:rPr>
        <w:t xml:space="preserve">
      </w:t>
      </w:r>
    </w:p>
    <w:bookmarkEnd w:id="352"/>
    <w:p>
      <w:pPr>
        <w:spacing w:after="0"/>
        <w:ind w:left="0"/>
        <w:jc w:val="both"/>
      </w:pPr>
      <w:r>
        <w:drawing>
          <wp:inline distT="0" distB="0" distL="0" distR="0">
            <wp:extent cx="800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00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362" w:id="353"/>
    <w:p>
      <w:pPr>
        <w:spacing w:after="0"/>
        <w:ind w:left="0"/>
        <w:jc w:val="both"/>
      </w:pPr>
      <w:r>
        <w:rPr>
          <w:rFonts w:ascii="Times New Roman"/>
          <w:b w:val="false"/>
          <w:i w:val="false"/>
          <w:color w:val="000000"/>
          <w:sz w:val="28"/>
        </w:rPr>
        <w:t xml:space="preserve">
      При отрицательном значении </w:t>
      </w:r>
    </w:p>
    <w:bookmarkEnd w:id="353"/>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оно приравнивается к нулю.</w:t>
      </w:r>
      <w:r>
        <w:br/>
      </w:r>
      <w:r>
        <w:rPr>
          <w:rFonts w:ascii="Times New Roman"/>
          <w:b w:val="false"/>
          <w:i w:val="false"/>
          <w:color w:val="000000"/>
          <w:sz w:val="28"/>
        </w:rPr>
        <w:t>
</w:t>
      </w:r>
    </w:p>
    <w:bookmarkStart w:name="z363" w:id="354"/>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54"/>
    <w:bookmarkStart w:name="z364" w:id="355"/>
    <w:p>
      <w:pPr>
        <w:spacing w:after="0"/>
        <w:ind w:left="0"/>
        <w:jc w:val="both"/>
      </w:pPr>
      <w:r>
        <w:rPr>
          <w:rFonts w:ascii="Times New Roman"/>
          <w:b w:val="false"/>
          <w:i w:val="false"/>
          <w:color w:val="000000"/>
          <w:sz w:val="28"/>
        </w:rPr>
        <w:t>
      97.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355"/>
    <w:bookmarkStart w:name="z365"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2400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400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357"/>
    <w:p>
      <w:pPr>
        <w:spacing w:after="0"/>
        <w:ind w:left="0"/>
        <w:jc w:val="both"/>
      </w:pPr>
      <w:r>
        <w:rPr>
          <w:rFonts w:ascii="Times New Roman"/>
          <w:b w:val="false"/>
          <w:i w:val="false"/>
          <w:color w:val="000000"/>
          <w:sz w:val="28"/>
        </w:rPr>
        <w:t>
      где:</w:t>
      </w:r>
    </w:p>
    <w:bookmarkEnd w:id="357"/>
    <w:bookmarkStart w:name="z367"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584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842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в тенге (округляется до десятых);</w:t>
      </w:r>
      <w:r>
        <w:br/>
      </w:r>
      <w:r>
        <w:rPr>
          <w:rFonts w:ascii="Times New Roman"/>
          <w:b w:val="false"/>
          <w:i w:val="false"/>
          <w:color w:val="000000"/>
          <w:sz w:val="28"/>
        </w:rPr>
        <w:t>
</w:t>
      </w:r>
    </w:p>
    <w:bookmarkStart w:name="z368" w:id="359"/>
    <w:p>
      <w:pPr>
        <w:spacing w:after="0"/>
        <w:ind w:left="0"/>
        <w:jc w:val="both"/>
      </w:pPr>
      <w:r>
        <w:rPr>
          <w:rFonts w:ascii="Times New Roman"/>
          <w:b w:val="false"/>
          <w:i w:val="false"/>
          <w:color w:val="000000"/>
          <w:sz w:val="28"/>
        </w:rPr>
        <w:t xml:space="preserve">
      </w:t>
      </w:r>
    </w:p>
    <w:bookmarkEnd w:id="359"/>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данный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69"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571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571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bookmarkStart w:name="z370" w:id="361"/>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61"/>
    <w:bookmarkStart w:name="z371" w:id="362"/>
    <w:p>
      <w:pPr>
        <w:spacing w:after="0"/>
        <w:ind w:left="0"/>
        <w:jc w:val="both"/>
      </w:pPr>
      <w:r>
        <w:rPr>
          <w:rFonts w:ascii="Times New Roman"/>
          <w:b w:val="false"/>
          <w:i w:val="false"/>
          <w:color w:val="000000"/>
          <w:sz w:val="28"/>
        </w:rPr>
        <w:t>
      98. Для часа суток, определенного как час без регулирования,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по единой цене, равной прогнозной базовой цене Единого закупщика.</w:t>
      </w:r>
    </w:p>
    <w:bookmarkEnd w:id="362"/>
    <w:bookmarkStart w:name="z372" w:id="363"/>
    <w:p>
      <w:pPr>
        <w:spacing w:after="0"/>
        <w:ind w:left="0"/>
        <w:jc w:val="both"/>
      </w:pPr>
      <w:r>
        <w:rPr>
          <w:rFonts w:ascii="Times New Roman"/>
          <w:b w:val="false"/>
          <w:i w:val="false"/>
          <w:color w:val="000000"/>
          <w:sz w:val="28"/>
        </w:rPr>
        <w:t xml:space="preserve">
      99. Затраты (доходы) расчетного центра балансирующего рынка, возникшие в зоне балансирования за час суток </w:t>
      </w:r>
    </w:p>
    <w:bookmarkEnd w:id="363"/>
    <w:p>
      <w:pPr>
        <w:spacing w:after="0"/>
        <w:ind w:left="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23900" cy="406400"/>
                    </a:xfrm>
                    <a:prstGeom prst="rect">
                      <a:avLst/>
                    </a:prstGeom>
                  </pic:spPr>
                </pic:pic>
              </a:graphicData>
            </a:graphic>
          </wp:inline>
        </w:drawing>
      </w:r>
    </w:p>
    <w:p>
      <w:pPr>
        <w:spacing w:after="0"/>
        <w:ind w:left="0"/>
        <w:jc w:val="left"/>
      </w:pPr>
      <w:r>
        <w:rPr>
          <w:rFonts w:ascii="Times New Roman"/>
          <w:b w:val="false"/>
          <w:i w:val="false"/>
          <w:color w:val="000000"/>
          <w:sz w:val="28"/>
        </w:rPr>
        <w:t>, рассчитываются по следующей формуле:</w:t>
      </w:r>
      <w:r>
        <w:br/>
      </w:r>
      <w:r>
        <w:rPr>
          <w:rFonts w:ascii="Times New Roman"/>
          <w:b w:val="false"/>
          <w:i w:val="false"/>
          <w:color w:val="000000"/>
          <w:sz w:val="28"/>
        </w:rPr>
        <w:t>
</w:t>
      </w:r>
    </w:p>
    <w:bookmarkStart w:name="z373" w:id="364"/>
    <w:p>
      <w:pPr>
        <w:spacing w:after="0"/>
        <w:ind w:left="0"/>
        <w:jc w:val="both"/>
      </w:pPr>
      <w:r>
        <w:rPr>
          <w:rFonts w:ascii="Times New Roman"/>
          <w:b w:val="false"/>
          <w:i w:val="false"/>
          <w:color w:val="000000"/>
          <w:sz w:val="28"/>
        </w:rPr>
        <w:t xml:space="preserve">
      </w:t>
      </w:r>
    </w:p>
    <w:bookmarkEnd w:id="364"/>
    <w:p>
      <w:pPr>
        <w:spacing w:after="0"/>
        <w:ind w:left="0"/>
        <w:jc w:val="both"/>
      </w:pPr>
      <w:r>
        <w:drawing>
          <wp:inline distT="0" distB="0" distL="0" distR="0">
            <wp:extent cx="452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521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4" w:id="365"/>
    <w:p>
      <w:pPr>
        <w:spacing w:after="0"/>
        <w:ind w:left="0"/>
        <w:jc w:val="both"/>
      </w:pPr>
      <w:r>
        <w:rPr>
          <w:rFonts w:ascii="Times New Roman"/>
          <w:b w:val="false"/>
          <w:i w:val="false"/>
          <w:color w:val="000000"/>
          <w:sz w:val="28"/>
        </w:rPr>
        <w:t xml:space="preserve">
      </w:t>
      </w:r>
    </w:p>
    <w:bookmarkEnd w:id="365"/>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данный час суток, за исключением дисбалансов, совершенных энергопередающими организациями, заключившими договор передачи ответственности с другими субъектами балансирующего рынка электрической энергии, в тенге (округляется до десятых);</w:t>
      </w:r>
      <w:r>
        <w:br/>
      </w:r>
      <w:r>
        <w:rPr>
          <w:rFonts w:ascii="Times New Roman"/>
          <w:b w:val="false"/>
          <w:i w:val="false"/>
          <w:color w:val="000000"/>
          <w:sz w:val="28"/>
        </w:rPr>
        <w:t>
</w:t>
      </w:r>
    </w:p>
    <w:bookmarkStart w:name="z375"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698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698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данный час суток (округляется до десятых), в тенге;</w:t>
      </w:r>
      <w:r>
        <w:br/>
      </w:r>
      <w:r>
        <w:rPr>
          <w:rFonts w:ascii="Times New Roman"/>
          <w:b w:val="false"/>
          <w:i w:val="false"/>
          <w:color w:val="000000"/>
          <w:sz w:val="28"/>
        </w:rPr>
        <w:t>
</w:t>
      </w:r>
    </w:p>
    <w:bookmarkStart w:name="z376"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546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546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данный час суток (округляется до десятых), в тенге;</w:t>
      </w:r>
      <w:r>
        <w:br/>
      </w:r>
      <w:r>
        <w:rPr>
          <w:rFonts w:ascii="Times New Roman"/>
          <w:b w:val="false"/>
          <w:i w:val="false"/>
          <w:color w:val="000000"/>
          <w:sz w:val="28"/>
        </w:rPr>
        <w:t>
</w:t>
      </w:r>
    </w:p>
    <w:bookmarkStart w:name="z377"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 зоне балансирования за данный час суток (округляется до десятых), в тенге.</w:t>
      </w:r>
      <w:r>
        <w:br/>
      </w:r>
      <w:r>
        <w:rPr>
          <w:rFonts w:ascii="Times New Roman"/>
          <w:b w:val="false"/>
          <w:i w:val="false"/>
          <w:color w:val="000000"/>
          <w:sz w:val="28"/>
        </w:rPr>
        <w:t>
</w:t>
      </w:r>
    </w:p>
    <w:bookmarkStart w:name="z378" w:id="369"/>
    <w:p>
      <w:pPr>
        <w:spacing w:after="0"/>
        <w:ind w:left="0"/>
        <w:jc w:val="both"/>
      </w:pPr>
      <w:r>
        <w:rPr>
          <w:rFonts w:ascii="Times New Roman"/>
          <w:b w:val="false"/>
          <w:i w:val="false"/>
          <w:color w:val="000000"/>
          <w:sz w:val="28"/>
        </w:rPr>
        <w:t xml:space="preserve">
      Значения </w:t>
      </w:r>
    </w:p>
    <w:bookmarkEnd w:id="369"/>
    <w:p>
      <w:pPr>
        <w:spacing w:after="0"/>
        <w:ind w:left="0"/>
        <w:jc w:val="both"/>
      </w:pPr>
      <w:r>
        <w:drawing>
          <wp:inline distT="0" distB="0" distL="0" distR="0">
            <wp:extent cx="287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870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рассчитываются расчетным центром балансирующего рынка согласно приложению 7 к настоящим Правилам.</w:t>
      </w:r>
      <w:r>
        <w:br/>
      </w:r>
      <w:r>
        <w:rPr>
          <w:rFonts w:ascii="Times New Roman"/>
          <w:b w:val="false"/>
          <w:i w:val="false"/>
          <w:color w:val="000000"/>
          <w:sz w:val="28"/>
        </w:rPr>
        <w:t>
</w:t>
      </w:r>
    </w:p>
    <w:bookmarkStart w:name="z379" w:id="370"/>
    <w:p>
      <w:pPr>
        <w:spacing w:after="0"/>
        <w:ind w:left="0"/>
        <w:jc w:val="both"/>
      </w:pPr>
      <w:r>
        <w:rPr>
          <w:rFonts w:ascii="Times New Roman"/>
          <w:b w:val="false"/>
          <w:i w:val="false"/>
          <w:color w:val="000000"/>
          <w:sz w:val="28"/>
        </w:rPr>
        <w:t>
      100.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70"/>
    <w:bookmarkStart w:name="z380" w:id="371"/>
    <w:p>
      <w:pPr>
        <w:spacing w:after="0"/>
        <w:ind w:left="0"/>
        <w:jc w:val="both"/>
      </w:pPr>
      <w:r>
        <w:rPr>
          <w:rFonts w:ascii="Times New Roman"/>
          <w:b w:val="false"/>
          <w:i w:val="false"/>
          <w:color w:val="000000"/>
          <w:sz w:val="28"/>
        </w:rPr>
        <w:t xml:space="preserve">
      </w:t>
      </w:r>
    </w:p>
    <w:bookmarkEnd w:id="371"/>
    <w:p>
      <w:pPr>
        <w:spacing w:after="0"/>
        <w:ind w:left="0"/>
        <w:jc w:val="both"/>
      </w:pPr>
      <w:r>
        <w:drawing>
          <wp:inline distT="0" distB="0" distL="0" distR="0">
            <wp:extent cx="5143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143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1"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десятых);</w:t>
      </w:r>
      <w:r>
        <w:br/>
      </w:r>
      <w:r>
        <w:rPr>
          <w:rFonts w:ascii="Times New Roman"/>
          <w:b w:val="false"/>
          <w:i w:val="false"/>
          <w:color w:val="000000"/>
          <w:sz w:val="28"/>
        </w:rPr>
        <w:t>
</w:t>
      </w:r>
    </w:p>
    <w:bookmarkStart w:name="z382"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774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расчетный период (календарный месяц), в тенге (округляется до десятых);</w:t>
      </w:r>
      <w:r>
        <w:br/>
      </w:r>
      <w:r>
        <w:rPr>
          <w:rFonts w:ascii="Times New Roman"/>
          <w:b w:val="false"/>
          <w:i w:val="false"/>
          <w:color w:val="000000"/>
          <w:sz w:val="28"/>
        </w:rPr>
        <w:t>
</w:t>
      </w:r>
    </w:p>
    <w:bookmarkStart w:name="z383"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749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749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расчетный период (календарный месяц), в тенге (округляется до десятых);</w:t>
      </w:r>
      <w:r>
        <w:br/>
      </w:r>
      <w:r>
        <w:rPr>
          <w:rFonts w:ascii="Times New Roman"/>
          <w:b w:val="false"/>
          <w:i w:val="false"/>
          <w:color w:val="000000"/>
          <w:sz w:val="28"/>
        </w:rPr>
        <w:t>
</w:t>
      </w:r>
    </w:p>
    <w:bookmarkStart w:name="z384" w:id="375"/>
    <w:p>
      <w:pPr>
        <w:spacing w:after="0"/>
        <w:ind w:left="0"/>
        <w:jc w:val="both"/>
      </w:pPr>
      <w:r>
        <w:rPr>
          <w:rFonts w:ascii="Times New Roman"/>
          <w:b w:val="false"/>
          <w:i w:val="false"/>
          <w:color w:val="000000"/>
          <w:sz w:val="28"/>
        </w:rPr>
        <w:t xml:space="preserve">
      </w:t>
      </w:r>
    </w:p>
    <w:bookmarkEnd w:id="375"/>
    <w:p>
      <w:pPr>
        <w:spacing w:after="0"/>
        <w:ind w:left="0"/>
        <w:jc w:val="both"/>
      </w:pP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87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десятых);</w:t>
      </w:r>
      <w:r>
        <w:br/>
      </w:r>
      <w:r>
        <w:rPr>
          <w:rFonts w:ascii="Times New Roman"/>
          <w:b w:val="false"/>
          <w:i w:val="false"/>
          <w:color w:val="000000"/>
          <w:sz w:val="28"/>
        </w:rPr>
        <w:t>
</w:t>
      </w:r>
    </w:p>
    <w:bookmarkStart w:name="z385"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774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7747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p>
    <w:bookmarkStart w:name="z386" w:id="377"/>
    <w:p>
      <w:pPr>
        <w:spacing w:after="0"/>
        <w:ind w:left="0"/>
        <w:jc w:val="both"/>
      </w:pPr>
      <w:r>
        <w:rPr>
          <w:rFonts w:ascii="Times New Roman"/>
          <w:b w:val="false"/>
          <w:i w:val="false"/>
          <w:color w:val="000000"/>
          <w:sz w:val="28"/>
        </w:rPr>
        <w:t>
      101.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77"/>
    <w:bookmarkStart w:name="z387"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5168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5168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79"/>
    <w:p>
      <w:pPr>
        <w:spacing w:after="0"/>
        <w:ind w:left="0"/>
        <w:jc w:val="both"/>
      </w:pPr>
      <w:r>
        <w:rPr>
          <w:rFonts w:ascii="Times New Roman"/>
          <w:b w:val="false"/>
          <w:i w:val="false"/>
          <w:color w:val="000000"/>
          <w:sz w:val="28"/>
        </w:rPr>
        <w:t xml:space="preserve">
      </w:t>
      </w:r>
    </w:p>
    <w:bookmarkEnd w:id="379"/>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в тенге (округляется до десятых);</w:t>
      </w:r>
      <w:r>
        <w:br/>
      </w:r>
      <w:r>
        <w:rPr>
          <w:rFonts w:ascii="Times New Roman"/>
          <w:b w:val="false"/>
          <w:i w:val="false"/>
          <w:color w:val="000000"/>
          <w:sz w:val="28"/>
        </w:rPr>
        <w:t>
</w:t>
      </w:r>
    </w:p>
    <w:bookmarkStart w:name="z389"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отрицательные дисбалансы (не вызванные воздействием системы АРЧМ), проданные в зоне балансирования за расчетный период (календарный месяц), в тенге (округляется до десятых);</w:t>
      </w:r>
      <w:r>
        <w:br/>
      </w:r>
      <w:r>
        <w:rPr>
          <w:rFonts w:ascii="Times New Roman"/>
          <w:b w:val="false"/>
          <w:i w:val="false"/>
          <w:color w:val="000000"/>
          <w:sz w:val="28"/>
        </w:rPr>
        <w:t>
</w:t>
      </w:r>
    </w:p>
    <w:bookmarkStart w:name="z390" w:id="381"/>
    <w:p>
      <w:pPr>
        <w:spacing w:after="0"/>
        <w:ind w:left="0"/>
        <w:jc w:val="both"/>
      </w:pPr>
      <w:r>
        <w:rPr>
          <w:rFonts w:ascii="Times New Roman"/>
          <w:b w:val="false"/>
          <w:i w:val="false"/>
          <w:color w:val="000000"/>
          <w:sz w:val="28"/>
        </w:rPr>
        <w:t xml:space="preserve">
      </w:t>
      </w:r>
    </w:p>
    <w:bookmarkEnd w:id="381"/>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800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расчетный период (календарный месяц), в тенге (округляется до десятых);</w:t>
      </w:r>
      <w:r>
        <w:br/>
      </w:r>
      <w:r>
        <w:rPr>
          <w:rFonts w:ascii="Times New Roman"/>
          <w:b w:val="false"/>
          <w:i w:val="false"/>
          <w:color w:val="000000"/>
          <w:sz w:val="28"/>
        </w:rPr>
        <w:t>
</w:t>
      </w:r>
    </w:p>
    <w:bookmarkStart w:name="z391"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11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десятых);</w:t>
      </w:r>
      <w:r>
        <w:br/>
      </w:r>
      <w:r>
        <w:rPr>
          <w:rFonts w:ascii="Times New Roman"/>
          <w:b w:val="false"/>
          <w:i w:val="false"/>
          <w:color w:val="000000"/>
          <w:sz w:val="28"/>
        </w:rPr>
        <w:t>
</w:t>
      </w:r>
    </w:p>
    <w:bookmarkStart w:name="z392" w:id="383"/>
    <w:p>
      <w:pPr>
        <w:spacing w:after="0"/>
        <w:ind w:left="0"/>
        <w:jc w:val="both"/>
      </w:pPr>
      <w:r>
        <w:rPr>
          <w:rFonts w:ascii="Times New Roman"/>
          <w:b w:val="false"/>
          <w:i w:val="false"/>
          <w:color w:val="000000"/>
          <w:sz w:val="28"/>
        </w:rPr>
        <w:t xml:space="preserve">
      </w:t>
      </w:r>
    </w:p>
    <w:bookmarkEnd w:id="383"/>
    <w:p>
      <w:pPr>
        <w:spacing w:after="0"/>
        <w:ind w:left="0"/>
        <w:jc w:val="both"/>
      </w:pPr>
      <w:r>
        <w:drawing>
          <wp:inline distT="0" distB="0" distL="0" distR="0">
            <wp:extent cx="77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774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модулей всех отрицательных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p>
    <w:bookmarkStart w:name="z393" w:id="384"/>
    <w:p>
      <w:pPr>
        <w:spacing w:after="0"/>
        <w:ind w:left="0"/>
        <w:jc w:val="both"/>
      </w:pPr>
      <w:r>
        <w:rPr>
          <w:rFonts w:ascii="Times New Roman"/>
          <w:b w:val="false"/>
          <w:i w:val="false"/>
          <w:color w:val="000000"/>
          <w:sz w:val="28"/>
        </w:rPr>
        <w:t>
      102. Расчеты почасовых объемов балансирующей электроэнергии и почасовых дисбалансов субъектов балансирующего рынка электрической энергии (далее – расчеты), на основании которых осуществляются взаиморасчеты на балансирующем рынке электрической энергии, осуществляются расчетным центром балансирующего рынка, согласно настоящим Правилам, в автоматическом режиме в системе балансирующего рынка на основании данных системного оператора, расчетного центра балансирующего рынка и единого закупщика электрической энергии.</w:t>
      </w:r>
    </w:p>
    <w:bookmarkEnd w:id="384"/>
    <w:bookmarkStart w:name="z394" w:id="385"/>
    <w:p>
      <w:pPr>
        <w:spacing w:after="0"/>
        <w:ind w:left="0"/>
        <w:jc w:val="both"/>
      </w:pPr>
      <w:r>
        <w:rPr>
          <w:rFonts w:ascii="Times New Roman"/>
          <w:b w:val="false"/>
          <w:i w:val="false"/>
          <w:color w:val="000000"/>
          <w:sz w:val="28"/>
        </w:rPr>
        <w:t>
      103. Результаты расчетов, осуществляемых расчетным центром балансирующего рынка, согласно настоящим Правилам, публикуются (являются доступными) в системе балансирующего рынка отдельно для каждого субъекта балансирующего рынка электрической энергии по форме, согласно приложению 9 к настоящим Правилам.</w:t>
      </w:r>
    </w:p>
    <w:bookmarkEnd w:id="385"/>
    <w:bookmarkStart w:name="z395" w:id="386"/>
    <w:p>
      <w:pPr>
        <w:spacing w:after="0"/>
        <w:ind w:left="0"/>
        <w:jc w:val="both"/>
      </w:pPr>
      <w:r>
        <w:rPr>
          <w:rFonts w:ascii="Times New Roman"/>
          <w:b w:val="false"/>
          <w:i w:val="false"/>
          <w:color w:val="000000"/>
          <w:sz w:val="28"/>
        </w:rPr>
        <w:t>
      Публикация, указанная в части первой настоящего пункта, осуществляется расчетным центром балансирующего рынка ежемесячно, но не позднее 20 (двадцати) календарных дней после завершения соответствующего расчетного периода.</w:t>
      </w:r>
    </w:p>
    <w:bookmarkEnd w:id="386"/>
    <w:bookmarkStart w:name="z396" w:id="387"/>
    <w:p>
      <w:pPr>
        <w:spacing w:after="0"/>
        <w:ind w:left="0"/>
        <w:jc w:val="both"/>
      </w:pPr>
      <w:r>
        <w:rPr>
          <w:rFonts w:ascii="Times New Roman"/>
          <w:b w:val="false"/>
          <w:i w:val="false"/>
          <w:color w:val="000000"/>
          <w:sz w:val="28"/>
        </w:rPr>
        <w:t>
      Публикация результатов расчетов, указанная в настоящем пункте, также дублируется на официальном интернет-ресурсе расчетного центра балансирующего рынка (также отдельно для каждого субъекта балансирующего рынка электрической энергии).</w:t>
      </w:r>
    </w:p>
    <w:bookmarkEnd w:id="387"/>
    <w:bookmarkStart w:name="z397" w:id="388"/>
    <w:p>
      <w:pPr>
        <w:spacing w:after="0"/>
        <w:ind w:left="0"/>
        <w:jc w:val="both"/>
      </w:pPr>
      <w:r>
        <w:rPr>
          <w:rFonts w:ascii="Times New Roman"/>
          <w:b w:val="false"/>
          <w:i w:val="false"/>
          <w:color w:val="000000"/>
          <w:sz w:val="28"/>
        </w:rPr>
        <w:t xml:space="preserve">
      104. Оплата балансирующей электроэнергии и отрицательных дисбалансов, в рамках заключенных договоров на куплю-продажу балансирующей электроэнергии и отрицательных дисбалансов, а также договора присоединения, осуществляется участниками балансирующего рынка ежемесячно, но не позднее тридцати календарных дней после завершения месяца покупки согласно </w:t>
      </w:r>
      <w:r>
        <w:rPr>
          <w:rFonts w:ascii="Times New Roman"/>
          <w:b w:val="false"/>
          <w:i w:val="false"/>
          <w:color w:val="000000"/>
          <w:sz w:val="28"/>
        </w:rPr>
        <w:t>пункту 9</w:t>
      </w:r>
      <w:r>
        <w:rPr>
          <w:rFonts w:ascii="Times New Roman"/>
          <w:b w:val="false"/>
          <w:i w:val="false"/>
          <w:color w:val="000000"/>
          <w:sz w:val="28"/>
        </w:rPr>
        <w:t xml:space="preserve"> статьи 15-10 Закона.</w:t>
      </w:r>
    </w:p>
    <w:bookmarkEnd w:id="388"/>
    <w:bookmarkStart w:name="z398" w:id="389"/>
    <w:p>
      <w:pPr>
        <w:spacing w:after="0"/>
        <w:ind w:left="0"/>
        <w:jc w:val="both"/>
      </w:pPr>
      <w:r>
        <w:rPr>
          <w:rFonts w:ascii="Times New Roman"/>
          <w:b w:val="false"/>
          <w:i w:val="false"/>
          <w:color w:val="000000"/>
          <w:sz w:val="28"/>
        </w:rPr>
        <w:t>
      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bookmarkEnd w:id="389"/>
    <w:bookmarkStart w:name="z399" w:id="390"/>
    <w:p>
      <w:pPr>
        <w:spacing w:after="0"/>
        <w:ind w:left="0"/>
        <w:jc w:val="both"/>
      </w:pPr>
      <w:r>
        <w:rPr>
          <w:rFonts w:ascii="Times New Roman"/>
          <w:b w:val="false"/>
          <w:i w:val="false"/>
          <w:color w:val="000000"/>
          <w:sz w:val="28"/>
        </w:rPr>
        <w:t xml:space="preserve">
      Оплата, указанная в настоящем пункте, осуществляется посредством взаимозачетов по обязательствам по покупке (продаже) балансирующей электроэнергии и отрицательных дисбалансов на балансирующем рынке между участниками балансирующего рынка в рамках договора присоединения, производимых расчетным центром балансирующего рынка, согласно части третьей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подпункту 10)</w:t>
      </w:r>
      <w:r>
        <w:rPr>
          <w:rFonts w:ascii="Times New Roman"/>
          <w:b w:val="false"/>
          <w:i w:val="false"/>
          <w:color w:val="000000"/>
          <w:sz w:val="28"/>
        </w:rPr>
        <w:t xml:space="preserve"> пункта 13 статьи 15-10 Закона и настоящими Правилами.</w:t>
      </w:r>
    </w:p>
    <w:bookmarkEnd w:id="390"/>
    <w:bookmarkStart w:name="z400" w:id="391"/>
    <w:p>
      <w:pPr>
        <w:spacing w:after="0"/>
        <w:ind w:left="0"/>
        <w:jc w:val="left"/>
      </w:pPr>
      <w:r>
        <w:rPr>
          <w:rFonts w:ascii="Times New Roman"/>
          <w:b/>
          <w:i w:val="false"/>
          <w:color w:val="000000"/>
        </w:rPr>
        <w:t xml:space="preserve"> Параграф 13. Определение зон балансирования</w:t>
      </w:r>
    </w:p>
    <w:bookmarkEnd w:id="391"/>
    <w:bookmarkStart w:name="z401" w:id="392"/>
    <w:p>
      <w:pPr>
        <w:spacing w:after="0"/>
        <w:ind w:left="0"/>
        <w:jc w:val="both"/>
      </w:pPr>
      <w:r>
        <w:rPr>
          <w:rFonts w:ascii="Times New Roman"/>
          <w:b w:val="false"/>
          <w:i w:val="false"/>
          <w:color w:val="000000"/>
          <w:sz w:val="28"/>
        </w:rPr>
        <w:t>
      105. Зоны балансирования определяются системным оператором.</w:t>
      </w:r>
    </w:p>
    <w:bookmarkEnd w:id="392"/>
    <w:bookmarkStart w:name="z402" w:id="393"/>
    <w:p>
      <w:pPr>
        <w:spacing w:after="0"/>
        <w:ind w:left="0"/>
        <w:jc w:val="both"/>
      </w:pPr>
      <w:r>
        <w:rPr>
          <w:rFonts w:ascii="Times New Roman"/>
          <w:b w:val="false"/>
          <w:i w:val="false"/>
          <w:color w:val="000000"/>
          <w:sz w:val="28"/>
        </w:rPr>
        <w:t>
      106. Зоны балансирования подразделяются на базовые и новые временные зоны.</w:t>
      </w:r>
    </w:p>
    <w:bookmarkEnd w:id="393"/>
    <w:bookmarkStart w:name="z403" w:id="394"/>
    <w:p>
      <w:pPr>
        <w:spacing w:after="0"/>
        <w:ind w:left="0"/>
        <w:jc w:val="both"/>
      </w:pPr>
      <w:r>
        <w:rPr>
          <w:rFonts w:ascii="Times New Roman"/>
          <w:b w:val="false"/>
          <w:i w:val="false"/>
          <w:color w:val="000000"/>
          <w:sz w:val="28"/>
        </w:rPr>
        <w:t>
      107. Базовыми зонами балансирования являются две зоны:</w:t>
      </w:r>
    </w:p>
    <w:bookmarkEnd w:id="394"/>
    <w:bookmarkStart w:name="z404" w:id="395"/>
    <w:p>
      <w:pPr>
        <w:spacing w:after="0"/>
        <w:ind w:left="0"/>
        <w:jc w:val="both"/>
      </w:pPr>
      <w:r>
        <w:rPr>
          <w:rFonts w:ascii="Times New Roman"/>
          <w:b w:val="false"/>
          <w:i w:val="false"/>
          <w:color w:val="000000"/>
          <w:sz w:val="28"/>
        </w:rPr>
        <w:t>
      1) зона балансирования "Север-Юг", которая включает в себя следующие области (энергоузлы) Казахстана: Актюбинская, Костанайская, Северо-Казахстанская, Абай, Ұлытау, Жетiсу, Акмолинская, Павлодарская, Восточно-Казахстанская, Карагандинская, Алматинская, Жамбылская, Туркестанская и Кызылординская области (энергоузлы);</w:t>
      </w:r>
    </w:p>
    <w:bookmarkEnd w:id="395"/>
    <w:bookmarkStart w:name="z405" w:id="396"/>
    <w:p>
      <w:pPr>
        <w:spacing w:after="0"/>
        <w:ind w:left="0"/>
        <w:jc w:val="both"/>
      </w:pPr>
      <w:r>
        <w:rPr>
          <w:rFonts w:ascii="Times New Roman"/>
          <w:b w:val="false"/>
          <w:i w:val="false"/>
          <w:color w:val="000000"/>
          <w:sz w:val="28"/>
        </w:rPr>
        <w:t>
      2) зона балансирования "Запад", которая включает в себя следующие области (энергоузлы) Казахстана: Западно-Казахстанская, Атырауская и Мангыстауская области (энергоузлы).</w:t>
      </w:r>
    </w:p>
    <w:bookmarkEnd w:id="396"/>
    <w:bookmarkStart w:name="z406" w:id="397"/>
    <w:p>
      <w:pPr>
        <w:spacing w:after="0"/>
        <w:ind w:left="0"/>
        <w:jc w:val="both"/>
      </w:pPr>
      <w:r>
        <w:rPr>
          <w:rFonts w:ascii="Times New Roman"/>
          <w:b w:val="false"/>
          <w:i w:val="false"/>
          <w:color w:val="000000"/>
          <w:sz w:val="28"/>
        </w:rPr>
        <w:t>
      108. Базовые зоны балансирования изменяются системным оператором с определением новых временных зон балансирования, исходя из необходимости обеспечения надежности и устойчивости работы ЕЭС РК, согласно приложению 10 к настоящих Правилам.</w:t>
      </w:r>
    </w:p>
    <w:bookmarkEnd w:id="397"/>
    <w:bookmarkStart w:name="z407" w:id="398"/>
    <w:p>
      <w:pPr>
        <w:spacing w:after="0"/>
        <w:ind w:left="0"/>
        <w:jc w:val="both"/>
      </w:pPr>
      <w:r>
        <w:rPr>
          <w:rFonts w:ascii="Times New Roman"/>
          <w:b w:val="false"/>
          <w:i w:val="false"/>
          <w:color w:val="000000"/>
          <w:sz w:val="28"/>
        </w:rPr>
        <w:t>
      109. Определение новых временных зон балансирования системный оператор осуществляет в системе балансирующего рынка с одновременным уведомлением всех субъектов балансирующего рынка электрической энергии об определении новых временных зон балансирования с указанием границ данных зон.</w:t>
      </w:r>
    </w:p>
    <w:bookmarkEnd w:id="398"/>
    <w:bookmarkStart w:name="z408" w:id="399"/>
    <w:p>
      <w:pPr>
        <w:spacing w:after="0"/>
        <w:ind w:left="0"/>
        <w:jc w:val="both"/>
      </w:pPr>
      <w:r>
        <w:rPr>
          <w:rFonts w:ascii="Times New Roman"/>
          <w:b w:val="false"/>
          <w:i w:val="false"/>
          <w:color w:val="000000"/>
          <w:sz w:val="28"/>
        </w:rPr>
        <w:t>
      110. Новые временные зоны балансирования начинают действовать, а базовые зоны балансирования приостанавливают свое действие, по истечении часа определения новых зон, за исключением часов, в которых был объявлен режим "Авария". В часы, в которые был объявлен режим "Авария" начинают действовать новые временные зоны балансирования, а базовые зоны балансирования приостанавливают свое действие, с начала часа определения новых зон.</w:t>
      </w:r>
    </w:p>
    <w:bookmarkEnd w:id="399"/>
    <w:bookmarkStart w:name="z409" w:id="400"/>
    <w:p>
      <w:pPr>
        <w:spacing w:after="0"/>
        <w:ind w:left="0"/>
        <w:jc w:val="both"/>
      </w:pPr>
      <w:r>
        <w:rPr>
          <w:rFonts w:ascii="Times New Roman"/>
          <w:b w:val="false"/>
          <w:i w:val="false"/>
          <w:color w:val="000000"/>
          <w:sz w:val="28"/>
        </w:rPr>
        <w:t>
      111. Новые временные зоны балансирования отменяют свое действие, а базовые зоны балансирования восстанавливают свое действие, по истечении часа суток, в котором системный оператор отменил действие новых временных зон балансирования (далее – час отмены новых зон), за исключением часов, в которых был объявлен режим "Авария". В часы, в которые был объявлен режим "Авария", новые временные зоны балансирования отменяют свое действие, а базовые зоны балансирования восстанавливают свое действие, с начала часа, в котором системный оператор отменил действие новых временных зон балансирования.</w:t>
      </w:r>
    </w:p>
    <w:bookmarkEnd w:id="400"/>
    <w:bookmarkStart w:name="z410" w:id="401"/>
    <w:p>
      <w:pPr>
        <w:spacing w:after="0"/>
        <w:ind w:left="0"/>
        <w:jc w:val="both"/>
      </w:pPr>
      <w:r>
        <w:rPr>
          <w:rFonts w:ascii="Times New Roman"/>
          <w:b w:val="false"/>
          <w:i w:val="false"/>
          <w:color w:val="000000"/>
          <w:sz w:val="28"/>
        </w:rPr>
        <w:t>
      112. Отмену действия новых временных зон балансирования системный оператор осуществляет в системе балансирующего рынка с одновременным уведомлением всех субъектов балансирующего рынка электрической энергии об отмене действия данных зон.</w:t>
      </w:r>
    </w:p>
    <w:bookmarkEnd w:id="401"/>
    <w:bookmarkStart w:name="z411" w:id="402"/>
    <w:p>
      <w:pPr>
        <w:spacing w:after="0"/>
        <w:ind w:left="0"/>
        <w:jc w:val="both"/>
      </w:pPr>
      <w:r>
        <w:rPr>
          <w:rFonts w:ascii="Times New Roman"/>
          <w:b w:val="false"/>
          <w:i w:val="false"/>
          <w:color w:val="000000"/>
          <w:sz w:val="28"/>
        </w:rPr>
        <w:t>
      113. Время (длительность) действия новых временных зон балансирования определяется системным оператором, исходя из текущей ситуации в ЕЭС РК, и исчисляется, начиная с часа суток, следующего за часом определения новых зон, и завершается по истечении часа отмены новых зон, за исключением часов, в которых был объявлен режим "Авария".</w:t>
      </w:r>
    </w:p>
    <w:bookmarkEnd w:id="402"/>
    <w:bookmarkStart w:name="z412" w:id="403"/>
    <w:p>
      <w:pPr>
        <w:spacing w:after="0"/>
        <w:ind w:left="0"/>
        <w:jc w:val="left"/>
      </w:pPr>
      <w:r>
        <w:rPr>
          <w:rFonts w:ascii="Times New Roman"/>
          <w:b/>
          <w:i w:val="false"/>
          <w:color w:val="000000"/>
        </w:rPr>
        <w:t xml:space="preserve"> Параграф 14. Система балансирующего рынка</w:t>
      </w:r>
    </w:p>
    <w:bookmarkEnd w:id="403"/>
    <w:bookmarkStart w:name="z413" w:id="404"/>
    <w:p>
      <w:pPr>
        <w:spacing w:after="0"/>
        <w:ind w:left="0"/>
        <w:jc w:val="both"/>
      </w:pPr>
      <w:r>
        <w:rPr>
          <w:rFonts w:ascii="Times New Roman"/>
          <w:b w:val="false"/>
          <w:i w:val="false"/>
          <w:color w:val="000000"/>
          <w:sz w:val="28"/>
        </w:rPr>
        <w:t>
      114. Поддержание работы системы балансирующего рынка осуществляет системный оператор.</w:t>
      </w:r>
    </w:p>
    <w:bookmarkEnd w:id="404"/>
    <w:bookmarkStart w:name="z414" w:id="405"/>
    <w:p>
      <w:pPr>
        <w:spacing w:after="0"/>
        <w:ind w:left="0"/>
        <w:jc w:val="both"/>
      </w:pPr>
      <w:r>
        <w:rPr>
          <w:rFonts w:ascii="Times New Roman"/>
          <w:b w:val="false"/>
          <w:i w:val="false"/>
          <w:color w:val="000000"/>
          <w:sz w:val="28"/>
        </w:rPr>
        <w:t>
      Планово-профилактические работы в системе балансирующего рынка проводятся преимущественно в выходные дни в ночное время. Системный оператор при этом заблаговременно (не позднее чем за 8 часов до начала планово-профилактических работ) информирует субъектов оптового рынка электрической энергии о данных работах.</w:t>
      </w:r>
    </w:p>
    <w:bookmarkEnd w:id="405"/>
    <w:bookmarkStart w:name="z415" w:id="406"/>
    <w:p>
      <w:pPr>
        <w:spacing w:after="0"/>
        <w:ind w:left="0"/>
        <w:jc w:val="both"/>
      </w:pPr>
      <w:r>
        <w:rPr>
          <w:rFonts w:ascii="Times New Roman"/>
          <w:b w:val="false"/>
          <w:i w:val="false"/>
          <w:color w:val="000000"/>
          <w:sz w:val="28"/>
        </w:rPr>
        <w:t>
      Во время проведения планово-профилактических работ в системе балансирующего рынка заявки на участие в балансировании на повышение (понижение) не подаются, не корректируются, не отменяются и не активируются, подача и актуализация плановых заявок на покупку и продажу в это время также недоступна.</w:t>
      </w:r>
    </w:p>
    <w:bookmarkEnd w:id="406"/>
    <w:bookmarkStart w:name="z416" w:id="407"/>
    <w:p>
      <w:pPr>
        <w:spacing w:after="0"/>
        <w:ind w:left="0"/>
        <w:jc w:val="both"/>
      </w:pPr>
      <w:r>
        <w:rPr>
          <w:rFonts w:ascii="Times New Roman"/>
          <w:b w:val="false"/>
          <w:i w:val="false"/>
          <w:color w:val="000000"/>
          <w:sz w:val="28"/>
        </w:rPr>
        <w:t>
      115. Доступ к системе балансирующего рынка получают все субъекты балансирующего рынка электрической энергии.</w:t>
      </w:r>
    </w:p>
    <w:bookmarkEnd w:id="407"/>
    <w:bookmarkStart w:name="z417" w:id="408"/>
    <w:p>
      <w:pPr>
        <w:spacing w:after="0"/>
        <w:ind w:left="0"/>
        <w:jc w:val="both"/>
      </w:pPr>
      <w:r>
        <w:rPr>
          <w:rFonts w:ascii="Times New Roman"/>
          <w:b w:val="false"/>
          <w:i w:val="false"/>
          <w:color w:val="000000"/>
          <w:sz w:val="28"/>
        </w:rPr>
        <w:t>
      116. Субъекты балансирующего рынка электрической энергии отражаются в системе балансирующего рынка в разбивке по их объектам генерации-потребления, а также с учетом их распределенности по энергоузлам.</w:t>
      </w:r>
    </w:p>
    <w:bookmarkEnd w:id="408"/>
    <w:bookmarkStart w:name="z418" w:id="409"/>
    <w:p>
      <w:pPr>
        <w:spacing w:after="0"/>
        <w:ind w:left="0"/>
        <w:jc w:val="both"/>
      </w:pPr>
      <w:r>
        <w:rPr>
          <w:rFonts w:ascii="Times New Roman"/>
          <w:b w:val="false"/>
          <w:i w:val="false"/>
          <w:color w:val="000000"/>
          <w:sz w:val="28"/>
        </w:rPr>
        <w:t>
      117. Каждому объекту генерации – потребления субъекта балансирующего рынка электрической энергии присваивается идентификационный код в системе балансирующего рынка. При этом для субъектов балансирующего рынка электрической энергии, имеющим лицензию на покупку электрической энергии в целях энергоснабжения, идентификационный код в системе балансирующего рынка присваивается с учетом соответствующего энергоузла (энергоузлов).</w:t>
      </w:r>
    </w:p>
    <w:bookmarkEnd w:id="409"/>
    <w:bookmarkStart w:name="z419" w:id="410"/>
    <w:p>
      <w:pPr>
        <w:spacing w:after="0"/>
        <w:ind w:left="0"/>
        <w:jc w:val="both"/>
      </w:pPr>
      <w:r>
        <w:rPr>
          <w:rFonts w:ascii="Times New Roman"/>
          <w:b w:val="false"/>
          <w:i w:val="false"/>
          <w:color w:val="000000"/>
          <w:sz w:val="28"/>
        </w:rPr>
        <w:t>
      118. В системе балансирующего рынка отражается следующая обязательная информация, доступная для субъектов балансирующего рынка электрической энергии:</w:t>
      </w:r>
    </w:p>
    <w:bookmarkEnd w:id="410"/>
    <w:bookmarkStart w:name="z420" w:id="411"/>
    <w:p>
      <w:pPr>
        <w:spacing w:after="0"/>
        <w:ind w:left="0"/>
        <w:jc w:val="both"/>
      </w:pPr>
      <w:r>
        <w:rPr>
          <w:rFonts w:ascii="Times New Roman"/>
          <w:b w:val="false"/>
          <w:i w:val="false"/>
          <w:color w:val="000000"/>
          <w:sz w:val="28"/>
        </w:rPr>
        <w:t>
      1) информация о текущих зонах балансирования с раскрытием областей республики, входящих в них;</w:t>
      </w:r>
    </w:p>
    <w:bookmarkEnd w:id="411"/>
    <w:bookmarkStart w:name="z421" w:id="412"/>
    <w:p>
      <w:pPr>
        <w:spacing w:after="0"/>
        <w:ind w:left="0"/>
        <w:jc w:val="both"/>
      </w:pPr>
      <w:r>
        <w:rPr>
          <w:rFonts w:ascii="Times New Roman"/>
          <w:b w:val="false"/>
          <w:i w:val="false"/>
          <w:color w:val="000000"/>
          <w:sz w:val="28"/>
        </w:rPr>
        <w:t>
      2) информация о субъектах балансирующего рынка электрической энергии;</w:t>
      </w:r>
    </w:p>
    <w:bookmarkEnd w:id="412"/>
    <w:bookmarkStart w:name="z422" w:id="413"/>
    <w:p>
      <w:pPr>
        <w:spacing w:after="0"/>
        <w:ind w:left="0"/>
        <w:jc w:val="both"/>
      </w:pPr>
      <w:r>
        <w:rPr>
          <w:rFonts w:ascii="Times New Roman"/>
          <w:b w:val="false"/>
          <w:i w:val="false"/>
          <w:color w:val="000000"/>
          <w:sz w:val="28"/>
        </w:rPr>
        <w:t>
      3) информация о текущем расположении каждого субъекта балансирующего рынка электрической энергии и его объектов генерации-потребления в конкретной зоне (конкретных зонах) балансирования;</w:t>
      </w:r>
    </w:p>
    <w:bookmarkEnd w:id="413"/>
    <w:bookmarkStart w:name="z423" w:id="414"/>
    <w:p>
      <w:pPr>
        <w:spacing w:after="0"/>
        <w:ind w:left="0"/>
        <w:jc w:val="both"/>
      </w:pPr>
      <w:r>
        <w:rPr>
          <w:rFonts w:ascii="Times New Roman"/>
          <w:b w:val="false"/>
          <w:i w:val="false"/>
          <w:color w:val="000000"/>
          <w:sz w:val="28"/>
        </w:rPr>
        <w:t>
      4) текущий предельный тариф на балансирующую электроэнергию;</w:t>
      </w:r>
    </w:p>
    <w:bookmarkEnd w:id="414"/>
    <w:bookmarkStart w:name="z424" w:id="415"/>
    <w:p>
      <w:pPr>
        <w:spacing w:after="0"/>
        <w:ind w:left="0"/>
        <w:jc w:val="both"/>
      </w:pPr>
      <w:r>
        <w:rPr>
          <w:rFonts w:ascii="Times New Roman"/>
          <w:b w:val="false"/>
          <w:i w:val="false"/>
          <w:color w:val="000000"/>
          <w:sz w:val="28"/>
        </w:rPr>
        <w:t>
      5) текущий предельный тариф на отрицательные дисбалансы;</w:t>
      </w:r>
    </w:p>
    <w:bookmarkEnd w:id="415"/>
    <w:bookmarkStart w:name="z425" w:id="416"/>
    <w:p>
      <w:pPr>
        <w:spacing w:after="0"/>
        <w:ind w:left="0"/>
        <w:jc w:val="both"/>
      </w:pPr>
      <w:r>
        <w:rPr>
          <w:rFonts w:ascii="Times New Roman"/>
          <w:b w:val="false"/>
          <w:i w:val="false"/>
          <w:color w:val="000000"/>
          <w:sz w:val="28"/>
        </w:rPr>
        <w:t>
      6) текущие провайдеры баланса и соответствующие субъекты балансирующего рынка электрической энергии, заключившие с данными провайдерами договор на передачу ответственности (по каждому провайдеру баланса отдельно);</w:t>
      </w:r>
    </w:p>
    <w:bookmarkEnd w:id="416"/>
    <w:bookmarkStart w:name="z426" w:id="417"/>
    <w:p>
      <w:pPr>
        <w:spacing w:after="0"/>
        <w:ind w:left="0"/>
        <w:jc w:val="both"/>
      </w:pPr>
      <w:r>
        <w:rPr>
          <w:rFonts w:ascii="Times New Roman"/>
          <w:b w:val="false"/>
          <w:i w:val="false"/>
          <w:color w:val="000000"/>
          <w:sz w:val="28"/>
        </w:rPr>
        <w:t>
      7) фактические (за предыдущий расчетный период) почасовые, средневзвешенные цены на продажу балансирующей электроэнергии субъектам балансирующего рынка электрической энергии, допустивших положительные дисбалансы (отдельно для каждой зоны балансирования);</w:t>
      </w:r>
    </w:p>
    <w:bookmarkEnd w:id="417"/>
    <w:bookmarkStart w:name="z427" w:id="418"/>
    <w:p>
      <w:pPr>
        <w:spacing w:after="0"/>
        <w:ind w:left="0"/>
        <w:jc w:val="both"/>
      </w:pPr>
      <w:r>
        <w:rPr>
          <w:rFonts w:ascii="Times New Roman"/>
          <w:b w:val="false"/>
          <w:i w:val="false"/>
          <w:color w:val="000000"/>
          <w:sz w:val="28"/>
        </w:rPr>
        <w:t>
      8) фактические (за предыдущий расчетный период)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(отдельно для каждой зоны балансирования);</w:t>
      </w:r>
    </w:p>
    <w:bookmarkEnd w:id="418"/>
    <w:bookmarkStart w:name="z428" w:id="419"/>
    <w:p>
      <w:pPr>
        <w:spacing w:after="0"/>
        <w:ind w:left="0"/>
        <w:jc w:val="both"/>
      </w:pPr>
      <w:r>
        <w:rPr>
          <w:rFonts w:ascii="Times New Roman"/>
          <w:b w:val="false"/>
          <w:i w:val="false"/>
          <w:color w:val="000000"/>
          <w:sz w:val="28"/>
        </w:rPr>
        <w:t>
      9) информация об аукционных ценах на балансирующем рынке за прошедшие часы текущего и предыдущего расчетных периодов;</w:t>
      </w:r>
    </w:p>
    <w:bookmarkEnd w:id="419"/>
    <w:bookmarkStart w:name="z429" w:id="420"/>
    <w:p>
      <w:pPr>
        <w:spacing w:after="0"/>
        <w:ind w:left="0"/>
        <w:jc w:val="both"/>
      </w:pPr>
      <w:r>
        <w:rPr>
          <w:rFonts w:ascii="Times New Roman"/>
          <w:b w:val="false"/>
          <w:i w:val="false"/>
          <w:color w:val="000000"/>
          <w:sz w:val="28"/>
        </w:rPr>
        <w:t>
      10) плановые и фактические значения производства-потребления электрической энергии субъектов балансирующего рынка электрической энергии;</w:t>
      </w:r>
    </w:p>
    <w:bookmarkEnd w:id="420"/>
    <w:bookmarkStart w:name="z430" w:id="421"/>
    <w:p>
      <w:pPr>
        <w:spacing w:after="0"/>
        <w:ind w:left="0"/>
        <w:jc w:val="both"/>
      </w:pPr>
      <w:r>
        <w:rPr>
          <w:rFonts w:ascii="Times New Roman"/>
          <w:b w:val="false"/>
          <w:i w:val="false"/>
          <w:color w:val="000000"/>
          <w:sz w:val="28"/>
        </w:rPr>
        <w:t>
      11) дисбалансы субъектов балансирующего рынка электрической энергии.</w:t>
      </w:r>
    </w:p>
    <w:bookmarkEnd w:id="421"/>
    <w:bookmarkStart w:name="z431" w:id="422"/>
    <w:p>
      <w:pPr>
        <w:spacing w:after="0"/>
        <w:ind w:left="0"/>
        <w:jc w:val="both"/>
      </w:pPr>
      <w:r>
        <w:rPr>
          <w:rFonts w:ascii="Times New Roman"/>
          <w:b w:val="false"/>
          <w:i w:val="false"/>
          <w:color w:val="000000"/>
          <w:sz w:val="28"/>
        </w:rPr>
        <w:t>
      При необходимости, в системе балансирующего рынка отражается дополнительная информация, необходимая для работы балансирующего рынка электрической энергии.</w:t>
      </w:r>
    </w:p>
    <w:bookmarkEnd w:id="422"/>
    <w:bookmarkStart w:name="z432" w:id="423"/>
    <w:p>
      <w:pPr>
        <w:spacing w:after="0"/>
        <w:ind w:left="0"/>
        <w:jc w:val="both"/>
      </w:pPr>
      <w:r>
        <w:rPr>
          <w:rFonts w:ascii="Times New Roman"/>
          <w:b w:val="false"/>
          <w:i w:val="false"/>
          <w:color w:val="000000"/>
          <w:sz w:val="28"/>
        </w:rPr>
        <w:t>
      119. В системе балансирующего рынка осуществляется автоматическая проверка заявок на участие в балансировании на повышение и заявок на участие в балансировании на понижение, подаваемых субъектами балансирующего рынка электрической энергии, на предмет их соответствия настоящим Правилам.</w:t>
      </w:r>
    </w:p>
    <w:bookmarkEnd w:id="423"/>
    <w:bookmarkStart w:name="z433" w:id="424"/>
    <w:p>
      <w:pPr>
        <w:spacing w:after="0"/>
        <w:ind w:left="0"/>
        <w:jc w:val="both"/>
      </w:pPr>
      <w:r>
        <w:rPr>
          <w:rFonts w:ascii="Times New Roman"/>
          <w:b w:val="false"/>
          <w:i w:val="false"/>
          <w:color w:val="000000"/>
          <w:sz w:val="28"/>
        </w:rPr>
        <w:t>
      120. При определении системным оператором новых временных зон балансирования, в системе балансирующего рынка сразу же автоматически осуществляются следующие основные действия:</w:t>
      </w:r>
    </w:p>
    <w:bookmarkEnd w:id="424"/>
    <w:bookmarkStart w:name="z434" w:id="425"/>
    <w:p>
      <w:pPr>
        <w:spacing w:after="0"/>
        <w:ind w:left="0"/>
        <w:jc w:val="both"/>
      </w:pPr>
      <w:r>
        <w:rPr>
          <w:rFonts w:ascii="Times New Roman"/>
          <w:b w:val="false"/>
          <w:i w:val="false"/>
          <w:color w:val="000000"/>
          <w:sz w:val="28"/>
        </w:rPr>
        <w:t>
      1) перераспределение субъектов балансирующего рынка электрической энергии между новыми временными зонами балансирования;</w:t>
      </w:r>
    </w:p>
    <w:bookmarkEnd w:id="425"/>
    <w:bookmarkStart w:name="z435" w:id="426"/>
    <w:p>
      <w:pPr>
        <w:spacing w:after="0"/>
        <w:ind w:left="0"/>
        <w:jc w:val="both"/>
      </w:pPr>
      <w:r>
        <w:rPr>
          <w:rFonts w:ascii="Times New Roman"/>
          <w:b w:val="false"/>
          <w:i w:val="false"/>
          <w:color w:val="000000"/>
          <w:sz w:val="28"/>
        </w:rPr>
        <w:t>
      2) перераспределение объектов генерации-потребления субъектов балансирующего рынка электрической энергии между новыми временными зонами балансирования, если при определении новых временных зон балансирования данные объекты оказались в разных зонах балансирования;</w:t>
      </w:r>
    </w:p>
    <w:bookmarkEnd w:id="426"/>
    <w:bookmarkStart w:name="z436" w:id="427"/>
    <w:p>
      <w:pPr>
        <w:spacing w:after="0"/>
        <w:ind w:left="0"/>
        <w:jc w:val="both"/>
      </w:pPr>
      <w:r>
        <w:rPr>
          <w:rFonts w:ascii="Times New Roman"/>
          <w:b w:val="false"/>
          <w:i w:val="false"/>
          <w:color w:val="000000"/>
          <w:sz w:val="28"/>
        </w:rPr>
        <w:t>
      3) перераспределение заявок на участие в балансировании на повышение и заявок на участие в балансировании на повышение, поданных на не наступившие часы, между новыми временными зонами балансирования;</w:t>
      </w:r>
    </w:p>
    <w:bookmarkEnd w:id="427"/>
    <w:bookmarkStart w:name="z437" w:id="428"/>
    <w:p>
      <w:pPr>
        <w:spacing w:after="0"/>
        <w:ind w:left="0"/>
        <w:jc w:val="both"/>
      </w:pPr>
      <w:r>
        <w:rPr>
          <w:rFonts w:ascii="Times New Roman"/>
          <w:b w:val="false"/>
          <w:i w:val="false"/>
          <w:color w:val="000000"/>
          <w:sz w:val="28"/>
        </w:rPr>
        <w:t>
      4) переформирование всех сформированных ранжированных списков на повышение и ранжированных списков на понижение, соответствующих не наступившим часам, согласно новым временным зонам балансирования.</w:t>
      </w:r>
    </w:p>
    <w:bookmarkEnd w:id="428"/>
    <w:bookmarkStart w:name="z438" w:id="429"/>
    <w:p>
      <w:pPr>
        <w:spacing w:after="0"/>
        <w:ind w:left="0"/>
        <w:jc w:val="both"/>
      </w:pPr>
      <w:r>
        <w:rPr>
          <w:rFonts w:ascii="Times New Roman"/>
          <w:b w:val="false"/>
          <w:i w:val="false"/>
          <w:color w:val="000000"/>
          <w:sz w:val="28"/>
        </w:rPr>
        <w:t>
      По истечении времени (длительности) действия новых временных зон балансирования, все указанные действия автоматически заново осуществляются в системе балансирующего рынка, но уже применительно к восстановившим действие базовым зонам балансирования.</w:t>
      </w:r>
    </w:p>
    <w:bookmarkEnd w:id="429"/>
    <w:bookmarkStart w:name="z439" w:id="430"/>
    <w:p>
      <w:pPr>
        <w:spacing w:after="0"/>
        <w:ind w:left="0"/>
        <w:jc w:val="both"/>
      </w:pPr>
      <w:r>
        <w:rPr>
          <w:rFonts w:ascii="Times New Roman"/>
          <w:b w:val="false"/>
          <w:i w:val="false"/>
          <w:color w:val="000000"/>
          <w:sz w:val="28"/>
        </w:rPr>
        <w:t>
      121. При определении системным оператором новых временных зон балансирования, в системе балансирующего рынка также осуществляется разбиение заявок на участие в балансировании на повышение и заявок на участие в балансировании на повышение, поданных на не наступившие часы, если указанные в них объекты генерации-потребления при данном определении оказались расположенными в разных зонах балансирования.</w:t>
      </w:r>
    </w:p>
    <w:bookmarkEnd w:id="430"/>
    <w:bookmarkStart w:name="z440" w:id="431"/>
    <w:p>
      <w:pPr>
        <w:spacing w:after="0"/>
        <w:ind w:left="0"/>
        <w:jc w:val="both"/>
      </w:pPr>
      <w:r>
        <w:rPr>
          <w:rFonts w:ascii="Times New Roman"/>
          <w:b w:val="false"/>
          <w:i w:val="false"/>
          <w:color w:val="000000"/>
          <w:sz w:val="28"/>
        </w:rPr>
        <w:t>
      По истечении времени (длительности) действия новых временных зон балансирования, заявки, указанные в части первой настоящего пункта, соответствующие часам, которые еще не наступили, автоматически восстанавливаются обратно до их исходного состояния, которое они имели до их разбиения.</w:t>
      </w:r>
    </w:p>
    <w:bookmarkEnd w:id="431"/>
    <w:bookmarkStart w:name="z441" w:id="432"/>
    <w:p>
      <w:pPr>
        <w:spacing w:after="0"/>
        <w:ind w:left="0"/>
        <w:jc w:val="left"/>
      </w:pPr>
      <w:r>
        <w:rPr>
          <w:rFonts w:ascii="Times New Roman"/>
          <w:b/>
          <w:i w:val="false"/>
          <w:color w:val="000000"/>
        </w:rPr>
        <w:t xml:space="preserve"> Параграф 15. Провайдеры</w:t>
      </w:r>
    </w:p>
    <w:bookmarkEnd w:id="432"/>
    <w:bookmarkStart w:name="z442" w:id="433"/>
    <w:p>
      <w:pPr>
        <w:spacing w:after="0"/>
        <w:ind w:left="0"/>
        <w:jc w:val="both"/>
      </w:pPr>
      <w:r>
        <w:rPr>
          <w:rFonts w:ascii="Times New Roman"/>
          <w:b w:val="false"/>
          <w:i w:val="false"/>
          <w:color w:val="000000"/>
          <w:sz w:val="28"/>
        </w:rPr>
        <w:t>
      122. 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bookmarkEnd w:id="433"/>
    <w:bookmarkStart w:name="z443" w:id="434"/>
    <w:p>
      <w:pPr>
        <w:spacing w:after="0"/>
        <w:ind w:left="0"/>
        <w:jc w:val="both"/>
      </w:pPr>
      <w:r>
        <w:rPr>
          <w:rFonts w:ascii="Times New Roman"/>
          <w:b w:val="false"/>
          <w:i w:val="false"/>
          <w:color w:val="000000"/>
          <w:sz w:val="28"/>
        </w:rPr>
        <w:t>
      123. 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w:t>
      </w:r>
    </w:p>
    <w:bookmarkEnd w:id="434"/>
    <w:bookmarkStart w:name="z444" w:id="435"/>
    <w:p>
      <w:pPr>
        <w:spacing w:after="0"/>
        <w:ind w:left="0"/>
        <w:jc w:val="both"/>
      </w:pPr>
      <w:r>
        <w:rPr>
          <w:rFonts w:ascii="Times New Roman"/>
          <w:b w:val="false"/>
          <w:i w:val="false"/>
          <w:color w:val="000000"/>
          <w:sz w:val="28"/>
        </w:rPr>
        <w:t>
      124. Субъекты балансирующего рынка электрической энергии, заключившие договор передачи ответственности с провайдером баланса, в течение действия данного договора, при допущении дисбалансов, не осуществляют с расчетным центром балансирующего рынка соответствующих операций по купле-продаже балансирующей электроэнергии и отрицательных дисбалансов.</w:t>
      </w:r>
    </w:p>
    <w:bookmarkEnd w:id="435"/>
    <w:bookmarkStart w:name="z445" w:id="436"/>
    <w:p>
      <w:pPr>
        <w:spacing w:after="0"/>
        <w:ind w:left="0"/>
        <w:jc w:val="both"/>
      </w:pPr>
      <w:r>
        <w:rPr>
          <w:rFonts w:ascii="Times New Roman"/>
          <w:b w:val="false"/>
          <w:i w:val="false"/>
          <w:color w:val="000000"/>
          <w:sz w:val="28"/>
        </w:rPr>
        <w:t>
      125. Дисбаланс провайдера баланса в зоне балансирования за час суток определяется как алгебраическая сумма дисбалансов, допущенных в зоне балансирования за данный час всеми субъектами балансирующего рынка электрической энергии, заключивших с провайдером баланса договор передачи ответственности, увеличенная на величину дисбаланса, допущенного в зоне балансирования за данный час самим субъектом балансирующего рынка электрической энергии, являющимся провайдером баланса (далее – алгебраическая сумма).</w:t>
      </w:r>
    </w:p>
    <w:bookmarkEnd w:id="436"/>
    <w:bookmarkStart w:name="z446" w:id="437"/>
    <w:p>
      <w:pPr>
        <w:spacing w:after="0"/>
        <w:ind w:left="0"/>
        <w:jc w:val="both"/>
      </w:pPr>
      <w:r>
        <w:rPr>
          <w:rFonts w:ascii="Times New Roman"/>
          <w:b w:val="false"/>
          <w:i w:val="false"/>
          <w:color w:val="000000"/>
          <w:sz w:val="28"/>
        </w:rPr>
        <w:t>
      126. Отрицательный дисбаланс, совершенный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повышение, поданная в той же зоне балансирования, а также отрицательный дисбаланс, вызванный воздействием системы АРЧМ в зоне балансирования за данный час, не включаются в алгебраическую сумму.</w:t>
      </w:r>
    </w:p>
    <w:bookmarkEnd w:id="437"/>
    <w:bookmarkStart w:name="z447" w:id="438"/>
    <w:p>
      <w:pPr>
        <w:spacing w:after="0"/>
        <w:ind w:left="0"/>
        <w:jc w:val="both"/>
      </w:pPr>
      <w:r>
        <w:rPr>
          <w:rFonts w:ascii="Times New Roman"/>
          <w:b w:val="false"/>
          <w:i w:val="false"/>
          <w:color w:val="000000"/>
          <w:sz w:val="28"/>
        </w:rPr>
        <w:t>
      Положительный дисбаланс, совершенный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понижение, поданная в той же зоне балансирования, а также положительный дисбаланс, вызванный воздействием системы АРЧМ в зоне балансирования за данный час, не включаются в алгебраическую сумму.</w:t>
      </w:r>
    </w:p>
    <w:bookmarkEnd w:id="438"/>
    <w:bookmarkStart w:name="z448" w:id="439"/>
    <w:p>
      <w:pPr>
        <w:spacing w:after="0"/>
        <w:ind w:left="0"/>
        <w:jc w:val="both"/>
      </w:pPr>
      <w:r>
        <w:rPr>
          <w:rFonts w:ascii="Times New Roman"/>
          <w:b w:val="false"/>
          <w:i w:val="false"/>
          <w:color w:val="000000"/>
          <w:sz w:val="28"/>
        </w:rPr>
        <w:t>
      127. Провайдер баланса не подает системному оператору заявки на участие в регулировании на повышение (заявки на участие в регулировании на понижение) за субъектов балансирующего рынка электрической энергии, заключивших с ним договор передачи ответственности.</w:t>
      </w:r>
    </w:p>
    <w:bookmarkEnd w:id="439"/>
    <w:bookmarkStart w:name="z449" w:id="440"/>
    <w:p>
      <w:pPr>
        <w:spacing w:after="0"/>
        <w:ind w:left="0"/>
        <w:jc w:val="both"/>
      </w:pPr>
      <w:r>
        <w:rPr>
          <w:rFonts w:ascii="Times New Roman"/>
          <w:b w:val="false"/>
          <w:i w:val="false"/>
          <w:color w:val="000000"/>
          <w:sz w:val="28"/>
        </w:rPr>
        <w:t>
      128. Провайдер баланса не подает в системе балансирующего рынка за субъектов балансирующего рынка электрической энергии, заключивших с ним договор передачи ответственности, заявки на продажу электрической энергии и заявки на покупку электрической энергии на оптовом рынке электрической энергии.</w:t>
      </w:r>
    </w:p>
    <w:bookmarkEnd w:id="440"/>
    <w:bookmarkStart w:name="z450" w:id="441"/>
    <w:p>
      <w:pPr>
        <w:spacing w:after="0"/>
        <w:ind w:left="0"/>
        <w:jc w:val="both"/>
      </w:pPr>
      <w:r>
        <w:rPr>
          <w:rFonts w:ascii="Times New Roman"/>
          <w:b w:val="false"/>
          <w:i w:val="false"/>
          <w:color w:val="000000"/>
          <w:sz w:val="28"/>
        </w:rPr>
        <w:t>
      129. Провайдеры баланса включаются в перечень провайдеров, формируемый расчетным центром балансирующего рынка, который публикуется на интернет-ресурсе расчетного центра балансирующего рынка.</w:t>
      </w:r>
    </w:p>
    <w:bookmarkEnd w:id="441"/>
    <w:bookmarkStart w:name="z451" w:id="442"/>
    <w:p>
      <w:pPr>
        <w:spacing w:after="0"/>
        <w:ind w:left="0"/>
        <w:jc w:val="both"/>
      </w:pPr>
      <w:r>
        <w:rPr>
          <w:rFonts w:ascii="Times New Roman"/>
          <w:b w:val="false"/>
          <w:i w:val="false"/>
          <w:color w:val="000000"/>
          <w:sz w:val="28"/>
        </w:rPr>
        <w:t>
      Расчетный центр балансирующего рынка включает провайдера баланса в перечень провайдеров при его соответствии следующим критериям:</w:t>
      </w:r>
    </w:p>
    <w:bookmarkEnd w:id="442"/>
    <w:bookmarkStart w:name="z452" w:id="443"/>
    <w:p>
      <w:pPr>
        <w:spacing w:after="0"/>
        <w:ind w:left="0"/>
        <w:jc w:val="both"/>
      </w:pPr>
      <w:r>
        <w:rPr>
          <w:rFonts w:ascii="Times New Roman"/>
          <w:b w:val="false"/>
          <w:i w:val="false"/>
          <w:color w:val="000000"/>
          <w:sz w:val="28"/>
        </w:rPr>
        <w:t>
      1) субъект балансирующего рынка электрической энергии, являющийся энергопроизводящей организацией, не принимает ответственность за финансовое урегулирование дисбалансов производства-потребления электрической энергии другой энергопроизводящей организации;</w:t>
      </w:r>
    </w:p>
    <w:bookmarkEnd w:id="443"/>
    <w:bookmarkStart w:name="z453" w:id="444"/>
    <w:p>
      <w:pPr>
        <w:spacing w:after="0"/>
        <w:ind w:left="0"/>
        <w:jc w:val="both"/>
      </w:pPr>
      <w:r>
        <w:rPr>
          <w:rFonts w:ascii="Times New Roman"/>
          <w:b w:val="false"/>
          <w:i w:val="false"/>
          <w:color w:val="000000"/>
          <w:sz w:val="28"/>
        </w:rPr>
        <w:t>
      2) две и более энергопроизводящих организации, за исключением энергопроизводящих организаций, использующих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не передают ответственность за финансовое урегулирование собственных дисбалансов производства-потребления электрической энергии одному провайдеру баланса;</w:t>
      </w:r>
    </w:p>
    <w:bookmarkEnd w:id="444"/>
    <w:bookmarkStart w:name="z454" w:id="445"/>
    <w:p>
      <w:pPr>
        <w:spacing w:after="0"/>
        <w:ind w:left="0"/>
        <w:jc w:val="both"/>
      </w:pPr>
      <w:r>
        <w:rPr>
          <w:rFonts w:ascii="Times New Roman"/>
          <w:b w:val="false"/>
          <w:i w:val="false"/>
          <w:color w:val="000000"/>
          <w:sz w:val="28"/>
        </w:rPr>
        <w:t>
      3) энергопередающая организация не является провайдером баланса.</w:t>
      </w:r>
    </w:p>
    <w:bookmarkEnd w:id="445"/>
    <w:bookmarkStart w:name="z455" w:id="446"/>
    <w:p>
      <w:pPr>
        <w:spacing w:after="0"/>
        <w:ind w:left="0"/>
        <w:jc w:val="both"/>
      </w:pPr>
      <w:r>
        <w:rPr>
          <w:rFonts w:ascii="Times New Roman"/>
          <w:b w:val="false"/>
          <w:i w:val="false"/>
          <w:color w:val="000000"/>
          <w:sz w:val="28"/>
        </w:rPr>
        <w:t>
      Актуализация перечня провайдеров баланса осуществляется расчетным центром балансирующего рынка по факту заключения (расторжения) договоров на передачу ответственности, в течение трех рабочих дней со дня соответствующего заключения.</w:t>
      </w:r>
    </w:p>
    <w:bookmarkEnd w:id="446"/>
    <w:bookmarkStart w:name="z456" w:id="447"/>
    <w:p>
      <w:pPr>
        <w:spacing w:after="0"/>
        <w:ind w:left="0"/>
        <w:jc w:val="both"/>
      </w:pPr>
      <w:r>
        <w:rPr>
          <w:rFonts w:ascii="Times New Roman"/>
          <w:b w:val="false"/>
          <w:i w:val="false"/>
          <w:color w:val="000000"/>
          <w:sz w:val="28"/>
        </w:rPr>
        <w:t>
      130. В случае, если субъект балансирующего рынка электрической энергии, заключивший с провайдером баланса договор передачи ответственности, при определении системным оператором новых временных зон балансирования оказался в другой зоне балансирования либо один или несколько из его объектов генерации-потребления оказались в другой зоне балансирования, то данный договор ответственности приостанавливает свое действие (не действует) на время (длительность) действия новых временных зон балансирования.</w:t>
      </w:r>
    </w:p>
    <w:bookmarkEnd w:id="447"/>
    <w:bookmarkStart w:name="z457" w:id="448"/>
    <w:p>
      <w:pPr>
        <w:spacing w:after="0"/>
        <w:ind w:left="0"/>
        <w:jc w:val="both"/>
      </w:pPr>
      <w:r>
        <w:rPr>
          <w:rFonts w:ascii="Times New Roman"/>
          <w:b w:val="false"/>
          <w:i w:val="false"/>
          <w:color w:val="000000"/>
          <w:sz w:val="28"/>
        </w:rPr>
        <w:t>
      Субъекты балансирующего рынка электрической энергии в течение часов приостановления действия договора передачи ответственности, при допущении дисбалансов, осуществляют с расчетным центром балансирующего рынка соответствующие операции по купле-продаже балансирующей электроэнергии и отрицательных дисбалансов.</w:t>
      </w:r>
    </w:p>
    <w:bookmarkEnd w:id="448"/>
    <w:bookmarkStart w:name="z458" w:id="449"/>
    <w:p>
      <w:pPr>
        <w:spacing w:after="0"/>
        <w:ind w:left="0"/>
        <w:jc w:val="left"/>
      </w:pPr>
      <w:r>
        <w:rPr>
          <w:rFonts w:ascii="Times New Roman"/>
          <w:b/>
          <w:i w:val="false"/>
          <w:color w:val="000000"/>
        </w:rPr>
        <w:t xml:space="preserve"> Параграф 16. Участие в балансирующем рынке электрической энергии энергопроизводящих организаций, использующих возобновляемые источники энергии, и энергопроизводящих организаций, использующих энергетическую утилизацию отходов, имеющих заключенный с единым закупщиком электрической энергии долгосрочный договор купли-продажи электрической энергии</w:t>
      </w:r>
    </w:p>
    <w:bookmarkEnd w:id="449"/>
    <w:bookmarkStart w:name="z459" w:id="450"/>
    <w:p>
      <w:pPr>
        <w:spacing w:after="0"/>
        <w:ind w:left="0"/>
        <w:jc w:val="both"/>
      </w:pPr>
      <w:r>
        <w:rPr>
          <w:rFonts w:ascii="Times New Roman"/>
          <w:b w:val="false"/>
          <w:i w:val="false"/>
          <w:color w:val="000000"/>
          <w:sz w:val="28"/>
        </w:rPr>
        <w:t>
      131. Энергопроизводящие организации, использующие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обязаны заключить договор передачи ответственности с единым закупщиком электрической энергии.</w:t>
      </w:r>
    </w:p>
    <w:bookmarkEnd w:id="450"/>
    <w:bookmarkStart w:name="z460" w:id="451"/>
    <w:p>
      <w:pPr>
        <w:spacing w:after="0"/>
        <w:ind w:left="0"/>
        <w:jc w:val="both"/>
      </w:pPr>
      <w:r>
        <w:rPr>
          <w:rFonts w:ascii="Times New Roman"/>
          <w:b w:val="false"/>
          <w:i w:val="false"/>
          <w:color w:val="000000"/>
          <w:sz w:val="28"/>
        </w:rPr>
        <w:t>
      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от энергопроизводящих организаций, использующих возобновляемые источники энергии, в том числе по договорам купли-продажи электрической энергии, заключенных с расчетно-финансовым центром.</w:t>
      </w:r>
    </w:p>
    <w:bookmarkEnd w:id="451"/>
    <w:bookmarkStart w:name="z461" w:id="452"/>
    <w:p>
      <w:pPr>
        <w:spacing w:after="0"/>
        <w:ind w:left="0"/>
        <w:jc w:val="both"/>
      </w:pPr>
      <w:r>
        <w:rPr>
          <w:rFonts w:ascii="Times New Roman"/>
          <w:b w:val="false"/>
          <w:i w:val="false"/>
          <w:color w:val="000000"/>
          <w:sz w:val="28"/>
        </w:rPr>
        <w:t>
      132. В рамках договора передачи ответственности, энергопроизводящие организации, использующие возобновляемые источники энергии:</w:t>
      </w:r>
    </w:p>
    <w:bookmarkEnd w:id="452"/>
    <w:bookmarkStart w:name="z462" w:id="453"/>
    <w:p>
      <w:pPr>
        <w:spacing w:after="0"/>
        <w:ind w:left="0"/>
        <w:jc w:val="both"/>
      </w:pPr>
      <w:r>
        <w:rPr>
          <w:rFonts w:ascii="Times New Roman"/>
          <w:b w:val="false"/>
          <w:i w:val="false"/>
          <w:color w:val="000000"/>
          <w:sz w:val="28"/>
        </w:rPr>
        <w:t xml:space="preserve">
      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купли-продажи электрической энергии с единым закупщиком электрической энергии и расчетно-финансовым центром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w:t>
      </w:r>
    </w:p>
    <w:bookmarkEnd w:id="453"/>
    <w:bookmarkStart w:name="z463" w:id="454"/>
    <w:p>
      <w:pPr>
        <w:spacing w:after="0"/>
        <w:ind w:left="0"/>
        <w:jc w:val="both"/>
      </w:pPr>
      <w:r>
        <w:rPr>
          <w:rFonts w:ascii="Times New Roman"/>
          <w:b w:val="false"/>
          <w:i w:val="false"/>
          <w:color w:val="000000"/>
          <w:sz w:val="28"/>
        </w:rPr>
        <w:t xml:space="preserve">
      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купли-продажи электрической энергии с единым закупщиком электрической энергии и расчетно-финансовым центром либо с субъектом оптового рынка электрической энергии, умноженной на понижающий коэффициент, рассчитываемый в порядке, определенном уполномоченным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15-10 Закона.</w:t>
      </w:r>
    </w:p>
    <w:bookmarkEnd w:id="454"/>
    <w:bookmarkStart w:name="z464" w:id="455"/>
    <w:p>
      <w:pPr>
        <w:spacing w:after="0"/>
        <w:ind w:left="0"/>
        <w:jc w:val="both"/>
      </w:pPr>
      <w:r>
        <w:rPr>
          <w:rFonts w:ascii="Times New Roman"/>
          <w:b w:val="false"/>
          <w:i w:val="false"/>
          <w:color w:val="000000"/>
          <w:sz w:val="28"/>
        </w:rPr>
        <w:t>
      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455"/>
    <w:bookmarkStart w:name="z465" w:id="456"/>
    <w:p>
      <w:pPr>
        <w:spacing w:after="0"/>
        <w:ind w:left="0"/>
        <w:jc w:val="both"/>
      </w:pPr>
      <w:r>
        <w:rPr>
          <w:rFonts w:ascii="Times New Roman"/>
          <w:b w:val="false"/>
          <w:i w:val="false"/>
          <w:color w:val="000000"/>
          <w:sz w:val="28"/>
        </w:rPr>
        <w:t>
      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bookmarkEnd w:id="456"/>
    <w:bookmarkStart w:name="z466" w:id="457"/>
    <w:p>
      <w:pPr>
        <w:spacing w:after="0"/>
        <w:ind w:left="0"/>
        <w:jc w:val="both"/>
      </w:pPr>
      <w:r>
        <w:rPr>
          <w:rFonts w:ascii="Times New Roman"/>
          <w:b w:val="false"/>
          <w:i w:val="false"/>
          <w:color w:val="000000"/>
          <w:sz w:val="28"/>
        </w:rPr>
        <w:t>
      Для энергопроизводящих организаций, использующих возобновляемые источники энергии, заключивших долгосрочный договор купли-продажи электрической энергии с расчетно-финансовым центром значение коэффициентов, указанных в части 2, 3 настоящего пункта приравнивается к единице на весь период действия данных договоров.</w:t>
      </w:r>
    </w:p>
    <w:bookmarkEnd w:id="457"/>
    <w:bookmarkStart w:name="z467" w:id="458"/>
    <w:p>
      <w:pPr>
        <w:spacing w:after="0"/>
        <w:ind w:left="0"/>
        <w:jc w:val="both"/>
      </w:pPr>
      <w:r>
        <w:rPr>
          <w:rFonts w:ascii="Times New Roman"/>
          <w:b w:val="false"/>
          <w:i w:val="false"/>
          <w:color w:val="000000"/>
          <w:sz w:val="28"/>
        </w:rPr>
        <w:t xml:space="preserve">
      Для энергопроизводящих организаций, использующих возобновляемые источники энергии, заключивших долгосрочный договор купли-продажи электрической энергии с единым закупщиком электрической энергии после 1 июля 2023 года значения повышающего и понижающего коэффициентов, а также значения допустимых отклонений, указанных в настоящем пункте, определяются в порядке, определенном уполномоченным органом согласно </w:t>
      </w:r>
      <w:r>
        <w:rPr>
          <w:rFonts w:ascii="Times New Roman"/>
          <w:b w:val="false"/>
          <w:i w:val="false"/>
          <w:color w:val="000000"/>
          <w:sz w:val="28"/>
        </w:rPr>
        <w:t>пункту 16</w:t>
      </w:r>
      <w:r>
        <w:rPr>
          <w:rFonts w:ascii="Times New Roman"/>
          <w:b w:val="false"/>
          <w:i w:val="false"/>
          <w:color w:val="000000"/>
          <w:sz w:val="28"/>
        </w:rPr>
        <w:t xml:space="preserve"> статьи 15-10 Закона.</w:t>
      </w:r>
    </w:p>
    <w:bookmarkEnd w:id="458"/>
    <w:bookmarkStart w:name="z468" w:id="459"/>
    <w:p>
      <w:pPr>
        <w:spacing w:after="0"/>
        <w:ind w:left="0"/>
        <w:jc w:val="both"/>
      </w:pPr>
      <w:r>
        <w:rPr>
          <w:rFonts w:ascii="Times New Roman"/>
          <w:b w:val="false"/>
          <w:i w:val="false"/>
          <w:color w:val="000000"/>
          <w:sz w:val="28"/>
        </w:rPr>
        <w:t>
      133. Единый закупщик в рамках договоров о передаче ответственности с энергопроизводящими организациями, использующими возобновляемые источники энергии, заключивших долгосрочный договор купли-продажи электрической энергии с расчетно-финансовым центром до 1 июля 2023 года, не осуществляет операций купли-продажи балансирующей электроэнергии и отрицательных дисбалансов по договорам о передаче ответственности.</w:t>
      </w:r>
    </w:p>
    <w:bookmarkEnd w:id="459"/>
    <w:bookmarkStart w:name="z469" w:id="460"/>
    <w:p>
      <w:pPr>
        <w:spacing w:after="0"/>
        <w:ind w:left="0"/>
        <w:jc w:val="left"/>
      </w:pPr>
      <w:r>
        <w:rPr>
          <w:rFonts w:ascii="Times New Roman"/>
          <w:b/>
          <w:i w:val="false"/>
          <w:color w:val="000000"/>
        </w:rPr>
        <w:t xml:space="preserve"> Параграф 17. Порядок осуществления взаиморасчетов с Расчетным центром балансирующего рынка</w:t>
      </w:r>
    </w:p>
    <w:bookmarkEnd w:id="460"/>
    <w:bookmarkStart w:name="z470" w:id="461"/>
    <w:p>
      <w:pPr>
        <w:spacing w:after="0"/>
        <w:ind w:left="0"/>
        <w:jc w:val="both"/>
      </w:pPr>
      <w:r>
        <w:rPr>
          <w:rFonts w:ascii="Times New Roman"/>
          <w:b w:val="false"/>
          <w:i w:val="false"/>
          <w:color w:val="000000"/>
          <w:sz w:val="28"/>
        </w:rPr>
        <w:t>
      134. Расчетный центр балансирующего рынка ежемесячно публикует на официальном интернет-ресурсе расчетного центра балансирующего рынка следующие документы:</w:t>
      </w:r>
    </w:p>
    <w:bookmarkEnd w:id="461"/>
    <w:bookmarkStart w:name="z471" w:id="462"/>
    <w:p>
      <w:pPr>
        <w:spacing w:after="0"/>
        <w:ind w:left="0"/>
        <w:jc w:val="both"/>
      </w:pPr>
      <w:r>
        <w:rPr>
          <w:rFonts w:ascii="Times New Roman"/>
          <w:b w:val="false"/>
          <w:i w:val="false"/>
          <w:color w:val="000000"/>
          <w:sz w:val="28"/>
        </w:rPr>
        <w:t>
      1) расчеты почасовых объемов балансирующей электроэнергии и почасовых дисбалансов;</w:t>
      </w:r>
    </w:p>
    <w:bookmarkEnd w:id="462"/>
    <w:bookmarkStart w:name="z472" w:id="463"/>
    <w:p>
      <w:pPr>
        <w:spacing w:after="0"/>
        <w:ind w:left="0"/>
        <w:jc w:val="both"/>
      </w:pPr>
      <w:r>
        <w:rPr>
          <w:rFonts w:ascii="Times New Roman"/>
          <w:b w:val="false"/>
          <w:i w:val="false"/>
          <w:color w:val="000000"/>
          <w:sz w:val="28"/>
        </w:rPr>
        <w:t>
      2) реестр взаимозачетов между участниками балансирующего рынка.</w:t>
      </w:r>
    </w:p>
    <w:bookmarkEnd w:id="463"/>
    <w:bookmarkStart w:name="z473" w:id="464"/>
    <w:p>
      <w:pPr>
        <w:spacing w:after="0"/>
        <w:ind w:left="0"/>
        <w:jc w:val="both"/>
      </w:pPr>
      <w:r>
        <w:rPr>
          <w:rFonts w:ascii="Times New Roman"/>
          <w:b w:val="false"/>
          <w:i w:val="false"/>
          <w:color w:val="000000"/>
          <w:sz w:val="28"/>
        </w:rPr>
        <w:t>
      135. Расчеты почасовых объемов балансирующей электроэнергии и почасовых дисбалансов формируются на основании данных, предоставленных системным оператором, расчетным центром балансирующего рынка и единым закупщиком электрической энергии.</w:t>
      </w:r>
    </w:p>
    <w:bookmarkEnd w:id="464"/>
    <w:bookmarkStart w:name="z474" w:id="465"/>
    <w:p>
      <w:pPr>
        <w:spacing w:after="0"/>
        <w:ind w:left="0"/>
        <w:jc w:val="both"/>
      </w:pPr>
      <w:r>
        <w:rPr>
          <w:rFonts w:ascii="Times New Roman"/>
          <w:b w:val="false"/>
          <w:i w:val="false"/>
          <w:color w:val="000000"/>
          <w:sz w:val="28"/>
        </w:rPr>
        <w:t>
      136. На основании расчетов почасовых объемов балансирующей электроэнергии и почасовых дисбалансов:</w:t>
      </w:r>
    </w:p>
    <w:bookmarkEnd w:id="465"/>
    <w:bookmarkStart w:name="z475" w:id="466"/>
    <w:p>
      <w:pPr>
        <w:spacing w:after="0"/>
        <w:ind w:left="0"/>
        <w:jc w:val="both"/>
      </w:pPr>
      <w:r>
        <w:rPr>
          <w:rFonts w:ascii="Times New Roman"/>
          <w:b w:val="false"/>
          <w:i w:val="false"/>
          <w:color w:val="000000"/>
          <w:sz w:val="28"/>
        </w:rPr>
        <w:t>
      1) расчетный центр балансирующего рынка определяет общий объем купли-продажи балансирующей электроэнергии и отрицательных дисбалансов и их стоимость по каждому субъекту за месяц;</w:t>
      </w:r>
    </w:p>
    <w:bookmarkEnd w:id="466"/>
    <w:bookmarkStart w:name="z476" w:id="467"/>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за каждый час всех дней месяца, до 20 (двадцатого) числа месяца следующего за месяцем поставки. Накладная на отпуск запасов на сторону подписывается посредством электронной цифровой подписи (далее –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В случае корректировок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67"/>
    <w:bookmarkStart w:name="z477" w:id="468"/>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расчетному центру балансирующего рынка за каждый час всех дней месяца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В случае корректировок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68"/>
    <w:bookmarkStart w:name="z478" w:id="469"/>
    <w:p>
      <w:pPr>
        <w:spacing w:after="0"/>
        <w:ind w:left="0"/>
        <w:jc w:val="both"/>
      </w:pPr>
      <w:r>
        <w:rPr>
          <w:rFonts w:ascii="Times New Roman"/>
          <w:b w:val="false"/>
          <w:i w:val="false"/>
          <w:color w:val="000000"/>
          <w:sz w:val="28"/>
        </w:rPr>
        <w:t>
      4) расчетный центр балансирующего рынка формирует акт сверки взаиморасчетов для выявления сальдо задолженности субъектов балансирующего рынка электрической энергии за прошедший расчетный месяц;</w:t>
      </w:r>
    </w:p>
    <w:bookmarkEnd w:id="469"/>
    <w:bookmarkStart w:name="z479" w:id="470"/>
    <w:p>
      <w:pPr>
        <w:spacing w:after="0"/>
        <w:ind w:left="0"/>
        <w:jc w:val="both"/>
      </w:pPr>
      <w:r>
        <w:rPr>
          <w:rFonts w:ascii="Times New Roman"/>
          <w:b w:val="false"/>
          <w:i w:val="false"/>
          <w:color w:val="000000"/>
          <w:sz w:val="28"/>
        </w:rPr>
        <w:t>
      5) расчетный центр балансирующего рынка на основании акта сверки взаиморасчетов формирует пары между субъектами балансирующего рынка электрической энергии, расчетным центром балансирующего рынка для последующего произведения взаиморасчетов по денежным обязательствам. Расчетный центр балансирующего рынка формирует реестр взаимозачетов между субъектами балансирующего рынка.</w:t>
      </w:r>
    </w:p>
    <w:bookmarkEnd w:id="470"/>
    <w:bookmarkStart w:name="z480" w:id="471"/>
    <w:p>
      <w:pPr>
        <w:spacing w:after="0"/>
        <w:ind w:left="0"/>
        <w:jc w:val="both"/>
      </w:pPr>
      <w:r>
        <w:rPr>
          <w:rFonts w:ascii="Times New Roman"/>
          <w:b w:val="false"/>
          <w:i w:val="false"/>
          <w:color w:val="000000"/>
          <w:sz w:val="28"/>
        </w:rPr>
        <w:t>
      137. Реестр взаимозачетов между субъектами балансирующего рынка формируется на основании информации, отраженной в расчетах почасовых объемов балансирующей электроэнергии и почасовых дисбалансов.</w:t>
      </w:r>
    </w:p>
    <w:bookmarkEnd w:id="471"/>
    <w:bookmarkStart w:name="z481" w:id="472"/>
    <w:p>
      <w:pPr>
        <w:spacing w:after="0"/>
        <w:ind w:left="0"/>
        <w:jc w:val="both"/>
      </w:pPr>
      <w:r>
        <w:rPr>
          <w:rFonts w:ascii="Times New Roman"/>
          <w:b w:val="false"/>
          <w:i w:val="false"/>
          <w:color w:val="000000"/>
          <w:sz w:val="28"/>
        </w:rPr>
        <w:t>
      138. Реестр взаимозачетов между субъектами балансирующего рынка является документом,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документом, подтверждающим право требования и наличие денежных обязательств у субъектов балансирующего рынка электрической энергии.</w:t>
      </w:r>
    </w:p>
    <w:bookmarkEnd w:id="472"/>
    <w:bookmarkStart w:name="z482" w:id="473"/>
    <w:p>
      <w:pPr>
        <w:spacing w:after="0"/>
        <w:ind w:left="0"/>
        <w:jc w:val="both"/>
      </w:pPr>
      <w:r>
        <w:rPr>
          <w:rFonts w:ascii="Times New Roman"/>
          <w:b w:val="false"/>
          <w:i w:val="false"/>
          <w:color w:val="000000"/>
          <w:sz w:val="28"/>
        </w:rPr>
        <w:t>
      139. Реестр взаимозачетов между субъектами балансирующего рынка утверждается расчетным центром балансирующего рынка, не подлежит обжалованию и принимается субъектом балансирующего рынка электрической энергии без каких-либо замечаний и возражений.</w:t>
      </w:r>
    </w:p>
    <w:bookmarkEnd w:id="473"/>
    <w:bookmarkStart w:name="z483" w:id="474"/>
    <w:p>
      <w:pPr>
        <w:spacing w:after="0"/>
        <w:ind w:left="0"/>
        <w:jc w:val="both"/>
      </w:pPr>
      <w:r>
        <w:rPr>
          <w:rFonts w:ascii="Times New Roman"/>
          <w:b w:val="false"/>
          <w:i w:val="false"/>
          <w:color w:val="000000"/>
          <w:sz w:val="28"/>
        </w:rPr>
        <w:t>
      140. В случае корректировки системным оператором расчетов фактических величин производства-потребления электрической энергии субъектов балансирующего рынка электрической энергии, расчетный центр балансирующего рынка производит перерасчет денежных обязательств субъектов балансирующего рынка электрической энергии по купле-продаже балансирующей электроэнергии и отрицательных дисбалансов. Возникшая разница денежных обязательств в результате пересчитанных объемов купли-продажи балансирующей электроэнергии и отрицательных дисбалансов в реестре взаимозачетов между субъектами балансирующего рынка учитывается в следующем расчетном месяце.</w:t>
      </w:r>
    </w:p>
    <w:bookmarkEnd w:id="474"/>
    <w:bookmarkStart w:name="z484" w:id="475"/>
    <w:p>
      <w:pPr>
        <w:spacing w:after="0"/>
        <w:ind w:left="0"/>
        <w:jc w:val="both"/>
      </w:pPr>
      <w:r>
        <w:rPr>
          <w:rFonts w:ascii="Times New Roman"/>
          <w:b w:val="false"/>
          <w:i w:val="false"/>
          <w:color w:val="000000"/>
          <w:sz w:val="28"/>
        </w:rPr>
        <w:t>
      141. Расчет денежных обязательств и обеспечение адресного распределения финансовых обязательств между участниками балансирующего рынка электрической энергии осуществляется расчетным центром балансирующего рынка в порядке, установленном в настоящих Правилах.</w:t>
      </w:r>
    </w:p>
    <w:bookmarkEnd w:id="475"/>
    <w:bookmarkStart w:name="z485" w:id="476"/>
    <w:p>
      <w:pPr>
        <w:spacing w:after="0"/>
        <w:ind w:left="0"/>
        <w:jc w:val="both"/>
      </w:pPr>
      <w:r>
        <w:rPr>
          <w:rFonts w:ascii="Times New Roman"/>
          <w:b w:val="false"/>
          <w:i w:val="false"/>
          <w:color w:val="000000"/>
          <w:sz w:val="28"/>
        </w:rPr>
        <w:t>
      142. Расчет денежных обязательств и обеспечение адресного распределения финансовых обязательств между участниками балансирующего рынка электрической энергии рассчитывается на основании данных о купле-продаже балансирующей электроэнергии и отрицательных дисбалансов и отражается расчетным центром балансирующего рынка в реестре взаимозачетов между субъектами балансирующего рынка.</w:t>
      </w:r>
    </w:p>
    <w:bookmarkEnd w:id="476"/>
    <w:bookmarkStart w:name="z486" w:id="477"/>
    <w:p>
      <w:pPr>
        <w:spacing w:after="0"/>
        <w:ind w:left="0"/>
        <w:jc w:val="both"/>
      </w:pPr>
      <w:r>
        <w:rPr>
          <w:rFonts w:ascii="Times New Roman"/>
          <w:b w:val="false"/>
          <w:i w:val="false"/>
          <w:color w:val="000000"/>
          <w:sz w:val="28"/>
        </w:rPr>
        <w:t>
      143. Для осуществления взаимозачетов по обязательствам по купле-продаже балансирующей электроэнергии и отрицательных дисбалансов на балансирующем рынке субъекты балансирующего рынка электрической энергии обязаны заключить договор присоединения с расчетным центром балансирующего рынка.</w:t>
      </w:r>
    </w:p>
    <w:bookmarkEnd w:id="477"/>
    <w:bookmarkStart w:name="z487" w:id="478"/>
    <w:p>
      <w:pPr>
        <w:spacing w:after="0"/>
        <w:ind w:left="0"/>
        <w:jc w:val="both"/>
      </w:pPr>
      <w:r>
        <w:rPr>
          <w:rFonts w:ascii="Times New Roman"/>
          <w:b w:val="false"/>
          <w:i w:val="false"/>
          <w:color w:val="000000"/>
          <w:sz w:val="28"/>
        </w:rPr>
        <w:t>
      144. Взаиморасчеты по обязательствам, возникшим в результате адресного распределения финансовых обязательств между участниками балансирующего рынка электрической энергии, осуществляются непосредственно между участниками балансирующего рынка электрической энергии на основании реестра взаимозачетов между субъектами балансирующего рынка.</w:t>
      </w:r>
    </w:p>
    <w:bookmarkEnd w:id="478"/>
    <w:bookmarkStart w:name="z488" w:id="479"/>
    <w:p>
      <w:pPr>
        <w:spacing w:after="0"/>
        <w:ind w:left="0"/>
        <w:jc w:val="both"/>
      </w:pPr>
      <w:r>
        <w:rPr>
          <w:rFonts w:ascii="Times New Roman"/>
          <w:b w:val="false"/>
          <w:i w:val="false"/>
          <w:color w:val="000000"/>
          <w:sz w:val="28"/>
        </w:rPr>
        <w:t>
      145. Реестр взаимозачетов между субъектами балансирующего рынка формируется расчетным центром балансирующего рынка и содержит следующую информацию:</w:t>
      </w:r>
    </w:p>
    <w:bookmarkEnd w:id="479"/>
    <w:bookmarkStart w:name="z489" w:id="480"/>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 имеющего право требования денежных обязательств;</w:t>
      </w:r>
    </w:p>
    <w:bookmarkEnd w:id="480"/>
    <w:bookmarkStart w:name="z490" w:id="481"/>
    <w:p>
      <w:pPr>
        <w:spacing w:after="0"/>
        <w:ind w:left="0"/>
        <w:jc w:val="both"/>
      </w:pPr>
      <w:r>
        <w:rPr>
          <w:rFonts w:ascii="Times New Roman"/>
          <w:b w:val="false"/>
          <w:i w:val="false"/>
          <w:color w:val="000000"/>
          <w:sz w:val="28"/>
        </w:rPr>
        <w:t>
      2) наименование субъекта балансирующего рынка электрической энергии, имеющего денежные обязательства;</w:t>
      </w:r>
    </w:p>
    <w:bookmarkEnd w:id="481"/>
    <w:bookmarkStart w:name="z491" w:id="482"/>
    <w:p>
      <w:pPr>
        <w:spacing w:after="0"/>
        <w:ind w:left="0"/>
        <w:jc w:val="both"/>
      </w:pPr>
      <w:r>
        <w:rPr>
          <w:rFonts w:ascii="Times New Roman"/>
          <w:b w:val="false"/>
          <w:i w:val="false"/>
          <w:color w:val="000000"/>
          <w:sz w:val="28"/>
        </w:rPr>
        <w:t>
      3) сумма денежных обязательств;</w:t>
      </w:r>
    </w:p>
    <w:bookmarkEnd w:id="482"/>
    <w:bookmarkStart w:name="z492" w:id="483"/>
    <w:p>
      <w:pPr>
        <w:spacing w:after="0"/>
        <w:ind w:left="0"/>
        <w:jc w:val="both"/>
      </w:pPr>
      <w:r>
        <w:rPr>
          <w:rFonts w:ascii="Times New Roman"/>
          <w:b w:val="false"/>
          <w:i w:val="false"/>
          <w:color w:val="000000"/>
          <w:sz w:val="28"/>
        </w:rPr>
        <w:t>
      4) расчетный период.</w:t>
      </w:r>
    </w:p>
    <w:bookmarkEnd w:id="483"/>
    <w:bookmarkStart w:name="z493" w:id="484"/>
    <w:p>
      <w:pPr>
        <w:spacing w:after="0"/>
        <w:ind w:left="0"/>
        <w:jc w:val="both"/>
      </w:pPr>
      <w:r>
        <w:rPr>
          <w:rFonts w:ascii="Times New Roman"/>
          <w:b w:val="false"/>
          <w:i w:val="false"/>
          <w:color w:val="000000"/>
          <w:sz w:val="28"/>
        </w:rPr>
        <w:t>
      146. Расчетный центр балансирующего рынка формирует пары между участниками балансирующего рынка электрической энергии для осуществления взаиморасчетов с учетом соблюдения в совокупности следующих условий:</w:t>
      </w:r>
    </w:p>
    <w:bookmarkEnd w:id="484"/>
    <w:bookmarkStart w:name="z494" w:id="485"/>
    <w:p>
      <w:pPr>
        <w:spacing w:after="0"/>
        <w:ind w:left="0"/>
        <w:jc w:val="both"/>
      </w:pPr>
      <w:r>
        <w:rPr>
          <w:rFonts w:ascii="Times New Roman"/>
          <w:b w:val="false"/>
          <w:i w:val="false"/>
          <w:color w:val="000000"/>
          <w:sz w:val="28"/>
        </w:rPr>
        <w:t>
      1) обеспечение минимизации количества заключенных пар;</w:t>
      </w:r>
    </w:p>
    <w:bookmarkEnd w:id="485"/>
    <w:bookmarkStart w:name="z495" w:id="486"/>
    <w:p>
      <w:pPr>
        <w:spacing w:after="0"/>
        <w:ind w:left="0"/>
        <w:jc w:val="both"/>
      </w:pPr>
      <w:r>
        <w:rPr>
          <w:rFonts w:ascii="Times New Roman"/>
          <w:b w:val="false"/>
          <w:i w:val="false"/>
          <w:color w:val="000000"/>
          <w:sz w:val="28"/>
        </w:rPr>
        <w:t>
      2) обеспечение приоритетности формирования пар между субъектами балансирующего рынка электрической энергии, расположенными в одном регионе (области);</w:t>
      </w:r>
    </w:p>
    <w:bookmarkEnd w:id="486"/>
    <w:bookmarkStart w:name="z496" w:id="487"/>
    <w:p>
      <w:pPr>
        <w:spacing w:after="0"/>
        <w:ind w:left="0"/>
        <w:jc w:val="both"/>
      </w:pPr>
      <w:r>
        <w:rPr>
          <w:rFonts w:ascii="Times New Roman"/>
          <w:b w:val="false"/>
          <w:i w:val="false"/>
          <w:color w:val="000000"/>
          <w:sz w:val="28"/>
        </w:rPr>
        <w:t>
      3) обеспечение недопущения формирования одинаковых пар в последующих 3 (трех) месяцах.</w:t>
      </w:r>
    </w:p>
    <w:bookmarkEnd w:id="487"/>
    <w:bookmarkStart w:name="z497" w:id="488"/>
    <w:p>
      <w:pPr>
        <w:spacing w:after="0"/>
        <w:ind w:left="0"/>
        <w:jc w:val="both"/>
      </w:pPr>
      <w:r>
        <w:rPr>
          <w:rFonts w:ascii="Times New Roman"/>
          <w:b w:val="false"/>
          <w:i w:val="false"/>
          <w:color w:val="000000"/>
          <w:sz w:val="28"/>
        </w:rPr>
        <w:t>
      В случае, если при формировании реестра взаимозачетов между субъектами балансирующего рынка с учетом вышеуказанных совокупных условий у нескольких субъектов балансирующего рынка электрической энергии остаются не закрытые денежные обязательства, то реестр взаимозачетов между субъектами балансирующего рынка формируется без применения положения подпункта 3) настоящего пункта.</w:t>
      </w:r>
    </w:p>
    <w:bookmarkEnd w:id="488"/>
    <w:bookmarkStart w:name="z498" w:id="489"/>
    <w:p>
      <w:pPr>
        <w:spacing w:after="0"/>
        <w:ind w:left="0"/>
        <w:jc w:val="both"/>
      </w:pPr>
      <w:r>
        <w:rPr>
          <w:rFonts w:ascii="Times New Roman"/>
          <w:b w:val="false"/>
          <w:i w:val="false"/>
          <w:color w:val="000000"/>
          <w:sz w:val="28"/>
        </w:rPr>
        <w:t>
      В случае невыполнения части второй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2) и 3) настоящего пункта.</w:t>
      </w:r>
    </w:p>
    <w:bookmarkEnd w:id="489"/>
    <w:bookmarkStart w:name="z499" w:id="490"/>
    <w:p>
      <w:pPr>
        <w:spacing w:after="0"/>
        <w:ind w:left="0"/>
        <w:jc w:val="both"/>
      </w:pPr>
      <w:r>
        <w:rPr>
          <w:rFonts w:ascii="Times New Roman"/>
          <w:b w:val="false"/>
          <w:i w:val="false"/>
          <w:color w:val="000000"/>
          <w:sz w:val="28"/>
        </w:rPr>
        <w:t>
      В случае невыполнения части третьей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1), 2) и 3) настоящего пункта.</w:t>
      </w:r>
    </w:p>
    <w:bookmarkEnd w:id="490"/>
    <w:bookmarkStart w:name="z500" w:id="491"/>
    <w:p>
      <w:pPr>
        <w:spacing w:after="0"/>
        <w:ind w:left="0"/>
        <w:jc w:val="both"/>
      </w:pPr>
      <w:r>
        <w:rPr>
          <w:rFonts w:ascii="Times New Roman"/>
          <w:b w:val="false"/>
          <w:i w:val="false"/>
          <w:color w:val="000000"/>
          <w:sz w:val="28"/>
        </w:rPr>
        <w:t>
      147. Взаиморасчеты по денежным обязательствам осуществляются субъектом балансирующего рынка электрической энергии ежемесячно, но не позднее тридцати календарных дней после завершения месяца покупки балансирующей электроэнергии и отрицательных дисбалансов на балансирующем рынке электрической энергии.</w:t>
      </w:r>
    </w:p>
    <w:bookmarkEnd w:id="491"/>
    <w:bookmarkStart w:name="z501" w:id="492"/>
    <w:p>
      <w:pPr>
        <w:spacing w:after="0"/>
        <w:ind w:left="0"/>
        <w:jc w:val="both"/>
      </w:pPr>
      <w:r>
        <w:rPr>
          <w:rFonts w:ascii="Times New Roman"/>
          <w:b w:val="false"/>
          <w:i w:val="false"/>
          <w:color w:val="000000"/>
          <w:sz w:val="28"/>
        </w:rPr>
        <w:t>
      148. По договору присоединения и в соответствии с расчетами почасовых объемов балансирующей электроэнергии и почасовых отрицательных дисбалансов расчетный центр балансирующего рынка уступает, а субъект балансирующего рынка электрической энергии, указанный в реестре взаимозачетов между субъектами балансирующего рынка, принимает в полном объеме право требования по денежным обязательствам по договору купли-продажи балансирующей электроэнергии и отрицательных дисбалансов, заключенному между расчетным центром балансирующего рынка и субъектом балансирующего рынка электрической энергии.</w:t>
      </w:r>
    </w:p>
    <w:bookmarkEnd w:id="492"/>
    <w:bookmarkStart w:name="z502" w:id="493"/>
    <w:p>
      <w:pPr>
        <w:spacing w:after="0"/>
        <w:ind w:left="0"/>
        <w:jc w:val="both"/>
      </w:pPr>
      <w:r>
        <w:rPr>
          <w:rFonts w:ascii="Times New Roman"/>
          <w:b w:val="false"/>
          <w:i w:val="false"/>
          <w:color w:val="000000"/>
          <w:sz w:val="28"/>
        </w:rPr>
        <w:t>
      149. В соответствии с условиями договора присоединения субъекту балансирующего рынка электрической энергии передаются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(далее – право требование).</w:t>
      </w:r>
    </w:p>
    <w:bookmarkEnd w:id="493"/>
    <w:bookmarkStart w:name="z503" w:id="494"/>
    <w:p>
      <w:pPr>
        <w:spacing w:after="0"/>
        <w:ind w:left="0"/>
        <w:jc w:val="both"/>
      </w:pPr>
      <w:r>
        <w:rPr>
          <w:rFonts w:ascii="Times New Roman"/>
          <w:b w:val="false"/>
          <w:i w:val="false"/>
          <w:color w:val="000000"/>
          <w:sz w:val="28"/>
        </w:rPr>
        <w:t>
      150. Право расчетного центра балансирующего рынка по денежным обязательствам переходит к субъекту балансирующего рынка электрической энергии, указанному в реестре взаимозачетов между субъектами балансирующего рынка, с момента опубликования реестра взаимозачетов между субъектами балансирующего рынка, в том объеме и на тех условиях, которые существовали к моменту перехода права по договору купли-продажи балансирующей электроэнергии и отрицательных дисбалансов.</w:t>
      </w:r>
    </w:p>
    <w:bookmarkEnd w:id="494"/>
    <w:bookmarkStart w:name="z504" w:id="495"/>
    <w:p>
      <w:pPr>
        <w:spacing w:after="0"/>
        <w:ind w:left="0"/>
        <w:jc w:val="both"/>
      </w:pPr>
      <w:r>
        <w:rPr>
          <w:rFonts w:ascii="Times New Roman"/>
          <w:b w:val="false"/>
          <w:i w:val="false"/>
          <w:color w:val="000000"/>
          <w:sz w:val="28"/>
        </w:rPr>
        <w:t>
      151. Расчетный центр балансирующего рынка гарантирует субъекту балансирующего рынка, указанному в реестре взаимозачетов между субъектами балансирующего рынка, действительность и наличие всех прав, которые уступает в соответствии с условиями договора присоединения.</w:t>
      </w:r>
    </w:p>
    <w:bookmarkEnd w:id="495"/>
    <w:bookmarkStart w:name="z505" w:id="496"/>
    <w:p>
      <w:pPr>
        <w:spacing w:after="0"/>
        <w:ind w:left="0"/>
        <w:jc w:val="both"/>
      </w:pPr>
      <w:r>
        <w:rPr>
          <w:rFonts w:ascii="Times New Roman"/>
          <w:b w:val="false"/>
          <w:i w:val="false"/>
          <w:color w:val="000000"/>
          <w:sz w:val="28"/>
        </w:rPr>
        <w:t>
      152. Расчетный центр балансирующего рынка:</w:t>
      </w:r>
    </w:p>
    <w:bookmarkEnd w:id="496"/>
    <w:bookmarkStart w:name="z506" w:id="497"/>
    <w:p>
      <w:pPr>
        <w:spacing w:after="0"/>
        <w:ind w:left="0"/>
        <w:jc w:val="both"/>
      </w:pPr>
      <w:r>
        <w:rPr>
          <w:rFonts w:ascii="Times New Roman"/>
          <w:b w:val="false"/>
          <w:i w:val="false"/>
          <w:color w:val="000000"/>
          <w:sz w:val="28"/>
        </w:rPr>
        <w:t>
      1) передает субъекту балансирующего рынка электрической энергии, указанному в реестре взаимозачетов между субъектами балансирующего рынка, в полном объеме права и обязанности по договору купли-продажи балансирующей электроэнергии и отрицательных дисбалансов;</w:t>
      </w:r>
    </w:p>
    <w:bookmarkEnd w:id="497"/>
    <w:bookmarkStart w:name="z507" w:id="498"/>
    <w:p>
      <w:pPr>
        <w:spacing w:after="0"/>
        <w:ind w:left="0"/>
        <w:jc w:val="both"/>
      </w:pPr>
      <w:r>
        <w:rPr>
          <w:rFonts w:ascii="Times New Roman"/>
          <w:b w:val="false"/>
          <w:i w:val="false"/>
          <w:color w:val="000000"/>
          <w:sz w:val="28"/>
        </w:rPr>
        <w:t>
      2) в течение 1 (одного) рабочего дней с момента опубликования реестра взаимозачетов между субъектами балансирующего рынка уведомляет субъекта балансирующего рынка электрической энергии об уступке права требования по договору купли-продажи балансирующей электроэнергии и отрицательных дисбалансов</w:t>
      </w:r>
    </w:p>
    <w:bookmarkEnd w:id="498"/>
    <w:bookmarkStart w:name="z508" w:id="499"/>
    <w:p>
      <w:pPr>
        <w:spacing w:after="0"/>
        <w:ind w:left="0"/>
        <w:jc w:val="both"/>
      </w:pPr>
      <w:r>
        <w:rPr>
          <w:rFonts w:ascii="Times New Roman"/>
          <w:b w:val="false"/>
          <w:i w:val="false"/>
          <w:color w:val="000000"/>
          <w:sz w:val="28"/>
        </w:rPr>
        <w:t>
      153. Субъект балансирующего рынка электрической энергии предоставляет согласие и уполномочивает расчетный центр балансирующего рынка производить распределение его прав требования и денежных обязательств, возникших на балансирующем рынке электрической энергии Республики Казахстан между субъектами балансирующего рынка электрической энергии в соответствии с реестром взаимозачетов между субъектами балансирующего рынка.</w:t>
      </w:r>
    </w:p>
    <w:bookmarkEnd w:id="499"/>
    <w:bookmarkStart w:name="z509" w:id="500"/>
    <w:p>
      <w:pPr>
        <w:spacing w:after="0"/>
        <w:ind w:left="0"/>
        <w:jc w:val="both"/>
      </w:pPr>
      <w:r>
        <w:rPr>
          <w:rFonts w:ascii="Times New Roman"/>
          <w:b w:val="false"/>
          <w:i w:val="false"/>
          <w:color w:val="000000"/>
          <w:sz w:val="28"/>
        </w:rPr>
        <w:t>
      154. Субъект балансирующего рынка электрической энергии оплачивает возникшие у него денежные обязательства перед расчетным центром балансирующего рынка субъекту балансирующего рынка электрической энергии, определенному расчетным центром балансирующего рынка в реестре взаимозачетов между субъектами балансирующего рынка.</w:t>
      </w:r>
    </w:p>
    <w:bookmarkEnd w:id="500"/>
    <w:bookmarkStart w:name="z510" w:id="501"/>
    <w:p>
      <w:pPr>
        <w:spacing w:after="0"/>
        <w:ind w:left="0"/>
        <w:jc w:val="both"/>
      </w:pPr>
      <w:r>
        <w:rPr>
          <w:rFonts w:ascii="Times New Roman"/>
          <w:b w:val="false"/>
          <w:i w:val="false"/>
          <w:color w:val="000000"/>
          <w:sz w:val="28"/>
        </w:rPr>
        <w:t>
      155. Права (требования) по денежным обязательствам принадлежащие расчетному центру балансирующего рынка на основании расчета почасовых объемов балансирующей электроэнергии и отрицательных дисбалансов передаются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 присоединения.</w:t>
      </w:r>
    </w:p>
    <w:bookmarkEnd w:id="501"/>
    <w:bookmarkStart w:name="z511" w:id="502"/>
    <w:p>
      <w:pPr>
        <w:spacing w:after="0"/>
        <w:ind w:left="0"/>
        <w:jc w:val="both"/>
      </w:pPr>
      <w:r>
        <w:rPr>
          <w:rFonts w:ascii="Times New Roman"/>
          <w:b w:val="false"/>
          <w:i w:val="false"/>
          <w:color w:val="000000"/>
          <w:sz w:val="28"/>
        </w:rPr>
        <w:t>
      156. Права (требования) по денежным обязательствам принадлежащие субъекту балансирующего рынка электрической энергии на основании расчета почасовых объемов балансирующей электроэнергии и отрицательных дисбалансов на балансирующем рынке электрической энергии передаются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 присоединения.</w:t>
      </w:r>
    </w:p>
    <w:bookmarkEnd w:id="502"/>
    <w:bookmarkStart w:name="z512" w:id="503"/>
    <w:p>
      <w:pPr>
        <w:spacing w:after="0"/>
        <w:ind w:left="0"/>
        <w:jc w:val="both"/>
      </w:pPr>
      <w:r>
        <w:rPr>
          <w:rFonts w:ascii="Times New Roman"/>
          <w:b w:val="false"/>
          <w:i w:val="false"/>
          <w:color w:val="000000"/>
          <w:sz w:val="28"/>
        </w:rPr>
        <w:t>
      157. Субъект балансирующего рынка электрической энергии предоставляет согласие расчетному центру балансирующего рынка на распределение денежных обязательств расчетного центра балансирующего рынка перед субъектом балансирующего рынка электрической энергии между субъектами балансирующего рынка в соответствии с реестром взаимозачетов между субъектами балансирующего рынка.</w:t>
      </w:r>
    </w:p>
    <w:bookmarkEnd w:id="503"/>
    <w:bookmarkStart w:name="z513" w:id="504"/>
    <w:p>
      <w:pPr>
        <w:spacing w:after="0"/>
        <w:ind w:left="0"/>
        <w:jc w:val="both"/>
      </w:pPr>
      <w:r>
        <w:rPr>
          <w:rFonts w:ascii="Times New Roman"/>
          <w:b w:val="false"/>
          <w:i w:val="false"/>
          <w:color w:val="000000"/>
          <w:sz w:val="28"/>
        </w:rPr>
        <w:t>
      158. Расчетный центр балансирующего рынка не несет ответственности перед субъектом балансирующего рынка электрической энергии, указанным в реестре взаимозачетов между субъектами балансирующего рынка, за неисполнение субъектом балансирующего рынка электрической энергии его денежных обязательств, указанных в реестре взаимозачетов между субъектами балансирующего рынка.</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515" w:id="505"/>
    <w:p>
      <w:pPr>
        <w:spacing w:after="0"/>
        <w:ind w:left="0"/>
        <w:jc w:val="left"/>
      </w:pPr>
      <w:r>
        <w:rPr>
          <w:rFonts w:ascii="Times New Roman"/>
          <w:b/>
          <w:i w:val="false"/>
          <w:color w:val="000000"/>
        </w:rPr>
        <w:t xml:space="preserve"> Типовой договор купли-продажи балансирующей электроэнергии и отрицательных дисбалансов</w:t>
      </w:r>
    </w:p>
    <w:bookmarkEnd w:id="505"/>
    <w:p>
      <w:pPr>
        <w:spacing w:after="0"/>
        <w:ind w:left="0"/>
        <w:jc w:val="both"/>
      </w:pPr>
      <w:bookmarkStart w:name="z516" w:id="506"/>
      <w:r>
        <w:rPr>
          <w:rFonts w:ascii="Times New Roman"/>
          <w:b w:val="false"/>
          <w:i w:val="false"/>
          <w:color w:val="000000"/>
          <w:sz w:val="28"/>
        </w:rPr>
        <w:t>
      ______________________________ "___"__________20__г.</w:t>
      </w:r>
    </w:p>
    <w:bookmarkEnd w:id="506"/>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517" w:id="507"/>
      <w:r>
        <w:rPr>
          <w:rFonts w:ascii="Times New Roman"/>
          <w:b w:val="false"/>
          <w:i w:val="false"/>
          <w:color w:val="000000"/>
          <w:sz w:val="28"/>
        </w:rPr>
        <w:t>
      _______________________________________________________________________,</w:t>
      </w:r>
    </w:p>
    <w:bookmarkEnd w:id="507"/>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"Расчетный центр балансирующего рынка",</w:t>
      </w:r>
    </w:p>
    <w:p>
      <w:pPr>
        <w:spacing w:after="0"/>
        <w:ind w:left="0"/>
        <w:jc w:val="both"/>
      </w:pPr>
      <w:r>
        <w:rPr>
          <w:rFonts w:ascii="Times New Roman"/>
          <w:b w:val="false"/>
          <w:i w:val="false"/>
          <w:color w:val="000000"/>
          <w:sz w:val="28"/>
        </w:rPr>
        <w:t>с одной стороны и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"Субъект балансирующего рынка электрической энергии",</w:t>
      </w:r>
    </w:p>
    <w:p>
      <w:pPr>
        <w:spacing w:after="0"/>
        <w:ind w:left="0"/>
        <w:jc w:val="both"/>
      </w:pPr>
      <w:r>
        <w:rPr>
          <w:rFonts w:ascii="Times New Roman"/>
          <w:b w:val="false"/>
          <w:i w:val="false"/>
          <w:color w:val="000000"/>
          <w:sz w:val="28"/>
        </w:rPr>
        <w:t>с другой стороны, в дальнейшем вместе также именуемые "Стороны",</w:t>
      </w:r>
    </w:p>
    <w:p>
      <w:pPr>
        <w:spacing w:after="0"/>
        <w:ind w:left="0"/>
        <w:jc w:val="both"/>
      </w:pPr>
      <w:r>
        <w:rPr>
          <w:rFonts w:ascii="Times New Roman"/>
          <w:b w:val="false"/>
          <w:i w:val="false"/>
          <w:color w:val="000000"/>
          <w:sz w:val="28"/>
        </w:rPr>
        <w:t>а по отдельности "Сторона" заключили настоящий Договор купли-продажи</w:t>
      </w:r>
    </w:p>
    <w:p>
      <w:pPr>
        <w:spacing w:after="0"/>
        <w:ind w:left="0"/>
        <w:jc w:val="both"/>
      </w:pPr>
      <w:r>
        <w:rPr>
          <w:rFonts w:ascii="Times New Roman"/>
          <w:b w:val="false"/>
          <w:i w:val="false"/>
          <w:color w:val="000000"/>
          <w:sz w:val="28"/>
        </w:rPr>
        <w:t>балансирующей электроэнергии и отрицательных дисбалансов (далее – Договор)</w:t>
      </w:r>
    </w:p>
    <w:p>
      <w:pPr>
        <w:spacing w:after="0"/>
        <w:ind w:left="0"/>
        <w:jc w:val="both"/>
      </w:pPr>
      <w:r>
        <w:rPr>
          <w:rFonts w:ascii="Times New Roman"/>
          <w:b w:val="false"/>
          <w:i w:val="false"/>
          <w:color w:val="000000"/>
          <w:sz w:val="28"/>
        </w:rPr>
        <w:t>о нижеследующем.</w:t>
      </w:r>
    </w:p>
    <w:bookmarkStart w:name="z518" w:id="508"/>
    <w:p>
      <w:pPr>
        <w:spacing w:after="0"/>
        <w:ind w:left="0"/>
        <w:jc w:val="left"/>
      </w:pPr>
      <w:r>
        <w:rPr>
          <w:rFonts w:ascii="Times New Roman"/>
          <w:b/>
          <w:i w:val="false"/>
          <w:color w:val="000000"/>
        </w:rPr>
        <w:t xml:space="preserve"> Глава 1. Основные положения</w:t>
      </w:r>
    </w:p>
    <w:bookmarkEnd w:id="508"/>
    <w:bookmarkStart w:name="z519" w:id="509"/>
    <w:p>
      <w:pPr>
        <w:spacing w:after="0"/>
        <w:ind w:left="0"/>
        <w:jc w:val="both"/>
      </w:pPr>
      <w:r>
        <w:rPr>
          <w:rFonts w:ascii="Times New Roman"/>
          <w:b w:val="false"/>
          <w:i w:val="false"/>
          <w:color w:val="000000"/>
          <w:sz w:val="28"/>
        </w:rPr>
        <w:t>
      В настоящем Договоре используются следующие понятия и определения:</w:t>
      </w:r>
    </w:p>
    <w:bookmarkEnd w:id="509"/>
    <w:bookmarkStart w:name="z520" w:id="510"/>
    <w:p>
      <w:pPr>
        <w:spacing w:after="0"/>
        <w:ind w:left="0"/>
        <w:jc w:val="both"/>
      </w:pPr>
      <w:r>
        <w:rPr>
          <w:rFonts w:ascii="Times New Roman"/>
          <w:b w:val="false"/>
          <w:i w:val="false"/>
          <w:color w:val="000000"/>
          <w:sz w:val="28"/>
        </w:rPr>
        <w:t>
      1) балансирующий рынок электрической энергии – система взаимоотношений между субъектами балансирующего рынка электрической энергии и расчетным центром балансирующего рынка, возникающих в результате физического 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bookmarkEnd w:id="510"/>
    <w:bookmarkStart w:name="z521" w:id="511"/>
    <w:p>
      <w:pPr>
        <w:spacing w:after="0"/>
        <w:ind w:left="0"/>
        <w:jc w:val="both"/>
      </w:pPr>
      <w:r>
        <w:rPr>
          <w:rFonts w:ascii="Times New Roman"/>
          <w:b w:val="false"/>
          <w:i w:val="false"/>
          <w:color w:val="000000"/>
          <w:sz w:val="28"/>
        </w:rPr>
        <w:t xml:space="preserve">
      2) расчетный центр балансирующего рынка – организация, определенная уполномоченным органом согласно </w:t>
      </w:r>
      <w:r>
        <w:rPr>
          <w:rFonts w:ascii="Times New Roman"/>
          <w:b w:val="false"/>
          <w:i w:val="false"/>
          <w:color w:val="000000"/>
          <w:sz w:val="28"/>
        </w:rPr>
        <w:t>подпункту 70-45)</w:t>
      </w:r>
      <w:r>
        <w:rPr>
          <w:rFonts w:ascii="Times New Roman"/>
          <w:b w:val="false"/>
          <w:i w:val="false"/>
          <w:color w:val="000000"/>
          <w:sz w:val="28"/>
        </w:rPr>
        <w:t xml:space="preserve"> статьи 5 Закона Республики Казахстан "Об электроэнергетике" (далее – Закон),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w:t>
      </w:r>
    </w:p>
    <w:bookmarkEnd w:id="511"/>
    <w:bookmarkStart w:name="z522" w:id="512"/>
    <w:p>
      <w:pPr>
        <w:spacing w:after="0"/>
        <w:ind w:left="0"/>
        <w:jc w:val="both"/>
      </w:pPr>
      <w:r>
        <w:rPr>
          <w:rFonts w:ascii="Times New Roman"/>
          <w:b w:val="false"/>
          <w:i w:val="false"/>
          <w:color w:val="000000"/>
          <w:sz w:val="28"/>
        </w:rPr>
        <w:t>
      3) уполномоченный орган – государственный орган, осуществляющий руководство в сфере электроэнергетики;</w:t>
      </w:r>
    </w:p>
    <w:bookmarkEnd w:id="512"/>
    <w:bookmarkStart w:name="z523" w:id="513"/>
    <w:p>
      <w:pPr>
        <w:spacing w:after="0"/>
        <w:ind w:left="0"/>
        <w:jc w:val="both"/>
      </w:pPr>
      <w:r>
        <w:rPr>
          <w:rFonts w:ascii="Times New Roman"/>
          <w:b w:val="false"/>
          <w:i w:val="false"/>
          <w:color w:val="000000"/>
          <w:sz w:val="28"/>
        </w:rPr>
        <w:t>
      4) субъекты балансирующего рынка электрической энергии – субъекты оптового рынка электрической энергии, за исключением оператора рынка централизованной торговли;</w:t>
      </w:r>
    </w:p>
    <w:bookmarkEnd w:id="513"/>
    <w:bookmarkStart w:name="z524" w:id="514"/>
    <w:p>
      <w:pPr>
        <w:spacing w:after="0"/>
        <w:ind w:left="0"/>
        <w:jc w:val="both"/>
      </w:pPr>
      <w:r>
        <w:rPr>
          <w:rFonts w:ascii="Times New Roman"/>
          <w:b w:val="false"/>
          <w:i w:val="false"/>
          <w:color w:val="000000"/>
          <w:sz w:val="28"/>
        </w:rPr>
        <w:t>
      5) субъекты оптового рынка электрической энергии – энергопроизводящие, энергопередающие, энергоснабжающие организации,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утилизацию отходов, потребители электрической энергии и цифровые майнеры, включенные в перечень субъектов оптового рынка электрической энергии, формируемый системным оператором, а также системный оператор, оператор рынка централизованной торговли и единый закупщик электрической энергии;</w:t>
      </w:r>
    </w:p>
    <w:bookmarkEnd w:id="514"/>
    <w:bookmarkStart w:name="z525" w:id="515"/>
    <w:p>
      <w:pPr>
        <w:spacing w:after="0"/>
        <w:ind w:left="0"/>
        <w:jc w:val="both"/>
      </w:pPr>
      <w:r>
        <w:rPr>
          <w:rFonts w:ascii="Times New Roman"/>
          <w:b w:val="false"/>
          <w:i w:val="false"/>
          <w:color w:val="000000"/>
          <w:sz w:val="28"/>
        </w:rPr>
        <w:t>
      6)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515"/>
    <w:bookmarkStart w:name="z526" w:id="516"/>
    <w:p>
      <w:pPr>
        <w:spacing w:after="0"/>
        <w:ind w:left="0"/>
        <w:jc w:val="both"/>
      </w:pPr>
      <w:r>
        <w:rPr>
          <w:rFonts w:ascii="Times New Roman"/>
          <w:b w:val="false"/>
          <w:i w:val="false"/>
          <w:color w:val="000000"/>
          <w:sz w:val="28"/>
        </w:rPr>
        <w:t>
      7) балансирующая электроэнергия – электрическая энергия, предназначенная для покрытия положительных дисбалансов при реализации системным оператором утвержденного почасового суточного графика производства-потребления электрической энергии;</w:t>
      </w:r>
    </w:p>
    <w:bookmarkEnd w:id="516"/>
    <w:bookmarkStart w:name="z527" w:id="517"/>
    <w:p>
      <w:pPr>
        <w:spacing w:after="0"/>
        <w:ind w:left="0"/>
        <w:jc w:val="both"/>
      </w:pPr>
      <w:r>
        <w:rPr>
          <w:rFonts w:ascii="Times New Roman"/>
          <w:b w:val="false"/>
          <w:i w:val="false"/>
          <w:color w:val="000000"/>
          <w:sz w:val="28"/>
        </w:rPr>
        <w:t>
      8) дисбаланс – разность планового и фактического сальдо генерации-потребления, в кВт*ч;</w:t>
      </w:r>
    </w:p>
    <w:bookmarkEnd w:id="517"/>
    <w:bookmarkStart w:name="z528" w:id="518"/>
    <w:p>
      <w:pPr>
        <w:spacing w:after="0"/>
        <w:ind w:left="0"/>
        <w:jc w:val="both"/>
      </w:pPr>
      <w:r>
        <w:rPr>
          <w:rFonts w:ascii="Times New Roman"/>
          <w:b w:val="false"/>
          <w:i w:val="false"/>
          <w:color w:val="000000"/>
          <w:sz w:val="28"/>
        </w:rPr>
        <w:t>
      9) положительный дисбаланс – дисбаланс, значение которого больше нуля (не отрицательно), в кВт*ч;</w:t>
      </w:r>
    </w:p>
    <w:bookmarkEnd w:id="518"/>
    <w:bookmarkStart w:name="z529" w:id="519"/>
    <w:p>
      <w:pPr>
        <w:spacing w:after="0"/>
        <w:ind w:left="0"/>
        <w:jc w:val="both"/>
      </w:pPr>
      <w:r>
        <w:rPr>
          <w:rFonts w:ascii="Times New Roman"/>
          <w:b w:val="false"/>
          <w:i w:val="false"/>
          <w:color w:val="000000"/>
          <w:sz w:val="28"/>
        </w:rPr>
        <w:t>
      10) отрицательный дисбаланс – дисбаланс, значение которого меньше нуля (отрицательно), в кВт*ч;</w:t>
      </w:r>
    </w:p>
    <w:bookmarkEnd w:id="519"/>
    <w:bookmarkStart w:name="z530" w:id="520"/>
    <w:p>
      <w:pPr>
        <w:spacing w:after="0"/>
        <w:ind w:left="0"/>
        <w:jc w:val="both"/>
      </w:pPr>
      <w:r>
        <w:rPr>
          <w:rFonts w:ascii="Times New Roman"/>
          <w:b w:val="false"/>
          <w:i w:val="false"/>
          <w:color w:val="000000"/>
          <w:sz w:val="28"/>
        </w:rPr>
        <w:t xml:space="preserve">
      11) предельный тариф на балансирующую электроэнергию – 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порядке,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w:t>
      </w:r>
    </w:p>
    <w:bookmarkEnd w:id="520"/>
    <w:bookmarkStart w:name="z531" w:id="521"/>
    <w:p>
      <w:pPr>
        <w:spacing w:after="0"/>
        <w:ind w:left="0"/>
        <w:jc w:val="both"/>
      </w:pPr>
      <w:r>
        <w:rPr>
          <w:rFonts w:ascii="Times New Roman"/>
          <w:b w:val="false"/>
          <w:i w:val="false"/>
          <w:color w:val="000000"/>
          <w:sz w:val="28"/>
        </w:rPr>
        <w:t xml:space="preserve">
      12) предельный тариф на отрицательные дисбалансы – 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согласно </w:t>
      </w:r>
      <w:r>
        <w:rPr>
          <w:rFonts w:ascii="Times New Roman"/>
          <w:b w:val="false"/>
          <w:i w:val="false"/>
          <w:color w:val="000000"/>
          <w:sz w:val="28"/>
        </w:rPr>
        <w:t>подпункту 23-4)</w:t>
      </w:r>
      <w:r>
        <w:rPr>
          <w:rFonts w:ascii="Times New Roman"/>
          <w:b w:val="false"/>
          <w:i w:val="false"/>
          <w:color w:val="000000"/>
          <w:sz w:val="28"/>
        </w:rPr>
        <w:t xml:space="preserve"> статьи 1 Закона;</w:t>
      </w:r>
    </w:p>
    <w:bookmarkEnd w:id="521"/>
    <w:bookmarkStart w:name="z532" w:id="522"/>
    <w:p>
      <w:pPr>
        <w:spacing w:after="0"/>
        <w:ind w:left="0"/>
        <w:jc w:val="both"/>
      </w:pPr>
      <w:r>
        <w:rPr>
          <w:rFonts w:ascii="Times New Roman"/>
          <w:b w:val="false"/>
          <w:i w:val="false"/>
          <w:color w:val="000000"/>
          <w:sz w:val="28"/>
        </w:rPr>
        <w:t>
      13) расчеты почасовых объемов балансирующей электроэнергии и почасовых дисбалансов – документ, отражающий объемы балансирующей электроэнергии и отрицательных дисбалансов и их стоимости каждому часу расчетного месяца, являющийся основанием для взаиморасчетов;</w:t>
      </w:r>
    </w:p>
    <w:bookmarkEnd w:id="522"/>
    <w:bookmarkStart w:name="z533" w:id="523"/>
    <w:p>
      <w:pPr>
        <w:spacing w:after="0"/>
        <w:ind w:left="0"/>
        <w:jc w:val="both"/>
      </w:pPr>
      <w:r>
        <w:rPr>
          <w:rFonts w:ascii="Times New Roman"/>
          <w:b w:val="false"/>
          <w:i w:val="false"/>
          <w:color w:val="000000"/>
          <w:sz w:val="28"/>
        </w:rPr>
        <w:t>
      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bookmarkEnd w:id="523"/>
    <w:bookmarkStart w:name="z534" w:id="524"/>
    <w:p>
      <w:pPr>
        <w:spacing w:after="0"/>
        <w:ind w:left="0"/>
        <w:jc w:val="both"/>
      </w:pPr>
      <w:r>
        <w:rPr>
          <w:rFonts w:ascii="Times New Roman"/>
          <w:b w:val="false"/>
          <w:i w:val="false"/>
          <w:color w:val="000000"/>
          <w:sz w:val="28"/>
        </w:rPr>
        <w:t>
      15) договор присоединения - договор, заключаемый между расчетным центром балансирующего рынка и субъектом балансирующего рынка электрической энергии, для обеспечения взаимозачетов по обязательствам по покупке (продаже) балансирующей электроэнергии и отрицательных дисбалансов на балансирующем рынке между субъектами балансирующего рынка электрической энергии и расчетным центром балансирующего рынка.</w:t>
      </w:r>
    </w:p>
    <w:bookmarkEnd w:id="524"/>
    <w:bookmarkStart w:name="z535" w:id="525"/>
    <w:p>
      <w:pPr>
        <w:spacing w:after="0"/>
        <w:ind w:left="0"/>
        <w:jc w:val="left"/>
      </w:pPr>
      <w:r>
        <w:rPr>
          <w:rFonts w:ascii="Times New Roman"/>
          <w:b/>
          <w:i w:val="false"/>
          <w:color w:val="000000"/>
        </w:rPr>
        <w:t xml:space="preserve"> Глава 2. Предмет Договора</w:t>
      </w:r>
    </w:p>
    <w:bookmarkEnd w:id="525"/>
    <w:bookmarkStart w:name="z536" w:id="526"/>
    <w:p>
      <w:pPr>
        <w:spacing w:after="0"/>
        <w:ind w:left="0"/>
        <w:jc w:val="both"/>
      </w:pPr>
      <w:r>
        <w:rPr>
          <w:rFonts w:ascii="Times New Roman"/>
          <w:b w:val="false"/>
          <w:i w:val="false"/>
          <w:color w:val="000000"/>
          <w:sz w:val="28"/>
        </w:rPr>
        <w:t xml:space="preserve">
      1. Расчетный центр балансирующего рынка продает (покупает), а Субъект балансирующего рынка электрической энергии покупает (продает) балансирующую электроэнергию и отрицательные дисбалансы в соответствии с условиями Договора, требованиями законодательства Республики Казахстан в области электроэнергетики и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(далее – Правила).</w:t>
      </w:r>
    </w:p>
    <w:bookmarkEnd w:id="526"/>
    <w:bookmarkStart w:name="z537" w:id="527"/>
    <w:p>
      <w:pPr>
        <w:spacing w:after="0"/>
        <w:ind w:left="0"/>
        <w:jc w:val="both"/>
      </w:pPr>
      <w:r>
        <w:rPr>
          <w:rFonts w:ascii="Times New Roman"/>
          <w:b w:val="false"/>
          <w:i w:val="false"/>
          <w:color w:val="000000"/>
          <w:sz w:val="28"/>
        </w:rPr>
        <w:t>
      2. Субъект балансирующего рынка электрической энергии продает (покупает), а Расчетный центр балансирующего рынка покупает (продает) балансирующую электроэнергию и отрицательные дисбалансы в соответствии с условиями Договора, требованиями законодательства Республики Казахстан в области электроэнергетики и Правил.</w:t>
      </w:r>
    </w:p>
    <w:bookmarkEnd w:id="527"/>
    <w:bookmarkStart w:name="z538" w:id="528"/>
    <w:p>
      <w:pPr>
        <w:spacing w:after="0"/>
        <w:ind w:left="0"/>
        <w:jc w:val="both"/>
      </w:pPr>
      <w:r>
        <w:rPr>
          <w:rFonts w:ascii="Times New Roman"/>
          <w:b w:val="false"/>
          <w:i w:val="false"/>
          <w:color w:val="000000"/>
          <w:sz w:val="28"/>
        </w:rPr>
        <w:t>
      3. Субъект балансирующего рынка электрической энергии обязуется оплатить за балансирующую электроэнергию и отрицательные дисбалансы в размере и порядке, установленным Договором, требованиями законодательства Республики Казахстан в области электроэнергетики и Правил.</w:t>
      </w:r>
    </w:p>
    <w:bookmarkEnd w:id="528"/>
    <w:bookmarkStart w:name="z539" w:id="529"/>
    <w:p>
      <w:pPr>
        <w:spacing w:after="0"/>
        <w:ind w:left="0"/>
        <w:jc w:val="left"/>
      </w:pPr>
      <w:r>
        <w:rPr>
          <w:rFonts w:ascii="Times New Roman"/>
          <w:b/>
          <w:i w:val="false"/>
          <w:color w:val="000000"/>
        </w:rPr>
        <w:t xml:space="preserve"> Глава 3. Условия покупки/продажи электрической энергии и отрицательных дисбалансов на балансирующем рынке</w:t>
      </w:r>
    </w:p>
    <w:bookmarkEnd w:id="529"/>
    <w:bookmarkStart w:name="z540" w:id="530"/>
    <w:p>
      <w:pPr>
        <w:spacing w:after="0"/>
        <w:ind w:left="0"/>
        <w:jc w:val="both"/>
      </w:pPr>
      <w:r>
        <w:rPr>
          <w:rFonts w:ascii="Times New Roman"/>
          <w:b w:val="false"/>
          <w:i w:val="false"/>
          <w:color w:val="000000"/>
          <w:sz w:val="28"/>
        </w:rPr>
        <w:t>
      4. Купля-продажа балансирующей электрической энергии и отрицательных дисбалансов на балансирующем рынке электрической энергии осуществляется в соответствии с законодательством Республики Казахстан, Правилами и условиями Договора.</w:t>
      </w:r>
    </w:p>
    <w:bookmarkEnd w:id="530"/>
    <w:bookmarkStart w:name="z541" w:id="531"/>
    <w:p>
      <w:pPr>
        <w:spacing w:after="0"/>
        <w:ind w:left="0"/>
        <w:jc w:val="both"/>
      </w:pPr>
      <w:r>
        <w:rPr>
          <w:rFonts w:ascii="Times New Roman"/>
          <w:b w:val="false"/>
          <w:i w:val="false"/>
          <w:color w:val="000000"/>
          <w:sz w:val="28"/>
        </w:rPr>
        <w:t>
      5. Системный оператор определяет информацию о плановых и фактических значениях генерации и потребления субъектов балансирующего рынка электрической энергии, в т.ч. в разбивке по объектам генерации-потребления данных субъектов по каждому часу.</w:t>
      </w:r>
    </w:p>
    <w:bookmarkEnd w:id="531"/>
    <w:bookmarkStart w:name="z542" w:id="532"/>
    <w:p>
      <w:pPr>
        <w:spacing w:after="0"/>
        <w:ind w:left="0"/>
        <w:jc w:val="both"/>
      </w:pPr>
      <w:r>
        <w:rPr>
          <w:rFonts w:ascii="Times New Roman"/>
          <w:b w:val="false"/>
          <w:i w:val="false"/>
          <w:color w:val="000000"/>
          <w:sz w:val="28"/>
        </w:rPr>
        <w:t>
      6. Купля-продажа балансирующей электроэнергии и отрицательных дисбалансов осуществляется в соответствии с расчетами почасовых объемов балансирующей электроэнергии и почасовых дисбалансов.</w:t>
      </w:r>
    </w:p>
    <w:bookmarkEnd w:id="532"/>
    <w:bookmarkStart w:name="z543" w:id="533"/>
    <w:p>
      <w:pPr>
        <w:spacing w:after="0"/>
        <w:ind w:left="0"/>
        <w:jc w:val="both"/>
      </w:pPr>
      <w:r>
        <w:rPr>
          <w:rFonts w:ascii="Times New Roman"/>
          <w:b w:val="false"/>
          <w:i w:val="false"/>
          <w:color w:val="000000"/>
          <w:sz w:val="28"/>
        </w:rPr>
        <w:t>
      7. Взаиморасчеты за куплю-продажу балансирующей электроэнергии и отрицательных дисбалансов на балансирующем рынке электрической энергии осуществляется на основании отдельного договора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w:t>
      </w:r>
    </w:p>
    <w:bookmarkEnd w:id="533"/>
    <w:bookmarkStart w:name="z544" w:id="534"/>
    <w:p>
      <w:pPr>
        <w:spacing w:after="0"/>
        <w:ind w:left="0"/>
        <w:jc w:val="left"/>
      </w:pPr>
      <w:r>
        <w:rPr>
          <w:rFonts w:ascii="Times New Roman"/>
          <w:b/>
          <w:i w:val="false"/>
          <w:color w:val="000000"/>
        </w:rPr>
        <w:t xml:space="preserve"> Глава 4. Учет электрической энергии</w:t>
      </w:r>
    </w:p>
    <w:bookmarkEnd w:id="534"/>
    <w:bookmarkStart w:name="z545" w:id="535"/>
    <w:p>
      <w:pPr>
        <w:spacing w:after="0"/>
        <w:ind w:left="0"/>
        <w:jc w:val="both"/>
      </w:pPr>
      <w:r>
        <w:rPr>
          <w:rFonts w:ascii="Times New Roman"/>
          <w:b w:val="false"/>
          <w:i w:val="false"/>
          <w:color w:val="000000"/>
          <w:sz w:val="28"/>
        </w:rPr>
        <w:t>
      8. Фактический объем купли-продажи балансирующей электрической энергии и отрицательных дисбалансов расчетного центра балансирующего рынка и субъекта оптового рынка электрической энергии, за расчетный период определяется с 00-00 часов первого календарного дня по 24-00 часов последнего календарного дня (время среднеевропейское) расчетного периода на основании расчетов почасовых объемов балансирующей электроэнергии и почасовых дисбалансов.</w:t>
      </w:r>
    </w:p>
    <w:bookmarkEnd w:id="535"/>
    <w:bookmarkStart w:name="z546" w:id="536"/>
    <w:p>
      <w:pPr>
        <w:spacing w:after="0"/>
        <w:ind w:left="0"/>
        <w:jc w:val="left"/>
      </w:pPr>
      <w:r>
        <w:rPr>
          <w:rFonts w:ascii="Times New Roman"/>
          <w:b/>
          <w:i w:val="false"/>
          <w:color w:val="000000"/>
        </w:rPr>
        <w:t xml:space="preserve"> Глава 5. Права и обязанности Сторон</w:t>
      </w:r>
    </w:p>
    <w:bookmarkEnd w:id="536"/>
    <w:bookmarkStart w:name="z547" w:id="537"/>
    <w:p>
      <w:pPr>
        <w:spacing w:after="0"/>
        <w:ind w:left="0"/>
        <w:jc w:val="both"/>
      </w:pPr>
      <w:r>
        <w:rPr>
          <w:rFonts w:ascii="Times New Roman"/>
          <w:b w:val="false"/>
          <w:i w:val="false"/>
          <w:color w:val="000000"/>
          <w:sz w:val="28"/>
        </w:rPr>
        <w:t>
      9. Субъект балансирующего рынка электрической энергии вправе:</w:t>
      </w:r>
    </w:p>
    <w:bookmarkEnd w:id="537"/>
    <w:bookmarkStart w:name="z548" w:id="538"/>
    <w:p>
      <w:pPr>
        <w:spacing w:after="0"/>
        <w:ind w:left="0"/>
        <w:jc w:val="both"/>
      </w:pPr>
      <w:r>
        <w:rPr>
          <w:rFonts w:ascii="Times New Roman"/>
          <w:b w:val="false"/>
          <w:i w:val="false"/>
          <w:color w:val="000000"/>
          <w:sz w:val="28"/>
        </w:rPr>
        <w:t>
      1) получать информацию касательно купли-продажи балансирующей электрической энергии и отрицательных дисбалансов на балансирующем рынке электрической энергии;</w:t>
      </w:r>
    </w:p>
    <w:bookmarkEnd w:id="538"/>
    <w:bookmarkStart w:name="z549" w:id="539"/>
    <w:p>
      <w:pPr>
        <w:spacing w:after="0"/>
        <w:ind w:left="0"/>
        <w:jc w:val="both"/>
      </w:pPr>
      <w:r>
        <w:rPr>
          <w:rFonts w:ascii="Times New Roman"/>
          <w:b w:val="false"/>
          <w:i w:val="false"/>
          <w:color w:val="000000"/>
          <w:sz w:val="28"/>
        </w:rPr>
        <w:t>
      2) сообщать системному оператору и расчетному центру балансирующего рынка о некорректности/неточности информации в расчетах почасовых объемов балансирующей электроэнергии и почасовых дисбалансов;</w:t>
      </w:r>
    </w:p>
    <w:bookmarkEnd w:id="539"/>
    <w:bookmarkStart w:name="z550" w:id="540"/>
    <w:p>
      <w:pPr>
        <w:spacing w:after="0"/>
        <w:ind w:left="0"/>
        <w:jc w:val="both"/>
      </w:pPr>
      <w:r>
        <w:rPr>
          <w:rFonts w:ascii="Times New Roman"/>
          <w:b w:val="false"/>
          <w:i w:val="false"/>
          <w:color w:val="000000"/>
          <w:sz w:val="28"/>
        </w:rPr>
        <w:t>
      10. Субъект балансирующего рынка электрической энергии обязан:</w:t>
      </w:r>
    </w:p>
    <w:bookmarkEnd w:id="540"/>
    <w:bookmarkStart w:name="z551" w:id="541"/>
    <w:p>
      <w:pPr>
        <w:spacing w:after="0"/>
        <w:ind w:left="0"/>
        <w:jc w:val="both"/>
      </w:pPr>
      <w:r>
        <w:rPr>
          <w:rFonts w:ascii="Times New Roman"/>
          <w:b w:val="false"/>
          <w:i w:val="false"/>
          <w:color w:val="000000"/>
          <w:sz w:val="28"/>
        </w:rPr>
        <w:t>
      1) покупать у расчетного центра балансирующего рынка балансирующую электроэнергии и отрицательные дисбалансы на балансирующем рынке электрической энергии;</w:t>
      </w:r>
    </w:p>
    <w:bookmarkEnd w:id="541"/>
    <w:bookmarkStart w:name="z552" w:id="542"/>
    <w:p>
      <w:pPr>
        <w:spacing w:after="0"/>
        <w:ind w:left="0"/>
        <w:jc w:val="both"/>
      </w:pPr>
      <w:r>
        <w:rPr>
          <w:rFonts w:ascii="Times New Roman"/>
          <w:b w:val="false"/>
          <w:i w:val="false"/>
          <w:color w:val="000000"/>
          <w:sz w:val="28"/>
        </w:rPr>
        <w:t>
      2) продавать расчетному центру балансирующего рынка балансирующую электроэнергии и отрицательные дисбалансы на балансирующем рынке электрической энергии;</w:t>
      </w:r>
    </w:p>
    <w:bookmarkEnd w:id="542"/>
    <w:bookmarkStart w:name="z553" w:id="543"/>
    <w:p>
      <w:pPr>
        <w:spacing w:after="0"/>
        <w:ind w:left="0"/>
        <w:jc w:val="both"/>
      </w:pPr>
      <w:r>
        <w:rPr>
          <w:rFonts w:ascii="Times New Roman"/>
          <w:b w:val="false"/>
          <w:i w:val="false"/>
          <w:color w:val="000000"/>
          <w:sz w:val="28"/>
        </w:rPr>
        <w:t>
      3) заключить с расчетным центром балансирующего рынка договор присоединения со всеми субъектами балансирующего рынка электрической энергии для осуществления взаиморасчетов по купле-продаже балансирующей электроэнергии и отрицательных дисбалансов на балансирующем рынке электрической энергии;</w:t>
      </w:r>
    </w:p>
    <w:bookmarkEnd w:id="543"/>
    <w:bookmarkStart w:name="z554" w:id="544"/>
    <w:p>
      <w:pPr>
        <w:spacing w:after="0"/>
        <w:ind w:left="0"/>
        <w:jc w:val="both"/>
      </w:pPr>
      <w:r>
        <w:rPr>
          <w:rFonts w:ascii="Times New Roman"/>
          <w:b w:val="false"/>
          <w:i w:val="false"/>
          <w:color w:val="000000"/>
          <w:sz w:val="28"/>
        </w:rPr>
        <w:t>
      4) на основании и в порядке, предусмотренным договором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 оплачивать за купленную-проданную балансирующую электроэнергию и отрицательные дисбалансы;</w:t>
      </w:r>
    </w:p>
    <w:bookmarkEnd w:id="544"/>
    <w:bookmarkStart w:name="z555" w:id="545"/>
    <w:p>
      <w:pPr>
        <w:spacing w:after="0"/>
        <w:ind w:left="0"/>
        <w:jc w:val="both"/>
      </w:pPr>
      <w:r>
        <w:rPr>
          <w:rFonts w:ascii="Times New Roman"/>
          <w:b w:val="false"/>
          <w:i w:val="false"/>
          <w:color w:val="000000"/>
          <w:sz w:val="28"/>
        </w:rPr>
        <w:t>
      5) выписывать/выставлять расчетному центру балансирующего рынка акты выполненных работ (оказанных услуг), накладные, акты сверки, счет-фактуры и прочие финансовые документы;</w:t>
      </w:r>
    </w:p>
    <w:bookmarkEnd w:id="545"/>
    <w:bookmarkStart w:name="z556" w:id="546"/>
    <w:p>
      <w:pPr>
        <w:spacing w:after="0"/>
        <w:ind w:left="0"/>
        <w:jc w:val="both"/>
      </w:pPr>
      <w:r>
        <w:rPr>
          <w:rFonts w:ascii="Times New Roman"/>
          <w:b w:val="false"/>
          <w:i w:val="false"/>
          <w:color w:val="000000"/>
          <w:sz w:val="28"/>
        </w:rPr>
        <w:t>
      6) подписывать в течении 2 (двух) рабочих дней после получения акты выполненных работ (оказанных услуг), накладные, акты сверки, счет-фактуры и прочие финансовые документы;</w:t>
      </w:r>
    </w:p>
    <w:bookmarkEnd w:id="546"/>
    <w:bookmarkStart w:name="z557" w:id="547"/>
    <w:p>
      <w:pPr>
        <w:spacing w:after="0"/>
        <w:ind w:left="0"/>
        <w:jc w:val="both"/>
      </w:pPr>
      <w:r>
        <w:rPr>
          <w:rFonts w:ascii="Times New Roman"/>
          <w:b w:val="false"/>
          <w:i w:val="false"/>
          <w:color w:val="000000"/>
          <w:sz w:val="28"/>
        </w:rPr>
        <w:t>
      7) письменно сообщать расчетному центру балансирующего рынка о заключении/расторжении договора о передачи ответственности с провайдером баланса и предоставить ее копию;</w:t>
      </w:r>
    </w:p>
    <w:bookmarkEnd w:id="547"/>
    <w:bookmarkStart w:name="z558" w:id="548"/>
    <w:p>
      <w:pPr>
        <w:spacing w:after="0"/>
        <w:ind w:left="0"/>
        <w:jc w:val="both"/>
      </w:pPr>
      <w:r>
        <w:rPr>
          <w:rFonts w:ascii="Times New Roman"/>
          <w:b w:val="false"/>
          <w:i w:val="false"/>
          <w:color w:val="000000"/>
          <w:sz w:val="28"/>
        </w:rPr>
        <w:t>
      8) использовать определенную расчетным центром балансирующего рынка систему электронного документооборота;</w:t>
      </w:r>
    </w:p>
    <w:bookmarkEnd w:id="548"/>
    <w:bookmarkStart w:name="z559" w:id="549"/>
    <w:p>
      <w:pPr>
        <w:spacing w:after="0"/>
        <w:ind w:left="0"/>
        <w:jc w:val="both"/>
      </w:pPr>
      <w:r>
        <w:rPr>
          <w:rFonts w:ascii="Times New Roman"/>
          <w:b w:val="false"/>
          <w:i w:val="false"/>
          <w:color w:val="000000"/>
          <w:sz w:val="28"/>
        </w:rPr>
        <w:t>
      9) осуществлять иные обязательства, предусмотренные Законом, Правилами и/или Договором.</w:t>
      </w:r>
    </w:p>
    <w:bookmarkEnd w:id="549"/>
    <w:bookmarkStart w:name="z560" w:id="550"/>
    <w:p>
      <w:pPr>
        <w:spacing w:after="0"/>
        <w:ind w:left="0"/>
        <w:jc w:val="both"/>
      </w:pPr>
      <w:r>
        <w:rPr>
          <w:rFonts w:ascii="Times New Roman"/>
          <w:b w:val="false"/>
          <w:i w:val="false"/>
          <w:color w:val="000000"/>
          <w:sz w:val="28"/>
        </w:rPr>
        <w:t>
      11. Расчетный центр балансирующего рынка вправе:</w:t>
      </w:r>
    </w:p>
    <w:bookmarkEnd w:id="550"/>
    <w:bookmarkStart w:name="z561" w:id="551"/>
    <w:p>
      <w:pPr>
        <w:spacing w:after="0"/>
        <w:ind w:left="0"/>
        <w:jc w:val="both"/>
      </w:pPr>
      <w:r>
        <w:rPr>
          <w:rFonts w:ascii="Times New Roman"/>
          <w:b w:val="false"/>
          <w:i w:val="false"/>
          <w:color w:val="000000"/>
          <w:sz w:val="28"/>
        </w:rPr>
        <w:t>
      1) покупать у субъекта балансирующего рынка электрической энергии балансирующую электроэнергии и отрицательные дисбалансы на балансирующем рынке электрической энергии;</w:t>
      </w:r>
    </w:p>
    <w:bookmarkEnd w:id="551"/>
    <w:bookmarkStart w:name="z562" w:id="552"/>
    <w:p>
      <w:pPr>
        <w:spacing w:after="0"/>
        <w:ind w:left="0"/>
        <w:jc w:val="both"/>
      </w:pPr>
      <w:r>
        <w:rPr>
          <w:rFonts w:ascii="Times New Roman"/>
          <w:b w:val="false"/>
          <w:i w:val="false"/>
          <w:color w:val="000000"/>
          <w:sz w:val="28"/>
        </w:rPr>
        <w:t>
      2) продавать субъекту балансирующего рынка электрической энергии балансирующую электроэнергии и отрицательные дисбалансы на балансирующем рынке электрической энергии;</w:t>
      </w:r>
    </w:p>
    <w:bookmarkEnd w:id="552"/>
    <w:bookmarkStart w:name="z563" w:id="553"/>
    <w:p>
      <w:pPr>
        <w:spacing w:after="0"/>
        <w:ind w:left="0"/>
        <w:jc w:val="both"/>
      </w:pPr>
      <w:r>
        <w:rPr>
          <w:rFonts w:ascii="Times New Roman"/>
          <w:b w:val="false"/>
          <w:i w:val="false"/>
          <w:color w:val="000000"/>
          <w:sz w:val="28"/>
        </w:rPr>
        <w:t>
      3) на основании и в порядке, предусмотренным договором присоединения со всеми субъектами балансирующего рынка электрической энергии, заключаемого между расчетным центром балансирующего рынка и субъектом балансирующего рынка электрической энергии рассчитать, определить и распределить денежные обязательств субъекта балансирующего рынка, возникших на балансирующем рынке электрической энергии Республики Казахстан;</w:t>
      </w:r>
    </w:p>
    <w:bookmarkEnd w:id="553"/>
    <w:bookmarkStart w:name="z564" w:id="554"/>
    <w:p>
      <w:pPr>
        <w:spacing w:after="0"/>
        <w:ind w:left="0"/>
        <w:jc w:val="both"/>
      </w:pPr>
      <w:r>
        <w:rPr>
          <w:rFonts w:ascii="Times New Roman"/>
          <w:b w:val="false"/>
          <w:i w:val="false"/>
          <w:color w:val="000000"/>
          <w:sz w:val="28"/>
        </w:rPr>
        <w:t>
      4) определять систему электронного документооборота;</w:t>
      </w:r>
    </w:p>
    <w:bookmarkEnd w:id="554"/>
    <w:bookmarkStart w:name="z565" w:id="555"/>
    <w:p>
      <w:pPr>
        <w:spacing w:after="0"/>
        <w:ind w:left="0"/>
        <w:jc w:val="both"/>
      </w:pPr>
      <w:r>
        <w:rPr>
          <w:rFonts w:ascii="Times New Roman"/>
          <w:b w:val="false"/>
          <w:i w:val="false"/>
          <w:color w:val="000000"/>
          <w:sz w:val="28"/>
        </w:rPr>
        <w:t xml:space="preserve">
      5) осуществлять иные права, предусмотренные </w:t>
      </w:r>
      <w:r>
        <w:rPr>
          <w:rFonts w:ascii="Times New Roman"/>
          <w:b w:val="false"/>
          <w:i w:val="false"/>
          <w:color w:val="000000"/>
          <w:sz w:val="28"/>
        </w:rPr>
        <w:t>Законом</w:t>
      </w:r>
      <w:r>
        <w:rPr>
          <w:rFonts w:ascii="Times New Roman"/>
          <w:b w:val="false"/>
          <w:i w:val="false"/>
          <w:color w:val="000000"/>
          <w:sz w:val="28"/>
        </w:rPr>
        <w:t>, Правилами и/или Договором.</w:t>
      </w:r>
    </w:p>
    <w:bookmarkEnd w:id="555"/>
    <w:bookmarkStart w:name="z566" w:id="556"/>
    <w:p>
      <w:pPr>
        <w:spacing w:after="0"/>
        <w:ind w:left="0"/>
        <w:jc w:val="both"/>
      </w:pPr>
      <w:r>
        <w:rPr>
          <w:rFonts w:ascii="Times New Roman"/>
          <w:b w:val="false"/>
          <w:i w:val="false"/>
          <w:color w:val="000000"/>
          <w:sz w:val="28"/>
        </w:rPr>
        <w:t>
      12. Расчетный центр балансирующего рынка обязан:</w:t>
      </w:r>
    </w:p>
    <w:bookmarkEnd w:id="556"/>
    <w:bookmarkStart w:name="z567" w:id="557"/>
    <w:p>
      <w:pPr>
        <w:spacing w:after="0"/>
        <w:ind w:left="0"/>
        <w:jc w:val="both"/>
      </w:pPr>
      <w:r>
        <w:rPr>
          <w:rFonts w:ascii="Times New Roman"/>
          <w:b w:val="false"/>
          <w:i w:val="false"/>
          <w:color w:val="000000"/>
          <w:sz w:val="28"/>
        </w:rPr>
        <w:t>
      1) выписывать/выставлять субъекту балансирующего рынка электрической энергии акты выполненных работ (оказанных услуг), накладные, акты сверки, счет-фактуры и прочие финансовые документы;</w:t>
      </w:r>
    </w:p>
    <w:bookmarkEnd w:id="557"/>
    <w:bookmarkStart w:name="z568" w:id="558"/>
    <w:p>
      <w:pPr>
        <w:spacing w:after="0"/>
        <w:ind w:left="0"/>
        <w:jc w:val="both"/>
      </w:pPr>
      <w:r>
        <w:rPr>
          <w:rFonts w:ascii="Times New Roman"/>
          <w:b w:val="false"/>
          <w:i w:val="false"/>
          <w:color w:val="000000"/>
          <w:sz w:val="28"/>
        </w:rPr>
        <w:t>
      2) подписывать в течении 2 (двух) рабочих дней после получения акты выполненных работ (оказанных услуг), накладные, акты сверки, счет-фактуры и прочие финансовые документы;</w:t>
      </w:r>
    </w:p>
    <w:bookmarkEnd w:id="558"/>
    <w:bookmarkStart w:name="z569" w:id="559"/>
    <w:p>
      <w:pPr>
        <w:spacing w:after="0"/>
        <w:ind w:left="0"/>
        <w:jc w:val="both"/>
      </w:pPr>
      <w:r>
        <w:rPr>
          <w:rFonts w:ascii="Times New Roman"/>
          <w:b w:val="false"/>
          <w:i w:val="false"/>
          <w:color w:val="000000"/>
          <w:sz w:val="28"/>
        </w:rPr>
        <w:t>
      3) предоставлять субъекту балансирующего рынка электрической энергии информацию касательно купли-продажи балансирующей электрической энергии и отрицательных дисбалансов на балансирующем рынке электрической энергии;</w:t>
      </w:r>
    </w:p>
    <w:bookmarkEnd w:id="559"/>
    <w:bookmarkStart w:name="z570" w:id="560"/>
    <w:p>
      <w:pPr>
        <w:spacing w:after="0"/>
        <w:ind w:left="0"/>
        <w:jc w:val="both"/>
      </w:pPr>
      <w:r>
        <w:rPr>
          <w:rFonts w:ascii="Times New Roman"/>
          <w:b w:val="false"/>
          <w:i w:val="false"/>
          <w:color w:val="000000"/>
          <w:sz w:val="28"/>
        </w:rPr>
        <w:t>
      4) заключить с субъектом балансирующего рынка электрической энергии договор присоединения со всеми субъектами балансирующего рынка электрической энергии для осуществления взаиморасчетов по купле-продаже балансирующей электроэнергии и отрицательных дисбалансов на балансирующем рынке электрической энергии;</w:t>
      </w:r>
    </w:p>
    <w:bookmarkEnd w:id="560"/>
    <w:bookmarkStart w:name="z571" w:id="561"/>
    <w:p>
      <w:pPr>
        <w:spacing w:after="0"/>
        <w:ind w:left="0"/>
        <w:jc w:val="both"/>
      </w:pPr>
      <w:r>
        <w:rPr>
          <w:rFonts w:ascii="Times New Roman"/>
          <w:b w:val="false"/>
          <w:i w:val="false"/>
          <w:color w:val="000000"/>
          <w:sz w:val="28"/>
        </w:rPr>
        <w:t>
      5) на основании информации, предоставленной системным оператором формировать, утверждать и публиковать расчеты почасовых объемов балансирующей электроэнергии и почасовых дисбалансов.</w:t>
      </w:r>
    </w:p>
    <w:bookmarkEnd w:id="561"/>
    <w:bookmarkStart w:name="z572" w:id="562"/>
    <w:p>
      <w:pPr>
        <w:spacing w:after="0"/>
        <w:ind w:left="0"/>
        <w:jc w:val="left"/>
      </w:pPr>
      <w:r>
        <w:rPr>
          <w:rFonts w:ascii="Times New Roman"/>
          <w:b/>
          <w:i w:val="false"/>
          <w:color w:val="000000"/>
        </w:rPr>
        <w:t xml:space="preserve"> Глава 6. Ответственность Сторон</w:t>
      </w:r>
    </w:p>
    <w:bookmarkEnd w:id="562"/>
    <w:bookmarkStart w:name="z573" w:id="563"/>
    <w:p>
      <w:pPr>
        <w:spacing w:after="0"/>
        <w:ind w:left="0"/>
        <w:jc w:val="both"/>
      </w:pPr>
      <w:r>
        <w:rPr>
          <w:rFonts w:ascii="Times New Roman"/>
          <w:b w:val="false"/>
          <w:i w:val="false"/>
          <w:color w:val="000000"/>
          <w:sz w:val="28"/>
        </w:rPr>
        <w:t>
      13. В случае неисполнения или ненадлежащего исполнения Сторонами своих обязательств по Договору, виновная Сторона несет ответственность в соответствии с условиями Договора и законодательством Республики Казахстан.</w:t>
      </w:r>
    </w:p>
    <w:bookmarkEnd w:id="563"/>
    <w:bookmarkStart w:name="z574" w:id="564"/>
    <w:p>
      <w:pPr>
        <w:spacing w:after="0"/>
        <w:ind w:left="0"/>
        <w:jc w:val="both"/>
      </w:pPr>
      <w:r>
        <w:rPr>
          <w:rFonts w:ascii="Times New Roman"/>
          <w:b w:val="false"/>
          <w:i w:val="false"/>
          <w:color w:val="000000"/>
          <w:sz w:val="28"/>
        </w:rPr>
        <w:t>
      14. В случае просрочки срока исполнения своих обязательств по оплате, субъект балансирующего рынка электрической энергии на основании реестра взаиморасчетов между субъектами балансирующего рынка имеет право требовать уплаты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564"/>
    <w:bookmarkStart w:name="z575" w:id="565"/>
    <w:p>
      <w:pPr>
        <w:spacing w:after="0"/>
        <w:ind w:left="0"/>
        <w:jc w:val="both"/>
      </w:pPr>
      <w:r>
        <w:rPr>
          <w:rFonts w:ascii="Times New Roman"/>
          <w:b w:val="false"/>
          <w:i w:val="false"/>
          <w:color w:val="000000"/>
          <w:sz w:val="28"/>
        </w:rPr>
        <w:t>
      15. Уплата суммы неустойки (штрафа, пени) не освобождает Стороны от выполнения своих обязательств по Договору, а также от возмещения виновной Стороной пострадавшей Стороне понесенных последней убытков в полном объеме.</w:t>
      </w:r>
    </w:p>
    <w:bookmarkEnd w:id="565"/>
    <w:bookmarkStart w:name="z576" w:id="566"/>
    <w:p>
      <w:pPr>
        <w:spacing w:after="0"/>
        <w:ind w:left="0"/>
        <w:jc w:val="left"/>
      </w:pPr>
      <w:r>
        <w:rPr>
          <w:rFonts w:ascii="Times New Roman"/>
          <w:b/>
          <w:i w:val="false"/>
          <w:color w:val="000000"/>
        </w:rPr>
        <w:t xml:space="preserve"> Глава 7. Действие обстоятельств непреодолимой силы</w:t>
      </w:r>
    </w:p>
    <w:bookmarkEnd w:id="566"/>
    <w:bookmarkStart w:name="z577" w:id="567"/>
    <w:p>
      <w:pPr>
        <w:spacing w:after="0"/>
        <w:ind w:left="0"/>
        <w:jc w:val="both"/>
      </w:pPr>
      <w:r>
        <w:rPr>
          <w:rFonts w:ascii="Times New Roman"/>
          <w:b w:val="false"/>
          <w:i w:val="false"/>
          <w:color w:val="000000"/>
          <w:sz w:val="28"/>
        </w:rPr>
        <w:t>
      16. Стороны освобождаются от ответственности за частичное или полное неисполнение обязательств по Договору, если они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стихийные бедствия природного характера, военные действия на территории Республики Казахстан, запретительные или ограничительные действия государственных органов, наступившие после подписания Договора.</w:t>
      </w:r>
    </w:p>
    <w:bookmarkEnd w:id="567"/>
    <w:bookmarkStart w:name="z578" w:id="568"/>
    <w:p>
      <w:pPr>
        <w:spacing w:after="0"/>
        <w:ind w:left="0"/>
        <w:jc w:val="both"/>
      </w:pPr>
      <w:r>
        <w:rPr>
          <w:rFonts w:ascii="Times New Roman"/>
          <w:b w:val="false"/>
          <w:i w:val="false"/>
          <w:color w:val="000000"/>
          <w:sz w:val="28"/>
        </w:rPr>
        <w:t>
      17. Сторона, подвергшаяся воздействию обстоятельств непреодолимой силы, обязана не позднее пяти дней с начала наступления обстоятельств непреодолимой силы направить другой стороне письменное уведомление о возникновении, виде и возможной продолжительности действия указанных обстоятельств, а также в подтверждение их наступления представляет документ соответствующего государственного органа Республики Казахстан.</w:t>
      </w:r>
    </w:p>
    <w:bookmarkEnd w:id="568"/>
    <w:bookmarkStart w:name="z579" w:id="569"/>
    <w:p>
      <w:pPr>
        <w:spacing w:after="0"/>
        <w:ind w:left="0"/>
        <w:jc w:val="both"/>
      </w:pPr>
      <w:r>
        <w:rPr>
          <w:rFonts w:ascii="Times New Roman"/>
          <w:b w:val="false"/>
          <w:i w:val="false"/>
          <w:color w:val="000000"/>
          <w:sz w:val="28"/>
        </w:rPr>
        <w:t>
      18. Если вышеупомянутое уведомление не будет сделано в срок, сторона, подвергшаяся воздействию обстоятельств непреодолимой силы, лишается права ссылаться на них в свое оправдание, разве что само то обстоятельство или препятствие не дало возможности направить уведомление.</w:t>
      </w:r>
    </w:p>
    <w:bookmarkEnd w:id="569"/>
    <w:bookmarkStart w:name="z580" w:id="570"/>
    <w:p>
      <w:pPr>
        <w:spacing w:after="0"/>
        <w:ind w:left="0"/>
        <w:jc w:val="left"/>
      </w:pPr>
      <w:r>
        <w:rPr>
          <w:rFonts w:ascii="Times New Roman"/>
          <w:b/>
          <w:i w:val="false"/>
          <w:color w:val="000000"/>
        </w:rPr>
        <w:t xml:space="preserve"> Глава 8. Разрешение споров</w:t>
      </w:r>
    </w:p>
    <w:bookmarkEnd w:id="570"/>
    <w:bookmarkStart w:name="z581" w:id="571"/>
    <w:p>
      <w:pPr>
        <w:spacing w:after="0"/>
        <w:ind w:left="0"/>
        <w:jc w:val="both"/>
      </w:pPr>
      <w:r>
        <w:rPr>
          <w:rFonts w:ascii="Times New Roman"/>
          <w:b w:val="false"/>
          <w:i w:val="false"/>
          <w:color w:val="000000"/>
          <w:sz w:val="28"/>
        </w:rPr>
        <w:t>
      19. В случае возникновения споров между Сторонами, относящихся к Договору, Стороны прилагают усилия для урегулирования спора путем переговоров.</w:t>
      </w:r>
    </w:p>
    <w:bookmarkEnd w:id="571"/>
    <w:bookmarkStart w:name="z582" w:id="572"/>
    <w:p>
      <w:pPr>
        <w:spacing w:after="0"/>
        <w:ind w:left="0"/>
        <w:jc w:val="both"/>
      </w:pPr>
      <w:r>
        <w:rPr>
          <w:rFonts w:ascii="Times New Roman"/>
          <w:b w:val="false"/>
          <w:i w:val="false"/>
          <w:color w:val="000000"/>
          <w:sz w:val="28"/>
        </w:rPr>
        <w:t>
      20. Если одна из Сторон имеет к другой Стороне обоснованные претензии по выполнению обязательств по Договору, то такая Сторона в срок не позднее пяти рабочих дней с даты возникновения спорной ситуации излагает суть претензий в письменном виде, на которые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572"/>
    <w:bookmarkStart w:name="z583" w:id="573"/>
    <w:p>
      <w:pPr>
        <w:spacing w:after="0"/>
        <w:ind w:left="0"/>
        <w:jc w:val="both"/>
      </w:pPr>
      <w:r>
        <w:rPr>
          <w:rFonts w:ascii="Times New Roman"/>
          <w:b w:val="false"/>
          <w:i w:val="false"/>
          <w:color w:val="000000"/>
          <w:sz w:val="28"/>
        </w:rPr>
        <w:t>
      21. Споры и разногласия, возникающие по Договору или в связи с ним, в том числе касающиеся его исполнения, нарушения, прекращения или недействительности, которые не удалось разрешить путем переговоров, подлежат разрешению в Специализированном межрайонном экономическом суде города Астана.</w:t>
      </w:r>
    </w:p>
    <w:bookmarkEnd w:id="573"/>
    <w:bookmarkStart w:name="z584" w:id="574"/>
    <w:p>
      <w:pPr>
        <w:spacing w:after="0"/>
        <w:ind w:left="0"/>
        <w:jc w:val="left"/>
      </w:pPr>
      <w:r>
        <w:rPr>
          <w:rFonts w:ascii="Times New Roman"/>
          <w:b/>
          <w:i w:val="false"/>
          <w:color w:val="000000"/>
        </w:rPr>
        <w:t xml:space="preserve"> Глава 9. Прекращение и расторжение Договора</w:t>
      </w:r>
    </w:p>
    <w:bookmarkEnd w:id="574"/>
    <w:bookmarkStart w:name="z585" w:id="575"/>
    <w:p>
      <w:pPr>
        <w:spacing w:after="0"/>
        <w:ind w:left="0"/>
        <w:jc w:val="both"/>
      </w:pPr>
      <w:r>
        <w:rPr>
          <w:rFonts w:ascii="Times New Roman"/>
          <w:b w:val="false"/>
          <w:i w:val="false"/>
          <w:color w:val="000000"/>
          <w:sz w:val="28"/>
        </w:rPr>
        <w:t>
      22. Действие Договора прекращается в случае исключения Субъекта балансирующего рынка из перечня субъектов оптового рынка электрической энергии, формируемым системным оператором.</w:t>
      </w:r>
    </w:p>
    <w:bookmarkEnd w:id="575"/>
    <w:bookmarkStart w:name="z586" w:id="576"/>
    <w:p>
      <w:pPr>
        <w:spacing w:after="0"/>
        <w:ind w:left="0"/>
        <w:jc w:val="both"/>
      </w:pPr>
      <w:r>
        <w:rPr>
          <w:rFonts w:ascii="Times New Roman"/>
          <w:b w:val="false"/>
          <w:i w:val="false"/>
          <w:color w:val="000000"/>
          <w:sz w:val="28"/>
        </w:rPr>
        <w:t>
      23. Договор может быть расторгнут любой из Сторон в случаях:</w:t>
      </w:r>
    </w:p>
    <w:bookmarkEnd w:id="576"/>
    <w:bookmarkStart w:name="z587" w:id="577"/>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Гражданского кодекса Республики Казахстан);</w:t>
      </w:r>
    </w:p>
    <w:bookmarkEnd w:id="577"/>
    <w:bookmarkStart w:name="z588" w:id="578"/>
    <w:p>
      <w:pPr>
        <w:spacing w:after="0"/>
        <w:ind w:left="0"/>
        <w:jc w:val="both"/>
      </w:pPr>
      <w:r>
        <w:rPr>
          <w:rFonts w:ascii="Times New Roman"/>
          <w:b w:val="false"/>
          <w:i w:val="false"/>
          <w:color w:val="000000"/>
          <w:sz w:val="28"/>
        </w:rPr>
        <w:t>
      2) признания в установленном порядке другой стороны банкротом;</w:t>
      </w:r>
    </w:p>
    <w:bookmarkEnd w:id="578"/>
    <w:bookmarkStart w:name="z589" w:id="579"/>
    <w:p>
      <w:pPr>
        <w:spacing w:after="0"/>
        <w:ind w:left="0"/>
        <w:jc w:val="both"/>
      </w:pPr>
      <w:r>
        <w:rPr>
          <w:rFonts w:ascii="Times New Roman"/>
          <w:b w:val="false"/>
          <w:i w:val="false"/>
          <w:color w:val="000000"/>
          <w:sz w:val="28"/>
        </w:rPr>
        <w:t>
      3) изменения или отмены акта государственного органа, на основании которого заключен Договор.</w:t>
      </w:r>
    </w:p>
    <w:bookmarkEnd w:id="579"/>
    <w:bookmarkStart w:name="z590" w:id="580"/>
    <w:p>
      <w:pPr>
        <w:spacing w:after="0"/>
        <w:ind w:left="0"/>
        <w:jc w:val="both"/>
      </w:pPr>
      <w:r>
        <w:rPr>
          <w:rFonts w:ascii="Times New Roman"/>
          <w:b w:val="false"/>
          <w:i w:val="false"/>
          <w:color w:val="000000"/>
          <w:sz w:val="28"/>
        </w:rPr>
        <w:t>
      В данном случае стороны должны предупредить об этом друг друга не позднее, чем за 15 календарных дней.</w:t>
      </w:r>
    </w:p>
    <w:bookmarkEnd w:id="580"/>
    <w:bookmarkStart w:name="z591" w:id="581"/>
    <w:p>
      <w:pPr>
        <w:spacing w:after="0"/>
        <w:ind w:left="0"/>
        <w:jc w:val="both"/>
      </w:pPr>
      <w:r>
        <w:rPr>
          <w:rFonts w:ascii="Times New Roman"/>
          <w:b w:val="false"/>
          <w:i w:val="false"/>
          <w:color w:val="000000"/>
          <w:sz w:val="28"/>
        </w:rPr>
        <w:t>
      24. Прекращение действия Договора не освобождает Сторон от исполнения обязательств, возникших до указанного дня прекращения действия Договора, и не освобождает от ответственности за его неисполнение (ненадлежащее исполнение).</w:t>
      </w:r>
    </w:p>
    <w:bookmarkEnd w:id="581"/>
    <w:bookmarkStart w:name="z592" w:id="582"/>
    <w:p>
      <w:pPr>
        <w:spacing w:after="0"/>
        <w:ind w:left="0"/>
        <w:jc w:val="left"/>
      </w:pPr>
      <w:r>
        <w:rPr>
          <w:rFonts w:ascii="Times New Roman"/>
          <w:b/>
          <w:i w:val="false"/>
          <w:color w:val="000000"/>
        </w:rPr>
        <w:t xml:space="preserve"> Глава 10. Порядок внесения изменений и дополнений в Договор и направления уведомлений</w:t>
      </w:r>
    </w:p>
    <w:bookmarkEnd w:id="582"/>
    <w:bookmarkStart w:name="z593" w:id="583"/>
    <w:p>
      <w:pPr>
        <w:spacing w:after="0"/>
        <w:ind w:left="0"/>
        <w:jc w:val="both"/>
      </w:pPr>
      <w:r>
        <w:rPr>
          <w:rFonts w:ascii="Times New Roman"/>
          <w:b w:val="false"/>
          <w:i w:val="false"/>
          <w:color w:val="000000"/>
          <w:sz w:val="28"/>
        </w:rPr>
        <w:t>
      25. Изменения и (или) дополнения в Договор вносятся в случае внесении уполномоченным органом, осуществляющим руководство в сфере электроэнергетики изменений и/или дополнений в Правила, за исключением случая заключения субъектом балансирующего рынка электрической энергии договора передачи ответственности провайдеру баланса.</w:t>
      </w:r>
    </w:p>
    <w:bookmarkEnd w:id="583"/>
    <w:bookmarkStart w:name="z594" w:id="584"/>
    <w:p>
      <w:pPr>
        <w:spacing w:after="0"/>
        <w:ind w:left="0"/>
        <w:jc w:val="both"/>
      </w:pPr>
      <w:r>
        <w:rPr>
          <w:rFonts w:ascii="Times New Roman"/>
          <w:b w:val="false"/>
          <w:i w:val="false"/>
          <w:color w:val="000000"/>
          <w:sz w:val="28"/>
        </w:rPr>
        <w:t>
      26. Внесение изменений и (или) дополнений в Договор осуществляется в письменной форме.</w:t>
      </w:r>
    </w:p>
    <w:bookmarkEnd w:id="584"/>
    <w:bookmarkStart w:name="z595" w:id="585"/>
    <w:p>
      <w:pPr>
        <w:spacing w:after="0"/>
        <w:ind w:left="0"/>
        <w:jc w:val="both"/>
      </w:pPr>
      <w:r>
        <w:rPr>
          <w:rFonts w:ascii="Times New Roman"/>
          <w:b w:val="false"/>
          <w:i w:val="false"/>
          <w:color w:val="000000"/>
          <w:sz w:val="28"/>
        </w:rPr>
        <w:t>
      27. Вся информация по Договору передается в виде обмена Сторонами уведомлениями и предоставления сведений, предусмотренных Договором, следующими способами:</w:t>
      </w:r>
    </w:p>
    <w:bookmarkEnd w:id="585"/>
    <w:bookmarkStart w:name="z596" w:id="586"/>
    <w:p>
      <w:pPr>
        <w:spacing w:after="0"/>
        <w:ind w:left="0"/>
        <w:jc w:val="both"/>
      </w:pPr>
      <w:r>
        <w:rPr>
          <w:rFonts w:ascii="Times New Roman"/>
          <w:b w:val="false"/>
          <w:i w:val="false"/>
          <w:color w:val="000000"/>
          <w:sz w:val="28"/>
        </w:rPr>
        <w:t>
      1) почтой и (или) нарочно (при наличии отметки о вручении);</w:t>
      </w:r>
    </w:p>
    <w:bookmarkEnd w:id="586"/>
    <w:bookmarkStart w:name="z597" w:id="587"/>
    <w:p>
      <w:pPr>
        <w:spacing w:after="0"/>
        <w:ind w:left="0"/>
        <w:jc w:val="both"/>
      </w:pPr>
      <w:r>
        <w:rPr>
          <w:rFonts w:ascii="Times New Roman"/>
          <w:b w:val="false"/>
          <w:i w:val="false"/>
          <w:color w:val="000000"/>
          <w:sz w:val="28"/>
        </w:rPr>
        <w:t>
      2) посредством системы электронного документооборота, определенном расчетным центром балансирующего рынка.</w:t>
      </w:r>
    </w:p>
    <w:bookmarkEnd w:id="587"/>
    <w:bookmarkStart w:name="z598" w:id="588"/>
    <w:p>
      <w:pPr>
        <w:spacing w:after="0"/>
        <w:ind w:left="0"/>
        <w:jc w:val="both"/>
      </w:pPr>
      <w:r>
        <w:rPr>
          <w:rFonts w:ascii="Times New Roman"/>
          <w:b w:val="false"/>
          <w:i w:val="false"/>
          <w:color w:val="000000"/>
          <w:sz w:val="28"/>
        </w:rPr>
        <w:t>
      28. Сведения, представленные в электронном формате, должны соответствовать сведениям на бумажном носителе. При расхождении сведений, указанных в электронной форме и на бумажном носителе, преимущество будет иметь электронная форма.</w:t>
      </w:r>
    </w:p>
    <w:bookmarkEnd w:id="588"/>
    <w:bookmarkStart w:name="z599" w:id="589"/>
    <w:p>
      <w:pPr>
        <w:spacing w:after="0"/>
        <w:ind w:left="0"/>
        <w:jc w:val="both"/>
      </w:pPr>
      <w:r>
        <w:rPr>
          <w:rFonts w:ascii="Times New Roman"/>
          <w:b w:val="false"/>
          <w:i w:val="false"/>
          <w:color w:val="000000"/>
          <w:sz w:val="28"/>
        </w:rPr>
        <w:t>
      29. Уведомления, отправленные после 18.00. часов, считаются полученными на следующий рабочий день. Уведомления, направленные после 18.00. часов в пятницу или накануне праздничных дней, считаются полученными в первый рабочий день после выходных или праздничных дней.</w:t>
      </w:r>
    </w:p>
    <w:bookmarkEnd w:id="589"/>
    <w:bookmarkStart w:name="z600" w:id="590"/>
    <w:p>
      <w:pPr>
        <w:spacing w:after="0"/>
        <w:ind w:left="0"/>
        <w:jc w:val="left"/>
      </w:pPr>
      <w:r>
        <w:rPr>
          <w:rFonts w:ascii="Times New Roman"/>
          <w:b/>
          <w:i w:val="false"/>
          <w:color w:val="000000"/>
        </w:rPr>
        <w:t xml:space="preserve"> Глава 11. Заключительные положения</w:t>
      </w:r>
    </w:p>
    <w:bookmarkEnd w:id="590"/>
    <w:bookmarkStart w:name="z601" w:id="591"/>
    <w:p>
      <w:pPr>
        <w:spacing w:after="0"/>
        <w:ind w:left="0"/>
        <w:jc w:val="both"/>
      </w:pPr>
      <w:r>
        <w:rPr>
          <w:rFonts w:ascii="Times New Roman"/>
          <w:b w:val="false"/>
          <w:i w:val="false"/>
          <w:color w:val="000000"/>
          <w:sz w:val="28"/>
        </w:rPr>
        <w:t>
      30. Договор вступает в силу с момента подписи сторонами и действует до __ __ 20__ года.</w:t>
      </w:r>
    </w:p>
    <w:bookmarkEnd w:id="591"/>
    <w:bookmarkStart w:name="z602" w:id="592"/>
    <w:p>
      <w:pPr>
        <w:spacing w:after="0"/>
        <w:ind w:left="0"/>
        <w:jc w:val="both"/>
      </w:pPr>
      <w:r>
        <w:rPr>
          <w:rFonts w:ascii="Times New Roman"/>
          <w:b w:val="false"/>
          <w:i w:val="false"/>
          <w:color w:val="000000"/>
          <w:sz w:val="28"/>
        </w:rPr>
        <w:t>
      31. Если в течение срока действия Договора одно либо несколько установленных им положений становятся недействительными, либо не имеющими юридической силы в соответствии с законодательством Республики Казахстан, то это обстоятельство не делает недействительными либо не имеющими юридической силы иные положения Договора, которое продолжает действовать в соответствующей части.</w:t>
      </w:r>
    </w:p>
    <w:bookmarkEnd w:id="592"/>
    <w:bookmarkStart w:name="z603" w:id="593"/>
    <w:p>
      <w:pPr>
        <w:spacing w:after="0"/>
        <w:ind w:left="0"/>
        <w:jc w:val="both"/>
      </w:pPr>
      <w:r>
        <w:rPr>
          <w:rFonts w:ascii="Times New Roman"/>
          <w:b w:val="false"/>
          <w:i w:val="false"/>
          <w:color w:val="000000"/>
          <w:sz w:val="28"/>
        </w:rPr>
        <w:t>
      32. В случае изменения реквизитов Стороны обязуются уведомить об этом друг друга в течение 5 (пяти) рабочих дней со дня возникновения таких изменений.</w:t>
      </w:r>
    </w:p>
    <w:bookmarkEnd w:id="593"/>
    <w:bookmarkStart w:name="z604" w:id="594"/>
    <w:p>
      <w:pPr>
        <w:spacing w:after="0"/>
        <w:ind w:left="0"/>
        <w:jc w:val="both"/>
      </w:pPr>
      <w:r>
        <w:rPr>
          <w:rFonts w:ascii="Times New Roman"/>
          <w:b w:val="false"/>
          <w:i w:val="false"/>
          <w:color w:val="000000"/>
          <w:sz w:val="28"/>
        </w:rPr>
        <w:t>
      33. Не допускается отказ от исполнения обязательств по Договору в одностороннем порядке, если иное не предусмотрено Договором и законодательством Республики Казахстан.</w:t>
      </w:r>
    </w:p>
    <w:bookmarkEnd w:id="594"/>
    <w:bookmarkStart w:name="z605" w:id="595"/>
    <w:p>
      <w:pPr>
        <w:spacing w:after="0"/>
        <w:ind w:left="0"/>
        <w:jc w:val="both"/>
      </w:pPr>
      <w:r>
        <w:rPr>
          <w:rFonts w:ascii="Times New Roman"/>
          <w:b w:val="false"/>
          <w:i w:val="false"/>
          <w:color w:val="000000"/>
          <w:sz w:val="28"/>
        </w:rPr>
        <w:t>
      34. По всем иным вопросам взаимоотношений Сторон, не урегулированным Договором, Стороны руководствуются законодательством Республики Казахстан.</w:t>
      </w:r>
    </w:p>
    <w:bookmarkEnd w:id="595"/>
    <w:bookmarkStart w:name="z606" w:id="596"/>
    <w:p>
      <w:pPr>
        <w:spacing w:after="0"/>
        <w:ind w:left="0"/>
        <w:jc w:val="both"/>
      </w:pPr>
      <w:r>
        <w:rPr>
          <w:rFonts w:ascii="Times New Roman"/>
          <w:b w:val="false"/>
          <w:i w:val="false"/>
          <w:color w:val="000000"/>
          <w:sz w:val="28"/>
        </w:rPr>
        <w:t>
      35. Все приложения к Договору, а также отдельно заключаемый Договор присоединения являются его неотъемлемыми частями.</w:t>
      </w:r>
    </w:p>
    <w:bookmarkEnd w:id="596"/>
    <w:bookmarkStart w:name="z607" w:id="597"/>
    <w:p>
      <w:pPr>
        <w:spacing w:after="0"/>
        <w:ind w:left="0"/>
        <w:jc w:val="left"/>
      </w:pPr>
      <w:r>
        <w:rPr>
          <w:rFonts w:ascii="Times New Roman"/>
          <w:b/>
          <w:i w:val="false"/>
          <w:color w:val="000000"/>
        </w:rPr>
        <w:t xml:space="preserve"> Глава 12. Подписи и реквизиты сторон</w:t>
      </w:r>
    </w:p>
    <w:bookmarkEnd w:id="5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центр балансирующего рынка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(представителя)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(представителя)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счета в банке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номер счета в банке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609" w:id="598"/>
    <w:p>
      <w:pPr>
        <w:spacing w:after="0"/>
        <w:ind w:left="0"/>
        <w:jc w:val="left"/>
      </w:pPr>
      <w:r>
        <w:rPr>
          <w:rFonts w:ascii="Times New Roman"/>
          <w:b/>
          <w:i w:val="false"/>
          <w:color w:val="000000"/>
        </w:rPr>
        <w:t xml:space="preserve"> Типовой договор присоединения со всеми субъектами балансирующего рынка электрической энергии</w:t>
      </w:r>
    </w:p>
    <w:bookmarkEnd w:id="598"/>
    <w:p>
      <w:pPr>
        <w:spacing w:after="0"/>
        <w:ind w:left="0"/>
        <w:jc w:val="both"/>
      </w:pPr>
      <w:bookmarkStart w:name="z610" w:id="599"/>
      <w:r>
        <w:rPr>
          <w:rFonts w:ascii="Times New Roman"/>
          <w:b w:val="false"/>
          <w:i w:val="false"/>
          <w:color w:val="000000"/>
          <w:sz w:val="28"/>
        </w:rPr>
        <w:t>
      ______________________________ "___"__________20__г.</w:t>
      </w:r>
    </w:p>
    <w:bookmarkEnd w:id="599"/>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611" w:id="600"/>
      <w:r>
        <w:rPr>
          <w:rFonts w:ascii="Times New Roman"/>
          <w:b w:val="false"/>
          <w:i w:val="false"/>
          <w:color w:val="000000"/>
          <w:sz w:val="28"/>
        </w:rPr>
        <w:t>
      Настоящий Типовой договор присоединения со всеми субъектами балансирующего</w:t>
      </w:r>
    </w:p>
    <w:bookmarkEnd w:id="600"/>
    <w:p>
      <w:pPr>
        <w:spacing w:after="0"/>
        <w:ind w:left="0"/>
        <w:jc w:val="both"/>
      </w:pPr>
      <w:r>
        <w:rPr>
          <w:rFonts w:ascii="Times New Roman"/>
          <w:b w:val="false"/>
          <w:i w:val="false"/>
          <w:color w:val="000000"/>
          <w:sz w:val="28"/>
        </w:rPr>
        <w:t>рынка электрической энергии (далее - Договор) заключен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подпунктом 9)</w:t>
      </w:r>
      <w:r>
        <w:rPr>
          <w:rFonts w:ascii="Times New Roman"/>
          <w:b w:val="false"/>
          <w:i w:val="false"/>
          <w:color w:val="000000"/>
          <w:sz w:val="28"/>
        </w:rPr>
        <w:t xml:space="preserve"> пункта 13 статьи 15-10 Закона Республики Казахстан</w:t>
      </w:r>
    </w:p>
    <w:p>
      <w:pPr>
        <w:spacing w:after="0"/>
        <w:ind w:left="0"/>
        <w:jc w:val="both"/>
      </w:pPr>
      <w:r>
        <w:rPr>
          <w:rFonts w:ascii="Times New Roman"/>
          <w:b w:val="false"/>
          <w:i w:val="false"/>
          <w:color w:val="000000"/>
          <w:sz w:val="28"/>
        </w:rPr>
        <w:t>"Об электроэнергетике" (далее – Закон)</w:t>
      </w:r>
    </w:p>
    <w:p>
      <w:pPr>
        <w:spacing w:after="0"/>
        <w:ind w:left="0"/>
        <w:jc w:val="both"/>
      </w:pPr>
      <w:r>
        <w:rPr>
          <w:rFonts w:ascii="Times New Roman"/>
          <w:b w:val="false"/>
          <w:i w:val="false"/>
          <w:color w:val="000000"/>
          <w:sz w:val="28"/>
        </w:rPr>
        <w:t>между 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 в лице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"Расчетный центр балансирующего рынка",</w:t>
      </w:r>
    </w:p>
    <w:p>
      <w:pPr>
        <w:spacing w:after="0"/>
        <w:ind w:left="0"/>
        <w:jc w:val="both"/>
      </w:pPr>
      <w:r>
        <w:rPr>
          <w:rFonts w:ascii="Times New Roman"/>
          <w:b w:val="false"/>
          <w:i w:val="false"/>
          <w:color w:val="000000"/>
          <w:sz w:val="28"/>
        </w:rPr>
        <w:t>с одной стороны и 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БИН)</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именуемое в дальнейшем "Субъект балансирующего рынка электрической энергии",</w:t>
      </w:r>
    </w:p>
    <w:p>
      <w:pPr>
        <w:spacing w:after="0"/>
        <w:ind w:left="0"/>
        <w:jc w:val="both"/>
      </w:pPr>
      <w:r>
        <w:rPr>
          <w:rFonts w:ascii="Times New Roman"/>
          <w:b w:val="false"/>
          <w:i w:val="false"/>
          <w:color w:val="000000"/>
          <w:sz w:val="28"/>
        </w:rPr>
        <w:t>с другой стороны, в дальнейшем вместе также именуемые "Стороны",</w:t>
      </w:r>
    </w:p>
    <w:p>
      <w:pPr>
        <w:spacing w:after="0"/>
        <w:ind w:left="0"/>
        <w:jc w:val="both"/>
      </w:pPr>
      <w:r>
        <w:rPr>
          <w:rFonts w:ascii="Times New Roman"/>
          <w:b w:val="false"/>
          <w:i w:val="false"/>
          <w:color w:val="000000"/>
          <w:sz w:val="28"/>
        </w:rPr>
        <w:t>о нижеследующем.</w:t>
      </w:r>
    </w:p>
    <w:bookmarkStart w:name="z612" w:id="601"/>
    <w:p>
      <w:pPr>
        <w:spacing w:after="0"/>
        <w:ind w:left="0"/>
        <w:jc w:val="left"/>
      </w:pPr>
      <w:r>
        <w:rPr>
          <w:rFonts w:ascii="Times New Roman"/>
          <w:b/>
          <w:i w:val="false"/>
          <w:color w:val="000000"/>
        </w:rPr>
        <w:t xml:space="preserve"> Глава 1. Общие положения</w:t>
      </w:r>
    </w:p>
    <w:bookmarkEnd w:id="601"/>
    <w:bookmarkStart w:name="z613" w:id="602"/>
    <w:p>
      <w:pPr>
        <w:spacing w:after="0"/>
        <w:ind w:left="0"/>
        <w:jc w:val="both"/>
      </w:pPr>
      <w:r>
        <w:rPr>
          <w:rFonts w:ascii="Times New Roman"/>
          <w:b w:val="false"/>
          <w:i w:val="false"/>
          <w:color w:val="000000"/>
          <w:sz w:val="28"/>
        </w:rPr>
        <w:t xml:space="preserve">
      1. Договор является договором присоединения, заключенным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и его действие, распространяется на правоотношения расчетного центра балансирующего рынка и субъекта балансирующего рынка электрической энергии, присоединившегося к Договору в порядке, предусмотренном пунктами 3 и 4 Договора.</w:t>
      </w:r>
    </w:p>
    <w:bookmarkEnd w:id="602"/>
    <w:bookmarkStart w:name="z614" w:id="603"/>
    <w:p>
      <w:pPr>
        <w:spacing w:after="0"/>
        <w:ind w:left="0"/>
        <w:jc w:val="both"/>
      </w:pPr>
      <w:r>
        <w:rPr>
          <w:rFonts w:ascii="Times New Roman"/>
          <w:b w:val="false"/>
          <w:i w:val="false"/>
          <w:color w:val="000000"/>
          <w:sz w:val="28"/>
        </w:rPr>
        <w:t xml:space="preserve">
      2. Типовая форма Договора, утверждается уполномоченным органом, осуществляющим руководство в сфере электроэнергетики согласно </w:t>
      </w:r>
      <w:r>
        <w:rPr>
          <w:rFonts w:ascii="Times New Roman"/>
          <w:b w:val="false"/>
          <w:i w:val="false"/>
          <w:color w:val="000000"/>
          <w:sz w:val="28"/>
        </w:rPr>
        <w:t>подпункту 9)</w:t>
      </w:r>
      <w:r>
        <w:rPr>
          <w:rFonts w:ascii="Times New Roman"/>
          <w:b w:val="false"/>
          <w:i w:val="false"/>
          <w:color w:val="000000"/>
          <w:sz w:val="28"/>
        </w:rPr>
        <w:t xml:space="preserve"> пункта 13 статьи 15-10 Закона и опубликован на официальном интернет-ресурсе расчетного центра балансирующего рынка.</w:t>
      </w:r>
    </w:p>
    <w:bookmarkEnd w:id="603"/>
    <w:bookmarkStart w:name="z615" w:id="604"/>
    <w:p>
      <w:pPr>
        <w:spacing w:after="0"/>
        <w:ind w:left="0"/>
        <w:jc w:val="both"/>
      </w:pPr>
      <w:r>
        <w:rPr>
          <w:rFonts w:ascii="Times New Roman"/>
          <w:b w:val="false"/>
          <w:i w:val="false"/>
          <w:color w:val="000000"/>
          <w:sz w:val="28"/>
        </w:rPr>
        <w:t>
      3. Условия Договора едины для всех субъектов балансирующего рынка электрической энергии и принимаются субъектом балансирующего рынка электрической энергии путем присоединения к Договору в полном объеме. Принятие субъектом балансирующего рынка электрической энергии условий Договора (присоединение к Договору/заключение Договора) выражается путем представления субъектом балансирующего рынка электрической энергии заявления расчетному центру балансирующего рынка, составленного по форме, согласно приложению № 1 к Договору.</w:t>
      </w:r>
    </w:p>
    <w:bookmarkEnd w:id="604"/>
    <w:bookmarkStart w:name="z616" w:id="605"/>
    <w:p>
      <w:pPr>
        <w:spacing w:after="0"/>
        <w:ind w:left="0"/>
        <w:jc w:val="both"/>
      </w:pPr>
      <w:r>
        <w:rPr>
          <w:rFonts w:ascii="Times New Roman"/>
          <w:b w:val="false"/>
          <w:i w:val="false"/>
          <w:color w:val="000000"/>
          <w:sz w:val="28"/>
        </w:rPr>
        <w:t xml:space="preserve">
      4. Предоставление субъектом балансирующего рынка электрической энергии заявления расчетному центру балансирующего рынка, также свидетельствует о том, что субъект балансирующего рынка электрической энергии прочитал, понял и принял Договор в полном объеме. Субъект балансирующего рынка электрической энергии не может ссылаться на отсутствие его подписи на Договоре как на доказательство того, что Договор не был им получен, прочитан, понят, принят, если у расчетного центра балансирующего рынка имеется экземпляр заявления субъекта балансирующего рынка электрической энергии, составленного по форме, согласно приложению № 1 к Договору и подписанного на бумажном носителе или с использованием электронной цифровой подписи (далее – ЭЦП) в системе электронного документооборота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605"/>
    <w:bookmarkStart w:name="z617" w:id="606"/>
    <w:p>
      <w:pPr>
        <w:spacing w:after="0"/>
        <w:ind w:left="0"/>
        <w:jc w:val="left"/>
      </w:pPr>
      <w:r>
        <w:rPr>
          <w:rFonts w:ascii="Times New Roman"/>
          <w:b/>
          <w:i w:val="false"/>
          <w:color w:val="000000"/>
        </w:rPr>
        <w:t xml:space="preserve"> Глава 2. Предмет Договора</w:t>
      </w:r>
    </w:p>
    <w:bookmarkEnd w:id="606"/>
    <w:bookmarkStart w:name="z618" w:id="607"/>
    <w:p>
      <w:pPr>
        <w:spacing w:after="0"/>
        <w:ind w:left="0"/>
        <w:jc w:val="both"/>
      </w:pPr>
      <w:r>
        <w:rPr>
          <w:rFonts w:ascii="Times New Roman"/>
          <w:b w:val="false"/>
          <w:i w:val="false"/>
          <w:color w:val="000000"/>
          <w:sz w:val="28"/>
        </w:rPr>
        <w:t>
      5. В соответствии с Договором расчетный центр балансирующего рынка осуществляет расчет, определение и распределение денежных обязательств субъекта балансирующего рынка электрической энергии, возникших на балансирующем рынке электрической энергии Республики Казахстан, а Субъект балансирующего рынка электрической энергии обязуется оплатить их в порядке, предусмотренным Договором.</w:t>
      </w:r>
    </w:p>
    <w:bookmarkEnd w:id="607"/>
    <w:bookmarkStart w:name="z619" w:id="608"/>
    <w:p>
      <w:pPr>
        <w:spacing w:after="0"/>
        <w:ind w:left="0"/>
        <w:jc w:val="left"/>
      </w:pPr>
      <w:r>
        <w:rPr>
          <w:rFonts w:ascii="Times New Roman"/>
          <w:b/>
          <w:i w:val="false"/>
          <w:color w:val="000000"/>
        </w:rPr>
        <w:t xml:space="preserve"> Глава 3. Деятельность расчетного центра балансирующего рынка</w:t>
      </w:r>
    </w:p>
    <w:bookmarkEnd w:id="608"/>
    <w:bookmarkStart w:name="z620" w:id="609"/>
    <w:p>
      <w:pPr>
        <w:spacing w:after="0"/>
        <w:ind w:left="0"/>
        <w:jc w:val="both"/>
      </w:pPr>
      <w:r>
        <w:rPr>
          <w:rFonts w:ascii="Times New Roman"/>
          <w:b w:val="false"/>
          <w:i w:val="false"/>
          <w:color w:val="000000"/>
          <w:sz w:val="28"/>
        </w:rPr>
        <w:t>
      6. Расчетный центр балансирующего рынка обеспечивает:</w:t>
      </w:r>
    </w:p>
    <w:bookmarkEnd w:id="609"/>
    <w:bookmarkStart w:name="z621" w:id="610"/>
    <w:p>
      <w:pPr>
        <w:spacing w:after="0"/>
        <w:ind w:left="0"/>
        <w:jc w:val="both"/>
      </w:pPr>
      <w:r>
        <w:rPr>
          <w:rFonts w:ascii="Times New Roman"/>
          <w:b w:val="false"/>
          <w:i w:val="false"/>
          <w:color w:val="000000"/>
          <w:sz w:val="28"/>
        </w:rPr>
        <w:t>
      1) расчет, определение и распределение денежных обязательств субъекта балансирующего рынка электрической энергии, возникших на балансирующем рынке электрической энергии Республики Казахстан.</w:t>
      </w:r>
    </w:p>
    <w:bookmarkEnd w:id="610"/>
    <w:bookmarkStart w:name="z622" w:id="611"/>
    <w:p>
      <w:pPr>
        <w:spacing w:after="0"/>
        <w:ind w:left="0"/>
        <w:jc w:val="both"/>
      </w:pPr>
      <w:r>
        <w:rPr>
          <w:rFonts w:ascii="Times New Roman"/>
          <w:b w:val="false"/>
          <w:i w:val="false"/>
          <w:color w:val="000000"/>
          <w:sz w:val="28"/>
        </w:rPr>
        <w:t>
      2) определение пар субъектов балансирующего рынка электрической энергии по обязательствам, возникшим на балансирующем рынке электрической энергии Республики Казахстан, осуществляется в порядке, предусмотренными главой 5 и 6 Договора.</w:t>
      </w:r>
    </w:p>
    <w:bookmarkEnd w:id="611"/>
    <w:bookmarkStart w:name="z623" w:id="612"/>
    <w:p>
      <w:pPr>
        <w:spacing w:after="0"/>
        <w:ind w:left="0"/>
        <w:jc w:val="left"/>
      </w:pPr>
      <w:r>
        <w:rPr>
          <w:rFonts w:ascii="Times New Roman"/>
          <w:b/>
          <w:i w:val="false"/>
          <w:color w:val="000000"/>
        </w:rPr>
        <w:t xml:space="preserve"> Глава 4. Принципы определения пар для взаимозачетов</w:t>
      </w:r>
    </w:p>
    <w:bookmarkEnd w:id="612"/>
    <w:bookmarkStart w:name="z624" w:id="613"/>
    <w:p>
      <w:pPr>
        <w:spacing w:after="0"/>
        <w:ind w:left="0"/>
        <w:jc w:val="both"/>
      </w:pPr>
      <w:r>
        <w:rPr>
          <w:rFonts w:ascii="Times New Roman"/>
          <w:b w:val="false"/>
          <w:i w:val="false"/>
          <w:color w:val="000000"/>
          <w:sz w:val="28"/>
        </w:rPr>
        <w:t>
      7. Расчетный центр балансирующего рынка определяет пары для реестра взаимозачетов между субъектами балансирующего рынка по следующим принципам:</w:t>
      </w:r>
    </w:p>
    <w:bookmarkEnd w:id="613"/>
    <w:bookmarkStart w:name="z625" w:id="614"/>
    <w:p>
      <w:pPr>
        <w:spacing w:after="0"/>
        <w:ind w:left="0"/>
        <w:jc w:val="both"/>
      </w:pPr>
      <w:r>
        <w:rPr>
          <w:rFonts w:ascii="Times New Roman"/>
          <w:b w:val="false"/>
          <w:i w:val="false"/>
          <w:color w:val="000000"/>
          <w:sz w:val="28"/>
        </w:rPr>
        <w:t>
      1) минимизация количества пар для осуществления взаимозачетов между субъектами балансирующего рынка электрической энергии;</w:t>
      </w:r>
    </w:p>
    <w:bookmarkEnd w:id="614"/>
    <w:bookmarkStart w:name="z626" w:id="615"/>
    <w:p>
      <w:pPr>
        <w:spacing w:after="0"/>
        <w:ind w:left="0"/>
        <w:jc w:val="both"/>
      </w:pPr>
      <w:r>
        <w:rPr>
          <w:rFonts w:ascii="Times New Roman"/>
          <w:b w:val="false"/>
          <w:i w:val="false"/>
          <w:color w:val="000000"/>
          <w:sz w:val="28"/>
        </w:rPr>
        <w:t>
      2) приоритет формирования пар для осуществления взаимозачетов между субъектами балансирующего рынка электрической энергии находящихся в одном регионе;</w:t>
      </w:r>
    </w:p>
    <w:bookmarkEnd w:id="615"/>
    <w:bookmarkStart w:name="z627" w:id="616"/>
    <w:p>
      <w:pPr>
        <w:spacing w:after="0"/>
        <w:ind w:left="0"/>
        <w:jc w:val="both"/>
      </w:pPr>
      <w:r>
        <w:rPr>
          <w:rFonts w:ascii="Times New Roman"/>
          <w:b w:val="false"/>
          <w:i w:val="false"/>
          <w:color w:val="000000"/>
          <w:sz w:val="28"/>
        </w:rPr>
        <w:t>
      3) сменяемость пар путем учитывания предыдущих истории формирования пар. Если по итогам месяца субъекты балансирующего рынка электрической энергии ранее производили между собой взаимозачеты, то в следующих месяцах вероятность формирования их пары стремится к минимуму. При этом вероятность стремится к минимуму до того момента, пока не выбраны все возможные пары. После этого, повтор ранее сформированных пар возможен.</w:t>
      </w:r>
    </w:p>
    <w:bookmarkEnd w:id="616"/>
    <w:bookmarkStart w:name="z628" w:id="617"/>
    <w:p>
      <w:pPr>
        <w:spacing w:after="0"/>
        <w:ind w:left="0"/>
        <w:jc w:val="both"/>
      </w:pPr>
      <w:r>
        <w:rPr>
          <w:rFonts w:ascii="Times New Roman"/>
          <w:b w:val="false"/>
          <w:i w:val="false"/>
          <w:color w:val="000000"/>
          <w:sz w:val="28"/>
        </w:rPr>
        <w:t>
      В случае, если при формировании реестра взаимозачетов между субъектами балансирующего рынка с учетом вышеуказанных совокупных условий у нескольких субъектов балансирующего рынка электрической энергии остаются не закрытые денежные обязательства, то реестр взаимозачетов между субъектами балансирующего рынка формируется без применения положения подпункта 3) настоящего пункта.</w:t>
      </w:r>
    </w:p>
    <w:bookmarkEnd w:id="617"/>
    <w:bookmarkStart w:name="z629" w:id="618"/>
    <w:p>
      <w:pPr>
        <w:spacing w:after="0"/>
        <w:ind w:left="0"/>
        <w:jc w:val="both"/>
      </w:pPr>
      <w:r>
        <w:rPr>
          <w:rFonts w:ascii="Times New Roman"/>
          <w:b w:val="false"/>
          <w:i w:val="false"/>
          <w:color w:val="000000"/>
          <w:sz w:val="28"/>
        </w:rPr>
        <w:t>
      В случае невыполнения части второй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2) и 3) настоящего пункта.</w:t>
      </w:r>
    </w:p>
    <w:bookmarkEnd w:id="618"/>
    <w:bookmarkStart w:name="z630" w:id="619"/>
    <w:p>
      <w:pPr>
        <w:spacing w:after="0"/>
        <w:ind w:left="0"/>
        <w:jc w:val="both"/>
      </w:pPr>
      <w:r>
        <w:rPr>
          <w:rFonts w:ascii="Times New Roman"/>
          <w:b w:val="false"/>
          <w:i w:val="false"/>
          <w:color w:val="000000"/>
          <w:sz w:val="28"/>
        </w:rPr>
        <w:t>
      В случае невыполнения части третьей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1), 2) и 3) настоящего пункта.</w:t>
      </w:r>
    </w:p>
    <w:bookmarkEnd w:id="619"/>
    <w:bookmarkStart w:name="z631" w:id="620"/>
    <w:p>
      <w:pPr>
        <w:spacing w:after="0"/>
        <w:ind w:left="0"/>
        <w:jc w:val="left"/>
      </w:pPr>
      <w:r>
        <w:rPr>
          <w:rFonts w:ascii="Times New Roman"/>
          <w:b/>
          <w:i w:val="false"/>
          <w:color w:val="000000"/>
        </w:rPr>
        <w:t xml:space="preserve"> Глава 5. Документы, формируемые Расчетным центром балансирующего рынка</w:t>
      </w:r>
    </w:p>
    <w:bookmarkEnd w:id="620"/>
    <w:bookmarkStart w:name="z632" w:id="621"/>
    <w:p>
      <w:pPr>
        <w:spacing w:after="0"/>
        <w:ind w:left="0"/>
        <w:jc w:val="both"/>
      </w:pPr>
      <w:r>
        <w:rPr>
          <w:rFonts w:ascii="Times New Roman"/>
          <w:b w:val="false"/>
          <w:i w:val="false"/>
          <w:color w:val="000000"/>
          <w:sz w:val="28"/>
        </w:rPr>
        <w:t>
      8. Расчетный центр балансирующего рынка ежемесячно публикует на официальном интернет-ресурсе следующие документы:</w:t>
      </w:r>
    </w:p>
    <w:bookmarkEnd w:id="621"/>
    <w:bookmarkStart w:name="z633" w:id="622"/>
    <w:p>
      <w:pPr>
        <w:spacing w:after="0"/>
        <w:ind w:left="0"/>
        <w:jc w:val="both"/>
      </w:pPr>
      <w:r>
        <w:rPr>
          <w:rFonts w:ascii="Times New Roman"/>
          <w:b w:val="false"/>
          <w:i w:val="false"/>
          <w:color w:val="000000"/>
          <w:sz w:val="28"/>
        </w:rPr>
        <w:t>
      1) расчеты почасовых объемов балансирующей электроэнергии и почасовых дисбалансов согласно приложению № 2 к Договору;</w:t>
      </w:r>
    </w:p>
    <w:bookmarkEnd w:id="622"/>
    <w:bookmarkStart w:name="z634" w:id="623"/>
    <w:p>
      <w:pPr>
        <w:spacing w:after="0"/>
        <w:ind w:left="0"/>
        <w:jc w:val="both"/>
      </w:pPr>
      <w:r>
        <w:rPr>
          <w:rFonts w:ascii="Times New Roman"/>
          <w:b w:val="false"/>
          <w:i w:val="false"/>
          <w:color w:val="000000"/>
          <w:sz w:val="28"/>
        </w:rPr>
        <w:t>
      2) реестр взаимозачетов между субъектами балансирующего рынка согласно приложению № 3 к Договору.</w:t>
      </w:r>
    </w:p>
    <w:bookmarkEnd w:id="623"/>
    <w:bookmarkStart w:name="z635" w:id="624"/>
    <w:p>
      <w:pPr>
        <w:spacing w:after="0"/>
        <w:ind w:left="0"/>
        <w:jc w:val="both"/>
      </w:pPr>
      <w:r>
        <w:rPr>
          <w:rFonts w:ascii="Times New Roman"/>
          <w:b w:val="false"/>
          <w:i w:val="false"/>
          <w:color w:val="000000"/>
          <w:sz w:val="28"/>
        </w:rPr>
        <w:t xml:space="preserve">
      9. Расчеты почасовых объемов балансирующей электроэнергии и почасовых дисбалансов формируются на основании данных, предоставленных системным оператором в порядке, установленном уполномоченным органом, осуществляющим руководство в сфере электроэнергетики согласно </w:t>
      </w:r>
      <w:r>
        <w:rPr>
          <w:rFonts w:ascii="Times New Roman"/>
          <w:b w:val="false"/>
          <w:i w:val="false"/>
          <w:color w:val="000000"/>
          <w:sz w:val="28"/>
        </w:rPr>
        <w:t>пункту 10</w:t>
      </w:r>
      <w:r>
        <w:rPr>
          <w:rFonts w:ascii="Times New Roman"/>
          <w:b w:val="false"/>
          <w:i w:val="false"/>
          <w:color w:val="000000"/>
          <w:sz w:val="28"/>
        </w:rPr>
        <w:t xml:space="preserve"> статьи 15-10 Закона.</w:t>
      </w:r>
    </w:p>
    <w:bookmarkEnd w:id="624"/>
    <w:bookmarkStart w:name="z636" w:id="625"/>
    <w:p>
      <w:pPr>
        <w:spacing w:after="0"/>
        <w:ind w:left="0"/>
        <w:jc w:val="both"/>
      </w:pPr>
      <w:r>
        <w:rPr>
          <w:rFonts w:ascii="Times New Roman"/>
          <w:b w:val="false"/>
          <w:i w:val="false"/>
          <w:color w:val="000000"/>
          <w:sz w:val="28"/>
        </w:rPr>
        <w:t>
      10. Расчеты почасовых объемов балансирующей электроэнергии и почасовых дисбалансов является документом, отражающим объемы балансирующей электроэнергии и отрицательных дисбалансов и их стоимости по каждому часу расчетного месяца.</w:t>
      </w:r>
    </w:p>
    <w:bookmarkEnd w:id="625"/>
    <w:bookmarkStart w:name="z637" w:id="626"/>
    <w:p>
      <w:pPr>
        <w:spacing w:after="0"/>
        <w:ind w:left="0"/>
        <w:jc w:val="both"/>
      </w:pPr>
      <w:r>
        <w:rPr>
          <w:rFonts w:ascii="Times New Roman"/>
          <w:b w:val="false"/>
          <w:i w:val="false"/>
          <w:color w:val="000000"/>
          <w:sz w:val="28"/>
        </w:rPr>
        <w:t>
      11. В случае некорректности/неточности информации, отраженной в расчетах почасовых объемов балансирующей электроэнергии и почасовых дисбалансов, субъект балансирующего рынка электрической энергии в течении 2 (двух) рабочих дней, со дня опубликования на официальном интернет-ресурсе Расчетного центра балансирующего рынка документа, сообщает об этом письменно системному оператору и расчетному центру балансирующего рынка.</w:t>
      </w:r>
    </w:p>
    <w:bookmarkEnd w:id="626"/>
    <w:bookmarkStart w:name="z638" w:id="627"/>
    <w:p>
      <w:pPr>
        <w:spacing w:after="0"/>
        <w:ind w:left="0"/>
        <w:jc w:val="both"/>
      </w:pPr>
      <w:r>
        <w:rPr>
          <w:rFonts w:ascii="Times New Roman"/>
          <w:b w:val="false"/>
          <w:i w:val="false"/>
          <w:color w:val="000000"/>
          <w:sz w:val="28"/>
        </w:rPr>
        <w:t>
      12. В случае отсутствия письменных претензий и/или сообщений от субъекта балансирующего рынка электрической энергии в течении 2 (двух) рабочих дней со дня опубликования расчетов почасовых объемов балансирующей электроэнергии и почасовых дисбалансов, он считается принятым субъектом балансирующего рынка электрической энергии без каких-либо замечаний и возражений.</w:t>
      </w:r>
    </w:p>
    <w:bookmarkEnd w:id="627"/>
    <w:bookmarkStart w:name="z639" w:id="628"/>
    <w:p>
      <w:pPr>
        <w:spacing w:after="0"/>
        <w:ind w:left="0"/>
        <w:jc w:val="both"/>
      </w:pPr>
      <w:r>
        <w:rPr>
          <w:rFonts w:ascii="Times New Roman"/>
          <w:b w:val="false"/>
          <w:i w:val="false"/>
          <w:color w:val="000000"/>
          <w:sz w:val="28"/>
        </w:rPr>
        <w:t>
      13. В случае подтверждения некорректности и/или неточности предоставленной системным оператором информации, расчетный центр балансирующего рынка на официальном интернет-ресурсе публикует новый расчеты почасовых объемов балансирующей электроэнергии и почасовых дисбалансов.</w:t>
      </w:r>
    </w:p>
    <w:bookmarkEnd w:id="628"/>
    <w:bookmarkStart w:name="z640" w:id="629"/>
    <w:p>
      <w:pPr>
        <w:spacing w:after="0"/>
        <w:ind w:left="0"/>
        <w:jc w:val="both"/>
      </w:pPr>
      <w:r>
        <w:rPr>
          <w:rFonts w:ascii="Times New Roman"/>
          <w:b w:val="false"/>
          <w:i w:val="false"/>
          <w:color w:val="000000"/>
          <w:sz w:val="28"/>
        </w:rPr>
        <w:t>
      14. Новые расчеты почасовых объемов балансирующей электроэнергии и почасовых дисбалансов публикуется после корректировки информации, предоставляемой системным оператором.</w:t>
      </w:r>
    </w:p>
    <w:bookmarkEnd w:id="629"/>
    <w:bookmarkStart w:name="z641" w:id="630"/>
    <w:p>
      <w:pPr>
        <w:spacing w:after="0"/>
        <w:ind w:left="0"/>
        <w:jc w:val="both"/>
      </w:pPr>
      <w:r>
        <w:rPr>
          <w:rFonts w:ascii="Times New Roman"/>
          <w:b w:val="false"/>
          <w:i w:val="false"/>
          <w:color w:val="000000"/>
          <w:sz w:val="28"/>
        </w:rPr>
        <w:t>
      15. В случае неподтверждения наличия некорректности и/или неточности в информации, отраженной в расчетах почасовых объемов балансирующей электроэнергии и почасовых дисбалансов или отсутствия письменных претензий и/или сообщений от субъекта балансирующего рынка электрической энергии, расчетный центр балансирующего рынка на официальном интернет-ресурсе публикует реестр взаимозачетов между субъектами балансирующего рынка электрической энергии.</w:t>
      </w:r>
    </w:p>
    <w:bookmarkEnd w:id="630"/>
    <w:bookmarkStart w:name="z642" w:id="631"/>
    <w:p>
      <w:pPr>
        <w:spacing w:after="0"/>
        <w:ind w:left="0"/>
        <w:jc w:val="both"/>
      </w:pPr>
      <w:r>
        <w:rPr>
          <w:rFonts w:ascii="Times New Roman"/>
          <w:b w:val="false"/>
          <w:i w:val="false"/>
          <w:color w:val="000000"/>
          <w:sz w:val="28"/>
        </w:rPr>
        <w:t>
      16. На основании расчетов почасовых объемов балансирующей электроэнергии и почасовых дисбалансов:</w:t>
      </w:r>
    </w:p>
    <w:bookmarkEnd w:id="631"/>
    <w:bookmarkStart w:name="z643" w:id="632"/>
    <w:p>
      <w:pPr>
        <w:spacing w:after="0"/>
        <w:ind w:left="0"/>
        <w:jc w:val="both"/>
      </w:pPr>
      <w:r>
        <w:rPr>
          <w:rFonts w:ascii="Times New Roman"/>
          <w:b w:val="false"/>
          <w:i w:val="false"/>
          <w:color w:val="000000"/>
          <w:sz w:val="28"/>
        </w:rPr>
        <w:t>
      1) расчетный центр балансирующего рынка определяет общий объем купли-продажи балансирующей электроэнергии и отрицательных дисбалансов и их стоимость по каждому субъекту балансирующего рынка электрической энергии за месяц;</w:t>
      </w:r>
    </w:p>
    <w:bookmarkEnd w:id="632"/>
    <w:bookmarkStart w:name="z644" w:id="633"/>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за каждый час всех дней месяца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В случае корректировок расчетов почасовых объемов балансирующей электроэнергии и отрицательных дисбалансов исправленная накладная на отпуск запасов на сторону и электронная счет-фактуру направляется в течение 2 (двух) рабочих дней;</w:t>
      </w:r>
    </w:p>
    <w:bookmarkEnd w:id="633"/>
    <w:bookmarkStart w:name="z645" w:id="634"/>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за каждый час всех дней месяца расчетному центру балансирующего рынка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В случае корректировок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счет-фактуру направляется в течение 2 (двух) рабочих дней;</w:t>
      </w:r>
    </w:p>
    <w:bookmarkEnd w:id="634"/>
    <w:bookmarkStart w:name="z646" w:id="635"/>
    <w:p>
      <w:pPr>
        <w:spacing w:after="0"/>
        <w:ind w:left="0"/>
        <w:jc w:val="both"/>
      </w:pPr>
      <w:r>
        <w:rPr>
          <w:rFonts w:ascii="Times New Roman"/>
          <w:b w:val="false"/>
          <w:i w:val="false"/>
          <w:color w:val="000000"/>
          <w:sz w:val="28"/>
        </w:rPr>
        <w:t>
      4) расчетный центр балансирующего рынка формирует акт сверки взаиморасчетов для выявления сальдо задолженности субъектов балансирующего рынка электрической энергии за прошедший расчетный месяц;</w:t>
      </w:r>
    </w:p>
    <w:bookmarkEnd w:id="635"/>
    <w:bookmarkStart w:name="z647" w:id="636"/>
    <w:p>
      <w:pPr>
        <w:spacing w:after="0"/>
        <w:ind w:left="0"/>
        <w:jc w:val="both"/>
      </w:pPr>
      <w:r>
        <w:rPr>
          <w:rFonts w:ascii="Times New Roman"/>
          <w:b w:val="false"/>
          <w:i w:val="false"/>
          <w:color w:val="000000"/>
          <w:sz w:val="28"/>
        </w:rPr>
        <w:t>
      5) расчетный центр балансирующего рынка на основании акта сверки взаиморасчетов формирует пары между субъектами балансирующего рынка электрической энергии, расчетным центром балансирующего рынка для последующего произведения взаиморасчетов по денежным обязательствам.</w:t>
      </w:r>
    </w:p>
    <w:bookmarkEnd w:id="636"/>
    <w:bookmarkStart w:name="z648" w:id="637"/>
    <w:p>
      <w:pPr>
        <w:spacing w:after="0"/>
        <w:ind w:left="0"/>
        <w:jc w:val="both"/>
      </w:pPr>
      <w:r>
        <w:rPr>
          <w:rFonts w:ascii="Times New Roman"/>
          <w:b w:val="false"/>
          <w:i w:val="false"/>
          <w:color w:val="000000"/>
          <w:sz w:val="28"/>
        </w:rPr>
        <w:t>
      17. Реестр взаимозачетов между субъектами балансирующего рынка формируется на основании информации, отраженной в расчетах почасовых объемов балансирующей электроэнергии и отрицательных дисбалансов на балансирующем рынке электрической энергии.</w:t>
      </w:r>
    </w:p>
    <w:bookmarkEnd w:id="637"/>
    <w:bookmarkStart w:name="z649" w:id="638"/>
    <w:p>
      <w:pPr>
        <w:spacing w:after="0"/>
        <w:ind w:left="0"/>
        <w:jc w:val="both"/>
      </w:pPr>
      <w:r>
        <w:rPr>
          <w:rFonts w:ascii="Times New Roman"/>
          <w:b w:val="false"/>
          <w:i w:val="false"/>
          <w:color w:val="000000"/>
          <w:sz w:val="28"/>
        </w:rPr>
        <w:t>
      18. Реестр взаимозачетов между субъектами балансирующего рынка является документом, на основании которого субъекты балансирующего рынка электрической энергии осуществляют взаимные расчеты по обязательствам, возникшим у субъектов балансирующего рынка электрической энергии на балансирующем рынке электрической энергии Республики Казахстан, а также документом, подтверждающим право требования и наличие денежных обязательств субъектов балансирующего рынка электрической энергии.</w:t>
      </w:r>
    </w:p>
    <w:bookmarkEnd w:id="638"/>
    <w:bookmarkStart w:name="z650" w:id="639"/>
    <w:p>
      <w:pPr>
        <w:spacing w:after="0"/>
        <w:ind w:left="0"/>
        <w:jc w:val="both"/>
      </w:pPr>
      <w:r>
        <w:rPr>
          <w:rFonts w:ascii="Times New Roman"/>
          <w:b w:val="false"/>
          <w:i w:val="false"/>
          <w:color w:val="000000"/>
          <w:sz w:val="28"/>
        </w:rPr>
        <w:t>
      19. Реестр взаимозачетов между субъектами балансирующего рынка утверждается расчетным центром балансирующего рынка, не подлежит обжалованию и принимается субъектом балансирующего рынка электрической энергии без каких-либо замечаний и возражений.</w:t>
      </w:r>
    </w:p>
    <w:bookmarkEnd w:id="639"/>
    <w:bookmarkStart w:name="z651" w:id="640"/>
    <w:p>
      <w:pPr>
        <w:spacing w:after="0"/>
        <w:ind w:left="0"/>
        <w:jc w:val="both"/>
      </w:pPr>
      <w:r>
        <w:rPr>
          <w:rFonts w:ascii="Times New Roman"/>
          <w:b w:val="false"/>
          <w:i w:val="false"/>
          <w:color w:val="000000"/>
          <w:sz w:val="28"/>
        </w:rPr>
        <w:t>
      20. В случае корректировки данных, предоставленных системным оператором, после опубликования реестра взаимозачетов между субъектами балансирующего рынка, расчетный центр балансирующего рынка производит перерасчет денежных обязательств субъектов балансирующего рынка электрической энергии и отражает в реестре взаимозачетов между субъектами балансирующего рынка в следующем месяце.</w:t>
      </w:r>
    </w:p>
    <w:bookmarkEnd w:id="640"/>
    <w:bookmarkStart w:name="z652" w:id="641"/>
    <w:p>
      <w:pPr>
        <w:spacing w:after="0"/>
        <w:ind w:left="0"/>
        <w:jc w:val="left"/>
      </w:pPr>
      <w:r>
        <w:rPr>
          <w:rFonts w:ascii="Times New Roman"/>
          <w:b/>
          <w:i w:val="false"/>
          <w:color w:val="000000"/>
        </w:rPr>
        <w:t xml:space="preserve"> Глава 6. Порядок осуществления взаиморасчетов между субъектами балансирующего рынка электрической энергии</w:t>
      </w:r>
    </w:p>
    <w:bookmarkEnd w:id="641"/>
    <w:bookmarkStart w:name="z653" w:id="642"/>
    <w:p>
      <w:pPr>
        <w:spacing w:after="0"/>
        <w:ind w:left="0"/>
        <w:jc w:val="both"/>
      </w:pPr>
      <w:r>
        <w:rPr>
          <w:rFonts w:ascii="Times New Roman"/>
          <w:b w:val="false"/>
          <w:i w:val="false"/>
          <w:color w:val="000000"/>
          <w:sz w:val="28"/>
        </w:rPr>
        <w:t>
      21. Расчетный центр балансирующего рынка публикует на официальном интернет-ресурсе реестр взаимозачетов между субъектами балансирующего рынка.</w:t>
      </w:r>
    </w:p>
    <w:bookmarkEnd w:id="642"/>
    <w:bookmarkStart w:name="z654" w:id="643"/>
    <w:p>
      <w:pPr>
        <w:spacing w:after="0"/>
        <w:ind w:left="0"/>
        <w:jc w:val="both"/>
      </w:pPr>
      <w:r>
        <w:rPr>
          <w:rFonts w:ascii="Times New Roman"/>
          <w:b w:val="false"/>
          <w:i w:val="false"/>
          <w:color w:val="000000"/>
          <w:sz w:val="28"/>
        </w:rPr>
        <w:t>
      22. Реестр взаимозачетов между субъектами балансирующего рынка содержит следующую информацию:</w:t>
      </w:r>
    </w:p>
    <w:bookmarkEnd w:id="643"/>
    <w:bookmarkStart w:name="z655" w:id="644"/>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 имеющего право требования денежных обязательств;</w:t>
      </w:r>
    </w:p>
    <w:bookmarkEnd w:id="644"/>
    <w:bookmarkStart w:name="z656" w:id="645"/>
    <w:p>
      <w:pPr>
        <w:spacing w:after="0"/>
        <w:ind w:left="0"/>
        <w:jc w:val="both"/>
      </w:pPr>
      <w:r>
        <w:rPr>
          <w:rFonts w:ascii="Times New Roman"/>
          <w:b w:val="false"/>
          <w:i w:val="false"/>
          <w:color w:val="000000"/>
          <w:sz w:val="28"/>
        </w:rPr>
        <w:t>
      2) наименование субъекта балансирующего рынка электрической энергии, имеющего денежные обязательства;</w:t>
      </w:r>
    </w:p>
    <w:bookmarkEnd w:id="645"/>
    <w:bookmarkStart w:name="z657" w:id="646"/>
    <w:p>
      <w:pPr>
        <w:spacing w:after="0"/>
        <w:ind w:left="0"/>
        <w:jc w:val="both"/>
      </w:pPr>
      <w:r>
        <w:rPr>
          <w:rFonts w:ascii="Times New Roman"/>
          <w:b w:val="false"/>
          <w:i w:val="false"/>
          <w:color w:val="000000"/>
          <w:sz w:val="28"/>
        </w:rPr>
        <w:t>
      3) сумма денежных обязательств;</w:t>
      </w:r>
    </w:p>
    <w:bookmarkEnd w:id="646"/>
    <w:bookmarkStart w:name="z658" w:id="647"/>
    <w:p>
      <w:pPr>
        <w:spacing w:after="0"/>
        <w:ind w:left="0"/>
        <w:jc w:val="both"/>
      </w:pPr>
      <w:r>
        <w:rPr>
          <w:rFonts w:ascii="Times New Roman"/>
          <w:b w:val="false"/>
          <w:i w:val="false"/>
          <w:color w:val="000000"/>
          <w:sz w:val="28"/>
        </w:rPr>
        <w:t>
      4) расчетный период.</w:t>
      </w:r>
    </w:p>
    <w:bookmarkEnd w:id="647"/>
    <w:bookmarkStart w:name="z659" w:id="648"/>
    <w:p>
      <w:pPr>
        <w:spacing w:after="0"/>
        <w:ind w:left="0"/>
        <w:jc w:val="both"/>
      </w:pPr>
      <w:r>
        <w:rPr>
          <w:rFonts w:ascii="Times New Roman"/>
          <w:b w:val="false"/>
          <w:i w:val="false"/>
          <w:color w:val="000000"/>
          <w:sz w:val="28"/>
        </w:rPr>
        <w:t>
      23. На основании реестра взаимозачетов между субъектами балансирующего рынка субъекты балансирующего рынка электрической энергии имеющие право требования денежных сумм выставляют финансовые документы субъектам балансирующего рынка электрической энергии.</w:t>
      </w:r>
    </w:p>
    <w:bookmarkEnd w:id="648"/>
    <w:bookmarkStart w:name="z660" w:id="649"/>
    <w:p>
      <w:pPr>
        <w:spacing w:after="0"/>
        <w:ind w:left="0"/>
        <w:jc w:val="both"/>
      </w:pPr>
      <w:r>
        <w:rPr>
          <w:rFonts w:ascii="Times New Roman"/>
          <w:b w:val="false"/>
          <w:i w:val="false"/>
          <w:color w:val="000000"/>
          <w:sz w:val="28"/>
        </w:rPr>
        <w:t>
      24. Субъекты балансирующего рынка электрической энергии принимают и подписывают выставленные субъектами балансирующего рынка электрической энергии финансовые документы, после чего оплачивают суммы, указанные в реестре взаимозачетов между субъектами балансирующего рынка.</w:t>
      </w:r>
    </w:p>
    <w:bookmarkEnd w:id="649"/>
    <w:bookmarkStart w:name="z661" w:id="650"/>
    <w:p>
      <w:pPr>
        <w:spacing w:after="0"/>
        <w:ind w:left="0"/>
        <w:jc w:val="both"/>
      </w:pPr>
      <w:r>
        <w:rPr>
          <w:rFonts w:ascii="Times New Roman"/>
          <w:b w:val="false"/>
          <w:i w:val="false"/>
          <w:color w:val="000000"/>
          <w:sz w:val="28"/>
        </w:rPr>
        <w:t>
      25. Взаиморасчеты по денежным обязательствам осуществляются субъектами балансирующего рынка электрической энергии ежемесячно, но не позднее тридцати календарных дней после завершения месяца покупки балансирующей электроэнергии и отрицательных дисбалансов на балансирующем рынке электрической энергии.</w:t>
      </w:r>
    </w:p>
    <w:bookmarkEnd w:id="650"/>
    <w:bookmarkStart w:name="z662" w:id="651"/>
    <w:p>
      <w:pPr>
        <w:spacing w:after="0"/>
        <w:ind w:left="0"/>
        <w:jc w:val="left"/>
      </w:pPr>
      <w:r>
        <w:rPr>
          <w:rFonts w:ascii="Times New Roman"/>
          <w:b/>
          <w:i w:val="false"/>
          <w:color w:val="000000"/>
        </w:rPr>
        <w:t xml:space="preserve"> Глава 7. Передача прав по денежным обязательствам</w:t>
      </w:r>
    </w:p>
    <w:bookmarkEnd w:id="651"/>
    <w:bookmarkStart w:name="z663" w:id="652"/>
    <w:p>
      <w:pPr>
        <w:spacing w:after="0"/>
        <w:ind w:left="0"/>
        <w:jc w:val="both"/>
      </w:pPr>
      <w:r>
        <w:rPr>
          <w:rFonts w:ascii="Times New Roman"/>
          <w:b w:val="false"/>
          <w:i w:val="false"/>
          <w:color w:val="000000"/>
          <w:sz w:val="28"/>
        </w:rPr>
        <w:t>
      26. По настоящему Договору и в соответствии с расчетами почасовых объемов балансирующей электроэнергии и почасовых дисбалансов расчетный центр балансирующего рынка уступает, а субъект балансирующего рынка электрической энергии, указанный в реестре взаимозачетов между субъектами балансирующего рынка, принимает в полном объеме право требования по денежным обязательствам по договору купли-продажи балансирующей электроэнергии и отрицательных дисбалансов, заключенному между расчетным центром балансирующего рынка и субъектом балансирующего рынка электрической энергии.</w:t>
      </w:r>
    </w:p>
    <w:bookmarkEnd w:id="652"/>
    <w:bookmarkStart w:name="z664" w:id="653"/>
    <w:p>
      <w:pPr>
        <w:spacing w:after="0"/>
        <w:ind w:left="0"/>
        <w:jc w:val="both"/>
      </w:pPr>
      <w:r>
        <w:rPr>
          <w:rFonts w:ascii="Times New Roman"/>
          <w:b w:val="false"/>
          <w:i w:val="false"/>
          <w:color w:val="000000"/>
          <w:sz w:val="28"/>
        </w:rPr>
        <w:t>
      27. В соответствии с условиями Договора субъекту балансирующего рынка электрической энергии (новому кредитору) передаются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(далее – право требование).</w:t>
      </w:r>
    </w:p>
    <w:bookmarkEnd w:id="653"/>
    <w:bookmarkStart w:name="z665" w:id="654"/>
    <w:p>
      <w:pPr>
        <w:spacing w:after="0"/>
        <w:ind w:left="0"/>
        <w:jc w:val="both"/>
      </w:pPr>
      <w:r>
        <w:rPr>
          <w:rFonts w:ascii="Times New Roman"/>
          <w:b w:val="false"/>
          <w:i w:val="false"/>
          <w:color w:val="000000"/>
          <w:sz w:val="28"/>
        </w:rPr>
        <w:t>
      28. Право расчетного центра балансирующего рынка (первоначального кредитора) по денежным обязательствам переходит к субъекту балансирующего рынка электрической энергии, указанному в реестре взаимозачетов между субъектами балансирующего рынка (Новому кредитору), с момента опубликования реестра взаимозачетов между субъектами балансирующего рынка, в том объеме и на тех условиях, которые существовали к моменту перехода права по договору купли-продажи балансирующей электроэнергии и отрицательных дисбалансов.</w:t>
      </w:r>
    </w:p>
    <w:bookmarkEnd w:id="654"/>
    <w:bookmarkStart w:name="z666" w:id="655"/>
    <w:p>
      <w:pPr>
        <w:spacing w:after="0"/>
        <w:ind w:left="0"/>
        <w:jc w:val="both"/>
      </w:pPr>
      <w:r>
        <w:rPr>
          <w:rFonts w:ascii="Times New Roman"/>
          <w:b w:val="false"/>
          <w:i w:val="false"/>
          <w:color w:val="000000"/>
          <w:sz w:val="28"/>
        </w:rPr>
        <w:t>
      29. Расчетный центр балансирующего рынка (первоначальный кредитор) гарантирует субъекту балансирующего рынка электрической энергии, указанному в реестре взаимозачетов между субъектами балансирующего рынка (новому кредитору), действительность и наличие всех прав, которые уступает в соответствии с условиями настоящего Договора.</w:t>
      </w:r>
    </w:p>
    <w:bookmarkEnd w:id="655"/>
    <w:bookmarkStart w:name="z667" w:id="656"/>
    <w:p>
      <w:pPr>
        <w:spacing w:after="0"/>
        <w:ind w:left="0"/>
        <w:jc w:val="both"/>
      </w:pPr>
      <w:r>
        <w:rPr>
          <w:rFonts w:ascii="Times New Roman"/>
          <w:b w:val="false"/>
          <w:i w:val="false"/>
          <w:color w:val="000000"/>
          <w:sz w:val="28"/>
        </w:rPr>
        <w:t>
      30. Расчетный центр балансирующего рынка обязуется (первоначальный кредитор):</w:t>
      </w:r>
    </w:p>
    <w:bookmarkEnd w:id="656"/>
    <w:bookmarkStart w:name="z668" w:id="657"/>
    <w:p>
      <w:pPr>
        <w:spacing w:after="0"/>
        <w:ind w:left="0"/>
        <w:jc w:val="both"/>
      </w:pPr>
      <w:r>
        <w:rPr>
          <w:rFonts w:ascii="Times New Roman"/>
          <w:b w:val="false"/>
          <w:i w:val="false"/>
          <w:color w:val="000000"/>
          <w:sz w:val="28"/>
        </w:rPr>
        <w:t>
      30.1. передать субъекту балансирующего рынка электрической энергии, указанному в реестре взаимозачетов между субъектами балансирующего рынка (новому кредитору), в полном объеме права требования по денежным обязательствам, обеспечению исполнения обязательства, а также другие связанные с требованием права, в том числе право на неполученное вознаграждение (интерес) возникшие по договору купли-продажи балансирующей электроэнергии и отрицательных дисбалансов;</w:t>
      </w:r>
    </w:p>
    <w:bookmarkEnd w:id="657"/>
    <w:bookmarkStart w:name="z669" w:id="658"/>
    <w:p>
      <w:pPr>
        <w:spacing w:after="0"/>
        <w:ind w:left="0"/>
        <w:jc w:val="both"/>
      </w:pPr>
      <w:r>
        <w:rPr>
          <w:rFonts w:ascii="Times New Roman"/>
          <w:b w:val="false"/>
          <w:i w:val="false"/>
          <w:color w:val="000000"/>
          <w:sz w:val="28"/>
        </w:rPr>
        <w:t>
      30.2. в течение 1 (одного) рабочего дней с момента опубликования реестра взаимозачетов между субъектами балансирующего рынка уведомить субъекта балансирующего рынка электрической энергии (должника) об уступке права требования по договору купли-продажи балансирующей электроэнергии и отрицательных дисбалансов.</w:t>
      </w:r>
    </w:p>
    <w:bookmarkEnd w:id="658"/>
    <w:bookmarkStart w:name="z670" w:id="659"/>
    <w:p>
      <w:pPr>
        <w:spacing w:after="0"/>
        <w:ind w:left="0"/>
        <w:jc w:val="both"/>
      </w:pPr>
      <w:r>
        <w:rPr>
          <w:rFonts w:ascii="Times New Roman"/>
          <w:b w:val="false"/>
          <w:i w:val="false"/>
          <w:color w:val="000000"/>
          <w:sz w:val="28"/>
        </w:rPr>
        <w:t>
      31. Путем подписания настоящего договора субъект балансирующего рынка электрической энергии (первоначальный кредитор) предоставляет согласие и уполномочивает расчетный центр балансирующего рынка производить распределение его прав требования и денежных обязательств, возникших на балансирующем рынке электрической энергии Республики Казахстан между субъектами балансирующего рынка электрической энергии (должник) в соответствии с реестром взаимозачетов между субъектами балансирующего рынка.</w:t>
      </w:r>
    </w:p>
    <w:bookmarkEnd w:id="659"/>
    <w:bookmarkStart w:name="z671" w:id="660"/>
    <w:p>
      <w:pPr>
        <w:spacing w:after="0"/>
        <w:ind w:left="0"/>
        <w:jc w:val="both"/>
      </w:pPr>
      <w:r>
        <w:rPr>
          <w:rFonts w:ascii="Times New Roman"/>
          <w:b w:val="false"/>
          <w:i w:val="false"/>
          <w:color w:val="000000"/>
          <w:sz w:val="28"/>
        </w:rPr>
        <w:t>
      32. В случае если субъект балансирующего рынка электрической энергии (должник) не будет уведомлен субъектом балансирующего рынка электрической энергии (новым кредитором) о состоявшемся переходе права требования денежных обязательств расчетного центра балансирующего рынка (первоначального кредитора) к субъекту балансирующего рынка электрической энергии (новому кредитору), указанному в реестре взаимозачетов между субъектами балансирующего рынка, то последний несет риск вызванных этим неблагоприятных для него последствий.</w:t>
      </w:r>
    </w:p>
    <w:bookmarkEnd w:id="660"/>
    <w:bookmarkStart w:name="z672" w:id="661"/>
    <w:p>
      <w:pPr>
        <w:spacing w:after="0"/>
        <w:ind w:left="0"/>
        <w:jc w:val="both"/>
      </w:pPr>
      <w:r>
        <w:rPr>
          <w:rFonts w:ascii="Times New Roman"/>
          <w:b w:val="false"/>
          <w:i w:val="false"/>
          <w:color w:val="000000"/>
          <w:sz w:val="28"/>
        </w:rPr>
        <w:t>
      33. Расчетный центр балансирующего рынка (первоначальный кредитор) не несет ответственность перед субъектом балансирующего рынка электрической энергии, указанным в реестре взаимозачетов между субъектами балансирующего рынка (новый укредитор) за неисполнение субъектом балансирующего рынка электрической энергии (должника) договора купли-продажи балансирующей электроэнергии и отрицательных дисбалансов и настоящего Договора. Вопросы, связанные с исполнением денежных обязательств, вытекающих из реестра взаимозачетов между субъектами балансирующего рынка разрешаются непосредственно между субъектами балансирующего рынка электрической энергии, указанными в реестре взаимозачетов между субъектами балансирующего рынка в досудебном, судебном или ином, предусмотренном законодательством Республики Казахстан порядке.</w:t>
      </w:r>
    </w:p>
    <w:bookmarkEnd w:id="661"/>
    <w:bookmarkStart w:name="z673" w:id="662"/>
    <w:p>
      <w:pPr>
        <w:spacing w:after="0"/>
        <w:ind w:left="0"/>
        <w:jc w:val="both"/>
      </w:pPr>
      <w:r>
        <w:rPr>
          <w:rFonts w:ascii="Times New Roman"/>
          <w:b w:val="false"/>
          <w:i w:val="false"/>
          <w:color w:val="000000"/>
          <w:sz w:val="28"/>
        </w:rPr>
        <w:t>
      34. Путем подписания настоящего договора субъект балансирующего рынка электрической энергии (должник) предоставляет согласие и обязуется оплачивать возникшие у него денежные обязательства перед расчетным центром балансирующего рынка (первоначальным кредитором) субъекту балансирующего рынка электрической энергии, определенному расчетным центром балансирующего рынка в реестре взаимозачетов между субъектами балансирующего рынка (новому кредитору).</w:t>
      </w:r>
    </w:p>
    <w:bookmarkEnd w:id="662"/>
    <w:bookmarkStart w:name="z674" w:id="663"/>
    <w:p>
      <w:pPr>
        <w:spacing w:after="0"/>
        <w:ind w:left="0"/>
        <w:jc w:val="both"/>
      </w:pPr>
      <w:r>
        <w:rPr>
          <w:rFonts w:ascii="Times New Roman"/>
          <w:b w:val="false"/>
          <w:i w:val="false"/>
          <w:color w:val="000000"/>
          <w:sz w:val="28"/>
        </w:rPr>
        <w:t>
      35. Права (требования) по денежным обязательствам, принадлежащие расчетному центру балансирующего рынка (первоначальный кредитор) на основании расчетов почасовых объемов балансирующей электроэнергии и почасовых дисбалансов передаются субъекту(ам) балансирующего рынка электрической энергии, указанному(ым) в реестре взаимозачетов между субъектами балансирующего рынка (новому кредитору) в соответствии с Договором.</w:t>
      </w:r>
    </w:p>
    <w:bookmarkEnd w:id="663"/>
    <w:bookmarkStart w:name="z675" w:id="664"/>
    <w:p>
      <w:pPr>
        <w:spacing w:after="0"/>
        <w:ind w:left="0"/>
        <w:jc w:val="both"/>
      </w:pPr>
      <w:r>
        <w:rPr>
          <w:rFonts w:ascii="Times New Roman"/>
          <w:b w:val="false"/>
          <w:i w:val="false"/>
          <w:color w:val="000000"/>
          <w:sz w:val="28"/>
        </w:rPr>
        <w:t>
      36. Права (требования) по денежным обязательствам, принадлежащие субъекту балансирующего рынка электрической энергии на основании расчетов почасовых объемов балансирующей электроэнергии и почасовых дисбалансов балансирующего рынка субъекту(ам) балансирующего рынка электрической энергии, указанному(ым) в реестре взаимозачетов между субъектами балансирующего рынка в соответствии с Договором.</w:t>
      </w:r>
    </w:p>
    <w:bookmarkEnd w:id="664"/>
    <w:bookmarkStart w:name="z676" w:id="665"/>
    <w:p>
      <w:pPr>
        <w:spacing w:after="0"/>
        <w:ind w:left="0"/>
        <w:jc w:val="both"/>
      </w:pPr>
      <w:r>
        <w:rPr>
          <w:rFonts w:ascii="Times New Roman"/>
          <w:b w:val="false"/>
          <w:i w:val="false"/>
          <w:color w:val="000000"/>
          <w:sz w:val="28"/>
        </w:rPr>
        <w:t>
      37. Субъект балансирующего рынка электрической энергии согласен на распределение денежных обязательств расчетного центра балансирующего рынка перед субъектом балансирующего рынка электрической энергии между субъектами балансирующего рынка электрической энергии в соответствии с реестром взаимозачетов между субъектами балансирующего рынка.</w:t>
      </w:r>
    </w:p>
    <w:bookmarkEnd w:id="665"/>
    <w:bookmarkStart w:name="z677" w:id="666"/>
    <w:p>
      <w:pPr>
        <w:spacing w:after="0"/>
        <w:ind w:left="0"/>
        <w:jc w:val="both"/>
      </w:pPr>
      <w:r>
        <w:rPr>
          <w:rFonts w:ascii="Times New Roman"/>
          <w:b w:val="false"/>
          <w:i w:val="false"/>
          <w:color w:val="000000"/>
          <w:sz w:val="28"/>
        </w:rPr>
        <w:t>
      38. Субъекта балансирующего рынка электрической энергии согласен на перевод долга на субъекта балансирующего рынка электрической энергии, указанного в реестре взаимозачетов между субъектами балансирующего рынка.</w:t>
      </w:r>
    </w:p>
    <w:bookmarkEnd w:id="666"/>
    <w:bookmarkStart w:name="z678" w:id="667"/>
    <w:p>
      <w:pPr>
        <w:spacing w:after="0"/>
        <w:ind w:left="0"/>
        <w:jc w:val="both"/>
      </w:pPr>
      <w:r>
        <w:rPr>
          <w:rFonts w:ascii="Times New Roman"/>
          <w:b w:val="false"/>
          <w:i w:val="false"/>
          <w:color w:val="000000"/>
          <w:sz w:val="28"/>
        </w:rPr>
        <w:t>
      39. Указанное в настоящего главе согласие является бесспорным и безотзывным.</w:t>
      </w:r>
    </w:p>
    <w:bookmarkEnd w:id="667"/>
    <w:bookmarkStart w:name="z679" w:id="668"/>
    <w:p>
      <w:pPr>
        <w:spacing w:after="0"/>
        <w:ind w:left="0"/>
        <w:jc w:val="both"/>
      </w:pPr>
      <w:r>
        <w:rPr>
          <w:rFonts w:ascii="Times New Roman"/>
          <w:b w:val="false"/>
          <w:i w:val="false"/>
          <w:color w:val="000000"/>
          <w:sz w:val="28"/>
        </w:rPr>
        <w:t>
      40. Реестр взаимозачетов между субъектами балансирующего рынка, опубликованный на интернет-ресурсе расчетного центра балансирующего рынка, является основанием перехода требования денежных обязательств между субъектами балансирующего рынка электрической энергии, расчетным центром балансирующего рынка.</w:t>
      </w:r>
    </w:p>
    <w:bookmarkEnd w:id="668"/>
    <w:bookmarkStart w:name="z680" w:id="669"/>
    <w:p>
      <w:pPr>
        <w:spacing w:after="0"/>
        <w:ind w:left="0"/>
        <w:jc w:val="both"/>
      </w:pPr>
      <w:r>
        <w:rPr>
          <w:rFonts w:ascii="Times New Roman"/>
          <w:b w:val="false"/>
          <w:i w:val="false"/>
          <w:color w:val="000000"/>
          <w:sz w:val="28"/>
        </w:rPr>
        <w:t>
      41. Субъект балансирующего рынка электрической энергии имеет право выдвигать против требований субъекта балансирующего рынка электрической энергии все возражения, основанные на отношениях между субъектом балансирующего рынка электрической энергии и расчетным центром балансирующего рынка.</w:t>
      </w:r>
    </w:p>
    <w:bookmarkEnd w:id="669"/>
    <w:bookmarkStart w:name="z681" w:id="670"/>
    <w:p>
      <w:pPr>
        <w:spacing w:after="0"/>
        <w:ind w:left="0"/>
        <w:jc w:val="left"/>
      </w:pPr>
      <w:r>
        <w:rPr>
          <w:rFonts w:ascii="Times New Roman"/>
          <w:b/>
          <w:i w:val="false"/>
          <w:color w:val="000000"/>
        </w:rPr>
        <w:t xml:space="preserve"> Глава 8. Права и обязанности Сторон</w:t>
      </w:r>
    </w:p>
    <w:bookmarkEnd w:id="670"/>
    <w:bookmarkStart w:name="z682" w:id="671"/>
    <w:p>
      <w:pPr>
        <w:spacing w:after="0"/>
        <w:ind w:left="0"/>
        <w:jc w:val="both"/>
      </w:pPr>
      <w:r>
        <w:rPr>
          <w:rFonts w:ascii="Times New Roman"/>
          <w:b w:val="false"/>
          <w:i w:val="false"/>
          <w:color w:val="000000"/>
          <w:sz w:val="28"/>
        </w:rPr>
        <w:t>
      42. Субъект балансирующего рынка электрической энергии вправе:</w:t>
      </w:r>
    </w:p>
    <w:bookmarkEnd w:id="671"/>
    <w:bookmarkStart w:name="z683" w:id="672"/>
    <w:p>
      <w:pPr>
        <w:spacing w:after="0"/>
        <w:ind w:left="0"/>
        <w:jc w:val="both"/>
      </w:pPr>
      <w:r>
        <w:rPr>
          <w:rFonts w:ascii="Times New Roman"/>
          <w:b w:val="false"/>
          <w:i w:val="false"/>
          <w:color w:val="000000"/>
          <w:sz w:val="28"/>
        </w:rPr>
        <w:t>
      1) на основании утвержденного расчетным центром балансирующего рынка реестра взаимозачетов между субъектами балансирующего рынка требовать у субъекта балансирующего рынка электрической энергии оплату объемов проданной балансирующей электроэнергии и отрицательных дисбалансов на балансирующем рынке электрической энергии;</w:t>
      </w:r>
    </w:p>
    <w:bookmarkEnd w:id="672"/>
    <w:bookmarkStart w:name="z684" w:id="673"/>
    <w:p>
      <w:pPr>
        <w:spacing w:after="0"/>
        <w:ind w:left="0"/>
        <w:jc w:val="both"/>
      </w:pPr>
      <w:r>
        <w:rPr>
          <w:rFonts w:ascii="Times New Roman"/>
          <w:b w:val="false"/>
          <w:i w:val="false"/>
          <w:color w:val="000000"/>
          <w:sz w:val="28"/>
        </w:rPr>
        <w:t>
      2) получать информацию по расчетам почасовых объемов балансирующей электроэнергии и почасовых дисбалансов и реестру взаимозачетов между субъектами балансирующего рынка;</w:t>
      </w:r>
    </w:p>
    <w:bookmarkEnd w:id="673"/>
    <w:bookmarkStart w:name="z685" w:id="674"/>
    <w:p>
      <w:pPr>
        <w:spacing w:after="0"/>
        <w:ind w:left="0"/>
        <w:jc w:val="both"/>
      </w:pPr>
      <w:r>
        <w:rPr>
          <w:rFonts w:ascii="Times New Roman"/>
          <w:b w:val="false"/>
          <w:i w:val="false"/>
          <w:color w:val="000000"/>
          <w:sz w:val="28"/>
        </w:rPr>
        <w:t>
      3) требовать от субъекта балансирующего рынка электрической энергии, указанного в реестре взаимозачетов между субъектами балансирующего рынка оплаты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674"/>
    <w:bookmarkStart w:name="z686" w:id="675"/>
    <w:p>
      <w:pPr>
        <w:spacing w:after="0"/>
        <w:ind w:left="0"/>
        <w:jc w:val="both"/>
      </w:pPr>
      <w:r>
        <w:rPr>
          <w:rFonts w:ascii="Times New Roman"/>
          <w:b w:val="false"/>
          <w:i w:val="false"/>
          <w:color w:val="000000"/>
          <w:sz w:val="28"/>
        </w:rPr>
        <w:t>
      43. Субъект балансирующего рынка электрической энергии обязуется:</w:t>
      </w:r>
    </w:p>
    <w:bookmarkEnd w:id="675"/>
    <w:bookmarkStart w:name="z687" w:id="676"/>
    <w:p>
      <w:pPr>
        <w:spacing w:after="0"/>
        <w:ind w:left="0"/>
        <w:jc w:val="both"/>
      </w:pPr>
      <w:r>
        <w:rPr>
          <w:rFonts w:ascii="Times New Roman"/>
          <w:b w:val="false"/>
          <w:i w:val="false"/>
          <w:color w:val="000000"/>
          <w:sz w:val="28"/>
        </w:rPr>
        <w:t>
      1) пользоваться услугами, предоставляемыми расчетным центром балансирующего рынка;</w:t>
      </w:r>
    </w:p>
    <w:bookmarkEnd w:id="676"/>
    <w:bookmarkStart w:name="z688" w:id="677"/>
    <w:p>
      <w:pPr>
        <w:spacing w:after="0"/>
        <w:ind w:left="0"/>
        <w:jc w:val="both"/>
      </w:pPr>
      <w:r>
        <w:rPr>
          <w:rFonts w:ascii="Times New Roman"/>
          <w:b w:val="false"/>
          <w:i w:val="false"/>
          <w:color w:val="000000"/>
          <w:sz w:val="28"/>
        </w:rPr>
        <w:t xml:space="preserve">
      2) признавать и выполнять требования, предусмотренных Договором,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(далее – Правила);</w:t>
      </w:r>
    </w:p>
    <w:bookmarkEnd w:id="677"/>
    <w:bookmarkStart w:name="z689" w:id="678"/>
    <w:p>
      <w:pPr>
        <w:spacing w:after="0"/>
        <w:ind w:left="0"/>
        <w:jc w:val="both"/>
      </w:pPr>
      <w:r>
        <w:rPr>
          <w:rFonts w:ascii="Times New Roman"/>
          <w:b w:val="false"/>
          <w:i w:val="false"/>
          <w:color w:val="000000"/>
          <w:sz w:val="28"/>
        </w:rPr>
        <w:t>
      3) на основании реестра взаимозачетов между субъектами балансирующего рынка оплачивать субъекту балансирующего рынка электрической энергии, указанному в реестре взаимозачетов между субъектами балансирующего рынка и расчетному центру балансирующего рынка денежные обязательства;</w:t>
      </w:r>
    </w:p>
    <w:bookmarkEnd w:id="678"/>
    <w:bookmarkStart w:name="z690" w:id="679"/>
    <w:p>
      <w:pPr>
        <w:spacing w:after="0"/>
        <w:ind w:left="0"/>
        <w:jc w:val="both"/>
      </w:pPr>
      <w:r>
        <w:rPr>
          <w:rFonts w:ascii="Times New Roman"/>
          <w:b w:val="false"/>
          <w:i w:val="false"/>
          <w:color w:val="000000"/>
          <w:sz w:val="28"/>
        </w:rPr>
        <w:t>
      4) признавать право требования у субъекта балансирующего рынка, указанного в реестре взаимозачетов между субъектами балансирующего рынка;</w:t>
      </w:r>
    </w:p>
    <w:bookmarkEnd w:id="679"/>
    <w:bookmarkStart w:name="z691" w:id="680"/>
    <w:p>
      <w:pPr>
        <w:spacing w:after="0"/>
        <w:ind w:left="0"/>
        <w:jc w:val="both"/>
      </w:pPr>
      <w:r>
        <w:rPr>
          <w:rFonts w:ascii="Times New Roman"/>
          <w:b w:val="false"/>
          <w:i w:val="false"/>
          <w:color w:val="000000"/>
          <w:sz w:val="28"/>
        </w:rPr>
        <w:t>
      5) признавать наличие денежных обязательств перед субъектом балансирующего рынка электрической энергии, указанного в реестре взаимозачетов между субъектами балансирующего рынка;</w:t>
      </w:r>
    </w:p>
    <w:bookmarkEnd w:id="680"/>
    <w:bookmarkStart w:name="z692" w:id="681"/>
    <w:p>
      <w:pPr>
        <w:spacing w:after="0"/>
        <w:ind w:left="0"/>
        <w:jc w:val="both"/>
      </w:pPr>
      <w:r>
        <w:rPr>
          <w:rFonts w:ascii="Times New Roman"/>
          <w:b w:val="false"/>
          <w:i w:val="false"/>
          <w:color w:val="000000"/>
          <w:sz w:val="28"/>
        </w:rPr>
        <w:t>
      6) выставлять субъектам балансирующего рынка электрической энергии, указанным в реестре взаимозачетов между субъектами балансирующего рынка счет на оплату и прочие финансовые документы;</w:t>
      </w:r>
    </w:p>
    <w:bookmarkEnd w:id="681"/>
    <w:bookmarkStart w:name="z693" w:id="682"/>
    <w:p>
      <w:pPr>
        <w:spacing w:after="0"/>
        <w:ind w:left="0"/>
        <w:jc w:val="both"/>
      </w:pPr>
      <w:r>
        <w:rPr>
          <w:rFonts w:ascii="Times New Roman"/>
          <w:b w:val="false"/>
          <w:i w:val="false"/>
          <w:color w:val="000000"/>
          <w:sz w:val="28"/>
        </w:rPr>
        <w:t>
      7) сообщать субъектам балансирующего рынка электрической энергии (должникам) о наличии у него прав требования по обязательствам в соответствии с реестром взаимозачетов между субъектами балансирующего рынка;</w:t>
      </w:r>
    </w:p>
    <w:bookmarkEnd w:id="682"/>
    <w:bookmarkStart w:name="z694" w:id="683"/>
    <w:p>
      <w:pPr>
        <w:spacing w:after="0"/>
        <w:ind w:left="0"/>
        <w:jc w:val="both"/>
      </w:pPr>
      <w:r>
        <w:rPr>
          <w:rFonts w:ascii="Times New Roman"/>
          <w:b w:val="false"/>
          <w:i w:val="false"/>
          <w:color w:val="000000"/>
          <w:sz w:val="28"/>
        </w:rPr>
        <w:t>
      8) подписывать в течении 5 (пяти) календарных дней после получения выставленные финансовые документы;</w:t>
      </w:r>
    </w:p>
    <w:bookmarkEnd w:id="683"/>
    <w:bookmarkStart w:name="z695" w:id="684"/>
    <w:p>
      <w:pPr>
        <w:spacing w:after="0"/>
        <w:ind w:left="0"/>
        <w:jc w:val="both"/>
      </w:pPr>
      <w:r>
        <w:rPr>
          <w:rFonts w:ascii="Times New Roman"/>
          <w:b w:val="false"/>
          <w:i w:val="false"/>
          <w:color w:val="000000"/>
          <w:sz w:val="28"/>
        </w:rPr>
        <w:t>
      9) использовать определенную расчетным центром балансирующего рынка систему электронного документооборота;</w:t>
      </w:r>
    </w:p>
    <w:bookmarkEnd w:id="684"/>
    <w:bookmarkStart w:name="z696" w:id="685"/>
    <w:p>
      <w:pPr>
        <w:spacing w:after="0"/>
        <w:ind w:left="0"/>
        <w:jc w:val="both"/>
      </w:pPr>
      <w:r>
        <w:rPr>
          <w:rFonts w:ascii="Times New Roman"/>
          <w:b w:val="false"/>
          <w:i w:val="false"/>
          <w:color w:val="000000"/>
          <w:sz w:val="28"/>
        </w:rPr>
        <w:t xml:space="preserve">
      10) осуществлять иные обязательства,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и/или Договором.</w:t>
      </w:r>
    </w:p>
    <w:bookmarkEnd w:id="685"/>
    <w:bookmarkStart w:name="z697" w:id="686"/>
    <w:p>
      <w:pPr>
        <w:spacing w:after="0"/>
        <w:ind w:left="0"/>
        <w:jc w:val="both"/>
      </w:pPr>
      <w:r>
        <w:rPr>
          <w:rFonts w:ascii="Times New Roman"/>
          <w:b w:val="false"/>
          <w:i w:val="false"/>
          <w:color w:val="000000"/>
          <w:sz w:val="28"/>
        </w:rPr>
        <w:t>
      44. Расчетный центр балансирующего рынка вправе:</w:t>
      </w:r>
    </w:p>
    <w:bookmarkEnd w:id="686"/>
    <w:bookmarkStart w:name="z698" w:id="687"/>
    <w:p>
      <w:pPr>
        <w:spacing w:after="0"/>
        <w:ind w:left="0"/>
        <w:jc w:val="both"/>
      </w:pPr>
      <w:r>
        <w:rPr>
          <w:rFonts w:ascii="Times New Roman"/>
          <w:b w:val="false"/>
          <w:i w:val="false"/>
          <w:color w:val="000000"/>
          <w:sz w:val="28"/>
        </w:rPr>
        <w:t>
      1) на основании реестра взаимозачетов между субъектами балансирующего рынка требовать оплаты денежных обязательств от субъектов балансирующего рынка электрической энергии (должников);</w:t>
      </w:r>
    </w:p>
    <w:bookmarkEnd w:id="687"/>
    <w:bookmarkStart w:name="z699" w:id="688"/>
    <w:p>
      <w:pPr>
        <w:spacing w:after="0"/>
        <w:ind w:left="0"/>
        <w:jc w:val="both"/>
      </w:pPr>
      <w:r>
        <w:rPr>
          <w:rFonts w:ascii="Times New Roman"/>
          <w:b w:val="false"/>
          <w:i w:val="false"/>
          <w:color w:val="000000"/>
          <w:sz w:val="28"/>
        </w:rPr>
        <w:t>
      2) выставлять субъектам балансирующего рынка электрической энергии (должникам), указанным в реестре взаимозачетов между субъектами балансирующего рынка счет на оплату и прочие финансовые документы;</w:t>
      </w:r>
    </w:p>
    <w:bookmarkEnd w:id="688"/>
    <w:bookmarkStart w:name="z700" w:id="689"/>
    <w:p>
      <w:pPr>
        <w:spacing w:after="0"/>
        <w:ind w:left="0"/>
        <w:jc w:val="both"/>
      </w:pPr>
      <w:r>
        <w:rPr>
          <w:rFonts w:ascii="Times New Roman"/>
          <w:b w:val="false"/>
          <w:i w:val="false"/>
          <w:color w:val="000000"/>
          <w:sz w:val="28"/>
        </w:rPr>
        <w:t>
      3) требовать от субъектов балансирующего рынка электрической энергии (должников и кредиторов) выставления актов выполненных работ (оказанных услуг), актов сверки, счет-фактур;</w:t>
      </w:r>
    </w:p>
    <w:bookmarkEnd w:id="689"/>
    <w:bookmarkStart w:name="z701" w:id="690"/>
    <w:p>
      <w:pPr>
        <w:spacing w:after="0"/>
        <w:ind w:left="0"/>
        <w:jc w:val="both"/>
      </w:pPr>
      <w:r>
        <w:rPr>
          <w:rFonts w:ascii="Times New Roman"/>
          <w:b w:val="false"/>
          <w:i w:val="false"/>
          <w:color w:val="000000"/>
          <w:sz w:val="28"/>
        </w:rPr>
        <w:t>
      4) определять систему электронного документооборота;</w:t>
      </w:r>
    </w:p>
    <w:bookmarkEnd w:id="690"/>
    <w:bookmarkStart w:name="z702" w:id="691"/>
    <w:p>
      <w:pPr>
        <w:spacing w:after="0"/>
        <w:ind w:left="0"/>
        <w:jc w:val="both"/>
      </w:pPr>
      <w:r>
        <w:rPr>
          <w:rFonts w:ascii="Times New Roman"/>
          <w:b w:val="false"/>
          <w:i w:val="false"/>
          <w:color w:val="000000"/>
          <w:sz w:val="28"/>
        </w:rPr>
        <w:t xml:space="preserve">
      5) осуществлять иные права,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Правилами</w:t>
      </w:r>
      <w:r>
        <w:rPr>
          <w:rFonts w:ascii="Times New Roman"/>
          <w:b w:val="false"/>
          <w:i w:val="false"/>
          <w:color w:val="000000"/>
          <w:sz w:val="28"/>
        </w:rPr>
        <w:t xml:space="preserve"> и/или Договором.</w:t>
      </w:r>
    </w:p>
    <w:bookmarkEnd w:id="691"/>
    <w:bookmarkStart w:name="z703" w:id="692"/>
    <w:p>
      <w:pPr>
        <w:spacing w:after="0"/>
        <w:ind w:left="0"/>
        <w:jc w:val="both"/>
      </w:pPr>
      <w:r>
        <w:rPr>
          <w:rFonts w:ascii="Times New Roman"/>
          <w:b w:val="false"/>
          <w:i w:val="false"/>
          <w:color w:val="000000"/>
          <w:sz w:val="28"/>
        </w:rPr>
        <w:t>
      45. Расчетный центр балансирующего рынка обязуется:</w:t>
      </w:r>
    </w:p>
    <w:bookmarkEnd w:id="692"/>
    <w:bookmarkStart w:name="z704" w:id="693"/>
    <w:p>
      <w:pPr>
        <w:spacing w:after="0"/>
        <w:ind w:left="0"/>
        <w:jc w:val="both"/>
      </w:pPr>
      <w:r>
        <w:rPr>
          <w:rFonts w:ascii="Times New Roman"/>
          <w:b w:val="false"/>
          <w:i w:val="false"/>
          <w:color w:val="000000"/>
          <w:sz w:val="28"/>
        </w:rPr>
        <w:t>
      1) формировать, утверждать и публиковать расчеты почасовых объемов балансирующей электроэнергии и почасовых дисбалансов;</w:t>
      </w:r>
    </w:p>
    <w:bookmarkEnd w:id="693"/>
    <w:bookmarkStart w:name="z705" w:id="694"/>
    <w:p>
      <w:pPr>
        <w:spacing w:after="0"/>
        <w:ind w:left="0"/>
        <w:jc w:val="both"/>
      </w:pPr>
      <w:r>
        <w:rPr>
          <w:rFonts w:ascii="Times New Roman"/>
          <w:b w:val="false"/>
          <w:i w:val="false"/>
          <w:color w:val="000000"/>
          <w:sz w:val="28"/>
        </w:rPr>
        <w:t>
      2) формировать, утверждать и публиковать реестр взаимозачетов между субъектами балансирующего рынка;</w:t>
      </w:r>
    </w:p>
    <w:bookmarkEnd w:id="694"/>
    <w:bookmarkStart w:name="z706" w:id="695"/>
    <w:p>
      <w:pPr>
        <w:spacing w:after="0"/>
        <w:ind w:left="0"/>
        <w:jc w:val="both"/>
      </w:pPr>
      <w:r>
        <w:rPr>
          <w:rFonts w:ascii="Times New Roman"/>
          <w:b w:val="false"/>
          <w:i w:val="false"/>
          <w:color w:val="000000"/>
          <w:sz w:val="28"/>
        </w:rPr>
        <w:t>
      3) рассчитывать, определять и распределять денежные обязательства субъектов балансирующего рынка электрической энергии, возникших на балансирующем рынке электрической энергии Республики Казахстан.</w:t>
      </w:r>
    </w:p>
    <w:bookmarkEnd w:id="695"/>
    <w:bookmarkStart w:name="z707" w:id="696"/>
    <w:p>
      <w:pPr>
        <w:spacing w:after="0"/>
        <w:ind w:left="0"/>
        <w:jc w:val="left"/>
      </w:pPr>
      <w:r>
        <w:rPr>
          <w:rFonts w:ascii="Times New Roman"/>
          <w:b/>
          <w:i w:val="false"/>
          <w:color w:val="000000"/>
        </w:rPr>
        <w:t xml:space="preserve"> Глава 9. Ответственность Сторон</w:t>
      </w:r>
    </w:p>
    <w:bookmarkEnd w:id="696"/>
    <w:bookmarkStart w:name="z708" w:id="697"/>
    <w:p>
      <w:pPr>
        <w:spacing w:after="0"/>
        <w:ind w:left="0"/>
        <w:jc w:val="both"/>
      </w:pPr>
      <w:r>
        <w:rPr>
          <w:rFonts w:ascii="Times New Roman"/>
          <w:b w:val="false"/>
          <w:i w:val="false"/>
          <w:color w:val="000000"/>
          <w:sz w:val="28"/>
        </w:rPr>
        <w:t>
      46. В случае неисполнения или ненадлежащего исполнения Сторонами своих обязательств по Договору, виновная Сторона несет ответственность в соответствии с условиями Договора и законодательством Республики Казахстан.</w:t>
      </w:r>
    </w:p>
    <w:bookmarkEnd w:id="697"/>
    <w:bookmarkStart w:name="z709" w:id="698"/>
    <w:p>
      <w:pPr>
        <w:spacing w:after="0"/>
        <w:ind w:left="0"/>
        <w:jc w:val="both"/>
      </w:pPr>
      <w:r>
        <w:rPr>
          <w:rFonts w:ascii="Times New Roman"/>
          <w:b w:val="false"/>
          <w:i w:val="false"/>
          <w:color w:val="000000"/>
          <w:sz w:val="28"/>
        </w:rPr>
        <w:t>
      47. В случае просрочки срока исполнения своих обязательств по оплате, субъект балансирующего рынка электрической энергии на основании реестра взаиморасчетов между субъектами балансирующего рынка имеет право требовать уплаты неустойки в виде пени в размере 0,1 % от неоплаченной суммы за каждый календарный день просрочки, начиная со дня, следующего за днем, когда обязательство должно было быть исполнено, но не более 10 % от общей суммы задолженности.</w:t>
      </w:r>
    </w:p>
    <w:bookmarkEnd w:id="698"/>
    <w:bookmarkStart w:name="z710" w:id="699"/>
    <w:p>
      <w:pPr>
        <w:spacing w:after="0"/>
        <w:ind w:left="0"/>
        <w:jc w:val="both"/>
      </w:pPr>
      <w:r>
        <w:rPr>
          <w:rFonts w:ascii="Times New Roman"/>
          <w:b w:val="false"/>
          <w:i w:val="false"/>
          <w:color w:val="000000"/>
          <w:sz w:val="28"/>
        </w:rPr>
        <w:t>
      48. Уплата суммы неустойки (штрафа, пени) не освобождает Стороны от выполнения своих обязательств по Договору, а также от возмещения виновной Стороной пострадавшей Стороне понесенных последней убытков в полном объеме.</w:t>
      </w:r>
    </w:p>
    <w:bookmarkEnd w:id="699"/>
    <w:bookmarkStart w:name="z711" w:id="700"/>
    <w:p>
      <w:pPr>
        <w:spacing w:after="0"/>
        <w:ind w:left="0"/>
        <w:jc w:val="left"/>
      </w:pPr>
      <w:r>
        <w:rPr>
          <w:rFonts w:ascii="Times New Roman"/>
          <w:b/>
          <w:i w:val="false"/>
          <w:color w:val="000000"/>
        </w:rPr>
        <w:t xml:space="preserve"> Глава 10. Действие обстоятельств непреодолимой силы</w:t>
      </w:r>
    </w:p>
    <w:bookmarkEnd w:id="700"/>
    <w:bookmarkStart w:name="z712" w:id="701"/>
    <w:p>
      <w:pPr>
        <w:spacing w:after="0"/>
        <w:ind w:left="0"/>
        <w:jc w:val="both"/>
      </w:pPr>
      <w:r>
        <w:rPr>
          <w:rFonts w:ascii="Times New Roman"/>
          <w:b w:val="false"/>
          <w:i w:val="false"/>
          <w:color w:val="000000"/>
          <w:sz w:val="28"/>
        </w:rPr>
        <w:t>
      49. Стороны освобождаются от ответственности за частичное или полное неисполнение обязательств по Договору, если они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стихийные бедствия природного характера, военные действия на территории Республики Казахстан, запретительные или ограничительные действия государственных органов, наступившие после подписания Договора.</w:t>
      </w:r>
    </w:p>
    <w:bookmarkEnd w:id="701"/>
    <w:bookmarkStart w:name="z713" w:id="702"/>
    <w:p>
      <w:pPr>
        <w:spacing w:after="0"/>
        <w:ind w:left="0"/>
        <w:jc w:val="both"/>
      </w:pPr>
      <w:r>
        <w:rPr>
          <w:rFonts w:ascii="Times New Roman"/>
          <w:b w:val="false"/>
          <w:i w:val="false"/>
          <w:color w:val="000000"/>
          <w:sz w:val="28"/>
        </w:rPr>
        <w:t>
      50. Сторона, подвергшаяся воздействию обстоятельств непреодолимой силы, обязана не позднее пяти календарных дней с начала наступления обстоятельств непреодолимой силы направить другой стороне письменное уведомление о возникновении, виде и возможной продолжительности действия указанных обстоятельств, а также в подтверждение их наступления представляет документ соответствующего государственного органа Республики Казахстан.</w:t>
      </w:r>
    </w:p>
    <w:bookmarkEnd w:id="702"/>
    <w:bookmarkStart w:name="z714" w:id="703"/>
    <w:p>
      <w:pPr>
        <w:spacing w:after="0"/>
        <w:ind w:left="0"/>
        <w:jc w:val="both"/>
      </w:pPr>
      <w:r>
        <w:rPr>
          <w:rFonts w:ascii="Times New Roman"/>
          <w:b w:val="false"/>
          <w:i w:val="false"/>
          <w:color w:val="000000"/>
          <w:sz w:val="28"/>
        </w:rPr>
        <w:t>
      51. Если вышеупомянутое уведомление не будет сделано в срок, сторона, подвергшаяся воздействию обстоятельств непреодолимой силы, лишается права ссылаться на них в свое оправдание, разве что само то обстоятельство или препятствие не дало возможности направить уведомление.</w:t>
      </w:r>
    </w:p>
    <w:bookmarkEnd w:id="703"/>
    <w:bookmarkStart w:name="z715" w:id="704"/>
    <w:p>
      <w:pPr>
        <w:spacing w:after="0"/>
        <w:ind w:left="0"/>
        <w:jc w:val="left"/>
      </w:pPr>
      <w:r>
        <w:rPr>
          <w:rFonts w:ascii="Times New Roman"/>
          <w:b/>
          <w:i w:val="false"/>
          <w:color w:val="000000"/>
        </w:rPr>
        <w:t xml:space="preserve"> Глава 11. Разрешение споров</w:t>
      </w:r>
    </w:p>
    <w:bookmarkEnd w:id="704"/>
    <w:bookmarkStart w:name="z716" w:id="705"/>
    <w:p>
      <w:pPr>
        <w:spacing w:after="0"/>
        <w:ind w:left="0"/>
        <w:jc w:val="both"/>
      </w:pPr>
      <w:r>
        <w:rPr>
          <w:rFonts w:ascii="Times New Roman"/>
          <w:b w:val="false"/>
          <w:i w:val="false"/>
          <w:color w:val="000000"/>
          <w:sz w:val="28"/>
        </w:rPr>
        <w:t>
      52. В случае возникновения споров между Сторонами, относящихся к Договору, Стороны прилагают усилия для урегулирования спора путем переговоров.</w:t>
      </w:r>
    </w:p>
    <w:bookmarkEnd w:id="705"/>
    <w:bookmarkStart w:name="z717" w:id="706"/>
    <w:p>
      <w:pPr>
        <w:spacing w:after="0"/>
        <w:ind w:left="0"/>
        <w:jc w:val="both"/>
      </w:pPr>
      <w:r>
        <w:rPr>
          <w:rFonts w:ascii="Times New Roman"/>
          <w:b w:val="false"/>
          <w:i w:val="false"/>
          <w:color w:val="000000"/>
          <w:sz w:val="28"/>
        </w:rPr>
        <w:t>
      53. Если одна из Сторон имеет к другой Стороне обоснованные претензии по выполнению обязательств по Договору, то такая Сторона в срок не позднее пяти рабочих дней с даты возникновения спорной ситуации излагает суть претензий в письменном виде, на которые другая Сторона в срок до пяти рабочих дней с даты получения претензии должна дать аргументированный ответ либо согласовать срок устранения замечаний со Стороной, направившей претензию.</w:t>
      </w:r>
    </w:p>
    <w:bookmarkEnd w:id="706"/>
    <w:bookmarkStart w:name="z718" w:id="707"/>
    <w:p>
      <w:pPr>
        <w:spacing w:after="0"/>
        <w:ind w:left="0"/>
        <w:jc w:val="both"/>
      </w:pPr>
      <w:r>
        <w:rPr>
          <w:rFonts w:ascii="Times New Roman"/>
          <w:b w:val="false"/>
          <w:i w:val="false"/>
          <w:color w:val="000000"/>
          <w:sz w:val="28"/>
        </w:rPr>
        <w:t>
      54. Споры и разногласия, возникающие по Договору или в связи с ним, в том числе касающиеся его исполнения, нарушения, прекращения или недействительности, которые не удалось разрешить путем переговоров, подлежат разрешению в Специализированном межрайонном экономическом суде города Астана.</w:t>
      </w:r>
    </w:p>
    <w:bookmarkEnd w:id="707"/>
    <w:bookmarkStart w:name="z719" w:id="708"/>
    <w:p>
      <w:pPr>
        <w:spacing w:after="0"/>
        <w:ind w:left="0"/>
        <w:jc w:val="left"/>
      </w:pPr>
      <w:r>
        <w:rPr>
          <w:rFonts w:ascii="Times New Roman"/>
          <w:b/>
          <w:i w:val="false"/>
          <w:color w:val="000000"/>
        </w:rPr>
        <w:t xml:space="preserve"> Глава 12. Прекращение и расторжение Договора</w:t>
      </w:r>
    </w:p>
    <w:bookmarkEnd w:id="708"/>
    <w:bookmarkStart w:name="z720" w:id="709"/>
    <w:p>
      <w:pPr>
        <w:spacing w:after="0"/>
        <w:ind w:left="0"/>
        <w:jc w:val="both"/>
      </w:pPr>
      <w:r>
        <w:rPr>
          <w:rFonts w:ascii="Times New Roman"/>
          <w:b w:val="false"/>
          <w:i w:val="false"/>
          <w:color w:val="000000"/>
          <w:sz w:val="28"/>
        </w:rPr>
        <w:t>
      55. Действие Договора прекращается в случае исключения субъекта балансирующего рынка электрической энергии из перечня субъектов оптового рынка электрической энергии, формируемым системным оператором.</w:t>
      </w:r>
    </w:p>
    <w:bookmarkEnd w:id="709"/>
    <w:bookmarkStart w:name="z721" w:id="710"/>
    <w:p>
      <w:pPr>
        <w:spacing w:after="0"/>
        <w:ind w:left="0"/>
        <w:jc w:val="both"/>
      </w:pPr>
      <w:r>
        <w:rPr>
          <w:rFonts w:ascii="Times New Roman"/>
          <w:b w:val="false"/>
          <w:i w:val="false"/>
          <w:color w:val="000000"/>
          <w:sz w:val="28"/>
        </w:rPr>
        <w:t>
      56. Договор может быть расторгнут любой из Сторон в случаях:</w:t>
      </w:r>
    </w:p>
    <w:bookmarkEnd w:id="710"/>
    <w:bookmarkStart w:name="z722" w:id="711"/>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Гражданского кодекса Республики Казахстан);</w:t>
      </w:r>
    </w:p>
    <w:bookmarkEnd w:id="711"/>
    <w:bookmarkStart w:name="z723" w:id="712"/>
    <w:p>
      <w:pPr>
        <w:spacing w:after="0"/>
        <w:ind w:left="0"/>
        <w:jc w:val="both"/>
      </w:pPr>
      <w:r>
        <w:rPr>
          <w:rFonts w:ascii="Times New Roman"/>
          <w:b w:val="false"/>
          <w:i w:val="false"/>
          <w:color w:val="000000"/>
          <w:sz w:val="28"/>
        </w:rPr>
        <w:t>
      2) признания в установленном порядке другой стороны банкротом;</w:t>
      </w:r>
    </w:p>
    <w:bookmarkEnd w:id="712"/>
    <w:bookmarkStart w:name="z724" w:id="713"/>
    <w:p>
      <w:pPr>
        <w:spacing w:after="0"/>
        <w:ind w:left="0"/>
        <w:jc w:val="both"/>
      </w:pPr>
      <w:r>
        <w:rPr>
          <w:rFonts w:ascii="Times New Roman"/>
          <w:b w:val="false"/>
          <w:i w:val="false"/>
          <w:color w:val="000000"/>
          <w:sz w:val="28"/>
        </w:rPr>
        <w:t>
      3) изменения или отмены акта государственного органа, на основании которого заключен Договор.</w:t>
      </w:r>
    </w:p>
    <w:bookmarkEnd w:id="713"/>
    <w:bookmarkStart w:name="z725" w:id="714"/>
    <w:p>
      <w:pPr>
        <w:spacing w:after="0"/>
        <w:ind w:left="0"/>
        <w:jc w:val="both"/>
      </w:pPr>
      <w:r>
        <w:rPr>
          <w:rFonts w:ascii="Times New Roman"/>
          <w:b w:val="false"/>
          <w:i w:val="false"/>
          <w:color w:val="000000"/>
          <w:sz w:val="28"/>
        </w:rPr>
        <w:t>
      В данном случае стороны должны предупредить об этом друг друга не позднее, чем за 15 (пятнадцать) календарных дней.</w:t>
      </w:r>
    </w:p>
    <w:bookmarkEnd w:id="714"/>
    <w:bookmarkStart w:name="z726" w:id="715"/>
    <w:p>
      <w:pPr>
        <w:spacing w:after="0"/>
        <w:ind w:left="0"/>
        <w:jc w:val="both"/>
      </w:pPr>
      <w:r>
        <w:rPr>
          <w:rFonts w:ascii="Times New Roman"/>
          <w:b w:val="false"/>
          <w:i w:val="false"/>
          <w:color w:val="000000"/>
          <w:sz w:val="28"/>
        </w:rPr>
        <w:t>
      57. Прекращение действия Договора не освобождает Сторон от исполнения обязательств, возникших до указанного дня прекращения действия Договора, и не освобождает от ответственности за его неисполнение (ненадлежащее исполнение).</w:t>
      </w:r>
    </w:p>
    <w:bookmarkEnd w:id="715"/>
    <w:bookmarkStart w:name="z727" w:id="716"/>
    <w:p>
      <w:pPr>
        <w:spacing w:after="0"/>
        <w:ind w:left="0"/>
        <w:jc w:val="left"/>
      </w:pPr>
      <w:r>
        <w:rPr>
          <w:rFonts w:ascii="Times New Roman"/>
          <w:b/>
          <w:i w:val="false"/>
          <w:color w:val="000000"/>
        </w:rPr>
        <w:t xml:space="preserve"> Глава 13. Порядок внесения изменений и дополнений в Договор и направления уведомлений</w:t>
      </w:r>
    </w:p>
    <w:bookmarkEnd w:id="716"/>
    <w:bookmarkStart w:name="z728" w:id="717"/>
    <w:p>
      <w:pPr>
        <w:spacing w:after="0"/>
        <w:ind w:left="0"/>
        <w:jc w:val="both"/>
      </w:pPr>
      <w:r>
        <w:rPr>
          <w:rFonts w:ascii="Times New Roman"/>
          <w:b w:val="false"/>
          <w:i w:val="false"/>
          <w:color w:val="000000"/>
          <w:sz w:val="28"/>
        </w:rPr>
        <w:t>
      58. Изменения и (или) дополнения в Договор вносятся в случае внесении уполномоченным органом, осуществляющим руководство в сфере электроэнергетики изменений и/или дополнений в Правила. При этом подписание Сторонами дополнительных соглашений к Договору не требуется.</w:t>
      </w:r>
    </w:p>
    <w:bookmarkEnd w:id="717"/>
    <w:bookmarkStart w:name="z729" w:id="718"/>
    <w:p>
      <w:pPr>
        <w:spacing w:after="0"/>
        <w:ind w:left="0"/>
        <w:jc w:val="both"/>
      </w:pPr>
      <w:r>
        <w:rPr>
          <w:rFonts w:ascii="Times New Roman"/>
          <w:b w:val="false"/>
          <w:i w:val="false"/>
          <w:color w:val="000000"/>
          <w:sz w:val="28"/>
        </w:rPr>
        <w:t>
      59. Уведомление о внесенных изменениях и (или) дополнениях в Договор осуществляется Расчетным центром балансирующего рынка путем обязательного размещения таких изменений и (или) дополнений на официальном интернет-ресурсе Расчетного центра балансирующего рынка.</w:t>
      </w:r>
    </w:p>
    <w:bookmarkEnd w:id="718"/>
    <w:bookmarkStart w:name="z730" w:id="719"/>
    <w:p>
      <w:pPr>
        <w:spacing w:after="0"/>
        <w:ind w:left="0"/>
        <w:jc w:val="both"/>
      </w:pPr>
      <w:r>
        <w:rPr>
          <w:rFonts w:ascii="Times New Roman"/>
          <w:b w:val="false"/>
          <w:i w:val="false"/>
          <w:color w:val="000000"/>
          <w:sz w:val="28"/>
        </w:rPr>
        <w:t>
      60. Вся информация по Договору передается в виде обмена Сторонами уведомлениями и предоставления сведений, предусмотренных Договором, следующими способами:</w:t>
      </w:r>
    </w:p>
    <w:bookmarkEnd w:id="719"/>
    <w:bookmarkStart w:name="z731" w:id="720"/>
    <w:p>
      <w:pPr>
        <w:spacing w:after="0"/>
        <w:ind w:left="0"/>
        <w:jc w:val="both"/>
      </w:pPr>
      <w:r>
        <w:rPr>
          <w:rFonts w:ascii="Times New Roman"/>
          <w:b w:val="false"/>
          <w:i w:val="false"/>
          <w:color w:val="000000"/>
          <w:sz w:val="28"/>
        </w:rPr>
        <w:t>
      1) почтой и (или) нарочно (при наличии отметки о вручении);</w:t>
      </w:r>
    </w:p>
    <w:bookmarkEnd w:id="720"/>
    <w:bookmarkStart w:name="z732" w:id="721"/>
    <w:p>
      <w:pPr>
        <w:spacing w:after="0"/>
        <w:ind w:left="0"/>
        <w:jc w:val="both"/>
      </w:pPr>
      <w:r>
        <w:rPr>
          <w:rFonts w:ascii="Times New Roman"/>
          <w:b w:val="false"/>
          <w:i w:val="false"/>
          <w:color w:val="000000"/>
          <w:sz w:val="28"/>
        </w:rPr>
        <w:t>
      2) посредством системы электронного документооборота, определенном расчетным центром балансирующего рынка.</w:t>
      </w:r>
    </w:p>
    <w:bookmarkEnd w:id="721"/>
    <w:bookmarkStart w:name="z733" w:id="722"/>
    <w:p>
      <w:pPr>
        <w:spacing w:after="0"/>
        <w:ind w:left="0"/>
        <w:jc w:val="both"/>
      </w:pPr>
      <w:r>
        <w:rPr>
          <w:rFonts w:ascii="Times New Roman"/>
          <w:b w:val="false"/>
          <w:i w:val="false"/>
          <w:color w:val="000000"/>
          <w:sz w:val="28"/>
        </w:rPr>
        <w:t>
      61. Сведения, представленные в электронном формате, должны соответствовать сведениям на бумажном носителе. При расхождении сведений, указанных в электронной форме и на бумажном носителе, преимущество будет иметь электронная форма.</w:t>
      </w:r>
    </w:p>
    <w:bookmarkEnd w:id="722"/>
    <w:bookmarkStart w:name="z734" w:id="723"/>
    <w:p>
      <w:pPr>
        <w:spacing w:after="0"/>
        <w:ind w:left="0"/>
        <w:jc w:val="both"/>
      </w:pPr>
      <w:r>
        <w:rPr>
          <w:rFonts w:ascii="Times New Roman"/>
          <w:b w:val="false"/>
          <w:i w:val="false"/>
          <w:color w:val="000000"/>
          <w:sz w:val="28"/>
        </w:rPr>
        <w:t>
      62. Уведомления, отправленные после 18:00. часов, считаются полученными на следующий рабочий день. Уведомления, направленные после 18:00. часов в пятницу или накануне праздничных дней, считаются полученными в первый рабочий день после выходных или праздничных дней.</w:t>
      </w:r>
    </w:p>
    <w:bookmarkEnd w:id="723"/>
    <w:bookmarkStart w:name="z735" w:id="724"/>
    <w:p>
      <w:pPr>
        <w:spacing w:after="0"/>
        <w:ind w:left="0"/>
        <w:jc w:val="both"/>
      </w:pPr>
      <w:r>
        <w:rPr>
          <w:rFonts w:ascii="Times New Roman"/>
          <w:b w:val="false"/>
          <w:i w:val="false"/>
          <w:color w:val="000000"/>
          <w:sz w:val="28"/>
        </w:rPr>
        <w:t>
      63. Изменения и (или) дополнения в Договор вводятся в действие с даты принятия решения уполномоченным органом, осуществляющим руководство в сфере электроэнергетики либо с даты, указанной в таком решении.</w:t>
      </w:r>
    </w:p>
    <w:bookmarkEnd w:id="724"/>
    <w:bookmarkStart w:name="z736" w:id="725"/>
    <w:p>
      <w:pPr>
        <w:spacing w:after="0"/>
        <w:ind w:left="0"/>
        <w:jc w:val="both"/>
      </w:pPr>
      <w:r>
        <w:rPr>
          <w:rFonts w:ascii="Times New Roman"/>
          <w:b w:val="false"/>
          <w:i w:val="false"/>
          <w:color w:val="000000"/>
          <w:sz w:val="28"/>
        </w:rPr>
        <w:t>
      64. Любые изменения и (или) дополнения, внесенные в Договор и приложения к нему, с момента введения их в действие равно распространяются на всех Субъектов балансирующего рынка, в том числе присоединившиеся к Договору ранее даты введения в действие изменений и дополнений.</w:t>
      </w:r>
    </w:p>
    <w:bookmarkEnd w:id="725"/>
    <w:bookmarkStart w:name="z737" w:id="726"/>
    <w:p>
      <w:pPr>
        <w:spacing w:after="0"/>
        <w:ind w:left="0"/>
        <w:jc w:val="left"/>
      </w:pPr>
      <w:r>
        <w:rPr>
          <w:rFonts w:ascii="Times New Roman"/>
          <w:b/>
          <w:i w:val="false"/>
          <w:color w:val="000000"/>
        </w:rPr>
        <w:t xml:space="preserve"> Глава 14. Заключительные положения</w:t>
      </w:r>
    </w:p>
    <w:bookmarkEnd w:id="726"/>
    <w:bookmarkStart w:name="z738" w:id="727"/>
    <w:p>
      <w:pPr>
        <w:spacing w:after="0"/>
        <w:ind w:left="0"/>
        <w:jc w:val="both"/>
      </w:pPr>
      <w:r>
        <w:rPr>
          <w:rFonts w:ascii="Times New Roman"/>
          <w:b w:val="false"/>
          <w:i w:val="false"/>
          <w:color w:val="000000"/>
          <w:sz w:val="28"/>
        </w:rPr>
        <w:t>
      65. Договор вступает в силу с момента представления субъектом балансирующего рынка электрической энергии заявления расчетному центру балансирующего рынка, составленного по форме, согласно Приложению № 1 к Договору и прекращается в случаях, предусмотренных главой 12 Договора.</w:t>
      </w:r>
    </w:p>
    <w:bookmarkEnd w:id="727"/>
    <w:bookmarkStart w:name="z739" w:id="728"/>
    <w:p>
      <w:pPr>
        <w:spacing w:after="0"/>
        <w:ind w:left="0"/>
        <w:jc w:val="both"/>
      </w:pPr>
      <w:r>
        <w:rPr>
          <w:rFonts w:ascii="Times New Roman"/>
          <w:b w:val="false"/>
          <w:i w:val="false"/>
          <w:color w:val="000000"/>
          <w:sz w:val="28"/>
        </w:rPr>
        <w:t>
      66. После присоединения к Договору Стороны вступают в договорные отношения на один финансовый год, если иное не предусмотрено Договором, законодательством Республики Казахстан и Правилами.</w:t>
      </w:r>
    </w:p>
    <w:bookmarkEnd w:id="728"/>
    <w:bookmarkStart w:name="z740" w:id="729"/>
    <w:p>
      <w:pPr>
        <w:spacing w:after="0"/>
        <w:ind w:left="0"/>
        <w:jc w:val="both"/>
      </w:pPr>
      <w:r>
        <w:rPr>
          <w:rFonts w:ascii="Times New Roman"/>
          <w:b w:val="false"/>
          <w:i w:val="false"/>
          <w:color w:val="000000"/>
          <w:sz w:val="28"/>
        </w:rPr>
        <w:t>
      67. Отказ субъекта балансирующего рынка электрической энергии от присоединения к Договору в целом или в части не допускается.</w:t>
      </w:r>
    </w:p>
    <w:bookmarkEnd w:id="729"/>
    <w:bookmarkStart w:name="z741" w:id="730"/>
    <w:p>
      <w:pPr>
        <w:spacing w:after="0"/>
        <w:ind w:left="0"/>
        <w:jc w:val="both"/>
      </w:pPr>
      <w:r>
        <w:rPr>
          <w:rFonts w:ascii="Times New Roman"/>
          <w:b w:val="false"/>
          <w:i w:val="false"/>
          <w:color w:val="000000"/>
          <w:sz w:val="28"/>
        </w:rPr>
        <w:t>
      68. Если в течение срока действия Договора одно либо несколько установленных им положений становятся недействительными, либо не имеющими юридической силы в соответствии с законодательством Республики Казахстан, то это обстоятельство не делает недействительными либо не имеющими юридической силы иные положения Договора, которое продолжает действовать в соответствующей части, но может служить основанием для пересмотра расчетным центром балансирующего рынка Договора в полном объеме либо в части.</w:t>
      </w:r>
    </w:p>
    <w:bookmarkEnd w:id="730"/>
    <w:bookmarkStart w:name="z742" w:id="731"/>
    <w:p>
      <w:pPr>
        <w:spacing w:after="0"/>
        <w:ind w:left="0"/>
        <w:jc w:val="both"/>
      </w:pPr>
      <w:r>
        <w:rPr>
          <w:rFonts w:ascii="Times New Roman"/>
          <w:b w:val="false"/>
          <w:i w:val="false"/>
          <w:color w:val="000000"/>
          <w:sz w:val="28"/>
        </w:rPr>
        <w:t>
      69. В случае изменения реквизитов Стороны обязуются уведомить об этом друг друга в течение 5 (пяти) рабочих дней со дня возникновения таких изменений.</w:t>
      </w:r>
    </w:p>
    <w:bookmarkEnd w:id="731"/>
    <w:bookmarkStart w:name="z743" w:id="732"/>
    <w:p>
      <w:pPr>
        <w:spacing w:after="0"/>
        <w:ind w:left="0"/>
        <w:jc w:val="both"/>
      </w:pPr>
      <w:r>
        <w:rPr>
          <w:rFonts w:ascii="Times New Roman"/>
          <w:b w:val="false"/>
          <w:i w:val="false"/>
          <w:color w:val="000000"/>
          <w:sz w:val="28"/>
        </w:rPr>
        <w:t>
      70. Не допускается отказ от исполнения обязательств по Договору в одностороннем порядке, если иное не предусмотрено Договором, законодательством Республики Казахстан и Правилами.</w:t>
      </w:r>
    </w:p>
    <w:bookmarkEnd w:id="732"/>
    <w:bookmarkStart w:name="z744" w:id="733"/>
    <w:p>
      <w:pPr>
        <w:spacing w:after="0"/>
        <w:ind w:left="0"/>
        <w:jc w:val="both"/>
      </w:pPr>
      <w:r>
        <w:rPr>
          <w:rFonts w:ascii="Times New Roman"/>
          <w:b w:val="false"/>
          <w:i w:val="false"/>
          <w:color w:val="000000"/>
          <w:sz w:val="28"/>
        </w:rPr>
        <w:t>
      71. По всем иным вопросам взаимоотношений Сторон, не урегулированным Договором, Стороны руководствуются законодательством Республики Казахстан.</w:t>
      </w:r>
    </w:p>
    <w:bookmarkEnd w:id="733"/>
    <w:bookmarkStart w:name="z745" w:id="734"/>
    <w:p>
      <w:pPr>
        <w:spacing w:after="0"/>
        <w:ind w:left="0"/>
        <w:jc w:val="both"/>
      </w:pPr>
      <w:r>
        <w:rPr>
          <w:rFonts w:ascii="Times New Roman"/>
          <w:b w:val="false"/>
          <w:i w:val="false"/>
          <w:color w:val="000000"/>
          <w:sz w:val="28"/>
        </w:rPr>
        <w:t>
      72. Все приложения к Договору являются его неотъемлемыми частями.</w:t>
      </w:r>
    </w:p>
    <w:bookmarkEnd w:id="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определенного расчетным центром</w:t>
            </w:r>
            <w:r>
              <w:br/>
            </w:r>
            <w:r>
              <w:rPr>
                <w:rFonts w:ascii="Times New Roman"/>
                <w:b w:val="false"/>
                <w:i w:val="false"/>
                <w:color w:val="000000"/>
                <w:sz w:val="20"/>
              </w:rPr>
              <w:t>балансирующего рынка)</w:t>
            </w:r>
          </w:p>
        </w:tc>
      </w:tr>
    </w:tbl>
    <w:bookmarkStart w:name="z747" w:id="735"/>
    <w:p>
      <w:pPr>
        <w:spacing w:after="0"/>
        <w:ind w:left="0"/>
        <w:jc w:val="left"/>
      </w:pPr>
      <w:r>
        <w:rPr>
          <w:rFonts w:ascii="Times New Roman"/>
          <w:b/>
          <w:i w:val="false"/>
          <w:color w:val="000000"/>
        </w:rPr>
        <w:t xml:space="preserve"> Заявление</w:t>
      </w:r>
    </w:p>
    <w:bookmarkEnd w:id="735"/>
    <w:bookmarkStart w:name="z748" w:id="736"/>
    <w:p>
      <w:pPr>
        <w:spacing w:after="0"/>
        <w:ind w:left="0"/>
        <w:jc w:val="both"/>
      </w:pPr>
      <w:r>
        <w:rPr>
          <w:rFonts w:ascii="Times New Roman"/>
          <w:b w:val="false"/>
          <w:i w:val="false"/>
          <w:color w:val="000000"/>
          <w:sz w:val="28"/>
        </w:rPr>
        <w:t>
      "___"__________20__г.</w:t>
      </w:r>
    </w:p>
    <w:bookmarkEnd w:id="736"/>
    <w:p>
      <w:pPr>
        <w:spacing w:after="0"/>
        <w:ind w:left="0"/>
        <w:jc w:val="both"/>
      </w:pPr>
      <w:bookmarkStart w:name="z749" w:id="737"/>
      <w:r>
        <w:rPr>
          <w:rFonts w:ascii="Times New Roman"/>
          <w:b w:val="false"/>
          <w:i w:val="false"/>
          <w:color w:val="000000"/>
          <w:sz w:val="28"/>
        </w:rPr>
        <w:t>
      Настоящим, __________________________________________________________</w:t>
      </w:r>
    </w:p>
    <w:bookmarkEnd w:id="737"/>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____________________________________________,</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подтверждает, что ознакомлен с Типовым договором присоединения со всеми</w:t>
      </w:r>
    </w:p>
    <w:p>
      <w:pPr>
        <w:spacing w:after="0"/>
        <w:ind w:left="0"/>
        <w:jc w:val="both"/>
      </w:pPr>
      <w:r>
        <w:rPr>
          <w:rFonts w:ascii="Times New Roman"/>
          <w:b w:val="false"/>
          <w:i w:val="false"/>
          <w:color w:val="000000"/>
          <w:sz w:val="28"/>
        </w:rPr>
        <w:t>субъектами балансирующего рынка электрической энергии, заключенный</w:t>
      </w:r>
    </w:p>
    <w:p>
      <w:pPr>
        <w:spacing w:after="0"/>
        <w:ind w:left="0"/>
        <w:jc w:val="both"/>
      </w:pPr>
      <w:r>
        <w:rPr>
          <w:rFonts w:ascii="Times New Roman"/>
          <w:b w:val="false"/>
          <w:i w:val="false"/>
          <w:color w:val="000000"/>
          <w:sz w:val="28"/>
        </w:rPr>
        <w:t xml:space="preserve">в соответствии с типовой формой, согласно </w:t>
      </w:r>
      <w:r>
        <w:rPr>
          <w:rFonts w:ascii="Times New Roman"/>
          <w:b w:val="false"/>
          <w:i w:val="false"/>
          <w:color w:val="000000"/>
          <w:sz w:val="28"/>
        </w:rPr>
        <w:t>Правилам</w:t>
      </w:r>
      <w:r>
        <w:rPr>
          <w:rFonts w:ascii="Times New Roman"/>
          <w:b w:val="false"/>
          <w:i w:val="false"/>
          <w:color w:val="000000"/>
          <w:sz w:val="28"/>
        </w:rPr>
        <w:t xml:space="preserve"> функционирования</w:t>
      </w:r>
    </w:p>
    <w:p>
      <w:pPr>
        <w:spacing w:after="0"/>
        <w:ind w:left="0"/>
        <w:jc w:val="both"/>
      </w:pPr>
      <w:r>
        <w:rPr>
          <w:rFonts w:ascii="Times New Roman"/>
          <w:b w:val="false"/>
          <w:i w:val="false"/>
          <w:color w:val="000000"/>
          <w:sz w:val="28"/>
        </w:rPr>
        <w:t>балансирующего рынка электрической энергии, утвержденным Приказом Министра</w:t>
      </w:r>
    </w:p>
    <w:p>
      <w:pPr>
        <w:spacing w:after="0"/>
        <w:ind w:left="0"/>
        <w:jc w:val="both"/>
      </w:pPr>
      <w:r>
        <w:rPr>
          <w:rFonts w:ascii="Times New Roman"/>
          <w:b w:val="false"/>
          <w:i w:val="false"/>
          <w:color w:val="000000"/>
          <w:sz w:val="28"/>
        </w:rPr>
        <w:t>энергетики Республики Казахстан от 20 февраля 2015 года № 112, полностью</w:t>
      </w:r>
    </w:p>
    <w:p>
      <w:pPr>
        <w:spacing w:after="0"/>
        <w:ind w:left="0"/>
        <w:jc w:val="both"/>
      </w:pPr>
      <w:r>
        <w:rPr>
          <w:rFonts w:ascii="Times New Roman"/>
          <w:b w:val="false"/>
          <w:i w:val="false"/>
          <w:color w:val="000000"/>
          <w:sz w:val="28"/>
        </w:rPr>
        <w:t>и безусловно присоединяется к нему, а также обязуется исполнять условия Договора</w:t>
      </w:r>
    </w:p>
    <w:p>
      <w:pPr>
        <w:spacing w:after="0"/>
        <w:ind w:left="0"/>
        <w:jc w:val="both"/>
      </w:pPr>
      <w:r>
        <w:rPr>
          <w:rFonts w:ascii="Times New Roman"/>
          <w:b w:val="false"/>
          <w:i w:val="false"/>
          <w:color w:val="000000"/>
          <w:sz w:val="28"/>
        </w:rPr>
        <w:t>и обеспечить исполнение денежных обязательств, возникших в результате</w:t>
      </w:r>
    </w:p>
    <w:p>
      <w:pPr>
        <w:spacing w:after="0"/>
        <w:ind w:left="0"/>
        <w:jc w:val="both"/>
      </w:pPr>
      <w:r>
        <w:rPr>
          <w:rFonts w:ascii="Times New Roman"/>
          <w:b w:val="false"/>
          <w:i w:val="false"/>
          <w:color w:val="000000"/>
          <w:sz w:val="28"/>
        </w:rPr>
        <w:t>заключения между расчетным центром балансирующего рынка 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договоров на куплю и продажу балансирующей электрической энергии</w:t>
      </w:r>
    </w:p>
    <w:p>
      <w:pPr>
        <w:spacing w:after="0"/>
        <w:ind w:left="0"/>
        <w:jc w:val="both"/>
      </w:pPr>
      <w:r>
        <w:rPr>
          <w:rFonts w:ascii="Times New Roman"/>
          <w:b w:val="false"/>
          <w:i w:val="false"/>
          <w:color w:val="000000"/>
          <w:sz w:val="28"/>
        </w:rPr>
        <w:t>и отрицательных дисбалансов электрической энергии.</w:t>
      </w:r>
    </w:p>
    <w:p>
      <w:pPr>
        <w:spacing w:after="0"/>
        <w:ind w:left="0"/>
        <w:jc w:val="both"/>
      </w:pPr>
      <w:r>
        <w:rPr>
          <w:rFonts w:ascii="Times New Roman"/>
          <w:b w:val="false"/>
          <w:i w:val="false"/>
          <w:color w:val="000000"/>
          <w:sz w:val="28"/>
        </w:rPr>
        <w:t>Реквизиты организации: Полное наименование организации; БИН организации;</w:t>
      </w:r>
    </w:p>
    <w:p>
      <w:pPr>
        <w:spacing w:after="0"/>
        <w:ind w:left="0"/>
        <w:jc w:val="both"/>
      </w:pPr>
      <w:r>
        <w:rPr>
          <w:rFonts w:ascii="Times New Roman"/>
          <w:b w:val="false"/>
          <w:i w:val="false"/>
          <w:color w:val="000000"/>
          <w:sz w:val="28"/>
        </w:rPr>
        <w:t>Юридический адрес организации;</w:t>
      </w:r>
    </w:p>
    <w:p>
      <w:pPr>
        <w:spacing w:after="0"/>
        <w:ind w:left="0"/>
        <w:jc w:val="both"/>
      </w:pPr>
      <w:r>
        <w:rPr>
          <w:rFonts w:ascii="Times New Roman"/>
          <w:b w:val="false"/>
          <w:i w:val="false"/>
          <w:color w:val="000000"/>
          <w:sz w:val="28"/>
        </w:rPr>
        <w:t>Фактический адрес организации;</w:t>
      </w:r>
    </w:p>
    <w:p>
      <w:pPr>
        <w:spacing w:after="0"/>
        <w:ind w:left="0"/>
        <w:jc w:val="both"/>
      </w:pPr>
      <w:r>
        <w:rPr>
          <w:rFonts w:ascii="Times New Roman"/>
          <w:b w:val="false"/>
          <w:i w:val="false"/>
          <w:color w:val="000000"/>
          <w:sz w:val="28"/>
        </w:rPr>
        <w:t>ФИО руководителя (представителя по доверенности);</w:t>
      </w:r>
    </w:p>
    <w:p>
      <w:pPr>
        <w:spacing w:after="0"/>
        <w:ind w:left="0"/>
        <w:jc w:val="both"/>
      </w:pPr>
      <w:r>
        <w:rPr>
          <w:rFonts w:ascii="Times New Roman"/>
          <w:b w:val="false"/>
          <w:i w:val="false"/>
          <w:color w:val="000000"/>
          <w:sz w:val="28"/>
        </w:rPr>
        <w:t>Контактный номер телефона;</w:t>
      </w:r>
    </w:p>
    <w:p>
      <w:pPr>
        <w:spacing w:after="0"/>
        <w:ind w:left="0"/>
        <w:jc w:val="both"/>
      </w:pPr>
      <w:r>
        <w:rPr>
          <w:rFonts w:ascii="Times New Roman"/>
          <w:b w:val="false"/>
          <w:i w:val="false"/>
          <w:color w:val="000000"/>
          <w:sz w:val="28"/>
        </w:rPr>
        <w:t>E-mail;</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ИИК;</w:t>
      </w:r>
    </w:p>
    <w:p>
      <w:pPr>
        <w:spacing w:after="0"/>
        <w:ind w:left="0"/>
        <w:jc w:val="both"/>
      </w:pPr>
      <w:r>
        <w:rPr>
          <w:rFonts w:ascii="Times New Roman"/>
          <w:b w:val="false"/>
          <w:i w:val="false"/>
          <w:color w:val="000000"/>
          <w:sz w:val="28"/>
        </w:rPr>
        <w:t>БИК.</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(ФИО, должность, подпись,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751" w:id="738"/>
    <w:p>
      <w:pPr>
        <w:spacing w:after="0"/>
        <w:ind w:left="0"/>
        <w:jc w:val="left"/>
      </w:pPr>
      <w:r>
        <w:rPr>
          <w:rFonts w:ascii="Times New Roman"/>
          <w:b/>
          <w:i w:val="false"/>
          <w:color w:val="000000"/>
        </w:rPr>
        <w:t xml:space="preserve"> Расчет почасовых объемов балансирующей электроэнергии и почасовых дисбалансов субъектов балансирующего рынка электрической энергии Субъекта БРЭ (БИН _____)</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не вызванные воздействием системы АРЧМ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2" w:id="739"/>
    <w:p>
      <w:pPr>
        <w:spacing w:after="0"/>
        <w:ind w:left="0"/>
        <w:jc w:val="both"/>
      </w:pPr>
      <w:r>
        <w:rPr>
          <w:rFonts w:ascii="Times New Roman"/>
          <w:b w:val="false"/>
          <w:i w:val="false"/>
          <w:color w:val="000000"/>
          <w:sz w:val="28"/>
        </w:rPr>
        <w:t>
      Продолжение таблицы</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вызванные воздействием системы АРЧМ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3" w:id="740"/>
      <w:r>
        <w:rPr>
          <w:rFonts w:ascii="Times New Roman"/>
          <w:b w:val="false"/>
          <w:i w:val="false"/>
          <w:color w:val="000000"/>
          <w:sz w:val="28"/>
        </w:rPr>
        <w:t>
      * Примечание:</w:t>
      </w:r>
    </w:p>
    <w:bookmarkEnd w:id="740"/>
    <w:p>
      <w:pPr>
        <w:spacing w:after="0"/>
        <w:ind w:left="0"/>
        <w:jc w:val="both"/>
      </w:pPr>
      <w:r>
        <w:rPr>
          <w:rFonts w:ascii="Times New Roman"/>
          <w:b w:val="false"/>
          <w:i w:val="false"/>
          <w:color w:val="000000"/>
          <w:sz w:val="28"/>
        </w:rPr>
        <w:t>Ч – порядковый номер часа в месяце,</w:t>
      </w:r>
    </w:p>
    <w:p>
      <w:pPr>
        <w:spacing w:after="0"/>
        <w:ind w:left="0"/>
        <w:jc w:val="both"/>
      </w:pPr>
      <w:r>
        <w:rPr>
          <w:rFonts w:ascii="Times New Roman"/>
          <w:b w:val="false"/>
          <w:i w:val="false"/>
          <w:color w:val="000000"/>
          <w:sz w:val="28"/>
        </w:rPr>
        <w:t>NN – общее количество часов в месяце.</w:t>
      </w:r>
    </w:p>
    <w:p>
      <w:pPr>
        <w:spacing w:after="0"/>
        <w:ind w:left="0"/>
        <w:jc w:val="both"/>
      </w:pPr>
      <w:r>
        <w:rPr>
          <w:rFonts w:ascii="Times New Roman"/>
          <w:b w:val="false"/>
          <w:i w:val="false"/>
          <w:color w:val="000000"/>
          <w:sz w:val="28"/>
        </w:rPr>
        <w:t>По каждому часу расчетного периода в системе балансирующего рынка также</w:t>
      </w:r>
    </w:p>
    <w:p>
      <w:pPr>
        <w:spacing w:after="0"/>
        <w:ind w:left="0"/>
        <w:jc w:val="both"/>
      </w:pPr>
      <w:r>
        <w:rPr>
          <w:rFonts w:ascii="Times New Roman"/>
          <w:b w:val="false"/>
          <w:i w:val="false"/>
          <w:color w:val="000000"/>
          <w:sz w:val="28"/>
        </w:rPr>
        <w:t>доступна расшифровка соответствующих цен (указываемых в настоящей таблице).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договору</w:t>
            </w:r>
            <w:r>
              <w:br/>
            </w:r>
            <w:r>
              <w:rPr>
                <w:rFonts w:ascii="Times New Roman"/>
                <w:b w:val="false"/>
                <w:i w:val="false"/>
                <w:color w:val="000000"/>
                <w:sz w:val="20"/>
              </w:rPr>
              <w:t>присоединения со всеми субъектами</w:t>
            </w:r>
            <w:r>
              <w:br/>
            </w:r>
            <w:r>
              <w:rPr>
                <w:rFonts w:ascii="Times New Roman"/>
                <w:b w:val="false"/>
                <w:i w:val="false"/>
                <w:color w:val="000000"/>
                <w:sz w:val="20"/>
              </w:rPr>
              <w:t xml:space="preserve">балансирующего рынка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определенного расчетным центром</w:t>
            </w:r>
            <w:r>
              <w:br/>
            </w:r>
            <w:r>
              <w:rPr>
                <w:rFonts w:ascii="Times New Roman"/>
                <w:b w:val="false"/>
                <w:i w:val="false"/>
                <w:color w:val="000000"/>
                <w:sz w:val="20"/>
              </w:rPr>
              <w:t>балансирующего рынка)</w:t>
            </w:r>
            <w:r>
              <w:br/>
            </w:r>
            <w:r>
              <w:rPr>
                <w:rFonts w:ascii="Times New Roman"/>
                <w:b w:val="false"/>
                <w:i w:val="false"/>
                <w:color w:val="000000"/>
                <w:sz w:val="20"/>
              </w:rPr>
              <w:t>ФИО руководителя</w:t>
            </w:r>
            <w:r>
              <w:br/>
            </w:r>
            <w:r>
              <w:rPr>
                <w:rFonts w:ascii="Times New Roman"/>
                <w:b w:val="false"/>
                <w:i w:val="false"/>
                <w:color w:val="000000"/>
                <w:sz w:val="20"/>
              </w:rPr>
              <w:t>Дата</w:t>
            </w:r>
            <w:r>
              <w:br/>
            </w:r>
            <w:r>
              <w:rPr>
                <w:rFonts w:ascii="Times New Roman"/>
                <w:b w:val="false"/>
                <w:i w:val="false"/>
                <w:color w:val="000000"/>
                <w:sz w:val="20"/>
              </w:rPr>
              <w:t>Подпись</w:t>
            </w:r>
          </w:p>
        </w:tc>
      </w:tr>
    </w:tbl>
    <w:bookmarkStart w:name="z756" w:id="741"/>
    <w:p>
      <w:pPr>
        <w:spacing w:after="0"/>
        <w:ind w:left="0"/>
        <w:jc w:val="left"/>
      </w:pPr>
      <w:r>
        <w:rPr>
          <w:rFonts w:ascii="Times New Roman"/>
          <w:b/>
          <w:i w:val="false"/>
          <w:color w:val="000000"/>
        </w:rPr>
        <w:t xml:space="preserve"> Реестр взаимозачетов между субъектами балансирующего рынка за _______ 20__ года</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имеющий денежные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Субъекта балансирующего рынка, имеющего денежные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имеющий право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Субъекта балансирующего рынка, имеющего право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денежных обязательств, тыс.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758" w:id="742"/>
    <w:p>
      <w:pPr>
        <w:spacing w:after="0"/>
        <w:ind w:left="0"/>
        <w:jc w:val="left"/>
      </w:pPr>
      <w:r>
        <w:rPr>
          <w:rFonts w:ascii="Times New Roman"/>
          <w:b/>
          <w:i w:val="false"/>
          <w:color w:val="000000"/>
        </w:rPr>
        <w:t xml:space="preserve"> Расчет значений минимальных объемов балансирования на повышение и минимальных объемов балансирования на понижение</w:t>
      </w:r>
    </w:p>
    <w:bookmarkEnd w:id="742"/>
    <w:bookmarkStart w:name="z759" w:id="743"/>
    <w:p>
      <w:pPr>
        <w:spacing w:after="0"/>
        <w:ind w:left="0"/>
        <w:jc w:val="both"/>
      </w:pPr>
      <w:r>
        <w:rPr>
          <w:rFonts w:ascii="Times New Roman"/>
          <w:b w:val="false"/>
          <w:i w:val="false"/>
          <w:color w:val="000000"/>
          <w:sz w:val="28"/>
        </w:rPr>
        <w:t>
      1. Значения минимальных объемов балансирования на повышение рассчитываются по одной из следующих формул:</w:t>
      </w:r>
    </w:p>
    <w:bookmarkEnd w:id="743"/>
    <w:bookmarkStart w:name="z760" w:id="744"/>
    <w:p>
      <w:pPr>
        <w:spacing w:after="0"/>
        <w:ind w:left="0"/>
        <w:jc w:val="both"/>
      </w:pPr>
      <w:r>
        <w:rPr>
          <w:rFonts w:ascii="Times New Roman"/>
          <w:b w:val="false"/>
          <w:i w:val="false"/>
          <w:color w:val="000000"/>
          <w:sz w:val="28"/>
        </w:rPr>
        <w:t xml:space="preserve">
      </w:t>
      </w:r>
    </w:p>
    <w:bookmarkEnd w:id="744"/>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1" w:id="745"/>
    <w:p>
      <w:pPr>
        <w:spacing w:after="0"/>
        <w:ind w:left="0"/>
        <w:jc w:val="both"/>
      </w:pPr>
      <w:r>
        <w:rPr>
          <w:rFonts w:ascii="Times New Roman"/>
          <w:b w:val="false"/>
          <w:i w:val="false"/>
          <w:color w:val="000000"/>
          <w:sz w:val="28"/>
        </w:rPr>
        <w:t>
      где:</w:t>
      </w:r>
    </w:p>
    <w:bookmarkEnd w:id="745"/>
    <w:bookmarkStart w:name="z762" w:id="746"/>
    <w:p>
      <w:pPr>
        <w:spacing w:after="0"/>
        <w:ind w:left="0"/>
        <w:jc w:val="both"/>
      </w:pPr>
      <w:r>
        <w:rPr>
          <w:rFonts w:ascii="Times New Roman"/>
          <w:b w:val="false"/>
          <w:i w:val="false"/>
          <w:color w:val="000000"/>
          <w:sz w:val="28"/>
        </w:rPr>
        <w:t xml:space="preserve">
      </w:t>
      </w:r>
    </w:p>
    <w:bookmarkEnd w:id="746"/>
    <w:p>
      <w:pPr>
        <w:spacing w:after="0"/>
        <w:ind w:left="0"/>
        <w:jc w:val="both"/>
      </w:pPr>
      <w:r>
        <w:drawing>
          <wp:inline distT="0" distB="0" distL="0" distR="0">
            <wp:extent cx="685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685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повышение, в кВт*ч (округляется до целых);</w:t>
      </w:r>
      <w:r>
        <w:br/>
      </w:r>
      <w:r>
        <w:rPr>
          <w:rFonts w:ascii="Times New Roman"/>
          <w:b w:val="false"/>
          <w:i w:val="false"/>
          <w:color w:val="000000"/>
          <w:sz w:val="28"/>
        </w:rPr>
        <w:t>
</w:t>
      </w:r>
    </w:p>
    <w:bookmarkStart w:name="z763" w:id="747"/>
    <w:p>
      <w:pPr>
        <w:spacing w:after="0"/>
        <w:ind w:left="0"/>
        <w:jc w:val="both"/>
      </w:pPr>
      <w:r>
        <w:rPr>
          <w:rFonts w:ascii="Times New Roman"/>
          <w:b w:val="false"/>
          <w:i w:val="false"/>
          <w:color w:val="000000"/>
          <w:sz w:val="28"/>
        </w:rPr>
        <w:t xml:space="preserve">
      </w:t>
      </w:r>
    </w:p>
    <w:bookmarkEnd w:id="747"/>
    <w:p>
      <w:pPr>
        <w:spacing w:after="0"/>
        <w:ind w:left="0"/>
        <w:jc w:val="both"/>
      </w:pPr>
      <w:r>
        <w:drawing>
          <wp:inline distT="0" distB="0" distL="0" distR="0">
            <wp:extent cx="393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937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минутах (округляется до целых);</w:t>
      </w:r>
      <w:r>
        <w:br/>
      </w:r>
      <w:r>
        <w:rPr>
          <w:rFonts w:ascii="Times New Roman"/>
          <w:b w:val="false"/>
          <w:i w:val="false"/>
          <w:color w:val="000000"/>
          <w:sz w:val="28"/>
        </w:rPr>
        <w:t>
</w:t>
      </w:r>
    </w:p>
    <w:bookmarkStart w:name="z764" w:id="748"/>
    <w:p>
      <w:pPr>
        <w:spacing w:after="0"/>
        <w:ind w:left="0"/>
        <w:jc w:val="both"/>
      </w:pPr>
      <w:r>
        <w:rPr>
          <w:rFonts w:ascii="Times New Roman"/>
          <w:b w:val="false"/>
          <w:i w:val="false"/>
          <w:color w:val="000000"/>
          <w:sz w:val="28"/>
        </w:rPr>
        <w:t xml:space="preserve">
      </w:t>
      </w:r>
    </w:p>
    <w:bookmarkEnd w:id="748"/>
    <w:p>
      <w:pPr>
        <w:spacing w:after="0"/>
        <w:ind w:left="0"/>
        <w:jc w:val="both"/>
      </w:pPr>
      <w:r>
        <w:drawing>
          <wp:inline distT="0" distB="0" distL="0" distR="0">
            <wp:extent cx="660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660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повышение, в МВт (округляется до десятых);</w:t>
      </w:r>
      <w:r>
        <w:br/>
      </w:r>
      <w:r>
        <w:rPr>
          <w:rFonts w:ascii="Times New Roman"/>
          <w:b w:val="false"/>
          <w:i w:val="false"/>
          <w:color w:val="000000"/>
          <w:sz w:val="28"/>
        </w:rPr>
        <w:t>
</w:t>
      </w:r>
    </w:p>
    <w:bookmarkStart w:name="z765" w:id="749"/>
    <w:p>
      <w:pPr>
        <w:spacing w:after="0"/>
        <w:ind w:left="0"/>
        <w:jc w:val="both"/>
      </w:pPr>
      <w:r>
        <w:rPr>
          <w:rFonts w:ascii="Times New Roman"/>
          <w:b w:val="false"/>
          <w:i w:val="false"/>
          <w:color w:val="000000"/>
          <w:sz w:val="28"/>
        </w:rPr>
        <w:t xml:space="preserve">
      </w:t>
      </w:r>
    </w:p>
    <w:bookmarkEnd w:id="749"/>
    <w:p>
      <w:pPr>
        <w:spacing w:after="0"/>
        <w:ind w:left="0"/>
        <w:jc w:val="both"/>
      </w:pPr>
      <w:r>
        <w:drawing>
          <wp:inline distT="0" distB="0" distL="0" distR="0">
            <wp:extent cx="685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685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повышение, в МВт/мин (округляется до десятых);</w:t>
      </w:r>
      <w:r>
        <w:br/>
      </w:r>
      <w:r>
        <w:rPr>
          <w:rFonts w:ascii="Times New Roman"/>
          <w:b w:val="false"/>
          <w:i w:val="false"/>
          <w:color w:val="000000"/>
          <w:sz w:val="28"/>
        </w:rPr>
        <w:t>
</w:t>
      </w:r>
    </w:p>
    <w:bookmarkStart w:name="z766" w:id="750"/>
    <w:p>
      <w:pPr>
        <w:spacing w:after="0"/>
        <w:ind w:left="0"/>
        <w:jc w:val="both"/>
      </w:pPr>
      <w:r>
        <w:rPr>
          <w:rFonts w:ascii="Times New Roman"/>
          <w:b w:val="false"/>
          <w:i w:val="false"/>
          <w:color w:val="000000"/>
          <w:sz w:val="28"/>
        </w:rPr>
        <w:t xml:space="preserve">
      </w:t>
      </w:r>
    </w:p>
    <w:bookmarkEnd w:id="750"/>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767" w:id="751"/>
    <w:p>
      <w:pPr>
        <w:spacing w:after="0"/>
        <w:ind w:left="0"/>
        <w:jc w:val="both"/>
      </w:pPr>
      <w:r>
        <w:rPr>
          <w:rFonts w:ascii="Times New Roman"/>
          <w:b w:val="false"/>
          <w:i w:val="false"/>
          <w:color w:val="000000"/>
          <w:sz w:val="28"/>
        </w:rPr>
        <w:t xml:space="preserve">
      </w:t>
      </w:r>
    </w:p>
    <w:bookmarkEnd w:id="751"/>
    <w:p>
      <w:pPr>
        <w:spacing w:after="0"/>
        <w:ind w:left="0"/>
        <w:jc w:val="both"/>
      </w:pPr>
      <w:r>
        <w:drawing>
          <wp:inline distT="0" distB="0" distL="0" distR="0">
            <wp:extent cx="2374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374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8" w:id="752"/>
    <w:p>
      <w:pPr>
        <w:spacing w:after="0"/>
        <w:ind w:left="0"/>
        <w:jc w:val="both"/>
      </w:pPr>
      <w:r>
        <w:rPr>
          <w:rFonts w:ascii="Times New Roman"/>
          <w:b w:val="false"/>
          <w:i w:val="false"/>
          <w:color w:val="000000"/>
          <w:sz w:val="28"/>
        </w:rPr>
        <w:t xml:space="preserve">
      </w:t>
      </w:r>
    </w:p>
    <w:bookmarkEnd w:id="752"/>
    <w:p>
      <w:pPr>
        <w:spacing w:after="0"/>
        <w:ind w:left="0"/>
        <w:jc w:val="both"/>
      </w:pPr>
      <w:r>
        <w:drawing>
          <wp:inline distT="0" distB="0" distL="0" distR="0">
            <wp:extent cx="2324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324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9" w:id="753"/>
    <w:p>
      <w:pPr>
        <w:spacing w:after="0"/>
        <w:ind w:left="0"/>
        <w:jc w:val="both"/>
      </w:pPr>
      <w:r>
        <w:rPr>
          <w:rFonts w:ascii="Times New Roman"/>
          <w:b w:val="false"/>
          <w:i w:val="false"/>
          <w:color w:val="000000"/>
          <w:sz w:val="28"/>
        </w:rPr>
        <w:t>
      n - безразмерный коэффициент, принимающий следующие значения:</w:t>
      </w:r>
    </w:p>
    <w:bookmarkEnd w:id="753"/>
    <w:bookmarkStart w:name="z770" w:id="754"/>
    <w:p>
      <w:pPr>
        <w:spacing w:after="0"/>
        <w:ind w:left="0"/>
        <w:jc w:val="both"/>
      </w:pPr>
      <w:r>
        <w:rPr>
          <w:rFonts w:ascii="Times New Roman"/>
          <w:b w:val="false"/>
          <w:i w:val="false"/>
          <w:color w:val="000000"/>
          <w:sz w:val="28"/>
        </w:rPr>
        <w:t xml:space="preserve">
      </w:t>
      </w:r>
    </w:p>
    <w:bookmarkEnd w:id="754"/>
    <w:p>
      <w:pPr>
        <w:spacing w:after="0"/>
        <w:ind w:left="0"/>
        <w:jc w:val="both"/>
      </w:pPr>
      <w:r>
        <w:drawing>
          <wp:inline distT="0" distB="0" distL="0" distR="0">
            <wp:extent cx="2349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349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1" w:id="755"/>
    <w:p>
      <w:pPr>
        <w:spacing w:after="0"/>
        <w:ind w:left="0"/>
        <w:jc w:val="both"/>
      </w:pPr>
      <w:r>
        <w:rPr>
          <w:rFonts w:ascii="Times New Roman"/>
          <w:b w:val="false"/>
          <w:i w:val="false"/>
          <w:color w:val="000000"/>
          <w:sz w:val="28"/>
        </w:rPr>
        <w:t xml:space="preserve">
      </w:t>
      </w:r>
    </w:p>
    <w:bookmarkEnd w:id="755"/>
    <w:p>
      <w:pPr>
        <w:spacing w:after="0"/>
        <w:ind w:left="0"/>
        <w:jc w:val="both"/>
      </w:pPr>
      <w:r>
        <w:drawing>
          <wp:inline distT="0" distB="0" distL="0" distR="0">
            <wp:extent cx="2362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362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2" w:id="756"/>
    <w:p>
      <w:pPr>
        <w:spacing w:after="0"/>
        <w:ind w:left="0"/>
        <w:jc w:val="both"/>
      </w:pPr>
      <w:r>
        <w:rPr>
          <w:rFonts w:ascii="Times New Roman"/>
          <w:b w:val="false"/>
          <w:i w:val="false"/>
          <w:color w:val="000000"/>
          <w:sz w:val="28"/>
        </w:rPr>
        <w:t>
      2. Значения минимальных объемов балансирования на понижение рассчитываются по следующей формуле:</w:t>
      </w:r>
    </w:p>
    <w:bookmarkEnd w:id="756"/>
    <w:bookmarkStart w:name="z773" w:id="757"/>
    <w:p>
      <w:pPr>
        <w:spacing w:after="0"/>
        <w:ind w:left="0"/>
        <w:jc w:val="both"/>
      </w:pPr>
      <w:r>
        <w:rPr>
          <w:rFonts w:ascii="Times New Roman"/>
          <w:b w:val="false"/>
          <w:i w:val="false"/>
          <w:color w:val="000000"/>
          <w:sz w:val="28"/>
        </w:rPr>
        <w:t xml:space="preserve">
      </w:t>
      </w:r>
    </w:p>
    <w:bookmarkEnd w:id="757"/>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4" w:id="758"/>
    <w:p>
      <w:pPr>
        <w:spacing w:after="0"/>
        <w:ind w:left="0"/>
        <w:jc w:val="both"/>
      </w:pPr>
      <w:r>
        <w:rPr>
          <w:rFonts w:ascii="Times New Roman"/>
          <w:b w:val="false"/>
          <w:i w:val="false"/>
          <w:color w:val="000000"/>
          <w:sz w:val="28"/>
        </w:rPr>
        <w:t>
      где:</w:t>
      </w:r>
    </w:p>
    <w:bookmarkEnd w:id="758"/>
    <w:bookmarkStart w:name="z775" w:id="759"/>
    <w:p>
      <w:pPr>
        <w:spacing w:after="0"/>
        <w:ind w:left="0"/>
        <w:jc w:val="both"/>
      </w:pPr>
      <w:r>
        <w:rPr>
          <w:rFonts w:ascii="Times New Roman"/>
          <w:b w:val="false"/>
          <w:i w:val="false"/>
          <w:color w:val="000000"/>
          <w:sz w:val="28"/>
        </w:rPr>
        <w:t xml:space="preserve">
      </w:t>
      </w:r>
    </w:p>
    <w:bookmarkEnd w:id="759"/>
    <w:p>
      <w:pPr>
        <w:spacing w:after="0"/>
        <w:ind w:left="0"/>
        <w:jc w:val="both"/>
      </w:pPr>
      <w:r>
        <w:drawing>
          <wp:inline distT="0" distB="0" distL="0" distR="0">
            <wp:extent cx="58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584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понижение, в кВт*ч (округляется до целых);</w:t>
      </w:r>
      <w:r>
        <w:br/>
      </w:r>
      <w:r>
        <w:rPr>
          <w:rFonts w:ascii="Times New Roman"/>
          <w:b w:val="false"/>
          <w:i w:val="false"/>
          <w:color w:val="000000"/>
          <w:sz w:val="28"/>
        </w:rPr>
        <w:t>
</w:t>
      </w:r>
    </w:p>
    <w:bookmarkStart w:name="z776" w:id="760"/>
    <w:p>
      <w:pPr>
        <w:spacing w:after="0"/>
        <w:ind w:left="0"/>
        <w:jc w:val="both"/>
      </w:pPr>
      <w:r>
        <w:rPr>
          <w:rFonts w:ascii="Times New Roman"/>
          <w:b w:val="false"/>
          <w:i w:val="false"/>
          <w:color w:val="000000"/>
          <w:sz w:val="28"/>
        </w:rPr>
        <w:t xml:space="preserve">
      </w:t>
      </w:r>
    </w:p>
    <w:bookmarkEnd w:id="760"/>
    <w:p>
      <w:pPr>
        <w:spacing w:after="0"/>
        <w:ind w:left="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937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минутах (округляется до целых);</w:t>
      </w:r>
      <w:r>
        <w:br/>
      </w:r>
      <w:r>
        <w:rPr>
          <w:rFonts w:ascii="Times New Roman"/>
          <w:b w:val="false"/>
          <w:i w:val="false"/>
          <w:color w:val="000000"/>
          <w:sz w:val="28"/>
        </w:rPr>
        <w:t>
</w:t>
      </w:r>
    </w:p>
    <w:bookmarkStart w:name="z777" w:id="761"/>
    <w:p>
      <w:pPr>
        <w:spacing w:after="0"/>
        <w:ind w:left="0"/>
        <w:jc w:val="both"/>
      </w:pPr>
      <w:r>
        <w:rPr>
          <w:rFonts w:ascii="Times New Roman"/>
          <w:b w:val="false"/>
          <w:i w:val="false"/>
          <w:color w:val="000000"/>
          <w:sz w:val="28"/>
        </w:rPr>
        <w:t xml:space="preserve">
      </w:t>
      </w:r>
    </w:p>
    <w:bookmarkEnd w:id="761"/>
    <w:p>
      <w:pPr>
        <w:spacing w:after="0"/>
        <w:ind w:left="0"/>
        <w:jc w:val="both"/>
      </w:pPr>
      <w:r>
        <w:drawing>
          <wp:inline distT="0" distB="0" distL="0" distR="0">
            <wp:extent cx="571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571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понижение, в МВт (округляется до десятых);</w:t>
      </w:r>
      <w:r>
        <w:br/>
      </w:r>
      <w:r>
        <w:rPr>
          <w:rFonts w:ascii="Times New Roman"/>
          <w:b w:val="false"/>
          <w:i w:val="false"/>
          <w:color w:val="000000"/>
          <w:sz w:val="28"/>
        </w:rPr>
        <w:t>
</w:t>
      </w:r>
    </w:p>
    <w:bookmarkStart w:name="z778" w:id="762"/>
    <w:p>
      <w:pPr>
        <w:spacing w:after="0"/>
        <w:ind w:left="0"/>
        <w:jc w:val="both"/>
      </w:pPr>
      <w:r>
        <w:rPr>
          <w:rFonts w:ascii="Times New Roman"/>
          <w:b w:val="false"/>
          <w:i w:val="false"/>
          <w:color w:val="000000"/>
          <w:sz w:val="28"/>
        </w:rPr>
        <w:t xml:space="preserve">
      </w:t>
      </w:r>
    </w:p>
    <w:bookmarkEnd w:id="762"/>
    <w:p>
      <w:pPr>
        <w:spacing w:after="0"/>
        <w:ind w:left="0"/>
        <w:jc w:val="both"/>
      </w:pPr>
      <w:r>
        <w:drawing>
          <wp:inline distT="0" distB="0" distL="0" distR="0">
            <wp:extent cx="558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558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понижение, в МВт/мин (округляется до десятых);</w:t>
      </w:r>
      <w:r>
        <w:br/>
      </w:r>
      <w:r>
        <w:rPr>
          <w:rFonts w:ascii="Times New Roman"/>
          <w:b w:val="false"/>
          <w:i w:val="false"/>
          <w:color w:val="000000"/>
          <w:sz w:val="28"/>
        </w:rPr>
        <w:t>
</w:t>
      </w:r>
    </w:p>
    <w:bookmarkStart w:name="z779" w:id="763"/>
    <w:p>
      <w:pPr>
        <w:spacing w:after="0"/>
        <w:ind w:left="0"/>
        <w:jc w:val="both"/>
      </w:pPr>
      <w:r>
        <w:rPr>
          <w:rFonts w:ascii="Times New Roman"/>
          <w:b w:val="false"/>
          <w:i w:val="false"/>
          <w:color w:val="000000"/>
          <w:sz w:val="28"/>
        </w:rPr>
        <w:t xml:space="preserve">
      </w:t>
      </w:r>
    </w:p>
    <w:bookmarkEnd w:id="763"/>
    <w:p>
      <w:pPr>
        <w:spacing w:after="0"/>
        <w:ind w:left="0"/>
        <w:jc w:val="both"/>
      </w:pPr>
      <w:r>
        <w:drawing>
          <wp:inline distT="0" distB="0" distL="0" distR="0">
            <wp:extent cx="254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54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780" w:id="764"/>
    <w:p>
      <w:pPr>
        <w:spacing w:after="0"/>
        <w:ind w:left="0"/>
        <w:jc w:val="both"/>
      </w:pPr>
      <w:r>
        <w:rPr>
          <w:rFonts w:ascii="Times New Roman"/>
          <w:b w:val="false"/>
          <w:i w:val="false"/>
          <w:color w:val="000000"/>
          <w:sz w:val="28"/>
        </w:rPr>
        <w:t xml:space="preserve">
      </w:t>
      </w:r>
    </w:p>
    <w:bookmarkEnd w:id="764"/>
    <w:p>
      <w:pPr>
        <w:spacing w:after="0"/>
        <w:ind w:left="0"/>
        <w:jc w:val="both"/>
      </w:pPr>
      <w:r>
        <w:drawing>
          <wp:inline distT="0" distB="0" distL="0" distR="0">
            <wp:extent cx="2108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1082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1" w:id="765"/>
    <w:p>
      <w:pPr>
        <w:spacing w:after="0"/>
        <w:ind w:left="0"/>
        <w:jc w:val="both"/>
      </w:pPr>
      <w:r>
        <w:rPr>
          <w:rFonts w:ascii="Times New Roman"/>
          <w:b w:val="false"/>
          <w:i w:val="false"/>
          <w:color w:val="000000"/>
          <w:sz w:val="28"/>
        </w:rPr>
        <w:t xml:space="preserve">
      </w:t>
      </w:r>
    </w:p>
    <w:bookmarkEnd w:id="765"/>
    <w:p>
      <w:pPr>
        <w:spacing w:after="0"/>
        <w:ind w:left="0"/>
        <w:jc w:val="both"/>
      </w:pPr>
      <w:r>
        <w:drawing>
          <wp:inline distT="0" distB="0" distL="0" distR="0">
            <wp:extent cx="2120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120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2" w:id="766"/>
    <w:p>
      <w:pPr>
        <w:spacing w:after="0"/>
        <w:ind w:left="0"/>
        <w:jc w:val="both"/>
      </w:pPr>
      <w:r>
        <w:rPr>
          <w:rFonts w:ascii="Times New Roman"/>
          <w:b w:val="false"/>
          <w:i w:val="false"/>
          <w:color w:val="000000"/>
          <w:sz w:val="28"/>
        </w:rPr>
        <w:t>
      n - безразмерный коэффициент, принимающий следующие значения:</w:t>
      </w:r>
    </w:p>
    <w:bookmarkEnd w:id="766"/>
    <w:bookmarkStart w:name="z783" w:id="767"/>
    <w:p>
      <w:pPr>
        <w:spacing w:after="0"/>
        <w:ind w:left="0"/>
        <w:jc w:val="both"/>
      </w:pPr>
      <w:r>
        <w:rPr>
          <w:rFonts w:ascii="Times New Roman"/>
          <w:b w:val="false"/>
          <w:i w:val="false"/>
          <w:color w:val="000000"/>
          <w:sz w:val="28"/>
        </w:rPr>
        <w:t xml:space="preserve">
      </w:t>
      </w:r>
    </w:p>
    <w:bookmarkEnd w:id="767"/>
    <w:p>
      <w:pPr>
        <w:spacing w:after="0"/>
        <w:ind w:left="0"/>
        <w:jc w:val="both"/>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133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4" w:id="768"/>
    <w:p>
      <w:pPr>
        <w:spacing w:after="0"/>
        <w:ind w:left="0"/>
        <w:jc w:val="both"/>
      </w:pPr>
      <w:r>
        <w:rPr>
          <w:rFonts w:ascii="Times New Roman"/>
          <w:b w:val="false"/>
          <w:i w:val="false"/>
          <w:color w:val="000000"/>
          <w:sz w:val="28"/>
        </w:rPr>
        <w:t xml:space="preserve">
      </w:t>
      </w:r>
    </w:p>
    <w:bookmarkEnd w:id="768"/>
    <w:p>
      <w:pPr>
        <w:spacing w:after="0"/>
        <w:ind w:left="0"/>
        <w:jc w:val="both"/>
      </w:pPr>
      <w:r>
        <w:drawing>
          <wp:inline distT="0" distB="0" distL="0" distR="0">
            <wp:extent cx="2108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108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5" w:id="769"/>
    <w:p>
      <w:pPr>
        <w:spacing w:after="0"/>
        <w:ind w:left="0"/>
        <w:jc w:val="both"/>
      </w:pPr>
      <w:r>
        <w:rPr>
          <w:rFonts w:ascii="Times New Roman"/>
          <w:b w:val="false"/>
          <w:i w:val="false"/>
          <w:color w:val="000000"/>
          <w:sz w:val="28"/>
        </w:rPr>
        <w:t>
      3. Минимальная электрическая мощность балансирования на повышение (</w:t>
      </w:r>
    </w:p>
    <w:bookmarkEnd w:id="769"/>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минимальная электрическая мощность балансирования на понижение (</w:t>
      </w:r>
    </w:p>
    <w:p>
      <w:pPr>
        <w:spacing w:after="0"/>
        <w:ind w:left="0"/>
        <w:jc w:val="both"/>
      </w:pPr>
      <w:r>
        <w:drawing>
          <wp:inline distT="0" distB="0" distL="0" distR="0">
            <wp:extent cx="508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508000" cy="2286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в следующем порядке: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электрическая мощность балансирования на повышение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электрическая мощность балансирования на понижение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заключивший (договор) договоры о покупке услуги по поддержанию готовности электрической мощности с единым закупщиком.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значению минимальной электрической мощности балансирования на повышение, определенному согласно </w:t>
            </w:r>
            <w:r>
              <w:rPr>
                <w:rFonts w:ascii="Times New Roman"/>
                <w:b w:val="false"/>
                <w:i w:val="false"/>
                <w:color w:val="000000"/>
                <w:sz w:val="20"/>
              </w:rPr>
              <w:t>Правилам</w:t>
            </w:r>
            <w:r>
              <w:rPr>
                <w:rFonts w:ascii="Times New Roman"/>
                <w:b w:val="false"/>
                <w:i w:val="false"/>
                <w:color w:val="000000"/>
                <w:sz w:val="20"/>
              </w:rPr>
              <w:t xml:space="preserve"> рынка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значению минимальной электрической мощности балансирования на понижение, определенному согласно </w:t>
            </w:r>
            <w:r>
              <w:rPr>
                <w:rFonts w:ascii="Times New Roman"/>
                <w:b w:val="false"/>
                <w:i w:val="false"/>
                <w:color w:val="000000"/>
                <w:sz w:val="20"/>
              </w:rPr>
              <w:t>Правилам</w:t>
            </w:r>
            <w:r>
              <w:rPr>
                <w:rFonts w:ascii="Times New Roman"/>
                <w:b w:val="false"/>
                <w:i w:val="false"/>
                <w:color w:val="000000"/>
                <w:sz w:val="20"/>
              </w:rPr>
              <w:t xml:space="preserve"> рынка мощности*.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субъекты балансирующего рынка электрической энергии, в т.ч. не заключившие (договор) договоры о покупке услуги по поддержанию готовности электрической мощности с единым закупщиком.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w:t>
            </w:r>
          </w:p>
        </w:tc>
      </w:tr>
    </w:tbl>
    <w:p>
      <w:pPr>
        <w:spacing w:after="0"/>
        <w:ind w:left="0"/>
        <w:jc w:val="both"/>
      </w:pPr>
      <w:bookmarkStart w:name="z786" w:id="770"/>
      <w:r>
        <w:rPr>
          <w:rFonts w:ascii="Times New Roman"/>
          <w:b w:val="false"/>
          <w:i w:val="false"/>
          <w:color w:val="000000"/>
          <w:sz w:val="28"/>
        </w:rPr>
        <w:t>
      Примечание:</w:t>
      </w:r>
    </w:p>
    <w:bookmarkEnd w:id="770"/>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Правила</w:t>
      </w:r>
      <w:r>
        <w:rPr>
          <w:rFonts w:ascii="Times New Roman"/>
          <w:b w:val="false"/>
          <w:i w:val="false"/>
          <w:color w:val="000000"/>
          <w:sz w:val="28"/>
        </w:rPr>
        <w:t xml:space="preserve"> организации и функционирования рынка электрической мощности,</w:t>
      </w:r>
    </w:p>
    <w:p>
      <w:pPr>
        <w:spacing w:after="0"/>
        <w:ind w:left="0"/>
        <w:jc w:val="both"/>
      </w:pPr>
      <w:r>
        <w:rPr>
          <w:rFonts w:ascii="Times New Roman"/>
          <w:b w:val="false"/>
          <w:i w:val="false"/>
          <w:color w:val="000000"/>
          <w:sz w:val="28"/>
        </w:rPr>
        <w:t>утвержденные приказом Министра энергетики Республики Казахстан</w:t>
      </w:r>
    </w:p>
    <w:p>
      <w:pPr>
        <w:spacing w:after="0"/>
        <w:ind w:left="0"/>
        <w:jc w:val="both"/>
      </w:pPr>
      <w:r>
        <w:rPr>
          <w:rFonts w:ascii="Times New Roman"/>
          <w:b w:val="false"/>
          <w:i w:val="false"/>
          <w:color w:val="000000"/>
          <w:sz w:val="28"/>
        </w:rPr>
        <w:t>от 27 февраля 2015 года № 152;</w:t>
      </w:r>
    </w:p>
    <w:bookmarkStart w:name="z787" w:id="771"/>
    <w:p>
      <w:pPr>
        <w:spacing w:after="0"/>
        <w:ind w:left="0"/>
        <w:jc w:val="both"/>
      </w:pPr>
      <w:r>
        <w:rPr>
          <w:rFonts w:ascii="Times New Roman"/>
          <w:b w:val="false"/>
          <w:i w:val="false"/>
          <w:color w:val="000000"/>
          <w:sz w:val="28"/>
        </w:rPr>
        <w:t>
      4. Минимальная скорость достижения минимальной электрической мощности балансирования на повышение (</w:t>
      </w:r>
    </w:p>
    <w:bookmarkEnd w:id="771"/>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минимальная скорость достижения минимальной электрической мощности балансирования на понижение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в следующем порядке: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скорость достижения минимальной электрической мощности балансирования на повышение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скорость достижения минимальной электрической мощности балансирования на понижение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конденсационные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конденсационных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конденсационных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теплоэлектроцентрали.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теплоэлектронтралей,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теплоэлектронтралей,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гидравлические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гидравлических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гидравлических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газопоршневые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газопоршневых электрических станций,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газопоршневых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газотурбинные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увеличения электрической мощности, установленного для газотурбинных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уменьшения электрической мощности, установленного для газотурбинных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только парогазовые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минимальному значению средней скорости увеличения электрической мощности, установленного для парогазовых электрических станций, согласно Правилам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минимальному значению средней скорости уменьшения электрической мощности, установленного для парогазовых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в части генерации входят несколько типов электрических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Принимается равным средневзвешенному (по установленной электрической мощности данных электростанций) значению средних скоростей увеличения электрической мощности, установленных для данных электрических станций, согласно </w:t>
            </w:r>
            <w:r>
              <w:rPr>
                <w:rFonts w:ascii="Times New Roman"/>
                <w:b w:val="false"/>
                <w:i w:val="false"/>
                <w:color w:val="000000"/>
                <w:sz w:val="20"/>
              </w:rPr>
              <w:t>Правилам</w:t>
            </w:r>
            <w:r>
              <w:rPr>
                <w:rFonts w:ascii="Times New Roman"/>
                <w:b w:val="false"/>
                <w:i w:val="false"/>
                <w:color w:val="000000"/>
                <w:sz w:val="20"/>
              </w:rPr>
              <w:t xml:space="preserve">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средневзвешенному (по установленной электрической мощности данных электростанций) значению средних скоростей уменьшения электрической мощности, установленных для данных электрических станций, согласно Правилам аттестации*.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балансирующего рынка электрической энергии, в состав которого не входят электрические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Принимается равным 1,0 МВт/мин.</w:t>
            </w:r>
          </w:p>
        </w:tc>
      </w:tr>
    </w:tbl>
    <w:p>
      <w:pPr>
        <w:spacing w:after="0"/>
        <w:ind w:left="0"/>
        <w:jc w:val="both"/>
      </w:pPr>
      <w:bookmarkStart w:name="z788" w:id="772"/>
      <w:r>
        <w:rPr>
          <w:rFonts w:ascii="Times New Roman"/>
          <w:b w:val="false"/>
          <w:i w:val="false"/>
          <w:color w:val="000000"/>
          <w:sz w:val="28"/>
        </w:rPr>
        <w:t>
      Примечание:</w:t>
      </w:r>
    </w:p>
    <w:bookmarkEnd w:id="772"/>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электрической мощности генерирующих установок, утвержденные приказом Министра энергетики Республики Казахстан от 3 декабря 2015 года № 686.</w:t>
      </w:r>
    </w:p>
    <w:bookmarkStart w:name="z789" w:id="773"/>
    <w:p>
      <w:pPr>
        <w:spacing w:after="0"/>
        <w:ind w:left="0"/>
        <w:jc w:val="both"/>
      </w:pPr>
      <w:r>
        <w:rPr>
          <w:rFonts w:ascii="Times New Roman"/>
          <w:b w:val="false"/>
          <w:i w:val="false"/>
          <w:color w:val="000000"/>
          <w:sz w:val="28"/>
        </w:rPr>
        <w:t>
      5. Минимальный объем балансирования на повышение (</w:t>
      </w:r>
    </w:p>
    <w:bookmarkEnd w:id="773"/>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минимальный объем балансирования на понижение (</w:t>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рассчитываются для каждого из 30 (тридцати) возможных за час операционных суток значений времени исполнения.</w:t>
      </w:r>
      <w:r>
        <w:br/>
      </w:r>
      <w:r>
        <w:rPr>
          <w:rFonts w:ascii="Times New Roman"/>
          <w:b w:val="false"/>
          <w:i w:val="false"/>
          <w:color w:val="000000"/>
          <w:sz w:val="28"/>
        </w:rPr>
        <w:t>
</w:t>
      </w:r>
    </w:p>
    <w:bookmarkStart w:name="z790" w:id="774"/>
    <w:p>
      <w:pPr>
        <w:spacing w:after="0"/>
        <w:ind w:left="0"/>
        <w:jc w:val="both"/>
      </w:pPr>
      <w:r>
        <w:rPr>
          <w:rFonts w:ascii="Times New Roman"/>
          <w:b w:val="false"/>
          <w:i w:val="false"/>
          <w:color w:val="000000"/>
          <w:sz w:val="28"/>
        </w:rPr>
        <w:t>
      6. Для субъекта балансирующего рынка электрической энергии, в состав которого не входят электрические станции, значения минимального объема балансирования на повышение (</w:t>
      </w:r>
    </w:p>
    <w:bookmarkEnd w:id="774"/>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и минимального объема балансирования на понижение (</w:t>
      </w:r>
    </w:p>
    <w:p>
      <w:pPr>
        <w:spacing w:after="0"/>
        <w:ind w:left="0"/>
        <w:jc w:val="both"/>
      </w:pPr>
      <w:r>
        <w:drawing>
          <wp:inline distT="0" distB="0" distL="0" distR="0">
            <wp:extent cx="59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596900" cy="241300"/>
                    </a:xfrm>
                    <a:prstGeom prst="rect">
                      <a:avLst/>
                    </a:prstGeom>
                  </pic:spPr>
                </pic:pic>
              </a:graphicData>
            </a:graphic>
          </wp:inline>
        </w:drawing>
      </w:r>
    </w:p>
    <w:p>
      <w:pPr>
        <w:spacing w:after="0"/>
        <w:ind w:left="0"/>
        <w:jc w:val="left"/>
      </w:pPr>
      <w:r>
        <w:rPr>
          <w:rFonts w:ascii="Times New Roman"/>
          <w:b w:val="false"/>
          <w:i w:val="false"/>
          <w:color w:val="000000"/>
          <w:sz w:val="28"/>
        </w:rPr>
        <w:t>), рассчитанные согласно настоящему Приложению, составляют: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 (мин-мин)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(мин)</w:t>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800100" cy="3175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711200" cy="3048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r>
    </w:tbl>
    <w:p>
      <w:pPr>
        <w:spacing w:after="0"/>
        <w:ind w:left="0"/>
        <w:jc w:val="both"/>
      </w:pPr>
      <w:bookmarkStart w:name="z791" w:id="775"/>
      <w:r>
        <w:rPr>
          <w:rFonts w:ascii="Times New Roman"/>
          <w:b w:val="false"/>
          <w:i w:val="false"/>
          <w:color w:val="000000"/>
          <w:sz w:val="28"/>
        </w:rPr>
        <w:t>
      Пояснение к таблице:</w:t>
      </w:r>
    </w:p>
    <w:bookmarkEnd w:id="775"/>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в мин;</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повышение, в кВт*ч;</w:t>
      </w:r>
      <w:r>
        <w:br/>
      </w:r>
    </w:p>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минимальный объем балансирования на понижение, в кВт*ч.</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4" w:id="776"/>
    <w:p>
      <w:pPr>
        <w:spacing w:after="0"/>
        <w:ind w:left="0"/>
        <w:jc w:val="left"/>
      </w:pPr>
      <w:r>
        <w:rPr>
          <w:rFonts w:ascii="Times New Roman"/>
          <w:b/>
          <w:i w:val="false"/>
          <w:color w:val="000000"/>
        </w:rPr>
        <w:t xml:space="preserve"> Заявка на участие в балансировании на повышение</w:t>
      </w:r>
    </w:p>
    <w:bookmarkEnd w:id="776"/>
    <w:bookmarkStart w:name="z795" w:id="777"/>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w:t>
      </w:r>
    </w:p>
    <w:bookmarkEnd w:id="777"/>
    <w:bookmarkStart w:name="z796" w:id="778"/>
    <w:p>
      <w:pPr>
        <w:spacing w:after="0"/>
        <w:ind w:left="0"/>
        <w:jc w:val="both"/>
      </w:pPr>
      <w:r>
        <w:rPr>
          <w:rFonts w:ascii="Times New Roman"/>
          <w:b w:val="false"/>
          <w:i w:val="false"/>
          <w:color w:val="000000"/>
          <w:sz w:val="28"/>
        </w:rPr>
        <w:t>
      2. Зона балансирования, в которой подается заявка на участие в балансировании на повышение;</w:t>
      </w:r>
    </w:p>
    <w:bookmarkEnd w:id="778"/>
    <w:bookmarkStart w:name="z797" w:id="779"/>
    <w:p>
      <w:pPr>
        <w:spacing w:after="0"/>
        <w:ind w:left="0"/>
        <w:jc w:val="both"/>
      </w:pPr>
      <w:r>
        <w:rPr>
          <w:rFonts w:ascii="Times New Roman"/>
          <w:b w:val="false"/>
          <w:i w:val="false"/>
          <w:color w:val="000000"/>
          <w:sz w:val="28"/>
        </w:rPr>
        <w:t>
      3. Час, на который подается заявка на участие в балансировании на повышение: _:00-_:00/__/__/__ (ч-ч/день/месяц/год);</w:t>
      </w:r>
    </w:p>
    <w:bookmarkEnd w:id="779"/>
    <w:bookmarkStart w:name="z798" w:id="780"/>
    <w:p>
      <w:pPr>
        <w:spacing w:after="0"/>
        <w:ind w:left="0"/>
        <w:jc w:val="both"/>
      </w:pPr>
      <w:r>
        <w:rPr>
          <w:rFonts w:ascii="Times New Roman"/>
          <w:b w:val="false"/>
          <w:i w:val="false"/>
          <w:color w:val="000000"/>
          <w:sz w:val="28"/>
        </w:rPr>
        <w:t>
      4. Цена (тариф) продажи балансирующей электроэнергии: _______ тенге/кВт*ч (указывается округленной до сотых);</w:t>
      </w:r>
    </w:p>
    <w:bookmarkEnd w:id="780"/>
    <w:bookmarkStart w:name="z799" w:id="781"/>
    <w:p>
      <w:pPr>
        <w:spacing w:after="0"/>
        <w:ind w:left="0"/>
        <w:jc w:val="both"/>
      </w:pPr>
      <w:r>
        <w:rPr>
          <w:rFonts w:ascii="Times New Roman"/>
          <w:b w:val="false"/>
          <w:i w:val="false"/>
          <w:color w:val="000000"/>
          <w:sz w:val="28"/>
        </w:rPr>
        <w:t>
      5. Объем балансирования на повышение (объем продажи балансирующей электроэнергии):</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9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990600" cy="609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82"/>
          <w:p>
            <w:pPr>
              <w:spacing w:after="20"/>
              <w:ind w:left="20"/>
              <w:jc w:val="both"/>
            </w:pPr>
          </w:p>
          <w:bookmarkEnd w:id="782"/>
          <w:p>
            <w:pPr>
              <w:spacing w:after="20"/>
              <w:ind w:left="2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8001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(кВт*ч)</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711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(кВт*ч)</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разбивке по объектам генерации - потребления, расположенных в зоне балансирования, в которой подается заявка на участие в балансировании на повышение: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1" w:id="783"/>
      <w:r>
        <w:rPr>
          <w:rFonts w:ascii="Times New Roman"/>
          <w:b w:val="false"/>
          <w:i w:val="false"/>
          <w:color w:val="000000"/>
          <w:sz w:val="28"/>
        </w:rPr>
        <w:t>
      Пояснение № 1 к таблице:</w:t>
      </w:r>
    </w:p>
    <w:bookmarkEnd w:id="783"/>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исполнения, в мин;</w:t>
      </w:r>
      <w:r>
        <w:br/>
      </w:r>
    </w:p>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повышение, определяемая согласно приложению 2 к настоящим Правилам, в МВт;</w:t>
      </w:r>
      <w:r>
        <w:br/>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повышение, определяемая согласно приложению 2 к настоящим Правилам, в МВт/мин;</w:t>
      </w:r>
      <w:r>
        <w:br/>
      </w:r>
    </w:p>
    <w:p>
      <w:pPr>
        <w:spacing w:after="0"/>
        <w:ind w:left="0"/>
        <w:jc w:val="both"/>
      </w:pPr>
      <w:r>
        <w:drawing>
          <wp:inline distT="0" distB="0" distL="0" distR="0">
            <wp:extent cx="99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9906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w:t>
      </w:r>
    </w:p>
    <w:p>
      <w:pPr>
        <w:spacing w:after="0"/>
        <w:ind w:left="0"/>
        <w:jc w:val="both"/>
      </w:pPr>
      <w:r>
        <w:drawing>
          <wp:inline distT="0" distB="0" distL="0" distR="0">
            <wp:extent cx="546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546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 </w:t>
      </w:r>
    </w:p>
    <w:p>
      <w:pPr>
        <w:spacing w:after="0"/>
        <w:ind w:left="0"/>
        <w:jc w:val="both"/>
      </w:pPr>
      <w:r>
        <w:drawing>
          <wp:inline distT="0" distB="0" distL="0" distR="0">
            <wp:extent cx="609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609600" cy="266700"/>
                    </a:xfrm>
                    <a:prstGeom prst="rect">
                      <a:avLst/>
                    </a:prstGeom>
                  </pic:spPr>
                </pic:pic>
              </a:graphicData>
            </a:graphic>
          </wp:inline>
        </w:drawing>
      </w:r>
    </w:p>
    <w:p>
      <w:pPr>
        <w:spacing w:after="0"/>
        <w:ind w:left="0"/>
        <w:jc w:val="left"/>
      </w:pPr>
      <w:r>
        <w:rPr>
          <w:rFonts w:ascii="Times New Roman"/>
          <w:b w:val="false"/>
          <w:i w:val="false"/>
          <w:color w:val="000000"/>
          <w:sz w:val="28"/>
        </w:rPr>
        <w:t>, в мин (указывается округленным до целых);</w:t>
      </w:r>
      <w:r>
        <w:br/>
      </w:r>
    </w:p>
    <w:p>
      <w:pPr>
        <w:spacing w:after="0"/>
        <w:ind w:left="0"/>
        <w:jc w:val="both"/>
      </w:pPr>
      <w:r>
        <w:drawing>
          <wp:inline distT="0" distB="0" distL="0" distR="0">
            <wp:extent cx="800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800100" cy="317500"/>
                    </a:xfrm>
                    <a:prstGeom prst="rect">
                      <a:avLst/>
                    </a:prstGeom>
                  </pic:spPr>
                </pic:pic>
              </a:graphicData>
            </a:graphic>
          </wp:inline>
        </w:drawing>
      </w:r>
    </w:p>
    <w:p>
      <w:pPr>
        <w:spacing w:after="0"/>
        <w:ind w:left="0"/>
        <w:jc w:val="left"/>
      </w:pPr>
      <w:r>
        <w:rPr>
          <w:rFonts w:ascii="Times New Roman"/>
          <w:b w:val="false"/>
          <w:i w:val="false"/>
          <w:color w:val="000000"/>
          <w:sz w:val="28"/>
        </w:rPr>
        <w:t>– минимальный объем балансирования на повышение, определяемый согласно приложению 2 к настоящим Правилам, в кВт*ч (указывается округленным до целых);</w:t>
      </w:r>
      <w:r>
        <w:br/>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повышение (объем продажи балансирующей электроэнергии), указываемый по значению не меньше соответствующего значения </w:t>
      </w:r>
    </w:p>
    <w:p>
      <w:pPr>
        <w:spacing w:after="0"/>
        <w:ind w:left="0"/>
        <w:jc w:val="both"/>
      </w:pP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622300" cy="279400"/>
                    </a:xfrm>
                    <a:prstGeom prst="rect">
                      <a:avLst/>
                    </a:prstGeom>
                  </pic:spPr>
                </pic:pic>
              </a:graphicData>
            </a:graphic>
          </wp:inline>
        </w:drawing>
      </w:r>
    </w:p>
    <w:p>
      <w:pPr>
        <w:spacing w:after="0"/>
        <w:ind w:left="0"/>
        <w:jc w:val="left"/>
      </w:pPr>
      <w:r>
        <w:rPr>
          <w:rFonts w:ascii="Times New Roman"/>
          <w:b w:val="false"/>
          <w:i w:val="false"/>
          <w:color w:val="000000"/>
          <w:sz w:val="28"/>
        </w:rPr>
        <w:t>, в кВт*ч (указывается округленным до целых);</w:t>
      </w:r>
      <w:r>
        <w:br/>
      </w: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O</w:t>
      </w:r>
      <w:r>
        <w:rPr>
          <w:rFonts w:ascii="Times New Roman"/>
          <w:b w:val="false"/>
          <w:i w:val="false"/>
          <w:color w:val="000000"/>
          <w:vertAlign w:val="subscript"/>
        </w:rPr>
        <w:t>2</w:t>
      </w:r>
      <w:r>
        <w:rPr>
          <w:rFonts w:ascii="Times New Roman"/>
          <w:b w:val="false"/>
          <w:i w:val="false"/>
          <w:color w:val="000000"/>
          <w:sz w:val="28"/>
        </w:rPr>
        <w:t>, O</w:t>
      </w:r>
      <w:r>
        <w:rPr>
          <w:rFonts w:ascii="Times New Roman"/>
          <w:b w:val="false"/>
          <w:i w:val="false"/>
          <w:color w:val="000000"/>
          <w:vertAlign w:val="subscript"/>
        </w:rPr>
        <w:t>3</w:t>
      </w:r>
      <w:r>
        <w:rPr>
          <w:rFonts w:ascii="Times New Roman"/>
          <w:b w:val="false"/>
          <w:i w:val="false"/>
          <w:color w:val="000000"/>
          <w:sz w:val="28"/>
        </w:rPr>
        <w:t>, O</w:t>
      </w:r>
      <w:r>
        <w:rPr>
          <w:rFonts w:ascii="Times New Roman"/>
          <w:b w:val="false"/>
          <w:i w:val="false"/>
          <w:color w:val="000000"/>
          <w:vertAlign w:val="subscript"/>
        </w:rPr>
        <w:t>4</w:t>
      </w:r>
      <w:r>
        <w:rPr>
          <w:rFonts w:ascii="Times New Roman"/>
          <w:b w:val="false"/>
          <w:i w:val="false"/>
          <w:color w:val="000000"/>
          <w:sz w:val="28"/>
        </w:rPr>
        <w:t>, O</w:t>
      </w:r>
      <w:r>
        <w:rPr>
          <w:rFonts w:ascii="Times New Roman"/>
          <w:b w:val="false"/>
          <w:i w:val="false"/>
          <w:color w:val="000000"/>
          <w:vertAlign w:val="subscript"/>
        </w:rPr>
        <w:t>5</w:t>
      </w:r>
      <w:r>
        <w:rPr>
          <w:rFonts w:ascii="Times New Roman"/>
          <w:b w:val="false"/>
          <w:i w:val="false"/>
          <w:color w:val="000000"/>
          <w:sz w:val="28"/>
        </w:rPr>
        <w:t>, O</w:t>
      </w:r>
      <w:r>
        <w:rPr>
          <w:rFonts w:ascii="Times New Roman"/>
          <w:b w:val="false"/>
          <w:i w:val="false"/>
          <w:color w:val="000000"/>
          <w:vertAlign w:val="subscript"/>
        </w:rPr>
        <w:t>6</w:t>
      </w:r>
      <w:r>
        <w:rPr>
          <w:rFonts w:ascii="Times New Roman"/>
          <w:b w:val="false"/>
          <w:i w:val="false"/>
          <w:color w:val="000000"/>
          <w:sz w:val="28"/>
        </w:rPr>
        <w:t xml:space="preserve"> – разбивка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объектам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в кВт*ч (указывается округленным до целых).</w:t>
      </w:r>
      <w:r>
        <w:br/>
      </w:r>
      <w:r>
        <w:rPr>
          <w:rFonts w:ascii="Times New Roman"/>
          <w:b w:val="false"/>
          <w:i w:val="false"/>
          <w:color w:val="000000"/>
          <w:sz w:val="28"/>
        </w:rPr>
        <w:t>
</w:t>
      </w:r>
    </w:p>
    <w:p>
      <w:pPr>
        <w:spacing w:after="0"/>
        <w:ind w:left="0"/>
        <w:jc w:val="both"/>
      </w:pPr>
      <w:bookmarkStart w:name="z802" w:id="784"/>
      <w:r>
        <w:rPr>
          <w:rFonts w:ascii="Times New Roman"/>
          <w:b w:val="false"/>
          <w:i w:val="false"/>
          <w:color w:val="000000"/>
          <w:sz w:val="28"/>
        </w:rPr>
        <w:t>
      6. Расшифровка объектов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заявляемый объем балансирования на повышение (объем продажи балансирующей электроэнергии):</w:t>
      </w:r>
    </w:p>
    <w:bookmarkEnd w:id="784"/>
    <w:p>
      <w:pPr>
        <w:spacing w:after="0"/>
        <w:ind w:left="0"/>
        <w:jc w:val="both"/>
      </w:pP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2</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4</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5</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6</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5" w:id="785"/>
    <w:p>
      <w:pPr>
        <w:spacing w:after="0"/>
        <w:ind w:left="0"/>
        <w:jc w:val="left"/>
      </w:pPr>
      <w:r>
        <w:rPr>
          <w:rFonts w:ascii="Times New Roman"/>
          <w:b/>
          <w:i w:val="false"/>
          <w:color w:val="000000"/>
        </w:rPr>
        <w:t xml:space="preserve"> Заявка на участие в балансировании на понижение</w:t>
      </w:r>
    </w:p>
    <w:bookmarkEnd w:id="785"/>
    <w:bookmarkStart w:name="z806" w:id="786"/>
    <w:p>
      <w:pPr>
        <w:spacing w:after="0"/>
        <w:ind w:left="0"/>
        <w:jc w:val="both"/>
      </w:pPr>
      <w:r>
        <w:rPr>
          <w:rFonts w:ascii="Times New Roman"/>
          <w:b w:val="false"/>
          <w:i w:val="false"/>
          <w:color w:val="000000"/>
          <w:sz w:val="28"/>
        </w:rPr>
        <w:t>
      1. Наименование субъекта балансирующего рынка электрической энергии;</w:t>
      </w:r>
    </w:p>
    <w:bookmarkEnd w:id="786"/>
    <w:bookmarkStart w:name="z807" w:id="787"/>
    <w:p>
      <w:pPr>
        <w:spacing w:after="0"/>
        <w:ind w:left="0"/>
        <w:jc w:val="both"/>
      </w:pPr>
      <w:r>
        <w:rPr>
          <w:rFonts w:ascii="Times New Roman"/>
          <w:b w:val="false"/>
          <w:i w:val="false"/>
          <w:color w:val="000000"/>
          <w:sz w:val="28"/>
        </w:rPr>
        <w:t>
      2. Зона балансирования, в которой подается заявка на участие в балансировании на понижение;</w:t>
      </w:r>
    </w:p>
    <w:bookmarkEnd w:id="787"/>
    <w:bookmarkStart w:name="z808" w:id="788"/>
    <w:p>
      <w:pPr>
        <w:spacing w:after="0"/>
        <w:ind w:left="0"/>
        <w:jc w:val="both"/>
      </w:pPr>
      <w:r>
        <w:rPr>
          <w:rFonts w:ascii="Times New Roman"/>
          <w:b w:val="false"/>
          <w:i w:val="false"/>
          <w:color w:val="000000"/>
          <w:sz w:val="28"/>
        </w:rPr>
        <w:t>
      3. Час, на который подается заявка на участие в балансировании на понижение: _:00-_:00/__/__/__ (ч-ч/день/месяц/год);</w:t>
      </w:r>
    </w:p>
    <w:bookmarkEnd w:id="788"/>
    <w:bookmarkStart w:name="z809" w:id="789"/>
    <w:p>
      <w:pPr>
        <w:spacing w:after="0"/>
        <w:ind w:left="0"/>
        <w:jc w:val="both"/>
      </w:pPr>
      <w:r>
        <w:rPr>
          <w:rFonts w:ascii="Times New Roman"/>
          <w:b w:val="false"/>
          <w:i w:val="false"/>
          <w:color w:val="000000"/>
          <w:sz w:val="28"/>
        </w:rPr>
        <w:t>
      4. Цена (тариф) покупки отрицательных дисбалансов: _______ тенге/кВт*ч (указывается округленной до сотых);</w:t>
      </w:r>
    </w:p>
    <w:bookmarkEnd w:id="789"/>
    <w:bookmarkStart w:name="z810" w:id="790"/>
    <w:p>
      <w:pPr>
        <w:spacing w:after="0"/>
        <w:ind w:left="0"/>
        <w:jc w:val="both"/>
      </w:pPr>
      <w:r>
        <w:rPr>
          <w:rFonts w:ascii="Times New Roman"/>
          <w:b w:val="false"/>
          <w:i w:val="false"/>
          <w:color w:val="000000"/>
          <w:sz w:val="28"/>
        </w:rPr>
        <w:t>
      5. Объем балансирования на понижение (объем покупки отрицательных дисбалансов):</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588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5842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508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69900" cy="292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9017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w:t>
            </w: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91"/>
          <w:p>
            <w:pPr>
              <w:spacing w:after="20"/>
              <w:ind w:left="20"/>
              <w:jc w:val="both"/>
            </w:pPr>
          </w:p>
          <w:bookmarkEnd w:id="791"/>
          <w:p>
            <w:pPr>
              <w:spacing w:after="20"/>
              <w:ind w:left="2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584200" cy="241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(кВт*ч)</w:t>
            </w: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635000" cy="254000"/>
                          </a:xfrm>
                          <a:prstGeom prst="rect">
                            <a:avLst/>
                          </a:prstGeom>
                        </pic:spPr>
                      </pic:pic>
                    </a:graphicData>
                  </a:graphic>
                </wp:inline>
              </w:drawing>
            </w:r>
          </w:p>
          <w:p>
            <w:pPr>
              <w:spacing w:after="0"/>
              <w:ind w:left="0"/>
              <w:jc w:val="both"/>
            </w:pPr>
            <w:r>
              <w:rPr>
                <w:rFonts w:ascii="Times New Roman"/>
                <w:b w:val="false"/>
                <w:i w:val="false"/>
                <w:color w:val="000000"/>
                <w:sz w:val="20"/>
              </w:rPr>
              <w:t>(кВт*ч)</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 разбивке по объектам генерации – потребления, расположенных в зоне балансирования, в которой подается заявка на участие в балансировании на понижение: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2" w:id="792"/>
      <w:r>
        <w:rPr>
          <w:rFonts w:ascii="Times New Roman"/>
          <w:b w:val="false"/>
          <w:i w:val="false"/>
          <w:color w:val="000000"/>
          <w:sz w:val="28"/>
        </w:rPr>
        <w:t>
      Пояснение к таблице:</w:t>
      </w:r>
    </w:p>
    <w:bookmarkEnd w:id="792"/>
    <w:p>
      <w:pPr>
        <w:spacing w:after="0"/>
        <w:ind w:left="0"/>
        <w:jc w:val="both"/>
      </w:pPr>
    </w:p>
    <w:p>
      <w:pPr>
        <w:spacing w:after="0"/>
        <w:ind w:left="0"/>
        <w:jc w:val="both"/>
      </w:pP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558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минуты часа операционных суток по порядку, начиная с первой минуты и завершая тридцатой минутой, в которые активируются заявки на участие в балансировании на повышение либо заявки на участие в балансировании на понижение (последняя активация возможна не позже 30 (тридцатой) минуты операционного часа), в мин;</w:t>
      </w:r>
      <w:r>
        <w:br/>
      </w:r>
    </w:p>
    <w:p>
      <w:pPr>
        <w:spacing w:after="0"/>
        <w:ind w:left="0"/>
        <w:jc w:val="both"/>
      </w:pPr>
      <w:r>
        <w:drawing>
          <wp:inline distT="0" distB="0" distL="0" distR="0">
            <wp:extent cx="584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584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время подготовки,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подготовки, в формате мин-мин;</w:t>
      </w:r>
      <w:r>
        <w:br/>
      </w:r>
    </w:p>
    <w:p>
      <w:pPr>
        <w:spacing w:after="0"/>
        <w:ind w:left="0"/>
        <w:jc w:val="both"/>
      </w:pPr>
      <w:r>
        <w:drawing>
          <wp:inline distT="0" distB="0" distL="0" distR="0">
            <wp:extent cx="508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508000" cy="2667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отраженное в виде временного промежутка внутри часа операционных суток, с указанием минут данного часа, соответствующих начальной и конечной минуте времени исполнения, в формате мин-мин;</w:t>
      </w:r>
      <w:r>
        <w:br/>
      </w:r>
    </w:p>
    <w:p>
      <w:pPr>
        <w:spacing w:after="0"/>
        <w:ind w:left="0"/>
        <w:jc w:val="both"/>
      </w:pPr>
      <w:r>
        <w:drawing>
          <wp:inline distT="0" distB="0" distL="0" distR="0">
            <wp:extent cx="469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69900" cy="292100"/>
                    </a:xfrm>
                    <a:prstGeom prst="rect">
                      <a:avLst/>
                    </a:prstGeom>
                  </pic:spPr>
                </pic:pic>
              </a:graphicData>
            </a:graphic>
          </wp:inline>
        </w:drawing>
      </w:r>
    </w:p>
    <w:p>
      <w:pPr>
        <w:spacing w:after="0"/>
        <w:ind w:left="0"/>
        <w:jc w:val="left"/>
      </w:pPr>
      <w:r>
        <w:rPr>
          <w:rFonts w:ascii="Times New Roman"/>
          <w:b w:val="false"/>
          <w:i w:val="false"/>
          <w:color w:val="000000"/>
          <w:sz w:val="28"/>
        </w:rPr>
        <w:t>– время исполнения, в мин;</w:t>
      </w:r>
      <w:r>
        <w:br/>
      </w:r>
    </w:p>
    <w:p>
      <w:pPr>
        <w:spacing w:after="0"/>
        <w:ind w:left="0"/>
        <w:jc w:val="both"/>
      </w:pPr>
      <w:r>
        <w:drawing>
          <wp:inline distT="0" distB="0" distL="0" distR="0">
            <wp:extent cx="508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5080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электрическая мощность балансирования на понижение, определяемая согласно приложению 2 к настоящим Правилам, в МВт;</w:t>
      </w:r>
      <w:r>
        <w:br/>
      </w:r>
    </w:p>
    <w:p>
      <w:pPr>
        <w:spacing w:after="0"/>
        <w:ind w:left="0"/>
        <w:jc w:val="both"/>
      </w:pPr>
      <w:r>
        <w:drawing>
          <wp:inline distT="0" distB="0" distL="0" distR="0">
            <wp:extent cx="584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584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минимальная скорость достижения минимальной электрической мощности балансирования на понижение, определяемая согласно приложению 2 к настоящим Правилам, в МВт/мин;</w:t>
      </w:r>
      <w:r>
        <w:br/>
      </w:r>
    </w:p>
    <w:p>
      <w:pPr>
        <w:spacing w:after="0"/>
        <w:ind w:left="0"/>
        <w:jc w:val="both"/>
      </w:pPr>
      <w:r>
        <w:drawing>
          <wp:inline distT="0" distB="0" distL="0" distR="0">
            <wp:extent cx="90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9017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отношение к , в мин (указывается округленным до целых);</w:t>
      </w:r>
      <w:r>
        <w:br/>
      </w:r>
    </w:p>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минимальный объем балансирования на понижение, определяемый согласно приложению 2 к настоящим Правилам, в кВт*ч (указывается округленным до целых);</w:t>
      </w:r>
      <w:r>
        <w:br/>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балансирования на понижение (объем покупки отрицательных дисбалансов), указываемый по значению не меньше соответствующего значения , в кВт*ч (указывается округленным до целых);</w:t>
      </w:r>
      <w:r>
        <w:br/>
      </w: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O</w:t>
      </w:r>
      <w:r>
        <w:rPr>
          <w:rFonts w:ascii="Times New Roman"/>
          <w:b w:val="false"/>
          <w:i w:val="false"/>
          <w:color w:val="000000"/>
          <w:vertAlign w:val="subscript"/>
        </w:rPr>
        <w:t>2</w:t>
      </w:r>
      <w:r>
        <w:rPr>
          <w:rFonts w:ascii="Times New Roman"/>
          <w:b w:val="false"/>
          <w:i w:val="false"/>
          <w:color w:val="000000"/>
          <w:sz w:val="28"/>
        </w:rPr>
        <w:t>, O</w:t>
      </w:r>
      <w:r>
        <w:rPr>
          <w:rFonts w:ascii="Times New Roman"/>
          <w:b w:val="false"/>
          <w:i w:val="false"/>
          <w:color w:val="000000"/>
          <w:vertAlign w:val="subscript"/>
        </w:rPr>
        <w:t>3</w:t>
      </w:r>
      <w:r>
        <w:rPr>
          <w:rFonts w:ascii="Times New Roman"/>
          <w:b w:val="false"/>
          <w:i w:val="false"/>
          <w:color w:val="000000"/>
          <w:sz w:val="28"/>
        </w:rPr>
        <w:t>, O</w:t>
      </w:r>
      <w:r>
        <w:rPr>
          <w:rFonts w:ascii="Times New Roman"/>
          <w:b w:val="false"/>
          <w:i w:val="false"/>
          <w:color w:val="000000"/>
          <w:vertAlign w:val="subscript"/>
        </w:rPr>
        <w:t>4</w:t>
      </w:r>
      <w:r>
        <w:rPr>
          <w:rFonts w:ascii="Times New Roman"/>
          <w:b w:val="false"/>
          <w:i w:val="false"/>
          <w:color w:val="000000"/>
          <w:sz w:val="28"/>
        </w:rPr>
        <w:t>, O</w:t>
      </w:r>
      <w:r>
        <w:rPr>
          <w:rFonts w:ascii="Times New Roman"/>
          <w:b w:val="false"/>
          <w:i w:val="false"/>
          <w:color w:val="000000"/>
          <w:vertAlign w:val="subscript"/>
        </w:rPr>
        <w:t>5</w:t>
      </w:r>
      <w:r>
        <w:rPr>
          <w:rFonts w:ascii="Times New Roman"/>
          <w:b w:val="false"/>
          <w:i w:val="false"/>
          <w:color w:val="000000"/>
          <w:sz w:val="28"/>
        </w:rPr>
        <w:t>, O</w:t>
      </w:r>
      <w:r>
        <w:rPr>
          <w:rFonts w:ascii="Times New Roman"/>
          <w:b w:val="false"/>
          <w:i w:val="false"/>
          <w:color w:val="000000"/>
          <w:vertAlign w:val="subscript"/>
        </w:rPr>
        <w:t>6</w:t>
      </w:r>
      <w:r>
        <w:rPr>
          <w:rFonts w:ascii="Times New Roman"/>
          <w:b w:val="false"/>
          <w:i w:val="false"/>
          <w:color w:val="000000"/>
          <w:sz w:val="28"/>
        </w:rPr>
        <w:t xml:space="preserve">– разбивка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 объектам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кВт*ч (указывается округленным до целых).</w:t>
      </w:r>
      <w:r>
        <w:br/>
      </w:r>
      <w:r>
        <w:rPr>
          <w:rFonts w:ascii="Times New Roman"/>
          <w:b w:val="false"/>
          <w:i w:val="false"/>
          <w:color w:val="000000"/>
          <w:sz w:val="28"/>
        </w:rPr>
        <w:t>
</w:t>
      </w:r>
    </w:p>
    <w:p>
      <w:pPr>
        <w:spacing w:after="0"/>
        <w:ind w:left="0"/>
        <w:jc w:val="both"/>
      </w:pPr>
      <w:bookmarkStart w:name="z813" w:id="793"/>
      <w:r>
        <w:rPr>
          <w:rFonts w:ascii="Times New Roman"/>
          <w:b w:val="false"/>
          <w:i w:val="false"/>
          <w:color w:val="000000"/>
          <w:sz w:val="28"/>
        </w:rPr>
        <w:t>
      6. Расшифровка объектов генерации - потребления субъекта балансирующего рынка электрической энергии, имеющих оперативно-информационный комплекс диспетчерского управления, унифицированный с оперативно-информационным комплексом системного оператора, при помощи которых планируется обеспечить заявляемый объем балансирования на понижение (объем покупки отрицательных дисбалансов):</w:t>
      </w:r>
    </w:p>
    <w:bookmarkEnd w:id="793"/>
    <w:p>
      <w:pPr>
        <w:spacing w:after="0"/>
        <w:ind w:left="0"/>
        <w:jc w:val="both"/>
      </w:pPr>
      <w:r>
        <w:rPr>
          <w:rFonts w:ascii="Times New Roman"/>
          <w:b w:val="false"/>
          <w:i w:val="false"/>
          <w:color w:val="000000"/>
          <w:sz w:val="28"/>
        </w:rPr>
        <w:t>O</w:t>
      </w:r>
      <w:r>
        <w:rPr>
          <w:rFonts w:ascii="Times New Roman"/>
          <w:b w:val="false"/>
          <w:i w:val="false"/>
          <w:color w:val="000000"/>
          <w:vertAlign w:val="subscript"/>
        </w:rPr>
        <w:t>1</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2</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4</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5</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p>
      <w:pPr>
        <w:spacing w:after="0"/>
        <w:ind w:left="0"/>
        <w:jc w:val="both"/>
      </w:pPr>
      <w:r>
        <w:rPr>
          <w:rFonts w:ascii="Times New Roman"/>
          <w:b w:val="false"/>
          <w:i w:val="false"/>
          <w:color w:val="000000"/>
          <w:sz w:val="28"/>
        </w:rPr>
        <w:t>O</w:t>
      </w:r>
      <w:r>
        <w:rPr>
          <w:rFonts w:ascii="Times New Roman"/>
          <w:b w:val="false"/>
          <w:i w:val="false"/>
          <w:color w:val="000000"/>
          <w:vertAlign w:val="subscript"/>
        </w:rPr>
        <w:t>6</w:t>
      </w:r>
      <w:r>
        <w:rPr>
          <w:rFonts w:ascii="Times New Roman"/>
          <w:b w:val="false"/>
          <w:i w:val="false"/>
          <w:color w:val="000000"/>
          <w:sz w:val="28"/>
        </w:rPr>
        <w:t xml:space="preserve"> – ______________________________________________</w:t>
      </w:r>
    </w:p>
    <w:p>
      <w:pPr>
        <w:spacing w:after="0"/>
        <w:ind w:left="0"/>
        <w:jc w:val="both"/>
      </w:pPr>
      <w:r>
        <w:rPr>
          <w:rFonts w:ascii="Times New Roman"/>
          <w:b w:val="false"/>
          <w:i w:val="false"/>
          <w:color w:val="000000"/>
          <w:sz w:val="28"/>
        </w:rPr>
        <w:t>(указать наименование объекта, если он будет задействован).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p>
        </w:tc>
      </w:tr>
    </w:tbl>
    <w:bookmarkStart w:name="z816" w:id="794"/>
    <w:p>
      <w:pPr>
        <w:spacing w:after="0"/>
        <w:ind w:left="0"/>
        <w:jc w:val="left"/>
      </w:pPr>
      <w:r>
        <w:rPr>
          <w:rFonts w:ascii="Times New Roman"/>
          <w:b/>
          <w:i w:val="false"/>
          <w:color w:val="000000"/>
        </w:rPr>
        <w:t xml:space="preserve"> Ранжированный список на повышение</w:t>
      </w:r>
    </w:p>
    <w:bookmarkEnd w:id="794"/>
    <w:bookmarkStart w:name="z817" w:id="795"/>
    <w:p>
      <w:pPr>
        <w:spacing w:after="0"/>
        <w:ind w:left="0"/>
        <w:jc w:val="both"/>
      </w:pPr>
      <w:r>
        <w:rPr>
          <w:rFonts w:ascii="Times New Roman"/>
          <w:b w:val="false"/>
          <w:i w:val="false"/>
          <w:color w:val="000000"/>
          <w:sz w:val="28"/>
        </w:rPr>
        <w:t>
      1. Час, на который поданы заявки на участие в балансировании на повышение: _:00-_:00/__/__/__ (ч-ч/день/месяц/год);</w:t>
      </w:r>
    </w:p>
    <w:bookmarkEnd w:id="795"/>
    <w:bookmarkStart w:name="z818" w:id="796"/>
    <w:p>
      <w:pPr>
        <w:spacing w:after="0"/>
        <w:ind w:left="0"/>
        <w:jc w:val="both"/>
      </w:pPr>
      <w:r>
        <w:rPr>
          <w:rFonts w:ascii="Times New Roman"/>
          <w:b w:val="false"/>
          <w:i w:val="false"/>
          <w:color w:val="000000"/>
          <w:sz w:val="28"/>
        </w:rPr>
        <w:t>
      2. Текущее время: ___/___/___/___/___ (минута/час/день/месяц/год).</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подавшего заявку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699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(тенге/кВт*ч)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622300" cy="254000"/>
                          </a:xfrm>
                          <a:prstGeom prst="rect">
                            <a:avLst/>
                          </a:prstGeom>
                        </pic:spPr>
                      </pic:pic>
                    </a:graphicData>
                  </a:graphic>
                </wp:inline>
              </w:drawing>
            </w:r>
          </w:p>
          <w:p>
            <w:pPr>
              <w:spacing w:after="0"/>
              <w:ind w:left="0"/>
              <w:jc w:val="both"/>
            </w:pPr>
            <w:r>
              <w:rPr>
                <w:rFonts w:ascii="Times New Roman"/>
                <w:b w:val="false"/>
                <w:i w:val="false"/>
                <w:color w:val="000000"/>
                <w:sz w:val="20"/>
              </w:rPr>
              <w:t>, (кВт*ч)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активации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9" w:id="797"/>
      <w:r>
        <w:rPr>
          <w:rFonts w:ascii="Times New Roman"/>
          <w:b w:val="false"/>
          <w:i w:val="false"/>
          <w:color w:val="000000"/>
          <w:sz w:val="28"/>
        </w:rPr>
        <w:t>
      Пояснение к таблице:</w:t>
      </w:r>
    </w:p>
    <w:bookmarkEnd w:id="797"/>
    <w:p>
      <w:pPr>
        <w:spacing w:after="0"/>
        <w:ind w:left="0"/>
        <w:jc w:val="both"/>
      </w:pPr>
      <w:r>
        <w:rPr>
          <w:rFonts w:ascii="Times New Roman"/>
          <w:b w:val="false"/>
          <w:i w:val="false"/>
          <w:color w:val="000000"/>
          <w:sz w:val="28"/>
        </w:rPr>
        <w:t>"Наименование субъекта, подавшего заявку" - в данном столбце указываются наименования субъектов балансирующего рынка электрической энергии, которые подали системному оператору заявки на участие в балансировании на повышение;</w:t>
      </w:r>
    </w:p>
    <w:p>
      <w:pPr>
        <w:spacing w:after="0"/>
        <w:ind w:left="0"/>
        <w:jc w:val="both"/>
      </w:pPr>
      <w:r>
        <w:rPr>
          <w:rFonts w:ascii="Times New Roman"/>
          <w:b w:val="false"/>
          <w:i w:val="false"/>
          <w:color w:val="000000"/>
          <w:sz w:val="28"/>
        </w:rPr>
        <w:t>"</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цены (тарифы) продажи балансирующей электроэнергии из заявок на участие в балансировании на повышение, поданных субъектами балансирующего рынка электрической энергии на данный час, в тенге/кВт*ч (указывается округленной до сотых);</w:t>
      </w:r>
      <w:r>
        <w:br/>
      </w:r>
      <w:r>
        <w:rPr>
          <w:rFonts w:ascii="Times New Roman"/>
          <w:b w:val="false"/>
          <w:i w:val="false"/>
          <w:color w:val="000000"/>
          <w:sz w:val="28"/>
        </w:rPr>
        <w:t>"</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объемы балансирования на повышение (объемы продажи балансирующей электроэнергии), соответствующие заявкам на участие в балансировании на повышение, поданных субъектами балансирующего рынка электрической энергии на данный час, в кВт*ч (указывается округленным до целых);</w:t>
      </w:r>
      <w:r>
        <w:br/>
      </w:r>
      <w:r>
        <w:rPr>
          <w:rFonts w:ascii="Times New Roman"/>
          <w:b w:val="false"/>
          <w:i w:val="false"/>
          <w:color w:val="000000"/>
          <w:sz w:val="28"/>
        </w:rPr>
        <w:t>"Статус активации" - в данном столбце указывается, была или не была активирована заявка на участие в балансировании на повышение соответствующего субъекта в течение данного часа.</w:t>
      </w:r>
      <w:r>
        <w:br/>
      </w:r>
      <w:r>
        <w:rPr>
          <w:rFonts w:ascii="Times New Roman"/>
          <w:b w:val="false"/>
          <w:i w:val="false"/>
          <w:color w:val="000000"/>
          <w:sz w:val="28"/>
        </w:rPr>
        <w:t>Данная таблица, до наступления часа суток, на который сформирован и опубликован ранжированный список на повышение, заполняется и обновляется в следующей последовательности:</w:t>
      </w:r>
      <w:r>
        <w:br/>
      </w:r>
      <w:r>
        <w:rPr>
          <w:rFonts w:ascii="Times New Roman"/>
          <w:b w:val="false"/>
          <w:i w:val="false"/>
          <w:color w:val="000000"/>
          <w:sz w:val="28"/>
        </w:rPr>
        <w:t>1) Заполняется (обновляется) столбец "</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 при этом строки данного столбца заполняются сверху-вниз в порядке возрастания цены (тарифа) продажи балансирующей электроэнергии. При этом,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r>
        <w:br/>
      </w:r>
      <w:r>
        <w:rPr>
          <w:rFonts w:ascii="Times New Roman"/>
          <w:b w:val="false"/>
          <w:i w:val="false"/>
          <w:color w:val="000000"/>
          <w:sz w:val="28"/>
        </w:rPr>
        <w:t xml:space="preserve">2) Заполняется (заполняется) столбец "Наименование субъекта, подавшего заявку", в зависимости от того, из заявок на участие в балансировании на повышение каких субъектов балансирующего рынка электрической энергии взяты цены, указанные в столбце </w:t>
      </w:r>
    </w:p>
    <w:p>
      <w:pPr>
        <w:spacing w:after="0"/>
        <w:ind w:left="0"/>
        <w:jc w:val="both"/>
      </w:pPr>
      <w:r>
        <w:drawing>
          <wp:inline distT="0" distB="0" distL="0" distR="0">
            <wp:extent cx="469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699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3) Заполняется (обновляется) столбец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зависимости от того, какие объемы балансирования на повышение (объемы продажи балансирующей электроэнергии) указали субъекты балансирующего рынка электрической энергии, отраженные в столбце "Наименование субъекта, подавшего заявку", в своих поданных заявках на участие в балансировании на повышение (указываются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соответствующие максимальному за час значению времени исполнения);</w:t>
      </w:r>
      <w:r>
        <w:br/>
      </w:r>
      <w:r>
        <w:rPr>
          <w:rFonts w:ascii="Times New Roman"/>
          <w:b w:val="false"/>
          <w:i w:val="false"/>
          <w:color w:val="000000"/>
          <w:sz w:val="28"/>
        </w:rPr>
        <w:t>4) Столбец "Статус активации" столбец остается пустым.</w:t>
      </w:r>
      <w:r>
        <w:br/>
      </w:r>
      <w:r>
        <w:rPr>
          <w:rFonts w:ascii="Times New Roman"/>
          <w:b w:val="false"/>
          <w:i w:val="false"/>
          <w:color w:val="000000"/>
          <w:sz w:val="28"/>
        </w:rPr>
        <w:t>В течение часа суток, на который сформирован и опубликован ранжированный список на повышение, данная таблица не изменяется, за исключением столбца "</w:t>
      </w:r>
    </w:p>
    <w:p>
      <w:pPr>
        <w:spacing w:after="0"/>
        <w:ind w:left="0"/>
        <w:jc w:val="both"/>
      </w:pPr>
      <w:r>
        <w:drawing>
          <wp:inline distT="0" distB="0" distL="0" distR="0">
            <wp:extent cx="622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622300" cy="254000"/>
                    </a:xfrm>
                    <a:prstGeom prst="rect">
                      <a:avLst/>
                    </a:prstGeom>
                  </pic:spPr>
                </pic:pic>
              </a:graphicData>
            </a:graphic>
          </wp:inline>
        </w:drawing>
      </w:r>
    </w:p>
    <w:p>
      <w:pPr>
        <w:spacing w:after="0"/>
        <w:ind w:left="0"/>
        <w:jc w:val="left"/>
      </w:pPr>
      <w:r>
        <w:rPr>
          <w:rFonts w:ascii="Times New Roman"/>
          <w:b w:val="false"/>
          <w:i w:val="false"/>
          <w:color w:val="000000"/>
          <w:sz w:val="28"/>
        </w:rPr>
        <w:t>", в котором значения объемов балансирования на повышение (объемов продажи балансирующей электроэнергии) актуализируются каждую минуту данного часа (согласно тому, как это указано в соответствующих заявках) до истечения минуты активации заявок системным оператором или 30 (тридцатой) минуты данного часа, в зависимости от того, что наступит раньше.</w:t>
      </w:r>
      <w:r>
        <w:br/>
      </w:r>
      <w:r>
        <w:rPr>
          <w:rFonts w:ascii="Times New Roman"/>
          <w:b w:val="false"/>
          <w:i w:val="false"/>
          <w:color w:val="000000"/>
          <w:sz w:val="28"/>
        </w:rPr>
        <w:t>После истечения минуты активации заявок системным оператором или 30 (тридцатой) минуты данного часа, в зависимости от того, что наступит раньше, и до конца данного часа, указанная таблица остается без изменений.</w:t>
      </w:r>
      <w:r>
        <w:br/>
      </w:r>
      <w:r>
        <w:rPr>
          <w:rFonts w:ascii="Times New Roman"/>
          <w:b w:val="false"/>
          <w:i w:val="false"/>
          <w:color w:val="000000"/>
          <w:sz w:val="28"/>
        </w:rPr>
        <w:t>По истечении часа суток, на который сформирован и опубликован ранжированный список на повышение, в течение первых пяти минут следующего часа, в данной таблице заполняется столбец "Статус активации" (заполняются все строки данного столбца), и далее таблица не подлежит изменению.</w:t>
      </w:r>
      <w:r>
        <w:br/>
      </w:r>
      <w:r>
        <w:rPr>
          <w:rFonts w:ascii="Times New Roman"/>
          <w:b w:val="false"/>
          <w:i w:val="false"/>
          <w:color w:val="000000"/>
          <w:sz w:val="28"/>
        </w:rPr>
        <w:t>
</w:t>
      </w:r>
    </w:p>
    <w:bookmarkStart w:name="z820" w:id="798"/>
    <w:p>
      <w:pPr>
        <w:spacing w:after="0"/>
        <w:ind w:left="0"/>
        <w:jc w:val="both"/>
      </w:pPr>
      <w:r>
        <w:rPr>
          <w:rFonts w:ascii="Times New Roman"/>
          <w:b w:val="false"/>
          <w:i w:val="false"/>
          <w:color w:val="000000"/>
          <w:sz w:val="28"/>
        </w:rPr>
        <w:t>
      Ранжированный список на понижение</w:t>
      </w:r>
    </w:p>
    <w:bookmarkEnd w:id="798"/>
    <w:bookmarkStart w:name="z821" w:id="799"/>
    <w:p>
      <w:pPr>
        <w:spacing w:after="0"/>
        <w:ind w:left="0"/>
        <w:jc w:val="both"/>
      </w:pPr>
      <w:r>
        <w:rPr>
          <w:rFonts w:ascii="Times New Roman"/>
          <w:b w:val="false"/>
          <w:i w:val="false"/>
          <w:color w:val="000000"/>
          <w:sz w:val="28"/>
        </w:rPr>
        <w:t>
      1. Час, на который поданы заявки на участие в балансировании на понижение: _:00-_:00/__/__/__ (ч-ч/день/месяц/год);</w:t>
      </w:r>
    </w:p>
    <w:bookmarkEnd w:id="799"/>
    <w:bookmarkStart w:name="z822" w:id="800"/>
    <w:p>
      <w:pPr>
        <w:spacing w:after="0"/>
        <w:ind w:left="0"/>
        <w:jc w:val="both"/>
      </w:pPr>
      <w:r>
        <w:rPr>
          <w:rFonts w:ascii="Times New Roman"/>
          <w:b w:val="false"/>
          <w:i w:val="false"/>
          <w:color w:val="000000"/>
          <w:sz w:val="28"/>
        </w:rPr>
        <w:t>
      2. Текущее время: ___/___/___/___/___ (минута/час/день/месяц/год).</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подавшего заявку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57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(тенге/кВт*ч)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635000" cy="254000"/>
                          </a:xfrm>
                          <a:prstGeom prst="rect">
                            <a:avLst/>
                          </a:prstGeom>
                        </pic:spPr>
                      </pic:pic>
                    </a:graphicData>
                  </a:graphic>
                </wp:inline>
              </w:drawing>
            </w:r>
          </w:p>
          <w:p>
            <w:pPr>
              <w:spacing w:after="0"/>
              <w:ind w:left="0"/>
              <w:jc w:val="both"/>
            </w:pPr>
            <w:r>
              <w:rPr>
                <w:rFonts w:ascii="Times New Roman"/>
                <w:b w:val="false"/>
                <w:i w:val="false"/>
                <w:color w:val="000000"/>
                <w:sz w:val="20"/>
              </w:rPr>
              <w:t>(кВт*ч)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активации (да/нет)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3" w:id="801"/>
      <w:r>
        <w:rPr>
          <w:rFonts w:ascii="Times New Roman"/>
          <w:b w:val="false"/>
          <w:i w:val="false"/>
          <w:color w:val="000000"/>
          <w:sz w:val="28"/>
        </w:rPr>
        <w:t>
      Пояснение к таблице:</w:t>
      </w:r>
    </w:p>
    <w:bookmarkEnd w:id="801"/>
    <w:p>
      <w:pPr>
        <w:spacing w:after="0"/>
        <w:ind w:left="0"/>
        <w:jc w:val="both"/>
      </w:pPr>
      <w:r>
        <w:rPr>
          <w:rFonts w:ascii="Times New Roman"/>
          <w:b w:val="false"/>
          <w:i w:val="false"/>
          <w:color w:val="000000"/>
          <w:sz w:val="28"/>
        </w:rPr>
        <w:t>"Наименование субъекта, подавшего заявку" - в данном столбце указываются наименования субъектов балансирующего рынка электрической энергии, которые подали системному оператору заявки на участие в балансировании на понижение;</w:t>
      </w:r>
    </w:p>
    <w:p>
      <w:pPr>
        <w:spacing w:after="0"/>
        <w:ind w:left="0"/>
        <w:jc w:val="both"/>
      </w:pPr>
      <w:r>
        <w:rPr>
          <w:rFonts w:ascii="Times New Roman"/>
          <w:b w:val="false"/>
          <w:i w:val="false"/>
          <w:color w:val="000000"/>
          <w:sz w:val="28"/>
        </w:rPr>
        <w:t>"</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цены (тарифы) покупки отрицательных дисбалансов из заявок на участие в балансировании на понижение, поданных субъектами балансирующего рынка электрической энергии на данный час, в тенге/кВт*ч (указывается округленной до сотых);</w:t>
      </w:r>
      <w:r>
        <w:br/>
      </w:r>
      <w:r>
        <w:rPr>
          <w:rFonts w:ascii="Times New Roman"/>
          <w:b w:val="false"/>
          <w:i w:val="false"/>
          <w:color w:val="000000"/>
          <w:sz w:val="28"/>
        </w:rPr>
        <w:t>"</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 в данном столбце указываются объемы балансирования на понижение (объемы покупки отрицательных дисбалансов), соответствующие заявкам на участие в балансировании на понижение, поданных субъектами балансирующего рынка электрической энергии на данный час, в кВт*ч (указывается округленным до целых);</w:t>
      </w:r>
      <w:r>
        <w:br/>
      </w:r>
      <w:r>
        <w:rPr>
          <w:rFonts w:ascii="Times New Roman"/>
          <w:b w:val="false"/>
          <w:i w:val="false"/>
          <w:color w:val="000000"/>
          <w:sz w:val="28"/>
        </w:rPr>
        <w:t>"Статус активации" - в данном столбце указывается, была или не была активирована заявка на участие в балансировании на понижение соответствующего субъекта в течение данного часа.</w:t>
      </w:r>
      <w:r>
        <w:br/>
      </w:r>
      <w:r>
        <w:rPr>
          <w:rFonts w:ascii="Times New Roman"/>
          <w:b w:val="false"/>
          <w:i w:val="false"/>
          <w:color w:val="000000"/>
          <w:sz w:val="28"/>
        </w:rPr>
        <w:t>Данная таблица, до наступления часа суток, на который сформирован и опубликован ранжированный список на понижение, заполняется и обновляется в следующей последовательности:</w:t>
      </w:r>
      <w:r>
        <w:br/>
      </w:r>
      <w:r>
        <w:rPr>
          <w:rFonts w:ascii="Times New Roman"/>
          <w:b w:val="false"/>
          <w:i w:val="false"/>
          <w:color w:val="000000"/>
          <w:sz w:val="28"/>
        </w:rPr>
        <w:t>5) Заполняется (обновляется) столбец "</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 при этом строки данного столбца заполняются сверху-вниз в порядке убывания цены (тарифа) покупки отрицательных дисбалансов. При этом, в случае равенства двух и более цен, порядок их расположения определяется согласно времени подачи соответствующих им заявок: от более раннего к более позднему времени подачи заявки;</w:t>
      </w:r>
      <w:r>
        <w:br/>
      </w:r>
      <w:r>
        <w:rPr>
          <w:rFonts w:ascii="Times New Roman"/>
          <w:b w:val="false"/>
          <w:i w:val="false"/>
          <w:color w:val="000000"/>
          <w:sz w:val="28"/>
        </w:rPr>
        <w:t>6) Заполняется (обновляется) столбец "Наименование субъекта, подавшего заявку", в зависимости от того, из заявок на участие в балансировании на понижение каких субъектов балансирующего рынка электрической энергии взяты цены, указанные в столбце "</w:t>
      </w:r>
    </w:p>
    <w:p>
      <w:pPr>
        <w:spacing w:after="0"/>
        <w:ind w:left="0"/>
        <w:jc w:val="both"/>
      </w:pPr>
      <w:r>
        <w:drawing>
          <wp:inline distT="0" distB="0" distL="0" distR="0">
            <wp:extent cx="45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57200" cy="304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7) Заполняется (обновляется) столбец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зависимости от того, какие объемы балансирования на понижение (объемы покупки отрицательных дисбалансов) указали субъекты балансирующего рынка электрической энергии, отраженные в столбце "Наименование субъекта, подавшего заявку", в своих поданных заявках на участие в балансировании на понижение (указываются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соответствующие максимальному за час значению времени исполнения);</w:t>
      </w:r>
      <w:r>
        <w:br/>
      </w:r>
      <w:r>
        <w:rPr>
          <w:rFonts w:ascii="Times New Roman"/>
          <w:b w:val="false"/>
          <w:i w:val="false"/>
          <w:color w:val="000000"/>
          <w:sz w:val="28"/>
        </w:rPr>
        <w:t>8) Столбец "Статус активации" столбец остается пустым.</w:t>
      </w:r>
      <w:r>
        <w:br/>
      </w:r>
      <w:r>
        <w:rPr>
          <w:rFonts w:ascii="Times New Roman"/>
          <w:b w:val="false"/>
          <w:i w:val="false"/>
          <w:color w:val="000000"/>
          <w:sz w:val="28"/>
        </w:rPr>
        <w:t>В течение часа суток, на который сформирован и опубликован ранжированный список на понижение, данная таблица не изменяется, за исключением столбца "</w:t>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в котором значения объемов балансирования на понижение (объемов покупки отрицательных дисбалансов) актуализируются каждую минуту данного часа (согласно тому, как это указано в соответствующих заявках) до истечения минуты активации заявок системным оператором или 30 (тридцатой) минуты данного часа, в зависимости от того, что наступит раньше.</w:t>
      </w:r>
      <w:r>
        <w:br/>
      </w:r>
      <w:r>
        <w:rPr>
          <w:rFonts w:ascii="Times New Roman"/>
          <w:b w:val="false"/>
          <w:i w:val="false"/>
          <w:color w:val="000000"/>
          <w:sz w:val="28"/>
        </w:rPr>
        <w:t>После истечения минуты активации заявок системным оператором или 30 (тридцатой) минуты данного часа, в зависимости от того, что наступит раньше, и до конца данного часа, указанная таблица остается без изменений.</w:t>
      </w:r>
      <w:r>
        <w:br/>
      </w:r>
      <w:r>
        <w:rPr>
          <w:rFonts w:ascii="Times New Roman"/>
          <w:b w:val="false"/>
          <w:i w:val="false"/>
          <w:color w:val="000000"/>
          <w:sz w:val="28"/>
        </w:rPr>
        <w:t>По истечении часа суток, на который сформирован и опубликован ранжированный список на понижение, в течение первых пяти минут следующего часа, в данной таблице заполняется столбец "Статус активации" (заполняются все строки данного столбца), и далее таблица не подлежит изменению.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825" w:id="802"/>
    <w:p>
      <w:pPr>
        <w:spacing w:after="0"/>
        <w:ind w:left="0"/>
        <w:jc w:val="left"/>
      </w:pPr>
      <w:r>
        <w:rPr>
          <w:rFonts w:ascii="Times New Roman"/>
          <w:b/>
          <w:i w:val="false"/>
          <w:color w:val="000000"/>
        </w:rPr>
        <w:t xml:space="preserve"> Определение цены,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w:t>
      </w:r>
    </w:p>
    <w:bookmarkEnd w:id="802"/>
    <w:bookmarkStart w:name="z826" w:id="803"/>
    <w:p>
      <w:pPr>
        <w:spacing w:after="0"/>
        <w:ind w:left="0"/>
        <w:jc w:val="left"/>
      </w:pPr>
      <w:r>
        <w:rPr>
          <w:rFonts w:ascii="Times New Roman"/>
          <w:b/>
          <w:i w:val="false"/>
          <w:color w:val="000000"/>
        </w:rPr>
        <w:t xml:space="preserve"> Определение цены,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w:t>
      </w:r>
    </w:p>
    <w:bookmarkEnd w:id="803"/>
    <w:bookmarkStart w:name="z827" w:id="804"/>
    <w:p>
      <w:pPr>
        <w:spacing w:after="0"/>
        <w:ind w:left="0"/>
        <w:jc w:val="both"/>
      </w:pPr>
      <w:r>
        <w:rPr>
          <w:rFonts w:ascii="Times New Roman"/>
          <w:b w:val="false"/>
          <w:i w:val="false"/>
          <w:color w:val="000000"/>
          <w:sz w:val="28"/>
        </w:rPr>
        <w:t>
      1.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а также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определяются по следующим формулам:</w:t>
      </w:r>
    </w:p>
    <w:bookmarkEnd w:id="804"/>
    <w:bookmarkStart w:name="z828" w:id="805"/>
    <w:p>
      <w:pPr>
        <w:spacing w:after="0"/>
        <w:ind w:left="0"/>
        <w:jc w:val="both"/>
      </w:pPr>
      <w:r>
        <w:rPr>
          <w:rFonts w:ascii="Times New Roman"/>
          <w:b w:val="false"/>
          <w:i w:val="false"/>
          <w:color w:val="000000"/>
          <w:sz w:val="28"/>
        </w:rPr>
        <w:t xml:space="preserve">
      </w:t>
      </w:r>
    </w:p>
    <w:bookmarkEnd w:id="805"/>
    <w:p>
      <w:pPr>
        <w:spacing w:after="0"/>
        <w:ind w:left="0"/>
        <w:jc w:val="both"/>
      </w:pPr>
      <w:r>
        <w:drawing>
          <wp:inline distT="0" distB="0" distL="0" distR="0">
            <wp:extent cx="36830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6830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9" w:id="806"/>
    <w:p>
      <w:pPr>
        <w:spacing w:after="0"/>
        <w:ind w:left="0"/>
        <w:jc w:val="both"/>
      </w:pPr>
      <w:r>
        <w:rPr>
          <w:rFonts w:ascii="Times New Roman"/>
          <w:b w:val="false"/>
          <w:i w:val="false"/>
          <w:color w:val="000000"/>
          <w:sz w:val="28"/>
        </w:rPr>
        <w:t xml:space="preserve">
      </w:t>
      </w:r>
    </w:p>
    <w:bookmarkEnd w:id="806"/>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в тенге/кВт*ч, без НДС (округляется до сотых);</w:t>
      </w:r>
      <w:r>
        <w:br/>
      </w:r>
      <w:r>
        <w:rPr>
          <w:rFonts w:ascii="Times New Roman"/>
          <w:b w:val="false"/>
          <w:i w:val="false"/>
          <w:color w:val="000000"/>
          <w:sz w:val="28"/>
        </w:rPr>
        <w:t>
</w:t>
      </w:r>
    </w:p>
    <w:bookmarkStart w:name="z830" w:id="807"/>
    <w:p>
      <w:pPr>
        <w:spacing w:after="0"/>
        <w:ind w:left="0"/>
        <w:jc w:val="both"/>
      </w:pPr>
      <w:r>
        <w:rPr>
          <w:rFonts w:ascii="Times New Roman"/>
          <w:b w:val="false"/>
          <w:i w:val="false"/>
          <w:color w:val="000000"/>
          <w:sz w:val="28"/>
        </w:rPr>
        <w:t xml:space="preserve">
      </w:t>
      </w:r>
    </w:p>
    <w:bookmarkEnd w:id="807"/>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в тенге/кВт*ч, без НДС (округляется до сотых);</w:t>
      </w:r>
      <w:r>
        <w:br/>
      </w:r>
      <w:r>
        <w:rPr>
          <w:rFonts w:ascii="Times New Roman"/>
          <w:b w:val="false"/>
          <w:i w:val="false"/>
          <w:color w:val="000000"/>
          <w:sz w:val="28"/>
        </w:rPr>
        <w:t>
</w:t>
      </w:r>
    </w:p>
    <w:bookmarkStart w:name="z831" w:id="808"/>
    <w:p>
      <w:pPr>
        <w:spacing w:after="0"/>
        <w:ind w:left="0"/>
        <w:jc w:val="both"/>
      </w:pPr>
      <w:r>
        <w:rPr>
          <w:rFonts w:ascii="Times New Roman"/>
          <w:b w:val="false"/>
          <w:i w:val="false"/>
          <w:color w:val="000000"/>
          <w:sz w:val="28"/>
        </w:rPr>
        <w:t xml:space="preserve">
      </w:t>
      </w:r>
    </w:p>
    <w:bookmarkEnd w:id="808"/>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832" w:id="809"/>
    <w:p>
      <w:pPr>
        <w:spacing w:after="0"/>
        <w:ind w:left="0"/>
        <w:jc w:val="both"/>
      </w:pPr>
      <w:r>
        <w:rPr>
          <w:rFonts w:ascii="Times New Roman"/>
          <w:b w:val="false"/>
          <w:i w:val="false"/>
          <w:color w:val="000000"/>
          <w:sz w:val="28"/>
        </w:rPr>
        <w:t xml:space="preserve">
      </w:t>
      </w:r>
    </w:p>
    <w:bookmarkEnd w:id="809"/>
    <w:p>
      <w:pPr>
        <w:spacing w:after="0"/>
        <w:ind w:left="0"/>
        <w:jc w:val="both"/>
      </w:pPr>
      <w:r>
        <w:drawing>
          <wp:inline distT="0" distB="0" distL="0" distR="0">
            <wp:extent cx="570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5702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3" w:id="810"/>
    <w:p>
      <w:pPr>
        <w:spacing w:after="0"/>
        <w:ind w:left="0"/>
        <w:jc w:val="both"/>
      </w:pPr>
      <w:r>
        <w:rPr>
          <w:rFonts w:ascii="Times New Roman"/>
          <w:b w:val="false"/>
          <w:i w:val="false"/>
          <w:color w:val="000000"/>
          <w:sz w:val="28"/>
        </w:rPr>
        <w:t xml:space="preserve">
      </w:t>
      </w:r>
    </w:p>
    <w:bookmarkEnd w:id="810"/>
    <w:p>
      <w:pPr>
        <w:spacing w:after="0"/>
        <w:ind w:left="0"/>
        <w:jc w:val="both"/>
      </w:pPr>
      <w:r>
        <w:drawing>
          <wp:inline distT="0" distB="0" distL="0" distR="0">
            <wp:extent cx="736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736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почасовая равнозначная цена, применяемая при экспорте и импорте электроэнергии, соответствующая ценовому параметру, применяемому для определения стоимости отклонений, относимых на параллельную работу (в рамках допустимого диапазона),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834" w:id="811"/>
    <w:p>
      <w:pPr>
        <w:spacing w:after="0"/>
        <w:ind w:left="0"/>
        <w:jc w:val="both"/>
      </w:pPr>
      <w:r>
        <w:rPr>
          <w:rFonts w:ascii="Times New Roman"/>
          <w:b w:val="false"/>
          <w:i w:val="false"/>
          <w:color w:val="000000"/>
          <w:sz w:val="28"/>
        </w:rPr>
        <w:t xml:space="preserve">
      </w:t>
      </w:r>
    </w:p>
    <w:bookmarkEnd w:id="811"/>
    <w:p>
      <w:pPr>
        <w:spacing w:after="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533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количество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Северного и Западного сечений за час суток, в кВт*ч,</w:t>
      </w:r>
      <w:r>
        <w:br/>
      </w:r>
      <w:r>
        <w:rPr>
          <w:rFonts w:ascii="Times New Roman"/>
          <w:b w:val="false"/>
          <w:i w:val="false"/>
          <w:color w:val="000000"/>
          <w:sz w:val="28"/>
        </w:rPr>
        <w:t>
</w:t>
      </w:r>
    </w:p>
    <w:bookmarkStart w:name="z835" w:id="812"/>
    <w:p>
      <w:pPr>
        <w:spacing w:after="0"/>
        <w:ind w:left="0"/>
        <w:jc w:val="both"/>
      </w:pPr>
      <w:r>
        <w:rPr>
          <w:rFonts w:ascii="Times New Roman"/>
          <w:b w:val="false"/>
          <w:i w:val="false"/>
          <w:color w:val="000000"/>
          <w:sz w:val="28"/>
        </w:rPr>
        <w:t xml:space="preserve">
      </w:t>
      </w:r>
    </w:p>
    <w:bookmarkEnd w:id="812"/>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для определения соответствующей поставкам доли затрат по оплате услуг инфраструктурных организаций оптового рынка электрической энергии и мощности Российской Федерации в рамках допустимого отклонения фактического сальдо перетоков электроэнергии от планового, установленного договором о параллельной работе электроэнергетических систем Республики Казахстан и Российской Федерации, в рубль/кВт*ч (российский рубль за 1 кВт*ч),</w:t>
      </w:r>
      <w:r>
        <w:br/>
      </w:r>
      <w:r>
        <w:rPr>
          <w:rFonts w:ascii="Times New Roman"/>
          <w:b w:val="false"/>
          <w:i w:val="false"/>
          <w:color w:val="000000"/>
          <w:sz w:val="28"/>
        </w:rPr>
        <w:t>
</w:t>
      </w:r>
    </w:p>
    <w:bookmarkStart w:name="z836" w:id="813"/>
    <w:p>
      <w:pPr>
        <w:spacing w:after="0"/>
        <w:ind w:left="0"/>
        <w:jc w:val="both"/>
      </w:pPr>
      <w:r>
        <w:rPr>
          <w:rFonts w:ascii="Times New Roman"/>
          <w:b w:val="false"/>
          <w:i w:val="false"/>
          <w:color w:val="000000"/>
          <w:sz w:val="28"/>
        </w:rPr>
        <w:t xml:space="preserve">
      </w:t>
      </w:r>
    </w:p>
    <w:bookmarkEnd w:id="813"/>
    <w:p>
      <w:pPr>
        <w:spacing w:after="0"/>
        <w:ind w:left="0"/>
        <w:jc w:val="both"/>
      </w:pPr>
      <w:r>
        <w:drawing>
          <wp:inline distT="0" distB="0" distL="0" distR="0">
            <wp:extent cx="469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69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учитывающий норму рентабельности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одинаковый для каждого часа и для Северной и Западной зон, в процентах (%);</w:t>
      </w:r>
      <w:r>
        <w:br/>
      </w:r>
      <w:r>
        <w:rPr>
          <w:rFonts w:ascii="Times New Roman"/>
          <w:b w:val="false"/>
          <w:i w:val="false"/>
          <w:color w:val="000000"/>
          <w:sz w:val="28"/>
        </w:rPr>
        <w:t>
</w:t>
      </w:r>
    </w:p>
    <w:bookmarkStart w:name="z837" w:id="814"/>
    <w:p>
      <w:pPr>
        <w:spacing w:after="0"/>
        <w:ind w:left="0"/>
        <w:jc w:val="both"/>
      </w:pPr>
      <w:r>
        <w:rPr>
          <w:rFonts w:ascii="Times New Roman"/>
          <w:b w:val="false"/>
          <w:i w:val="false"/>
          <w:color w:val="000000"/>
          <w:sz w:val="28"/>
        </w:rPr>
        <w:t xml:space="preserve">
      </w:t>
      </w:r>
    </w:p>
    <w:bookmarkEnd w:id="814"/>
    <w:p>
      <w:pPr>
        <w:spacing w:after="0"/>
        <w:ind w:left="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711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838" w:id="815"/>
    <w:p>
      <w:pPr>
        <w:spacing w:after="0"/>
        <w:ind w:left="0"/>
        <w:jc w:val="both"/>
      </w:pPr>
      <w:r>
        <w:rPr>
          <w:rFonts w:ascii="Times New Roman"/>
          <w:b w:val="false"/>
          <w:i w:val="false"/>
          <w:color w:val="000000"/>
          <w:sz w:val="28"/>
        </w:rPr>
        <w:t xml:space="preserve">
      </w:t>
      </w:r>
    </w:p>
    <w:bookmarkEnd w:id="815"/>
    <w:p>
      <w:pPr>
        <w:spacing w:after="0"/>
        <w:ind w:left="0"/>
        <w:jc w:val="both"/>
      </w:pPr>
      <w:r>
        <w:drawing>
          <wp:inline distT="0" distB="0" distL="0" distR="0">
            <wp:extent cx="7264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7264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9" w:id="816"/>
    <w:p>
      <w:pPr>
        <w:spacing w:after="0"/>
        <w:ind w:left="0"/>
        <w:jc w:val="both"/>
      </w:pPr>
      <w:r>
        <w:rPr>
          <w:rFonts w:ascii="Times New Roman"/>
          <w:b w:val="false"/>
          <w:i w:val="false"/>
          <w:color w:val="000000"/>
          <w:sz w:val="28"/>
        </w:rPr>
        <w:t xml:space="preserve">
      </w:t>
      </w:r>
    </w:p>
    <w:bookmarkEnd w:id="816"/>
    <w:p>
      <w:pPr>
        <w:spacing w:after="0"/>
        <w:ind w:left="0"/>
        <w:jc w:val="both"/>
      </w:pPr>
      <w:r>
        <w:drawing>
          <wp:inline distT="0" distB="0" distL="0" distR="0">
            <wp:extent cx="72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7239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почасовые цены балансирующего рынка электроэнергии Российской Федерации, соответствующие ценам для балансирования системы в соответствующем сечении (сверх допустимого диапазона отклонений)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840" w:id="817"/>
    <w:p>
      <w:pPr>
        <w:spacing w:after="0"/>
        <w:ind w:left="0"/>
        <w:jc w:val="both"/>
      </w:pPr>
      <w:r>
        <w:rPr>
          <w:rFonts w:ascii="Times New Roman"/>
          <w:b w:val="false"/>
          <w:i w:val="false"/>
          <w:color w:val="000000"/>
          <w:sz w:val="28"/>
        </w:rPr>
        <w:t xml:space="preserve">
      </w:t>
      </w:r>
    </w:p>
    <w:bookmarkEnd w:id="817"/>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количество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Северной и Западной зон за час суток, в кВт*ч,</w:t>
      </w:r>
      <w:r>
        <w:br/>
      </w:r>
      <w:r>
        <w:rPr>
          <w:rFonts w:ascii="Times New Roman"/>
          <w:b w:val="false"/>
          <w:i w:val="false"/>
          <w:color w:val="000000"/>
          <w:sz w:val="28"/>
        </w:rPr>
        <w:t>
</w:t>
      </w:r>
    </w:p>
    <w:bookmarkStart w:name="z841" w:id="818"/>
    <w:p>
      <w:pPr>
        <w:spacing w:after="0"/>
        <w:ind w:left="0"/>
        <w:jc w:val="both"/>
      </w:pPr>
      <w:r>
        <w:rPr>
          <w:rFonts w:ascii="Times New Roman"/>
          <w:b w:val="false"/>
          <w:i w:val="false"/>
          <w:color w:val="000000"/>
          <w:sz w:val="28"/>
        </w:rPr>
        <w:t xml:space="preserve">
      </w:t>
      </w:r>
    </w:p>
    <w:bookmarkEnd w:id="818"/>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стоимостная составляющая затрат по мощности в контрольный час пиковых нагрузок из числа установленных системным оператором Российской Федерации, исходя из пятидневной рабочей недели по законодательству Российской Федерации, определяемая из общей стоимостной составляющей затрат по участию в рынке мощности Российской Федерации (сверх допустимого диапазона) в месяце поставки электроэнергии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Российской Федерации в Республику Казахстан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пропорционально объему отклонения в Республику Казахстан сверх допустимого диапазона в контрольный час для Северной и Западной зон, в российских рублях,</w:t>
      </w:r>
      <w:r>
        <w:br/>
      </w:r>
      <w:r>
        <w:rPr>
          <w:rFonts w:ascii="Times New Roman"/>
          <w:b w:val="false"/>
          <w:i w:val="false"/>
          <w:color w:val="000000"/>
          <w:sz w:val="28"/>
        </w:rPr>
        <w:t>
</w:t>
      </w:r>
    </w:p>
    <w:bookmarkStart w:name="z842" w:id="819"/>
    <w:p>
      <w:pPr>
        <w:spacing w:after="0"/>
        <w:ind w:left="0"/>
        <w:jc w:val="both"/>
      </w:pPr>
      <w:r>
        <w:rPr>
          <w:rFonts w:ascii="Times New Roman"/>
          <w:b w:val="false"/>
          <w:i w:val="false"/>
          <w:color w:val="000000"/>
          <w:sz w:val="28"/>
        </w:rPr>
        <w:t xml:space="preserve">
      </w:t>
      </w:r>
    </w:p>
    <w:bookmarkEnd w:id="819"/>
    <w:p>
      <w:pPr>
        <w:spacing w:after="0"/>
        <w:ind w:left="0"/>
        <w:jc w:val="both"/>
      </w:pPr>
      <w:r>
        <w:drawing>
          <wp:inline distT="0" distB="0" distL="0" distR="0">
            <wp:extent cx="115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1155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для определения соответствующей поставкам доли затрат по оплате услуг инфраструктурных организаций оптового рынка электрической энергии и мощности Российской Федерации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для Северного и Западного сечения, в рубль/кВт*ч (российский рубль за 1 кВт*ч),</w:t>
      </w:r>
      <w:r>
        <w:br/>
      </w:r>
      <w:r>
        <w:rPr>
          <w:rFonts w:ascii="Times New Roman"/>
          <w:b w:val="false"/>
          <w:i w:val="false"/>
          <w:color w:val="000000"/>
          <w:sz w:val="28"/>
        </w:rPr>
        <w:t>
</w:t>
      </w:r>
    </w:p>
    <w:bookmarkStart w:name="z843" w:id="820"/>
    <w:p>
      <w:pPr>
        <w:spacing w:after="0"/>
        <w:ind w:left="0"/>
        <w:jc w:val="both"/>
      </w:pPr>
      <w:r>
        <w:rPr>
          <w:rFonts w:ascii="Times New Roman"/>
          <w:b w:val="false"/>
          <w:i w:val="false"/>
          <w:color w:val="000000"/>
          <w:sz w:val="28"/>
        </w:rPr>
        <w:t xml:space="preserve">
      </w:t>
      </w:r>
    </w:p>
    <w:bookmarkEnd w:id="820"/>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учитывающий норму рентабельности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одинаковый для каждого часа и для Северной и Западной зон, в процентах (%);</w:t>
      </w:r>
      <w:r>
        <w:br/>
      </w:r>
      <w:r>
        <w:rPr>
          <w:rFonts w:ascii="Times New Roman"/>
          <w:b w:val="false"/>
          <w:i w:val="false"/>
          <w:color w:val="000000"/>
          <w:sz w:val="28"/>
        </w:rPr>
        <w:t>
</w:t>
      </w:r>
    </w:p>
    <w:bookmarkStart w:name="z844" w:id="821"/>
    <w:p>
      <w:pPr>
        <w:spacing w:after="0"/>
        <w:ind w:left="0"/>
        <w:jc w:val="both"/>
      </w:pPr>
      <w:r>
        <w:rPr>
          <w:rFonts w:ascii="Times New Roman"/>
          <w:b w:val="false"/>
          <w:i w:val="false"/>
          <w:color w:val="000000"/>
          <w:sz w:val="28"/>
        </w:rPr>
        <w:t xml:space="preserve">
      </w:t>
      </w:r>
    </w:p>
    <w:bookmarkEnd w:id="821"/>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курс российского рубля к тенге на последний день расчетного месяца, в тенге/рубль;</w:t>
      </w:r>
      <w:r>
        <w:br/>
      </w:r>
      <w:r>
        <w:rPr>
          <w:rFonts w:ascii="Times New Roman"/>
          <w:b w:val="false"/>
          <w:i w:val="false"/>
          <w:color w:val="000000"/>
          <w:sz w:val="28"/>
        </w:rPr>
        <w:t>
</w:t>
      </w:r>
    </w:p>
    <w:bookmarkStart w:name="z845" w:id="822"/>
    <w:p>
      <w:pPr>
        <w:spacing w:after="0"/>
        <w:ind w:left="0"/>
        <w:jc w:val="both"/>
      </w:pPr>
      <w:r>
        <w:rPr>
          <w:rFonts w:ascii="Times New Roman"/>
          <w:b w:val="false"/>
          <w:i w:val="false"/>
          <w:color w:val="000000"/>
          <w:sz w:val="28"/>
        </w:rPr>
        <w:t xml:space="preserve">
      </w:t>
      </w:r>
    </w:p>
    <w:bookmarkEnd w:id="822"/>
    <w:p>
      <w:pPr>
        <w:spacing w:after="0"/>
        <w:ind w:left="0"/>
        <w:jc w:val="both"/>
      </w:pPr>
      <w:r>
        <w:drawing>
          <wp:inline distT="0" distB="0" distL="0" distR="0">
            <wp:extent cx="71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711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в рамках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846" w:id="823"/>
    <w:p>
      <w:pPr>
        <w:spacing w:after="0"/>
        <w:ind w:left="0"/>
        <w:jc w:val="both"/>
      </w:pPr>
      <w:r>
        <w:rPr>
          <w:rFonts w:ascii="Times New Roman"/>
          <w:b w:val="false"/>
          <w:i w:val="false"/>
          <w:color w:val="000000"/>
          <w:sz w:val="28"/>
        </w:rPr>
        <w:t xml:space="preserve">
      </w:t>
      </w:r>
    </w:p>
    <w:bookmarkEnd w:id="823"/>
    <w:p>
      <w:pPr>
        <w:spacing w:after="0"/>
        <w:ind w:left="0"/>
        <w:jc w:val="both"/>
      </w:pPr>
      <w:r>
        <w:drawing>
          <wp:inline distT="0" distB="0" distL="0" distR="0">
            <wp:extent cx="4533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533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7" w:id="824"/>
    <w:p>
      <w:pPr>
        <w:spacing w:after="0"/>
        <w:ind w:left="0"/>
        <w:jc w:val="both"/>
      </w:pPr>
      <w:r>
        <w:rPr>
          <w:rFonts w:ascii="Times New Roman"/>
          <w:b w:val="false"/>
          <w:i w:val="false"/>
          <w:color w:val="000000"/>
          <w:sz w:val="28"/>
        </w:rPr>
        <w:t xml:space="preserve">
      </w:t>
      </w:r>
    </w:p>
    <w:bookmarkEnd w:id="824"/>
    <w:p>
      <w:pPr>
        <w:spacing w:after="0"/>
        <w:ind w:left="0"/>
        <w:jc w:val="both"/>
      </w:pPr>
      <w:r>
        <w:drawing>
          <wp:inline distT="0" distB="0" distL="0" distR="0">
            <wp:extent cx="736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736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почасовая равнозначная цена, применяемая при экспорте и импорте электроэнергии, соответствующая ценовым параметрам, применяемым для определения стоимости отклонений, относимых на параллельную работу (внутри допустимого диапазона)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одинаковые для каждого часа, отдельно для Северной и Западной зон, в рубль/кВт*ч (российский рубль за 1 кВт*ч),</w:t>
      </w:r>
      <w:r>
        <w:br/>
      </w:r>
      <w:r>
        <w:rPr>
          <w:rFonts w:ascii="Times New Roman"/>
          <w:b w:val="false"/>
          <w:i w:val="false"/>
          <w:color w:val="000000"/>
          <w:sz w:val="28"/>
        </w:rPr>
        <w:t>
</w:t>
      </w:r>
    </w:p>
    <w:bookmarkStart w:name="z848" w:id="825"/>
    <w:p>
      <w:pPr>
        <w:spacing w:after="0"/>
        <w:ind w:left="0"/>
        <w:jc w:val="both"/>
      </w:pPr>
      <w:r>
        <w:rPr>
          <w:rFonts w:ascii="Times New Roman"/>
          <w:b w:val="false"/>
          <w:i w:val="false"/>
          <w:color w:val="000000"/>
          <w:sz w:val="28"/>
        </w:rPr>
        <w:t xml:space="preserve">
      </w:t>
      </w:r>
    </w:p>
    <w:bookmarkEnd w:id="825"/>
    <w:p>
      <w:pPr>
        <w:spacing w:after="0"/>
        <w:ind w:left="0"/>
        <w:jc w:val="both"/>
      </w:pPr>
      <w:r>
        <w:drawing>
          <wp:inline distT="0" distB="0" distL="0" distR="0">
            <wp:extent cx="2298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298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определены выше по тексту в настоящем приложении;</w:t>
      </w:r>
      <w:r>
        <w:br/>
      </w:r>
      <w:r>
        <w:rPr>
          <w:rFonts w:ascii="Times New Roman"/>
          <w:b w:val="false"/>
          <w:i w:val="false"/>
          <w:color w:val="000000"/>
          <w:sz w:val="28"/>
        </w:rPr>
        <w:t>
</w:t>
      </w:r>
    </w:p>
    <w:bookmarkStart w:name="z849" w:id="826"/>
    <w:p>
      <w:pPr>
        <w:spacing w:after="0"/>
        <w:ind w:left="0"/>
        <w:jc w:val="both"/>
      </w:pPr>
      <w:r>
        <w:rPr>
          <w:rFonts w:ascii="Times New Roman"/>
          <w:b w:val="false"/>
          <w:i w:val="false"/>
          <w:color w:val="000000"/>
          <w:sz w:val="28"/>
        </w:rPr>
        <w:t xml:space="preserve">
      </w:t>
      </w:r>
    </w:p>
    <w:bookmarkEnd w:id="826"/>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покупки электроэнергии сверх допустимого отклонения фактического сальдо перетоков от планового, установленного Договором о параллельной работе электроэнергетических систем Республики Казахстан и Российской Федерации,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за час суток для Северного и Западного сечений, в российских рублях, определяемая по формуле:</w:t>
      </w:r>
      <w:r>
        <w:br/>
      </w:r>
      <w:r>
        <w:rPr>
          <w:rFonts w:ascii="Times New Roman"/>
          <w:b w:val="false"/>
          <w:i w:val="false"/>
          <w:color w:val="000000"/>
          <w:sz w:val="28"/>
        </w:rPr>
        <w:t>
</w:t>
      </w:r>
    </w:p>
    <w:bookmarkStart w:name="z850" w:id="827"/>
    <w:p>
      <w:pPr>
        <w:spacing w:after="0"/>
        <w:ind w:left="0"/>
        <w:jc w:val="both"/>
      </w:pPr>
      <w:r>
        <w:rPr>
          <w:rFonts w:ascii="Times New Roman"/>
          <w:b w:val="false"/>
          <w:i w:val="false"/>
          <w:color w:val="000000"/>
          <w:sz w:val="28"/>
        </w:rPr>
        <w:t xml:space="preserve">
      </w:t>
      </w:r>
    </w:p>
    <w:bookmarkEnd w:id="827"/>
    <w:p>
      <w:pPr>
        <w:spacing w:after="0"/>
        <w:ind w:left="0"/>
        <w:jc w:val="both"/>
      </w:pPr>
      <w:r>
        <w:drawing>
          <wp:inline distT="0" distB="0" distL="0" distR="0">
            <wp:extent cx="4787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4787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1" w:id="828"/>
    <w:p>
      <w:pPr>
        <w:spacing w:after="0"/>
        <w:ind w:left="0"/>
        <w:jc w:val="both"/>
      </w:pPr>
      <w:r>
        <w:rPr>
          <w:rFonts w:ascii="Times New Roman"/>
          <w:b w:val="false"/>
          <w:i w:val="false"/>
          <w:color w:val="000000"/>
          <w:sz w:val="28"/>
        </w:rPr>
        <w:t xml:space="preserve">
      </w:t>
      </w:r>
    </w:p>
    <w:bookmarkEnd w:id="828"/>
    <w:p>
      <w:pPr>
        <w:spacing w:after="0"/>
        <w:ind w:left="0"/>
        <w:jc w:val="both"/>
      </w:pPr>
      <w:r>
        <w:drawing>
          <wp:inline distT="0" distB="0" distL="0" distR="0">
            <wp:extent cx="774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774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почасовые цены балансирующего рынка электроэнергии Российской Федерации, соответствующие ценам для балансирования системы в соответствующем сечении (сверх допустимого диапазона отклонений) в соответствии с договором между системным оператором и соответствующим хозяйствующим субъектом Российской Федерации на поставку электроэнергии из Республики Казахстан в Российскую Федерацию для компенсации отклонений фактических почасовых межгосударственных сальдо перетоков электроэнергии ЕЭС Казахстана на границе с ЕЭС России от плановых, для Северного и Западного сечений, в рубль/кВт*ч (российский рубль за 1 кВт*ч),</w:t>
      </w:r>
      <w:r>
        <w:br/>
      </w:r>
      <w:r>
        <w:rPr>
          <w:rFonts w:ascii="Times New Roman"/>
          <w:b w:val="false"/>
          <w:i w:val="false"/>
          <w:color w:val="000000"/>
          <w:sz w:val="28"/>
        </w:rPr>
        <w:t>
</w:t>
      </w:r>
    </w:p>
    <w:bookmarkStart w:name="z852" w:id="829"/>
    <w:p>
      <w:pPr>
        <w:spacing w:after="0"/>
        <w:ind w:left="0"/>
        <w:jc w:val="both"/>
      </w:pPr>
      <w:r>
        <w:rPr>
          <w:rFonts w:ascii="Times New Roman"/>
          <w:b w:val="false"/>
          <w:i w:val="false"/>
          <w:color w:val="000000"/>
          <w:sz w:val="28"/>
        </w:rPr>
        <w:t xml:space="preserve">
      </w:t>
      </w:r>
    </w:p>
    <w:bookmarkEnd w:id="829"/>
    <w:p>
      <w:pPr>
        <w:spacing w:after="0"/>
        <w:ind w:left="0"/>
        <w:jc w:val="both"/>
      </w:pPr>
      <w:r>
        <w:drawing>
          <wp:inline distT="0" distB="0" distL="0" distR="0">
            <wp:extent cx="2641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2641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определены выше по тексту в настоящем приложении;</w:t>
      </w:r>
      <w:r>
        <w:br/>
      </w:r>
      <w:r>
        <w:rPr>
          <w:rFonts w:ascii="Times New Roman"/>
          <w:b w:val="false"/>
          <w:i w:val="false"/>
          <w:color w:val="000000"/>
          <w:sz w:val="28"/>
        </w:rPr>
        <w:t>
</w:t>
      </w:r>
    </w:p>
    <w:bookmarkStart w:name="z853" w:id="830"/>
    <w:p>
      <w:pPr>
        <w:spacing w:after="0"/>
        <w:ind w:left="0"/>
        <w:jc w:val="both"/>
      </w:pPr>
      <w:r>
        <w:rPr>
          <w:rFonts w:ascii="Times New Roman"/>
          <w:b w:val="false"/>
          <w:i w:val="false"/>
          <w:color w:val="000000"/>
          <w:sz w:val="28"/>
        </w:rPr>
        <w:t xml:space="preserve">
      </w:t>
      </w:r>
    </w:p>
    <w:bookmarkEnd w:id="830"/>
    <w:p>
      <w:pPr>
        <w:spacing w:after="0"/>
        <w:ind w:left="0"/>
        <w:jc w:val="both"/>
      </w:pPr>
      <w:r>
        <w:drawing>
          <wp:inline distT="0" distB="0" distL="0" distR="0">
            <wp:extent cx="431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431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курс российского рубля к тенге на дату акта об объемах за отчетный период, в тенге/рубль.</w:t>
      </w:r>
      <w:r>
        <w:br/>
      </w:r>
      <w:r>
        <w:rPr>
          <w:rFonts w:ascii="Times New Roman"/>
          <w:b w:val="false"/>
          <w:i w:val="false"/>
          <w:color w:val="000000"/>
          <w:sz w:val="28"/>
        </w:rPr>
        <w:t>
</w:t>
      </w:r>
    </w:p>
    <w:bookmarkStart w:name="z854" w:id="831"/>
    <w:p>
      <w:pPr>
        <w:spacing w:after="0"/>
        <w:ind w:left="0"/>
        <w:jc w:val="both"/>
      </w:pPr>
      <w:r>
        <w:rPr>
          <w:rFonts w:ascii="Times New Roman"/>
          <w:b w:val="false"/>
          <w:i w:val="false"/>
          <w:color w:val="000000"/>
          <w:sz w:val="28"/>
        </w:rPr>
        <w:t>
      Фактические значения перетоков электроэнергии на границе с ЕЭС России определяются на основе данных АСКУЭ системного оператора.</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856" w:id="832"/>
    <w:p>
      <w:pPr>
        <w:spacing w:after="0"/>
        <w:ind w:left="0"/>
        <w:jc w:val="left"/>
      </w:pPr>
      <w:r>
        <w:rPr>
          <w:rFonts w:ascii="Times New Roman"/>
          <w:b/>
          <w:i w:val="false"/>
          <w:color w:val="000000"/>
        </w:rPr>
        <w:t xml:space="preserve"> Расчет величин </w:t>
      </w:r>
    </w:p>
    <w:bookmarkEnd w:id="832"/>
    <w:p>
      <w:pPr>
        <w:spacing w:after="0"/>
        <w:ind w:left="0"/>
        <w:jc w:val="both"/>
      </w:pPr>
      <w:r>
        <w:drawing>
          <wp:inline distT="0" distB="0" distL="0" distR="0">
            <wp:extent cx="2616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2616200" cy="355600"/>
                    </a:xfrm>
                    <a:prstGeom prst="rect">
                      <a:avLst/>
                    </a:prstGeom>
                  </pic:spPr>
                </pic:pic>
              </a:graphicData>
            </a:graphic>
          </wp:inline>
        </w:drawing>
      </w:r>
    </w:p>
    <w:p>
      <w:pPr>
        <w:spacing w:after="0"/>
        <w:ind w:left="0"/>
        <w:jc w:val="left"/>
      </w:pPr>
      <w:r>
        <w:rPr>
          <w:rFonts w:ascii="Times New Roman"/>
          <w:b/>
          <w:i w:val="false"/>
          <w:color w:val="000000"/>
          <w:sz w:val="28"/>
        </w:rPr>
        <w:t xml:space="preserve"> .</w:t>
      </w:r>
      <w:r>
        <w:br/>
      </w:r>
    </w:p>
    <w:bookmarkStart w:name="z857" w:id="833"/>
    <w:p>
      <w:pPr>
        <w:spacing w:after="0"/>
        <w:ind w:left="0"/>
        <w:jc w:val="both"/>
      </w:pPr>
      <w:r>
        <w:rPr>
          <w:rFonts w:ascii="Times New Roman"/>
          <w:b w:val="false"/>
          <w:i w:val="false"/>
          <w:color w:val="000000"/>
          <w:sz w:val="28"/>
        </w:rPr>
        <w:t>
      1.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час суток (</w:t>
      </w:r>
    </w:p>
    <w:bookmarkEnd w:id="833"/>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десятых), определяются по формуле:</w:t>
      </w:r>
      <w:r>
        <w:br/>
      </w:r>
      <w:r>
        <w:rPr>
          <w:rFonts w:ascii="Times New Roman"/>
          <w:b w:val="false"/>
          <w:i w:val="false"/>
          <w:color w:val="000000"/>
          <w:sz w:val="28"/>
        </w:rPr>
        <w:t>
</w:t>
      </w:r>
    </w:p>
    <w:bookmarkStart w:name="z858" w:id="834"/>
    <w:p>
      <w:pPr>
        <w:spacing w:after="0"/>
        <w:ind w:left="0"/>
        <w:jc w:val="both"/>
      </w:pPr>
      <w:r>
        <w:rPr>
          <w:rFonts w:ascii="Times New Roman"/>
          <w:b w:val="false"/>
          <w:i w:val="false"/>
          <w:color w:val="000000"/>
          <w:sz w:val="28"/>
        </w:rPr>
        <w:t xml:space="preserve">
      </w:t>
      </w:r>
    </w:p>
    <w:bookmarkEnd w:id="834"/>
    <w:p>
      <w:pPr>
        <w:spacing w:after="0"/>
        <w:ind w:left="0"/>
        <w:jc w:val="both"/>
      </w:pPr>
      <w:r>
        <w:drawing>
          <wp:inline distT="0" distB="0" distL="0" distR="0">
            <wp:extent cx="6261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6261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9" w:id="835"/>
    <w:p>
      <w:pPr>
        <w:spacing w:after="0"/>
        <w:ind w:left="0"/>
        <w:jc w:val="both"/>
      </w:pPr>
      <w:r>
        <w:rPr>
          <w:rFonts w:ascii="Times New Roman"/>
          <w:b w:val="false"/>
          <w:i w:val="false"/>
          <w:color w:val="000000"/>
          <w:sz w:val="28"/>
        </w:rPr>
        <w:t xml:space="preserve">
      </w:t>
      </w:r>
    </w:p>
    <w:bookmarkEnd w:id="835"/>
    <w:p>
      <w:pPr>
        <w:spacing w:after="0"/>
        <w:ind w:left="0"/>
        <w:jc w:val="both"/>
      </w:pPr>
      <w:r>
        <w:drawing>
          <wp:inline distT="0" distB="0" distL="0" distR="0">
            <wp:extent cx="800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800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p>
    <w:bookmarkStart w:name="z860" w:id="836"/>
    <w:p>
      <w:pPr>
        <w:spacing w:after="0"/>
        <w:ind w:left="0"/>
        <w:jc w:val="both"/>
      </w:pPr>
      <w:r>
        <w:rPr>
          <w:rFonts w:ascii="Times New Roman"/>
          <w:b w:val="false"/>
          <w:i w:val="false"/>
          <w:color w:val="000000"/>
          <w:sz w:val="28"/>
        </w:rPr>
        <w:t xml:space="preserve">
      </w:t>
      </w:r>
    </w:p>
    <w:bookmarkEnd w:id="836"/>
    <w:p>
      <w:pPr>
        <w:spacing w:after="0"/>
        <w:ind w:left="0"/>
        <w:jc w:val="both"/>
      </w:pPr>
      <w:r>
        <w:drawing>
          <wp:inline distT="0" distB="0" distL="0" distR="0">
            <wp:extent cx="635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635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совершенный j-м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861" w:id="837"/>
    <w:p>
      <w:pPr>
        <w:spacing w:after="0"/>
        <w:ind w:left="0"/>
        <w:jc w:val="both"/>
      </w:pPr>
      <w:r>
        <w:rPr>
          <w:rFonts w:ascii="Times New Roman"/>
          <w:b w:val="false"/>
          <w:i w:val="false"/>
          <w:color w:val="000000"/>
          <w:sz w:val="28"/>
        </w:rPr>
        <w:t xml:space="preserve">
      </w:t>
      </w:r>
    </w:p>
    <w:bookmarkEnd w:id="837"/>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862" w:id="838"/>
    <w:p>
      <w:pPr>
        <w:spacing w:after="0"/>
        <w:ind w:left="0"/>
        <w:jc w:val="both"/>
      </w:pPr>
      <w:r>
        <w:rPr>
          <w:rFonts w:ascii="Times New Roman"/>
          <w:b w:val="false"/>
          <w:i w:val="false"/>
          <w:color w:val="000000"/>
          <w:sz w:val="28"/>
        </w:rPr>
        <w:t>
      j - порядковый номер, изменяющийся от 1 до z;</w:t>
      </w:r>
    </w:p>
    <w:bookmarkEnd w:id="838"/>
    <w:bookmarkStart w:name="z863" w:id="839"/>
    <w:p>
      <w:pPr>
        <w:spacing w:after="0"/>
        <w:ind w:left="0"/>
        <w:jc w:val="both"/>
      </w:pPr>
      <w:r>
        <w:rPr>
          <w:rFonts w:ascii="Times New Roman"/>
          <w:b w:val="false"/>
          <w:i w:val="false"/>
          <w:color w:val="000000"/>
          <w:sz w:val="28"/>
        </w:rPr>
        <w:t>
      z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положительный дисбаланс в зоне балансирования за данный час;</w:t>
      </w:r>
    </w:p>
    <w:bookmarkEnd w:id="839"/>
    <w:bookmarkStart w:name="z864" w:id="840"/>
    <w:p>
      <w:pPr>
        <w:spacing w:after="0"/>
        <w:ind w:left="0"/>
        <w:jc w:val="both"/>
      </w:pPr>
      <w:r>
        <w:rPr>
          <w:rFonts w:ascii="Times New Roman"/>
          <w:b w:val="false"/>
          <w:i w:val="false"/>
          <w:color w:val="000000"/>
          <w:sz w:val="28"/>
        </w:rPr>
        <w:t xml:space="preserve">
      </w:t>
      </w:r>
    </w:p>
    <w:bookmarkEnd w:id="840"/>
    <w:p>
      <w:pPr>
        <w:spacing w:after="0"/>
        <w:ind w:left="0"/>
        <w:jc w:val="both"/>
      </w:pPr>
      <w:r>
        <w:drawing>
          <wp:inline distT="0" distB="0" distL="0" distR="0">
            <wp:extent cx="64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647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отрицательного дисбаланса, совершенного i-м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865" w:id="841"/>
    <w:p>
      <w:pPr>
        <w:spacing w:after="0"/>
        <w:ind w:left="0"/>
        <w:jc w:val="both"/>
      </w:pPr>
      <w:r>
        <w:rPr>
          <w:rFonts w:ascii="Times New Roman"/>
          <w:b w:val="false"/>
          <w:i w:val="false"/>
          <w:color w:val="000000"/>
          <w:sz w:val="28"/>
        </w:rPr>
        <w:t xml:space="preserve">
      </w:t>
      </w:r>
    </w:p>
    <w:bookmarkEnd w:id="841"/>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w:t>
      </w:r>
      <w:r>
        <w:br/>
      </w:r>
      <w:r>
        <w:rPr>
          <w:rFonts w:ascii="Times New Roman"/>
          <w:b w:val="false"/>
          <w:i w:val="false"/>
          <w:color w:val="000000"/>
          <w:sz w:val="28"/>
        </w:rPr>
        <w:t>
</w:t>
      </w:r>
    </w:p>
    <w:bookmarkStart w:name="z866" w:id="842"/>
    <w:p>
      <w:pPr>
        <w:spacing w:after="0"/>
        <w:ind w:left="0"/>
        <w:jc w:val="both"/>
      </w:pPr>
      <w:r>
        <w:rPr>
          <w:rFonts w:ascii="Times New Roman"/>
          <w:b w:val="false"/>
          <w:i w:val="false"/>
          <w:color w:val="000000"/>
          <w:sz w:val="28"/>
        </w:rPr>
        <w:t xml:space="preserve">
      </w:t>
      </w:r>
    </w:p>
    <w:bookmarkEnd w:id="842"/>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w;</w:t>
      </w:r>
      <w:r>
        <w:br/>
      </w:r>
      <w:r>
        <w:rPr>
          <w:rFonts w:ascii="Times New Roman"/>
          <w:b w:val="false"/>
          <w:i w:val="false"/>
          <w:color w:val="000000"/>
          <w:sz w:val="28"/>
        </w:rPr>
        <w:t>
</w:t>
      </w:r>
    </w:p>
    <w:bookmarkStart w:name="z867" w:id="843"/>
    <w:p>
      <w:pPr>
        <w:spacing w:after="0"/>
        <w:ind w:left="0"/>
        <w:jc w:val="both"/>
      </w:pPr>
      <w:r>
        <w:rPr>
          <w:rFonts w:ascii="Times New Roman"/>
          <w:b w:val="false"/>
          <w:i w:val="false"/>
          <w:color w:val="000000"/>
          <w:sz w:val="28"/>
        </w:rPr>
        <w:t>
      w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отрицательный дисбаланс в зоне балансирования за данный час.</w:t>
      </w:r>
    </w:p>
    <w:bookmarkEnd w:id="843"/>
    <w:bookmarkStart w:name="z868" w:id="844"/>
    <w:p>
      <w:pPr>
        <w:spacing w:after="0"/>
        <w:ind w:left="0"/>
        <w:jc w:val="both"/>
      </w:pPr>
      <w:r>
        <w:rPr>
          <w:rFonts w:ascii="Times New Roman"/>
          <w:b w:val="false"/>
          <w:i w:val="false"/>
          <w:color w:val="000000"/>
          <w:sz w:val="28"/>
        </w:rPr>
        <w:t>
      2.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час суток (</w:t>
      </w:r>
    </w:p>
    <w:bookmarkEnd w:id="844"/>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десятых), определяются по формуле:</w:t>
      </w:r>
      <w:r>
        <w:br/>
      </w:r>
      <w:r>
        <w:rPr>
          <w:rFonts w:ascii="Times New Roman"/>
          <w:b w:val="false"/>
          <w:i w:val="false"/>
          <w:color w:val="000000"/>
          <w:sz w:val="28"/>
        </w:rPr>
        <w:t>
</w:t>
      </w:r>
    </w:p>
    <w:bookmarkStart w:name="z869" w:id="845"/>
    <w:p>
      <w:pPr>
        <w:spacing w:after="0"/>
        <w:ind w:left="0"/>
        <w:jc w:val="both"/>
      </w:pPr>
      <w:r>
        <w:rPr>
          <w:rFonts w:ascii="Times New Roman"/>
          <w:b w:val="false"/>
          <w:i w:val="false"/>
          <w:color w:val="000000"/>
          <w:sz w:val="28"/>
        </w:rPr>
        <w:t xml:space="preserve">
      </w:t>
      </w:r>
    </w:p>
    <w:bookmarkEnd w:id="845"/>
    <w:p>
      <w:pPr>
        <w:spacing w:after="0"/>
        <w:ind w:left="0"/>
        <w:jc w:val="both"/>
      </w:pPr>
      <w:r>
        <w:drawing>
          <wp:inline distT="0" distB="0" distL="0" distR="0">
            <wp:extent cx="5080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5080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0" w:id="846"/>
    <w:p>
      <w:pPr>
        <w:spacing w:after="0"/>
        <w:ind w:left="0"/>
        <w:jc w:val="both"/>
      </w:pPr>
      <w:r>
        <w:rPr>
          <w:rFonts w:ascii="Times New Roman"/>
          <w:b w:val="false"/>
          <w:i w:val="false"/>
          <w:color w:val="000000"/>
          <w:sz w:val="28"/>
        </w:rPr>
        <w:t xml:space="preserve">
      </w:t>
      </w:r>
    </w:p>
    <w:bookmarkEnd w:id="846"/>
    <w:p>
      <w:pPr>
        <w:spacing w:after="0"/>
        <w:ind w:left="0"/>
        <w:jc w:val="both"/>
      </w:pPr>
      <w:r>
        <w:drawing>
          <wp:inline distT="0" distB="0" distL="0" distR="0">
            <wp:extent cx="584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584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десятых);</w:t>
      </w:r>
      <w:r>
        <w:br/>
      </w:r>
      <w:r>
        <w:rPr>
          <w:rFonts w:ascii="Times New Roman"/>
          <w:b w:val="false"/>
          <w:i w:val="false"/>
          <w:color w:val="000000"/>
          <w:sz w:val="28"/>
        </w:rPr>
        <w:t>
</w:t>
      </w:r>
    </w:p>
    <w:bookmarkStart w:name="z871" w:id="847"/>
    <w:p>
      <w:pPr>
        <w:spacing w:after="0"/>
        <w:ind w:left="0"/>
        <w:jc w:val="both"/>
      </w:pPr>
      <w:r>
        <w:rPr>
          <w:rFonts w:ascii="Times New Roman"/>
          <w:b w:val="false"/>
          <w:i w:val="false"/>
          <w:color w:val="000000"/>
          <w:sz w:val="28"/>
        </w:rPr>
        <w:t xml:space="preserve">
      </w:t>
      </w:r>
    </w:p>
    <w:bookmarkEnd w:id="847"/>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j-го субъекта балансирующего рынка электрической энергии, работающего под управлением системы АРЧМ, вызванный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p>
    <w:bookmarkStart w:name="z872" w:id="848"/>
    <w:p>
      <w:pPr>
        <w:spacing w:after="0"/>
        <w:ind w:left="0"/>
        <w:jc w:val="both"/>
      </w:pPr>
      <w:r>
        <w:rPr>
          <w:rFonts w:ascii="Times New Roman"/>
          <w:b w:val="false"/>
          <w:i w:val="false"/>
          <w:color w:val="000000"/>
          <w:sz w:val="28"/>
        </w:rPr>
        <w:t xml:space="preserve">
      </w:t>
      </w:r>
    </w:p>
    <w:bookmarkEnd w:id="848"/>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873" w:id="849"/>
    <w:p>
      <w:pPr>
        <w:spacing w:after="0"/>
        <w:ind w:left="0"/>
        <w:jc w:val="both"/>
      </w:pPr>
      <w:r>
        <w:rPr>
          <w:rFonts w:ascii="Times New Roman"/>
          <w:b w:val="false"/>
          <w:i w:val="false"/>
          <w:color w:val="000000"/>
          <w:sz w:val="28"/>
        </w:rPr>
        <w:t>
      j - порядковый номер, изменяющийся от 1 до y;</w:t>
      </w:r>
    </w:p>
    <w:bookmarkEnd w:id="849"/>
    <w:bookmarkStart w:name="z874" w:id="850"/>
    <w:p>
      <w:pPr>
        <w:spacing w:after="0"/>
        <w:ind w:left="0"/>
        <w:jc w:val="both"/>
      </w:pPr>
      <w:r>
        <w:rPr>
          <w:rFonts w:ascii="Times New Roman"/>
          <w:b w:val="false"/>
          <w:i w:val="false"/>
          <w:color w:val="000000"/>
          <w:sz w:val="28"/>
        </w:rPr>
        <w:t>
      y - количество субъектов балансирующего рынка электрической энергии, работающих под управлением системы АРЧМ, совершивших положительный дисбаланс по причине воздействия системы АРЧМ в зоне балансирования за данный час;</w:t>
      </w:r>
    </w:p>
    <w:bookmarkEnd w:id="850"/>
    <w:bookmarkStart w:name="z875" w:id="851"/>
    <w:p>
      <w:pPr>
        <w:spacing w:after="0"/>
        <w:ind w:left="0"/>
        <w:jc w:val="both"/>
      </w:pPr>
      <w:r>
        <w:rPr>
          <w:rFonts w:ascii="Times New Roman"/>
          <w:b w:val="false"/>
          <w:i w:val="false"/>
          <w:color w:val="000000"/>
          <w:sz w:val="28"/>
        </w:rPr>
        <w:t xml:space="preserve">
      </w:t>
      </w:r>
    </w:p>
    <w:bookmarkEnd w:id="851"/>
    <w:p>
      <w:pPr>
        <w:spacing w:after="0"/>
        <w:ind w:left="0"/>
        <w:jc w:val="both"/>
      </w:pPr>
      <w:r>
        <w:drawing>
          <wp:inline distT="0" distB="0" distL="0" distR="0">
            <wp:extent cx="609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609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десятых);</w:t>
      </w:r>
      <w:r>
        <w:br/>
      </w:r>
      <w:r>
        <w:rPr>
          <w:rFonts w:ascii="Times New Roman"/>
          <w:b w:val="false"/>
          <w:i w:val="false"/>
          <w:color w:val="000000"/>
          <w:sz w:val="28"/>
        </w:rPr>
        <w:t>
</w:t>
      </w:r>
    </w:p>
    <w:bookmarkStart w:name="z876" w:id="852"/>
    <w:p>
      <w:pPr>
        <w:spacing w:after="0"/>
        <w:ind w:left="0"/>
        <w:jc w:val="both"/>
      </w:pPr>
      <w:r>
        <w:rPr>
          <w:rFonts w:ascii="Times New Roman"/>
          <w:b w:val="false"/>
          <w:i w:val="false"/>
          <w:color w:val="000000"/>
          <w:sz w:val="28"/>
        </w:rPr>
        <w:t xml:space="preserve">
      </w:t>
      </w:r>
    </w:p>
    <w:bookmarkEnd w:id="852"/>
    <w:p>
      <w:pPr>
        <w:spacing w:after="0"/>
        <w:ind w:left="0"/>
        <w:jc w:val="both"/>
      </w:pPr>
      <w:r>
        <w:drawing>
          <wp:inline distT="0" distB="0" distL="0" distR="0">
            <wp:extent cx="584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584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отрицательного дисбаланса i-го субъекта балансирующего рынка электрической энергии, работающего под управлением системы АРЧМ, вызванного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p>
    <w:bookmarkStart w:name="z877" w:id="853"/>
    <w:p>
      <w:pPr>
        <w:spacing w:after="0"/>
        <w:ind w:left="0"/>
        <w:jc w:val="both"/>
      </w:pPr>
      <w:r>
        <w:rPr>
          <w:rFonts w:ascii="Times New Roman"/>
          <w:b w:val="false"/>
          <w:i w:val="false"/>
          <w:color w:val="000000"/>
          <w:sz w:val="28"/>
        </w:rPr>
        <w:t xml:space="preserve">
      </w:t>
      </w:r>
    </w:p>
    <w:bookmarkEnd w:id="853"/>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878" w:id="854"/>
    <w:p>
      <w:pPr>
        <w:spacing w:after="0"/>
        <w:ind w:left="0"/>
        <w:jc w:val="both"/>
      </w:pPr>
      <w:r>
        <w:rPr>
          <w:rFonts w:ascii="Times New Roman"/>
          <w:b w:val="false"/>
          <w:i w:val="false"/>
          <w:color w:val="000000"/>
          <w:sz w:val="28"/>
        </w:rPr>
        <w:t>
      j - порядковый номер, изменяющийся от 1 до h;</w:t>
      </w:r>
    </w:p>
    <w:bookmarkEnd w:id="854"/>
    <w:bookmarkStart w:name="z879" w:id="855"/>
    <w:p>
      <w:pPr>
        <w:spacing w:after="0"/>
        <w:ind w:left="0"/>
        <w:jc w:val="both"/>
      </w:pPr>
      <w:r>
        <w:rPr>
          <w:rFonts w:ascii="Times New Roman"/>
          <w:b w:val="false"/>
          <w:i w:val="false"/>
          <w:color w:val="000000"/>
          <w:sz w:val="28"/>
        </w:rPr>
        <w:t>
      h - количество субъектов балансирующего рынка электрической энергии, работающих под управлением системы АРЧМ, совершивших отрицательный дисбаланс по причине воздействия системы АРЧМ в зоне балансирования за данный час.</w:t>
      </w:r>
    </w:p>
    <w:bookmarkEnd w:id="855"/>
    <w:bookmarkStart w:name="z880" w:id="856"/>
    <w:p>
      <w:pPr>
        <w:spacing w:after="0"/>
        <w:ind w:left="0"/>
        <w:jc w:val="both"/>
      </w:pPr>
      <w:r>
        <w:rPr>
          <w:rFonts w:ascii="Times New Roman"/>
          <w:b w:val="false"/>
          <w:i w:val="false"/>
          <w:color w:val="000000"/>
          <w:sz w:val="28"/>
        </w:rPr>
        <w:t>
      3.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час суток (</w:t>
      </w:r>
    </w:p>
    <w:bookmarkEnd w:id="856"/>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десятых), определяются по формуле:</w:t>
      </w:r>
      <w:r>
        <w:br/>
      </w:r>
      <w:r>
        <w:rPr>
          <w:rFonts w:ascii="Times New Roman"/>
          <w:b w:val="false"/>
          <w:i w:val="false"/>
          <w:color w:val="000000"/>
          <w:sz w:val="28"/>
        </w:rPr>
        <w:t>
</w:t>
      </w:r>
    </w:p>
    <w:bookmarkStart w:name="z881" w:id="857"/>
    <w:p>
      <w:pPr>
        <w:spacing w:after="0"/>
        <w:ind w:left="0"/>
        <w:jc w:val="both"/>
      </w:pPr>
      <w:r>
        <w:rPr>
          <w:rFonts w:ascii="Times New Roman"/>
          <w:b w:val="false"/>
          <w:i w:val="false"/>
          <w:color w:val="000000"/>
          <w:sz w:val="28"/>
        </w:rPr>
        <w:t xml:space="preserve">
      </w:t>
      </w:r>
    </w:p>
    <w:bookmarkEnd w:id="857"/>
    <w:p>
      <w:pPr>
        <w:spacing w:after="0"/>
        <w:ind w:left="0"/>
        <w:jc w:val="both"/>
      </w:pPr>
      <w:r>
        <w:drawing>
          <wp:inline distT="0" distB="0" distL="0" distR="0">
            <wp:extent cx="4699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6990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2" w:id="858"/>
    <w:p>
      <w:pPr>
        <w:spacing w:after="0"/>
        <w:ind w:left="0"/>
        <w:jc w:val="both"/>
      </w:pPr>
      <w:r>
        <w:rPr>
          <w:rFonts w:ascii="Times New Roman"/>
          <w:b w:val="false"/>
          <w:i w:val="false"/>
          <w:color w:val="000000"/>
          <w:sz w:val="28"/>
        </w:rPr>
        <w:t xml:space="preserve">
      </w:t>
      </w:r>
    </w:p>
    <w:bookmarkEnd w:id="858"/>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субъектов балансирующего рынка электрической энергии, заключивших с Правительством Республики Казахстан договор о разделе продукции,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десятых);</w:t>
      </w:r>
      <w:r>
        <w:br/>
      </w:r>
      <w:r>
        <w:rPr>
          <w:rFonts w:ascii="Times New Roman"/>
          <w:b w:val="false"/>
          <w:i w:val="false"/>
          <w:color w:val="000000"/>
          <w:sz w:val="28"/>
        </w:rPr>
        <w:t>
</w:t>
      </w:r>
    </w:p>
    <w:bookmarkStart w:name="z883" w:id="859"/>
    <w:p>
      <w:pPr>
        <w:spacing w:after="0"/>
        <w:ind w:left="0"/>
        <w:jc w:val="both"/>
      </w:pPr>
      <w:r>
        <w:rPr>
          <w:rFonts w:ascii="Times New Roman"/>
          <w:b w:val="false"/>
          <w:i w:val="false"/>
          <w:color w:val="000000"/>
          <w:sz w:val="28"/>
        </w:rPr>
        <w:t xml:space="preserve">
      </w:t>
      </w:r>
    </w:p>
    <w:bookmarkEnd w:id="859"/>
    <w:p>
      <w:pPr>
        <w:spacing w:after="0"/>
        <w:ind w:left="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723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расчетного центра балансирующего рынка в адрес субъектов балансирующего рынка электрической энергии, заключивших с Правительством Республики Казахстан договор о разделе продукции, за балансирующую электроэнергию и отрицательные дисбалансы, купленные у них в зоне балансирования за этот период, в тенге (округляется до десятых);</w:t>
      </w:r>
      <w:r>
        <w:br/>
      </w:r>
      <w:r>
        <w:rPr>
          <w:rFonts w:ascii="Times New Roman"/>
          <w:b w:val="false"/>
          <w:i w:val="false"/>
          <w:color w:val="000000"/>
          <w:sz w:val="28"/>
        </w:rPr>
        <w:t>
</w:t>
      </w:r>
    </w:p>
    <w:bookmarkStart w:name="z884" w:id="860"/>
    <w:p>
      <w:pPr>
        <w:spacing w:after="0"/>
        <w:ind w:left="0"/>
        <w:jc w:val="both"/>
      </w:pPr>
      <w:r>
        <w:rPr>
          <w:rFonts w:ascii="Times New Roman"/>
          <w:b w:val="false"/>
          <w:i w:val="false"/>
          <w:color w:val="000000"/>
          <w:sz w:val="28"/>
        </w:rPr>
        <w:t xml:space="preserve">
      </w:t>
      </w:r>
    </w:p>
    <w:bookmarkEnd w:id="860"/>
    <w:p>
      <w:pPr>
        <w:spacing w:after="0"/>
        <w:ind w:left="0"/>
        <w:jc w:val="both"/>
      </w:pPr>
      <w:r>
        <w:drawing>
          <wp:inline distT="0" distB="0" distL="0" distR="0">
            <wp:extent cx="762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762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885" w:id="861"/>
    <w:p>
      <w:pPr>
        <w:spacing w:after="0"/>
        <w:ind w:left="0"/>
        <w:jc w:val="both"/>
      </w:pPr>
      <w:r>
        <w:rPr>
          <w:rFonts w:ascii="Times New Roman"/>
          <w:b w:val="false"/>
          <w:i w:val="false"/>
          <w:color w:val="000000"/>
          <w:sz w:val="28"/>
        </w:rPr>
        <w:t xml:space="preserve">
      </w:t>
      </w:r>
    </w:p>
    <w:bookmarkEnd w:id="861"/>
    <w:p>
      <w:pPr>
        <w:spacing w:after="0"/>
        <w:ind w:left="0"/>
        <w:jc w:val="both"/>
      </w:pPr>
      <w:r>
        <w:drawing>
          <wp:inline distT="0" distB="0" distL="0" distR="0">
            <wp:extent cx="71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711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886" w:id="862"/>
    <w:p>
      <w:pPr>
        <w:spacing w:after="0"/>
        <w:ind w:left="0"/>
        <w:jc w:val="both"/>
      </w:pPr>
      <w:r>
        <w:rPr>
          <w:rFonts w:ascii="Times New Roman"/>
          <w:b w:val="false"/>
          <w:i w:val="false"/>
          <w:color w:val="000000"/>
          <w:sz w:val="28"/>
        </w:rPr>
        <w:t xml:space="preserve">
      </w:t>
      </w:r>
    </w:p>
    <w:bookmarkEnd w:id="862"/>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887" w:id="863"/>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863"/>
    <w:bookmarkStart w:name="z888" w:id="864"/>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864"/>
    <w:bookmarkStart w:name="z889" w:id="865"/>
    <w:p>
      <w:pPr>
        <w:spacing w:after="0"/>
        <w:ind w:left="0"/>
        <w:jc w:val="both"/>
      </w:pPr>
      <w:r>
        <w:rPr>
          <w:rFonts w:ascii="Times New Roman"/>
          <w:b w:val="false"/>
          <w:i w:val="false"/>
          <w:color w:val="000000"/>
          <w:sz w:val="28"/>
        </w:rPr>
        <w:t xml:space="preserve">
      </w:t>
      </w:r>
    </w:p>
    <w:bookmarkEnd w:id="865"/>
    <w:p>
      <w:pPr>
        <w:spacing w:after="0"/>
        <w:ind w:left="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66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принимающий следующие значения:</w:t>
      </w:r>
      <w:r>
        <w:br/>
      </w:r>
      <w:r>
        <w:rPr>
          <w:rFonts w:ascii="Times New Roman"/>
          <w:b w:val="false"/>
          <w:i w:val="false"/>
          <w:color w:val="000000"/>
          <w:sz w:val="28"/>
        </w:rPr>
        <w:t>
</w:t>
      </w:r>
    </w:p>
    <w:bookmarkStart w:name="z890" w:id="866"/>
    <w:p>
      <w:pPr>
        <w:spacing w:after="0"/>
        <w:ind w:left="0"/>
        <w:jc w:val="both"/>
      </w:pPr>
      <w:r>
        <w:rPr>
          <w:rFonts w:ascii="Times New Roman"/>
          <w:b w:val="false"/>
          <w:i w:val="false"/>
          <w:color w:val="000000"/>
          <w:sz w:val="28"/>
        </w:rPr>
        <w:t xml:space="preserve">
      </w:t>
      </w:r>
    </w:p>
    <w:bookmarkEnd w:id="866"/>
    <w:p>
      <w:pPr>
        <w:spacing w:after="0"/>
        <w:ind w:left="0"/>
        <w:jc w:val="both"/>
      </w:pPr>
      <w:r>
        <w:drawing>
          <wp:inline distT="0" distB="0" distL="0" distR="0">
            <wp:extent cx="284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84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1" w:id="867"/>
    <w:p>
      <w:pPr>
        <w:spacing w:after="0"/>
        <w:ind w:left="0"/>
        <w:jc w:val="both"/>
      </w:pPr>
      <w:r>
        <w:rPr>
          <w:rFonts w:ascii="Times New Roman"/>
          <w:b w:val="false"/>
          <w:i w:val="false"/>
          <w:color w:val="000000"/>
          <w:sz w:val="28"/>
        </w:rPr>
        <w:t xml:space="preserve">
      </w:t>
      </w:r>
    </w:p>
    <w:bookmarkEnd w:id="867"/>
    <w:p>
      <w:pPr>
        <w:spacing w:after="0"/>
        <w:ind w:left="0"/>
        <w:jc w:val="both"/>
      </w:pPr>
      <w:r>
        <w:drawing>
          <wp:inline distT="0" distB="0" distL="0" distR="0">
            <wp:extent cx="285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857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2" w:id="868"/>
    <w:p>
      <w:pPr>
        <w:spacing w:after="0"/>
        <w:ind w:left="0"/>
        <w:jc w:val="both"/>
      </w:pPr>
      <w:r>
        <w:rPr>
          <w:rFonts w:ascii="Times New Roman"/>
          <w:b w:val="false"/>
          <w:i w:val="false"/>
          <w:color w:val="000000"/>
          <w:sz w:val="28"/>
        </w:rPr>
        <w:t>
      4. Операционные затраты расчетного центра балансирующего рынка в зоне балансирования за данный час суток (</w:t>
      </w:r>
    </w:p>
    <w:bookmarkEnd w:id="868"/>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десятых), определяются по формуле:</w:t>
      </w:r>
      <w:r>
        <w:br/>
      </w:r>
      <w:r>
        <w:rPr>
          <w:rFonts w:ascii="Times New Roman"/>
          <w:b w:val="false"/>
          <w:i w:val="false"/>
          <w:color w:val="000000"/>
          <w:sz w:val="28"/>
        </w:rPr>
        <w:t>
</w:t>
      </w:r>
    </w:p>
    <w:bookmarkStart w:name="z893" w:id="869"/>
    <w:p>
      <w:pPr>
        <w:spacing w:after="0"/>
        <w:ind w:left="0"/>
        <w:jc w:val="both"/>
      </w:pPr>
      <w:r>
        <w:rPr>
          <w:rFonts w:ascii="Times New Roman"/>
          <w:b w:val="false"/>
          <w:i w:val="false"/>
          <w:color w:val="000000"/>
          <w:sz w:val="28"/>
        </w:rPr>
        <w:t xml:space="preserve">
      </w:t>
      </w:r>
    </w:p>
    <w:bookmarkEnd w:id="869"/>
    <w:p>
      <w:pPr>
        <w:spacing w:after="0"/>
        <w:ind w:left="0"/>
        <w:jc w:val="both"/>
      </w:pPr>
      <w:r>
        <w:drawing>
          <wp:inline distT="0" distB="0" distL="0" distR="0">
            <wp:extent cx="4178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4178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4" w:id="870"/>
    <w:p>
      <w:pPr>
        <w:spacing w:after="0"/>
        <w:ind w:left="0"/>
        <w:jc w:val="both"/>
      </w:pPr>
      <w:r>
        <w:rPr>
          <w:rFonts w:ascii="Times New Roman"/>
          <w:b w:val="false"/>
          <w:i w:val="false"/>
          <w:color w:val="000000"/>
          <w:sz w:val="28"/>
        </w:rPr>
        <w:t xml:space="preserve">
      </w:t>
      </w:r>
    </w:p>
    <w:bookmarkEnd w:id="870"/>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во всех зонах балансирования за расчетный период (календарный месяц) (</w:t>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десятых);</w:t>
      </w:r>
      <w:r>
        <w:br/>
      </w:r>
      <w:r>
        <w:rPr>
          <w:rFonts w:ascii="Times New Roman"/>
          <w:b w:val="false"/>
          <w:i w:val="false"/>
          <w:color w:val="000000"/>
          <w:sz w:val="28"/>
        </w:rPr>
        <w:t>
</w:t>
      </w:r>
    </w:p>
    <w:bookmarkStart w:name="z895" w:id="871"/>
    <w:p>
      <w:pPr>
        <w:spacing w:after="0"/>
        <w:ind w:left="0"/>
        <w:jc w:val="both"/>
      </w:pPr>
      <w:r>
        <w:rPr>
          <w:rFonts w:ascii="Times New Roman"/>
          <w:b w:val="false"/>
          <w:i w:val="false"/>
          <w:color w:val="000000"/>
          <w:sz w:val="28"/>
        </w:rPr>
        <w:t xml:space="preserve">
      </w:t>
      </w:r>
    </w:p>
    <w:bookmarkEnd w:id="871"/>
    <w:p>
      <w:pPr>
        <w:spacing w:after="0"/>
        <w:ind w:left="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749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во всех зонах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896" w:id="872"/>
    <w:p>
      <w:pPr>
        <w:spacing w:after="0"/>
        <w:ind w:left="0"/>
        <w:jc w:val="both"/>
      </w:pPr>
      <w:r>
        <w:rPr>
          <w:rFonts w:ascii="Times New Roman"/>
          <w:b w:val="false"/>
          <w:i w:val="false"/>
          <w:color w:val="000000"/>
          <w:sz w:val="28"/>
        </w:rPr>
        <w:t xml:space="preserve">
      </w:t>
      </w:r>
    </w:p>
    <w:bookmarkEnd w:id="872"/>
    <w:p>
      <w:pPr>
        <w:spacing w:after="0"/>
        <w:ind w:left="0"/>
        <w:jc w:val="both"/>
      </w:pPr>
      <w:r>
        <w:drawing>
          <wp:inline distT="0" distB="0" distL="0" distR="0">
            <wp:extent cx="762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7620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во всех зонах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897" w:id="873"/>
    <w:p>
      <w:pPr>
        <w:spacing w:after="0"/>
        <w:ind w:left="0"/>
        <w:jc w:val="both"/>
      </w:pPr>
      <w:r>
        <w:rPr>
          <w:rFonts w:ascii="Times New Roman"/>
          <w:b w:val="false"/>
          <w:i w:val="false"/>
          <w:color w:val="000000"/>
          <w:sz w:val="28"/>
        </w:rPr>
        <w:t xml:space="preserve">
      </w:t>
      </w:r>
    </w:p>
    <w:bookmarkEnd w:id="873"/>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898" w:id="874"/>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874"/>
    <w:bookmarkStart w:name="z899" w:id="875"/>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875"/>
    <w:bookmarkStart w:name="z900" w:id="876"/>
    <w:p>
      <w:pPr>
        <w:spacing w:after="0"/>
        <w:ind w:left="0"/>
        <w:jc w:val="both"/>
      </w:pPr>
      <w:r>
        <w:rPr>
          <w:rFonts w:ascii="Times New Roman"/>
          <w:b w:val="false"/>
          <w:i w:val="false"/>
          <w:color w:val="000000"/>
          <w:sz w:val="28"/>
        </w:rPr>
        <w:t xml:space="preserve">
      5. В случае, если по итогам расчетного периода у расчетного центра балансирующего рынка в результате купли-продажи балансирующей электроэнергии и отрицательных дисбалансов в зоне балансирования возникли непокрытые затраты либо дополнительные доходы, возникшие, то данные затраты (либо доходы) учитываются в соответствующей составляющей </w:t>
      </w:r>
    </w:p>
    <w:bookmarkEnd w:id="876"/>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следующего расчетного периода.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02" w:id="877"/>
    <w:p>
      <w:pPr>
        <w:spacing w:after="0"/>
        <w:ind w:left="0"/>
        <w:jc w:val="left"/>
      </w:pPr>
      <w:r>
        <w:rPr>
          <w:rFonts w:ascii="Times New Roman"/>
          <w:b/>
          <w:i w:val="false"/>
          <w:color w:val="000000"/>
        </w:rPr>
        <w:t xml:space="preserve"> Расчет почасовых объемов балансирующей электроэнергии и почасовых дисбалансов субъектов балансирующего рынка электрической энергии Субъекта БРЭ (БИН _____)</w:t>
      </w:r>
    </w:p>
    <w:bookmarkEnd w:id="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не вызванные воздействием системы АРЧМ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3" w:id="878"/>
    <w:p>
      <w:pPr>
        <w:spacing w:after="0"/>
        <w:ind w:left="0"/>
        <w:jc w:val="both"/>
      </w:pPr>
      <w:r>
        <w:rPr>
          <w:rFonts w:ascii="Times New Roman"/>
          <w:b w:val="false"/>
          <w:i w:val="false"/>
          <w:color w:val="000000"/>
          <w:sz w:val="28"/>
        </w:rPr>
        <w:t>
      Продолжение таблицы</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Дисбалансы, вызванные воздействием системы АРЧМ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дисбалансы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дисбалансы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кВт*ч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4" w:id="879"/>
      <w:r>
        <w:rPr>
          <w:rFonts w:ascii="Times New Roman"/>
          <w:b w:val="false"/>
          <w:i w:val="false"/>
          <w:color w:val="000000"/>
          <w:sz w:val="28"/>
        </w:rPr>
        <w:t>
      * Примечание:</w:t>
      </w:r>
    </w:p>
    <w:bookmarkEnd w:id="879"/>
    <w:p>
      <w:pPr>
        <w:spacing w:after="0"/>
        <w:ind w:left="0"/>
        <w:jc w:val="both"/>
      </w:pPr>
      <w:r>
        <w:rPr>
          <w:rFonts w:ascii="Times New Roman"/>
          <w:b w:val="false"/>
          <w:i w:val="false"/>
          <w:color w:val="000000"/>
          <w:sz w:val="28"/>
        </w:rPr>
        <w:t>Ч – порядковый номер часа в месяце,</w:t>
      </w:r>
    </w:p>
    <w:p>
      <w:pPr>
        <w:spacing w:after="0"/>
        <w:ind w:left="0"/>
        <w:jc w:val="both"/>
      </w:pPr>
      <w:r>
        <w:rPr>
          <w:rFonts w:ascii="Times New Roman"/>
          <w:b w:val="false"/>
          <w:i w:val="false"/>
          <w:color w:val="000000"/>
          <w:sz w:val="28"/>
        </w:rPr>
        <w:t>NN – общее количество часов в месяце.</w:t>
      </w:r>
    </w:p>
    <w:p>
      <w:pPr>
        <w:spacing w:after="0"/>
        <w:ind w:left="0"/>
        <w:jc w:val="both"/>
      </w:pPr>
      <w:r>
        <w:rPr>
          <w:rFonts w:ascii="Times New Roman"/>
          <w:b w:val="false"/>
          <w:i w:val="false"/>
          <w:color w:val="000000"/>
          <w:sz w:val="28"/>
        </w:rPr>
        <w:t>По каждому часу расчетного периода в системе балансирующего рынка также</w:t>
      </w:r>
    </w:p>
    <w:p>
      <w:pPr>
        <w:spacing w:after="0"/>
        <w:ind w:left="0"/>
        <w:jc w:val="both"/>
      </w:pPr>
      <w:r>
        <w:rPr>
          <w:rFonts w:ascii="Times New Roman"/>
          <w:b w:val="false"/>
          <w:i w:val="false"/>
          <w:color w:val="000000"/>
          <w:sz w:val="28"/>
        </w:rPr>
        <w:t xml:space="preserve">доступна расшифровка соответствующих цен (указываемых в настоящей таблице).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функционирования</w:t>
            </w:r>
            <w:r>
              <w:br/>
            </w:r>
            <w:r>
              <w:rPr>
                <w:rFonts w:ascii="Times New Roman"/>
                <w:b w:val="false"/>
                <w:i w:val="false"/>
                <w:color w:val="000000"/>
                <w:sz w:val="20"/>
              </w:rPr>
              <w:t>балансирующего рынка</w:t>
            </w:r>
            <w:r>
              <w:br/>
            </w:r>
            <w:r>
              <w:rPr>
                <w:rFonts w:ascii="Times New Roman"/>
                <w:b w:val="false"/>
                <w:i w:val="false"/>
                <w:color w:val="000000"/>
                <w:sz w:val="20"/>
              </w:rPr>
              <w:t>электрической энергии</w:t>
            </w:r>
          </w:p>
        </w:tc>
      </w:tr>
    </w:tbl>
    <w:bookmarkStart w:name="z906" w:id="880"/>
    <w:p>
      <w:pPr>
        <w:spacing w:after="0"/>
        <w:ind w:left="0"/>
        <w:jc w:val="left"/>
      </w:pPr>
      <w:r>
        <w:rPr>
          <w:rFonts w:ascii="Times New Roman"/>
          <w:b/>
          <w:i w:val="false"/>
          <w:color w:val="000000"/>
        </w:rPr>
        <w:t xml:space="preserve"> Определение новых временных зон балансирования системным оператором.</w:t>
      </w:r>
    </w:p>
    <w:bookmarkEnd w:id="880"/>
    <w:bookmarkStart w:name="z907" w:id="881"/>
    <w:p>
      <w:pPr>
        <w:spacing w:after="0"/>
        <w:ind w:left="0"/>
        <w:jc w:val="both"/>
      </w:pPr>
      <w:r>
        <w:rPr>
          <w:rFonts w:ascii="Times New Roman"/>
          <w:b w:val="false"/>
          <w:i w:val="false"/>
          <w:color w:val="000000"/>
          <w:sz w:val="28"/>
        </w:rPr>
        <w:t>
      1. При плановом разрыве транзита 500-220 кВ Север-Юг, а также при длительных аварийных ремонтах (более часа) ВЛ-500кВ на транзитах Север-Юг, Восток-Юг, из зоны балансирования "Север-Юг", выделяются в отдельную зону области, работающие изолированно от ЕЭС Казахстана:</w:t>
      </w:r>
    </w:p>
    <w:bookmarkEnd w:id="881"/>
    <w:bookmarkStart w:name="z908" w:id="882"/>
    <w:p>
      <w:pPr>
        <w:spacing w:after="0"/>
        <w:ind w:left="0"/>
        <w:jc w:val="both"/>
      </w:pPr>
      <w:r>
        <w:rPr>
          <w:rFonts w:ascii="Times New Roman"/>
          <w:b w:val="false"/>
          <w:i w:val="false"/>
          <w:color w:val="000000"/>
          <w:sz w:val="28"/>
        </w:rPr>
        <w:t>
      1) При ремонте Л-5143 Шу-Фрунзенская, в отдельную зону балансирования выделяются Жамбылская, Туркестанская, Кызылординская области;</w:t>
      </w:r>
    </w:p>
    <w:bookmarkEnd w:id="882"/>
    <w:bookmarkStart w:name="z909" w:id="883"/>
    <w:p>
      <w:pPr>
        <w:spacing w:after="0"/>
        <w:ind w:left="0"/>
        <w:jc w:val="both"/>
      </w:pPr>
      <w:r>
        <w:rPr>
          <w:rFonts w:ascii="Times New Roman"/>
          <w:b w:val="false"/>
          <w:i w:val="false"/>
          <w:color w:val="000000"/>
          <w:sz w:val="28"/>
        </w:rPr>
        <w:t>
      2) При ремонте Л-5300, Л-5320 ЮКГРЭС-Агадырь, Л-5394 Семей-Актогай (или Л-5400, Л-5413), в отдельную зону балансирования выделяются Алматинская, Жамбылская, Туркестанская, Кызылординская области.</w:t>
      </w:r>
    </w:p>
    <w:bookmarkEnd w:id="883"/>
    <w:bookmarkStart w:name="z910" w:id="884"/>
    <w:p>
      <w:pPr>
        <w:spacing w:after="0"/>
        <w:ind w:left="0"/>
        <w:jc w:val="both"/>
      </w:pPr>
      <w:r>
        <w:rPr>
          <w:rFonts w:ascii="Times New Roman"/>
          <w:b w:val="false"/>
          <w:i w:val="false"/>
          <w:color w:val="000000"/>
          <w:sz w:val="28"/>
        </w:rPr>
        <w:t>
      2. При плановом разрыве транзита 220 кВ Уральск – Атырау - Мангыстау, а также при длительных аварийных ремонтах (более часа) на данном транзите, из зоны балансирования "Запад" выделяются в отдельную зону области, работающие изолированно от ЕЭС Казахстана:</w:t>
      </w:r>
    </w:p>
    <w:bookmarkEnd w:id="884"/>
    <w:bookmarkStart w:name="z911" w:id="885"/>
    <w:p>
      <w:pPr>
        <w:spacing w:after="0"/>
        <w:ind w:left="0"/>
        <w:jc w:val="both"/>
      </w:pPr>
      <w:r>
        <w:rPr>
          <w:rFonts w:ascii="Times New Roman"/>
          <w:b w:val="false"/>
          <w:i w:val="false"/>
          <w:color w:val="000000"/>
          <w:sz w:val="28"/>
        </w:rPr>
        <w:t>
      1) При ремонте Л-2540 Правобережная-Индер и (или) Л-2015 Индер-Атырау, в отдельную зону балансирования выделяются Атырауская, Мангыстауская области;</w:t>
      </w:r>
    </w:p>
    <w:bookmarkEnd w:id="885"/>
    <w:bookmarkStart w:name="z912" w:id="886"/>
    <w:p>
      <w:pPr>
        <w:spacing w:after="0"/>
        <w:ind w:left="0"/>
        <w:jc w:val="both"/>
      </w:pPr>
      <w:r>
        <w:rPr>
          <w:rFonts w:ascii="Times New Roman"/>
          <w:b w:val="false"/>
          <w:i w:val="false"/>
          <w:color w:val="000000"/>
          <w:sz w:val="28"/>
        </w:rPr>
        <w:t>
      2) При ремонте Л-2025, Л-2035; одновременном ремонте Л-2055 и Л-2065, Л-2075 и Л-2085, в отдельную зону балансирования выделяется Мангыстауская область.</w:t>
      </w:r>
    </w:p>
    <w:bookmarkEnd w:id="886"/>
    <w:bookmarkStart w:name="z913" w:id="887"/>
    <w:p>
      <w:pPr>
        <w:spacing w:after="0"/>
        <w:ind w:left="0"/>
        <w:jc w:val="both"/>
      </w:pPr>
      <w:r>
        <w:rPr>
          <w:rFonts w:ascii="Times New Roman"/>
          <w:b w:val="false"/>
          <w:i w:val="false"/>
          <w:color w:val="000000"/>
          <w:sz w:val="28"/>
        </w:rPr>
        <w:t>
      3. При ремонте одной из ВЛ-500 кВ Житикара-Ульке или Житикара-Сокол в отдельную зону балансирования выделяется Актюбинская область.</w:t>
      </w:r>
    </w:p>
    <w:bookmarkEnd w:id="887"/>
    <w:bookmarkStart w:name="z914" w:id="888"/>
    <w:p>
      <w:pPr>
        <w:spacing w:after="0"/>
        <w:ind w:left="0"/>
        <w:jc w:val="both"/>
      </w:pPr>
      <w:r>
        <w:rPr>
          <w:rFonts w:ascii="Times New Roman"/>
          <w:b w:val="false"/>
          <w:i w:val="false"/>
          <w:color w:val="000000"/>
          <w:sz w:val="28"/>
        </w:rPr>
        <w:t>
      4. При превышении допустимых перетоков, СО объявляет Режим "Авария" для региона, оказавшегося за точкой перегруза сети.</w:t>
      </w:r>
    </w:p>
    <w:bookmarkEnd w:id="8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