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36c1" w14:textId="c803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30 июня 2023 года № 285. Зарегистрирован в Министерстве юстиции Республики Казахстан 30 июня 2023 года № 32989.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двадцать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форму договора, заключаемого на портале социальных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приказ и структурные элементы некоторых приказов Министерства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 1 июля 2023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285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труда и социальной защиты населения РК от 14.05.2024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 (далее – Правила) разработаны в соответствии с абзацем двадцать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(далее – Кодекс) и определяют порядок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услуг.</w:t>
      </w:r>
    </w:p>
    <w:bookmarkEnd w:id="12"/>
    <w:bookmarkStart w:name="z2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помощи, обеспечивающей передвижение лица с инвалидностью;</w:t>
      </w:r>
    </w:p>
    <w:bookmarkEnd w:id="14"/>
    <w:bookmarkStart w:name="z2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 социальных услуг (далее – портал) – объект информатизации, представляющий собой единую точку доступа к товарам и услугам, предоставляемым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помощник – лицо, оказывающее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bookmarkEnd w:id="16"/>
    <w:bookmarkStart w:name="z2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– услуги индивидуального помощника, специалиста жестового языка, предоставление санаторно-курортного лечения, специальные социальные услуги;</w:t>
      </w:r>
    </w:p>
    <w:bookmarkEnd w:id="17"/>
    <w:bookmarkStart w:name="z2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поставщики товаров и (или) услуг на портале (далее – поставщики) – юридические лица и физические лица, осуществляющие предпринимательскую деятельность.</w:t>
      </w:r>
    </w:p>
    <w:bookmarkEnd w:id="18"/>
    <w:bookmarkStart w:name="z2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товары – ТСР и специальные средства передвижения;</w:t>
      </w:r>
    </w:p>
    <w:bookmarkEnd w:id="19"/>
    <w:bookmarkStart w:name="z2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вспомогательные (компенсаторные) средства (далее – ТСР):</w:t>
      </w:r>
    </w:p>
    <w:bookmarkEnd w:id="20"/>
    <w:bookmarkStart w:name="z2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</w:p>
    <w:bookmarkEnd w:id="21"/>
    <w:bookmarkStart w:name="z2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технические средства для коррекции и компенсации нарушений слуха, а также усиливающие звук средства связи и передачи информации;</w:t>
      </w:r>
    </w:p>
    <w:bookmarkEnd w:id="22"/>
    <w:bookmarkStart w:name="z2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технические средства, направленные на коррекцию и компенсацию утраченных возможностей лиц с инвалидностью в результате нарушения зрения;</w:t>
      </w:r>
    </w:p>
    <w:bookmarkEnd w:id="23"/>
    <w:bookmarkStart w:name="z2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гигиенические средства – средства, предназначенные для отправления естественных физиологических нужд и потребностей;</w:t>
      </w:r>
    </w:p>
    <w:bookmarkEnd w:id="24"/>
    <w:bookmarkStart w:name="z2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санаторно-курортное лечение – вид медицинской реабилитации, проводимой в условиях временного пребывания лиц в санаторно-курортной организации;</w:t>
      </w:r>
    </w:p>
    <w:bookmarkEnd w:id="25"/>
    <w:bookmarkStart w:name="z2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жестового языка – специалист, оказывающий услуги лицам с инвалидностью по сурдопереводу с какого-либо языка на дактильный алфавит и (или) язык жестов.</w:t>
      </w:r>
    </w:p>
    <w:bookmarkEnd w:id="26"/>
    <w:bookmarkStart w:name="z2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поставщиков на портале и их снятие с регистрации на портале</w:t>
      </w:r>
    </w:p>
    <w:bookmarkEnd w:id="27"/>
    <w:bookmarkStart w:name="z29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регистрации поставщиков на портале</w:t>
      </w:r>
    </w:p>
    <w:bookmarkEnd w:id="28"/>
    <w:bookmarkStart w:name="z2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портале регистрируются поставщики в соответствии с пунктом 6 статьи 167 Кодекса:</w:t>
      </w:r>
    </w:p>
    <w:bookmarkEnd w:id="29"/>
    <w:bookmarkStart w:name="z29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сертификат соответствия или декларацию о соответствии на поставляемые ТСР, специальные средства передвижения (далее – товары);</w:t>
      </w:r>
    </w:p>
    <w:bookmarkEnd w:id="30"/>
    <w:bookmarkStart w:name="z29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регистрационное удостоверение при поставке технических вспомогательных (компенсаторных) средств и специальных средств передвижения, относящихся к медицинским изделиям, подлежащим государственной регистрации и перерегистрации;</w:t>
      </w:r>
    </w:p>
    <w:bookmarkEnd w:id="31"/>
    <w:bookmarkStart w:name="z2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представившие документы, подтверждающие соответствие поставляемых товаров и (или) оказания услуг требованиям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инвалидностью, утвержденного уполномоченным государственным органом в соответствии с абзацем двадцать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Кодекса.</w:t>
      </w:r>
    </w:p>
    <w:bookmarkEnd w:id="32"/>
    <w:bookmarkStart w:name="z2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имеющие налоговой задолженности и задолженности по социальным платежам;</w:t>
      </w:r>
    </w:p>
    <w:bookmarkEnd w:id="33"/>
    <w:bookmarkStart w:name="z29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подлежащие процедуре банкротства либо ликвидации;</w:t>
      </w:r>
    </w:p>
    <w:bookmarkEnd w:id="34"/>
    <w:bookmarkStart w:name="z2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включенные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35"/>
    <w:bookmarkStart w:name="z3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включенные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сектора;</w:t>
      </w:r>
    </w:p>
    <w:bookmarkEnd w:id="36"/>
    <w:bookmarkStart w:name="z3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представившие документы, подтверждающие происхождение, характеристики и цену для реализации товаров и (или) оказания услуг;</w:t>
      </w:r>
    </w:p>
    <w:bookmarkEnd w:id="37"/>
    <w:bookmarkStart w:name="z3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имеющие лицензию на осуществление деятельности, для занятия которым требуется получение лицензии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38"/>
    <w:bookmarkStart w:name="z3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имеющие документ, подтверждающий квалификацию при оказании услуги специалиста жестового языка.</w:t>
      </w:r>
    </w:p>
    <w:bookmarkEnd w:id="39"/>
    <w:bookmarkStart w:name="z3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части первой пункта 3 не распространяются на услуги индивидуального помощника.</w:t>
      </w:r>
    </w:p>
    <w:bookmarkEnd w:id="40"/>
    <w:bookmarkStart w:name="z3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 государственных органов, сведения вносятся поставщиком самостоятельно с приложением подтверждающих документов в электронном виде.</w:t>
      </w:r>
    </w:p>
    <w:bookmarkEnd w:id="41"/>
    <w:bookmarkStart w:name="z3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регистрации на портале поставщики подписывают договор, заключаемый на портале социальных услуг (далее – договор) электронной цифровой подписью (далее – ЭЦП), выданной аккредитованным удостоверяющим центром Республики Казахстан.</w:t>
      </w:r>
    </w:p>
    <w:bookmarkEnd w:id="42"/>
    <w:bookmarkStart w:name="z3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Поставщики для регистрации на портале подают подписанное ЭЦП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сформированных данных и сведений, полученных из информационных систем государственных органов.</w:t>
      </w:r>
    </w:p>
    <w:bookmarkEnd w:id="43"/>
    <w:bookmarkStart w:name="z3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подписания договора из информационных систем государственных органов через шлюз "электронного правительства" в модуль "Кабинет поставщика" поступают удостоверенные ЭЦП следующие сведения:</w:t>
      </w:r>
    </w:p>
    <w:bookmarkEnd w:id="44"/>
    <w:bookmarkStart w:name="z3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лиц:</w:t>
      </w:r>
    </w:p>
    <w:bookmarkEnd w:id="45"/>
    <w:bookmarkStart w:name="z3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46"/>
    <w:bookmarkStart w:name="z3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 организации;</w:t>
      </w:r>
    </w:p>
    <w:bookmarkEnd w:id="47"/>
    <w:bookmarkStart w:name="z3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руководителя организации;</w:t>
      </w:r>
    </w:p>
    <w:bookmarkEnd w:id="48"/>
    <w:bookmarkStart w:name="z31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права собственности и права аренды на недвижимое имущество;</w:t>
      </w:r>
    </w:p>
    <w:bookmarkEnd w:id="49"/>
    <w:bookmarkStart w:name="z3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лиц, осуществляющих предпринимательскую деятельность:</w:t>
      </w:r>
    </w:p>
    <w:bookmarkEnd w:id="50"/>
    <w:bookmarkStart w:name="z3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51"/>
    <w:bookmarkStart w:name="z3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физического лица;</w:t>
      </w:r>
    </w:p>
    <w:bookmarkEnd w:id="52"/>
    <w:bookmarkStart w:name="z3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в качестве индивидуального предпринимателя;</w:t>
      </w:r>
    </w:p>
    <w:bookmarkEnd w:id="53"/>
    <w:bookmarkStart w:name="z3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физических лиц, предоставляющих услуги индивидуального помощника:</w:t>
      </w:r>
    </w:p>
    <w:bookmarkEnd w:id="54"/>
    <w:bookmarkStart w:name="z3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55"/>
    <w:bookmarkStart w:name="z32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физического лица;</w:t>
      </w:r>
    </w:p>
    <w:bookmarkEnd w:id="56"/>
    <w:bookmarkStart w:name="z3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на учете в специализированных организациях, оказывающих медицинскую помощь в области психического здоровья;</w:t>
      </w:r>
    </w:p>
    <w:bookmarkEnd w:id="57"/>
    <w:bookmarkStart w:name="z3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 погашенной или не снятой в установленном законом порядке судимость;</w:t>
      </w:r>
    </w:p>
    <w:bookmarkEnd w:id="58"/>
    <w:bookmarkStart w:name="z3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признании судом недееспособным или ограниченно дееспособным;</w:t>
      </w:r>
    </w:p>
    <w:bookmarkEnd w:id="59"/>
    <w:bookmarkStart w:name="z3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родства с индивидуальным помощником;</w:t>
      </w:r>
    </w:p>
    <w:bookmarkEnd w:id="60"/>
    <w:bookmarkStart w:name="z3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достигшее восемнадцатилетнего возраста с учетом ограничений по возрасту;</w:t>
      </w:r>
    </w:p>
    <w:bookmarkEnd w:id="61"/>
    <w:bookmarkStart w:name="z3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профессиональном обучении лиц, оказывающих услуги индивидуального помощника.</w:t>
      </w:r>
    </w:p>
    <w:bookmarkEnd w:id="62"/>
    <w:bookmarkStart w:name="z3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 государственных органов сведения вносятся поставщиком самостоятельно.</w:t>
      </w:r>
    </w:p>
    <w:bookmarkEnd w:id="63"/>
    <w:bookmarkStart w:name="z3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сведениям, поступившим из информационных систем государственных органов, поставщик самостоятельно вносит следующие данные:</w:t>
      </w:r>
    </w:p>
    <w:bookmarkEnd w:id="64"/>
    <w:bookmarkStart w:name="z3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 поставщика (номер мобильного телефона, номер контактного телефона, адрес электронной почты, адрес сайта (при наличии);</w:t>
      </w:r>
    </w:p>
    <w:bookmarkEnd w:id="65"/>
    <w:bookmarkStart w:name="z3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банковские реквизиты поставщика;</w:t>
      </w:r>
    </w:p>
    <w:bookmarkEnd w:id="66"/>
    <w:bookmarkStart w:name="z3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товара (ов) и (или) услуг(и), соответствующих Классификатору, торговое наименование, артикул (при наличии), изготовитель товара;</w:t>
      </w:r>
    </w:p>
    <w:bookmarkEnd w:id="67"/>
    <w:bookmarkStart w:name="z3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адрес(а) предоставления услуг и (или) реализации товаров;</w:t>
      </w:r>
    </w:p>
    <w:bookmarkEnd w:id="68"/>
    <w:bookmarkStart w:name="z3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товара (ов) на складе;</w:t>
      </w:r>
    </w:p>
    <w:bookmarkEnd w:id="69"/>
    <w:bookmarkStart w:name="z3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мест, предназначенных для предоставления специальных социальных услуг (при наличии);</w:t>
      </w:r>
    </w:p>
    <w:bookmarkEnd w:id="70"/>
    <w:bookmarkStart w:name="z33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тип, вид и наименование отделения организации, предоставляющей специальные социальные услуги (учредительные документы и документ на право собственности (при наличии собственности);</w:t>
      </w:r>
    </w:p>
    <w:bookmarkEnd w:id="71"/>
    <w:bookmarkStart w:name="z33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количество и наличие свободных мест в санаторно-курортных организациях (при наличии); </w:t>
      </w:r>
    </w:p>
    <w:bookmarkEnd w:id="72"/>
    <w:bookmarkStart w:name="z33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доступности объекта (ов) поставщика для маломобильных групп населения (при оказании специальных социальных услуг и санаторно-курортного лечения) с прикреплением фотографий, о предоставлении лицам с инвалидностью услуг сопровождения (при наличии);</w:t>
      </w:r>
    </w:p>
    <w:bookmarkEnd w:id="73"/>
    <w:bookmarkStart w:name="z33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наличии оборудования (при наличии) с прикреплением подтверждающих документов, в том числе и о факте приобретения;</w:t>
      </w:r>
    </w:p>
    <w:bookmarkEnd w:id="74"/>
    <w:bookmarkStart w:name="z33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образовании, квалификации и опыте работы поставщика и/или специалистов поставщика, оказывающих услуги, с приложением подтверждающих документов (дипломы, сертификаты, трудовые договора);</w:t>
      </w:r>
    </w:p>
    <w:bookmarkEnd w:id="75"/>
    <w:bookmarkStart w:name="z3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копия медицинской справки формы № 075/у,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 (при оказании специальных социальных услуг и услуг индивидуального помощника физическими лицами);</w:t>
      </w:r>
    </w:p>
    <w:bookmarkEnd w:id="76"/>
    <w:bookmarkStart w:name="z3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 прикрепляются в электронном виде в модуле "Кабинет поставщика" на портале.</w:t>
      </w:r>
    </w:p>
    <w:bookmarkEnd w:id="77"/>
    <w:bookmarkStart w:name="z3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внесении данных, порталом в автоматизированном режиме производится проверка заполнения полей,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8"/>
    <w:bookmarkStart w:name="z3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прохождения проверки,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данные сохраняются и поступают в модуль "Рабочее место сотрудника государственного органа" на портале.</w:t>
      </w:r>
    </w:p>
    <w:bookmarkEnd w:id="79"/>
    <w:bookmarkStart w:name="z3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рассматривает заявление поставщика в течение пяти рабочих дней со дня его поступления.</w:t>
      </w:r>
    </w:p>
    <w:bookmarkEnd w:id="80"/>
    <w:bookmarkStart w:name="z3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основании решения членов комиссии в модуле "Рабочее место сотрудника государственного органа" на портале формируется протокол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1"/>
    <w:bookmarkStart w:name="z3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вынесения решения комиссии в модуле "Кабинет поставщика" отражается статус заявления: "Одобрено" при допуске к регистрации или "Отказано" с указанием причин отказа:</w:t>
      </w:r>
    </w:p>
    <w:bookmarkEnd w:id="82"/>
    <w:bookmarkStart w:name="z3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недостоверность внесенных сведений поставщика,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83"/>
    <w:bookmarkStart w:name="z3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в представленных документах необходимых реквизитов;</w:t>
      </w:r>
    </w:p>
    <w:bookmarkEnd w:id="84"/>
    <w:bookmarkStart w:name="z34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представленных документах нечетких и неразборчивых записей, явных подчисток, приписок, зачеркнутых слов, нерасшифрованных сокращений, исправлений, за исключением исправлений, заверенных подписью уполномоченного лица и скрепленных печатью (при наличии);</w:t>
      </w:r>
    </w:p>
    <w:bookmarkEnd w:id="85"/>
    <w:bookmarkStart w:name="z35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Кодекса.</w:t>
      </w:r>
    </w:p>
    <w:bookmarkEnd w:id="86"/>
    <w:bookmarkStart w:name="z35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Регистрация поставщиков на портале проводится по бизнес-идентификационному номеру (далее – БИН) юридических лиц, по индивидуальному идентификационному номеру (далее – ИИН) физических лиц.</w:t>
      </w:r>
    </w:p>
    <w:bookmarkEnd w:id="87"/>
    <w:bookmarkStart w:name="z35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вынесении решения комиссии о регистрации поставщиков товаров и услуг на портал в электронном виде формируется:</w:t>
      </w:r>
    </w:p>
    <w:bookmarkEnd w:id="88"/>
    <w:bookmarkStart w:name="z35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поставщиков технических вспомогательных (компенсаторных) средств и специальных средств передвижения на портале социальных услуг;</w:t>
      </w:r>
    </w:p>
    <w:bookmarkEnd w:id="89"/>
    <w:bookmarkStart w:name="z35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поставщиков санаторно-курортного лечения на портале социальных услуг;</w:t>
      </w:r>
    </w:p>
    <w:bookmarkEnd w:id="90"/>
    <w:bookmarkStart w:name="z35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специалистов жестового языка на портале социальных услуг;</w:t>
      </w:r>
    </w:p>
    <w:bookmarkEnd w:id="91"/>
    <w:bookmarkStart w:name="z35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индивидуальных помощников на портале социальных услуг;</w:t>
      </w:r>
    </w:p>
    <w:bookmarkEnd w:id="92"/>
    <w:bookmarkStart w:name="z3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 организаций, предоставляющих специальные социальные услуги, по формам, согласно Правил формирования в электронном виде на портале социальных услуг регистра организаций, предоставляющих специальные социальные услуги,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6 июня 2023 года № 205. (зарегистрирован в Министерстве юстиции Республики Казахстан 7 июня 2023 года № 32724).</w:t>
      </w:r>
    </w:p>
    <w:bookmarkEnd w:id="93"/>
    <w:bookmarkStart w:name="z35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снятия поставщиков с регистрации на портале</w:t>
      </w:r>
    </w:p>
    <w:bookmarkEnd w:id="94"/>
    <w:bookmarkStart w:name="z35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Поставщик снимается с регистрации на портале в случаях:</w:t>
      </w:r>
    </w:p>
    <w:bookmarkEnd w:id="95"/>
    <w:bookmarkStart w:name="z36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заявления на снятие с регистрации на портале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6"/>
    <w:bookmarkStart w:name="z36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или прекращения деятельности физического лица, осуществляющего предпринимательскую деятельность, прекращения деятельности юридического лица;</w:t>
      </w:r>
    </w:p>
    <w:bookmarkEnd w:id="97"/>
    <w:bookmarkStart w:name="z36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98"/>
    <w:bookmarkStart w:name="z36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включения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сектора;</w:t>
      </w:r>
    </w:p>
    <w:bookmarkEnd w:id="99"/>
    <w:bookmarkStart w:name="z36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вынесения комиссией заключения о снятии с регистрации на портале социальных услуг.</w:t>
      </w:r>
    </w:p>
    <w:bookmarkEnd w:id="100"/>
    <w:bookmarkStart w:name="z36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настоящих Правил, поставщики автоматически в течение одного рабочего дня снимаются с регистрации при поступлении соответствующих данных из информационных систем государственных органов. Данные из информационных систем государственных органов обновляются еженедельно.</w:t>
      </w:r>
    </w:p>
    <w:bookmarkEnd w:id="101"/>
    <w:bookmarkStart w:name="z36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настоящих Правил, лицо с инвалидностью не позднее четырнадцати календарных дней со дня, когда ему стало известно о неисполнении и (или) ненадлежащем исполнении поставщиком взятых на себя обязательств, размещает на портале соответствующую информацию.</w:t>
      </w:r>
    </w:p>
    <w:bookmarkEnd w:id="102"/>
    <w:bookmarkStart w:name="z36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информация в течение десяти рабочих дней со дня размещения рассматривается комиссией.</w:t>
      </w:r>
    </w:p>
    <w:bookmarkEnd w:id="103"/>
    <w:bookmarkStart w:name="z36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проверяет представленную информацию со стороны поставщика на соответствие характеристикам в Классификаторе и принимает решение о снятии с регистрации поставщика на портале.</w:t>
      </w:r>
    </w:p>
    <w:bookmarkEnd w:id="104"/>
    <w:bookmarkStart w:name="z36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Комиссия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настоящих Правил, принимает решение о снятии с регистрации поставщика на портале и подписывает протокол в течение 2 (двух) рабочих дней.</w:t>
      </w:r>
    </w:p>
    <w:bookmarkEnd w:id="105"/>
    <w:bookmarkStart w:name="z37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комиссии в течение одного рабочего дня со дня подписания протокола о снятии поставщиков с портала размещает его на портале и снимает поставщика с регистрации на портале.</w:t>
      </w:r>
    </w:p>
    <w:bookmarkEnd w:id="106"/>
    <w:bookmarkStart w:name="z37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регистрации на портале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6) пункта 15 настоящих Правил не освобождает поставщика от исполнения обязательств, взятых им на себя посредством портала на дату снятия с регистрации.</w:t>
      </w:r>
    </w:p>
    <w:bookmarkEnd w:id="107"/>
    <w:bookmarkStart w:name="z37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Регистрация поставщика на портал в случаях снятия его с регистрации на портале</w:t>
      </w:r>
    </w:p>
    <w:bookmarkEnd w:id="108"/>
    <w:bookmarkStart w:name="z37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снятии поставщика с регистрации на портале по основанию, предусмотренному: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настоящих Правил, последующая регистрация на портале осуществляется после исключения сведений о нем из соответствующего реестра;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настоящих Правил, последующая регистрация его на портале осуществляется не ранее чем через год со дня снятия с регистрации.</w:t>
      </w:r>
    </w:p>
    <w:bookmarkStart w:name="z37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регистрация на портале осуществляется после вынесения положительного решения Комиссией.</w:t>
      </w:r>
    </w:p>
    <w:bookmarkEnd w:id="110"/>
    <w:bookmarkStart w:name="z37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Регистрация поставщика на портал в случаях снятия его с регистрации на портале осуществляются в порядке, утвержденном настоящими Правилами.</w:t>
      </w:r>
    </w:p>
    <w:bookmarkEnd w:id="111"/>
    <w:bookmarkStart w:name="z37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Допуск товаров и (или) услуг на портал</w:t>
      </w:r>
    </w:p>
    <w:bookmarkEnd w:id="112"/>
    <w:bookmarkStart w:name="z37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Допуск товаров и услуг на портал осуществляется на основании данных о товарах и/или услугах, представленных поставщиком. </w:t>
      </w:r>
    </w:p>
    <w:bookmarkEnd w:id="113"/>
    <w:bookmarkStart w:name="z38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для допуска товаров и/или услуг на портал рассматривает:</w:t>
      </w:r>
    </w:p>
    <w:bookmarkEnd w:id="114"/>
    <w:bookmarkStart w:name="z38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товаров, услуг и их характеристик требованиям Классификатора. </w:t>
      </w:r>
    </w:p>
    <w:bookmarkEnd w:id="115"/>
    <w:bookmarkStart w:name="z38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и услуги, реализуемые на Портале, могут иметь характеристики выше указанных в Классификаторе.</w:t>
      </w:r>
    </w:p>
    <w:bookmarkEnd w:id="116"/>
    <w:bookmarkStart w:name="z38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доступность санаторно-курортных организаций для лиц с инвалидностью.</w:t>
      </w:r>
    </w:p>
    <w:bookmarkEnd w:id="117"/>
    <w:bookmarkStart w:name="z38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сведениях об услуге, о товаре и его изображении информации, неотносящейся к его характеристикам - установление дополнительных условий предоставления товаров и/или услуг, не предусмотренных настоящими Правилами, в том числе размещение реклам, акций, а также дополнительных товаров и денежных вознаграждений;</w:t>
      </w:r>
    </w:p>
    <w:bookmarkEnd w:id="118"/>
    <w:bookmarkStart w:name="z38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действующей (опубликованной) заявки на данную модель товара данного поставщика. </w:t>
      </w:r>
    </w:p>
    <w:bookmarkEnd w:id="119"/>
    <w:bookmarkStart w:name="z38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 результатам рассмотрения комиссия в течении пяти рабочих дней со дня поступления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принимает решение и члены комиссии подписывают решение ЭЦП.</w:t>
      </w:r>
    </w:p>
    <w:bookmarkEnd w:id="120"/>
    <w:bookmarkStart w:name="z38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На основании решения членов комиссии в модуле "Рабочее место сотрудника государственного органа" секретарем комиссии в электронном виде формируется протокол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течении одного рабочего дня после подписания протокола размещает его на портале.</w:t>
      </w:r>
    </w:p>
    <w:bookmarkEnd w:id="121"/>
    <w:bookmarkStart w:name="z38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вынесения решения комиссии в модуле "Кабинет поставщика" отражается статус заявления: "Одобрено" при допуске товаров и (или) услуг на портал или "Отказано" с указанием причин отказа:</w:t>
      </w:r>
    </w:p>
    <w:bookmarkEnd w:id="122"/>
    <w:bookmarkStart w:name="z38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соответствие товаров, услуг и их характеристик требованиям Классификатора;</w:t>
      </w:r>
    </w:p>
    <w:bookmarkEnd w:id="123"/>
    <w:bookmarkStart w:name="z39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доступность санаторно-курортных организаций для лиц с инвалидностью;</w:t>
      </w:r>
    </w:p>
    <w:bookmarkEnd w:id="124"/>
    <w:bookmarkStart w:name="z39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сведениях об услуге, о товаре и его изображении отражена информация, не относящаяся к их характеристикам - установление дополнительных условий предоставления товаров и/или услуг, не предусмотренных настоящими Правилами, в том числе размещение реклам, акций, а также дополнительных товаров и денежных вознаграждений;</w:t>
      </w:r>
    </w:p>
    <w:bookmarkEnd w:id="125"/>
    <w:bookmarkStart w:name="z39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действующей (опубликованной) заявки на данную модель товара данного поставщика. </w:t>
      </w:r>
    </w:p>
    <w:bookmarkEnd w:id="126"/>
    <w:bookmarkStart w:name="z39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Комиссия не реже одного раза в полугодие проводит мониторинг зарегистрированных поставщиков на портале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на соответствие Классификатору.</w:t>
      </w:r>
    </w:p>
    <w:bookmarkEnd w:id="127"/>
    <w:bookmarkStart w:name="z39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данных поставщика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настоящих Правил Комиссия принимает решение о недопущении товаров и услуг на портал.</w:t>
      </w:r>
    </w:p>
    <w:bookmarkEnd w:id="128"/>
    <w:bookmarkStart w:name="z39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Комиссия направляет уведомление поставщикам товаров и услуг для устранения несоответствий характеристикам, изложенных в Классификаторе. Поставщик товаров и услуг прикладывает на портале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или их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допуска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регистрацию на портале социальных услуг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и зарегистрировать на портале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 идентификационный номер/ индивидуальный идентификационный номер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услуг и (или) реализация товаров;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 Даю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сбор и обработку моих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для регистрации и использования портала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опубликование персональных данных или сведений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регистре поставщиков на портале ☐ да, ☐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 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поставщика,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или их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допуска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 от __ ___________ 20___года</w:t>
      </w:r>
    </w:p>
    <w:bookmarkEnd w:id="131"/>
    <w:p>
      <w:pPr>
        <w:spacing w:after="0"/>
        <w:ind w:left="0"/>
        <w:jc w:val="both"/>
      </w:pPr>
      <w:bookmarkStart w:name="z402" w:id="132"/>
      <w:r>
        <w:rPr>
          <w:rFonts w:ascii="Times New Roman"/>
          <w:b w:val="false"/>
          <w:i w:val="false"/>
          <w:color w:val="000000"/>
          <w:sz w:val="28"/>
        </w:rPr>
        <w:t>
      Комиссия, 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заявление на допуск и регистрацию на портале социальных услуг/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обращения местного исполнительного органа, лица с инвалидностью и поставщиков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и услуг о нарушениях полное наименование или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номер/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поставщика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вынесла решение: о регистрации и допуске товаров и (или)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отказе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Социального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 о направлении уведомления о необходимости устранения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нарушений; о снятии поставщика с портала социальных услуг по причине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_________. 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члена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члена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председателя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комиссии)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или их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допуска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снятие с регистрации на портале социальных услуг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снять с регистрации на портале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 идентификационный номер/индивидуальный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услуг и (или) реализации товаров;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 Даю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сбор и обработку моих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для регистрации и использования портала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 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поставщика,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или их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допуска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допуск товара (ов) и/или услуг на портал социальных услуг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на 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товара и/или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имя.,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номер/индивидуальный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поставщика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все приложенные документы и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достоверными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 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поставщика,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285</w:t>
            </w:r>
          </w:p>
        </w:tc>
      </w:tr>
    </w:tbl>
    <w:bookmarkStart w:name="z16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Договор, заключаемый на портале социальных услуг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труда и социальной защиты населения РК от 14.05.2024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"/>
    <w:bookmarkStart w:name="z41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договор, заключаемый на портале социальных услуг (далее – Договор)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Кодекса.</w:t>
      </w:r>
    </w:p>
    <w:bookmarkEnd w:id="137"/>
    <w:bookmarkStart w:name="z41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Договоре используются следующие понятия:</w:t>
      </w:r>
    </w:p>
    <w:bookmarkEnd w:id="138"/>
    <w:bookmarkStart w:name="z41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акцепт – ответ лица, которому адресована оферта, о ее принятии;</w:t>
      </w:r>
    </w:p>
    <w:bookmarkEnd w:id="139"/>
    <w:bookmarkStart w:name="z41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лицо, имеющее намерение заказать или приобрести либо заказывающее, приобретающее товар (услугу) посредством Портала социальных услуг и имеющее право на обеспечение ими в соответствии с действующим законодательством:</w:t>
      </w:r>
    </w:p>
    <w:bookmarkEnd w:id="140"/>
    <w:bookmarkStart w:name="z41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сооплата – разница между гарантированной суммой и фактической стоимостью приобретенных на Портале товаров и (или) услуг, оплачиваемая получателем самостоятельно за счет собственных средств;</w:t>
      </w:r>
    </w:p>
    <w:bookmarkEnd w:id="141"/>
    <w:bookmarkStart w:name="z41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гарантированная сумма – сумма, предоставляемая, уполномоченным органом в качестве возмещения стоимости товаров и (или) услуг, приобретаемых через Портал;</w:t>
      </w:r>
    </w:p>
    <w:bookmarkEnd w:id="142"/>
    <w:bookmarkStart w:name="z41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(далее – услуга) – деятельность, направленная на удовлетворение потребностей заказчика, не имеющая вещественного результата;</w:t>
      </w:r>
    </w:p>
    <w:bookmarkEnd w:id="143"/>
    <w:bookmarkStart w:name="z41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 – физические лица, осуществляющие предпринимательскую деятельность, юридические лица и их филиалы, оказывающие услуги и (или) поставляющие товары на территории Республики Казахстан, и включенное по решению Уполномоченного органа в регистр Поставщиков или реестр Специалистов на Портале социальных услуг;</w:t>
      </w:r>
    </w:p>
    <w:bookmarkEnd w:id="144"/>
    <w:bookmarkStart w:name="z41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товары (далее – товар)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bookmarkEnd w:id="145"/>
    <w:bookmarkStart w:name="z41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государственный орган – уполномоченный орган в области социальной защиты населения местных исполнительных органов областей, городов республиканского значения, столицы, районов, городов областного значения;</w:t>
      </w:r>
    </w:p>
    <w:bookmarkEnd w:id="146"/>
    <w:bookmarkStart w:name="z42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публичная оферта (далее – Оферта) является официальным предложением уполномоченного государственного органа в адрес любого юридического и физического лица, обладающего правоспособностью (дееспособностью), необходимыми правами и полномочиями заключить настоящий Договор на условиях, определенных в настоящей оферте, и содержит все существенные условия Договора.</w:t>
      </w:r>
    </w:p>
    <w:bookmarkEnd w:id="147"/>
    <w:bookmarkStart w:name="z42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Отношения в области защиты прав потребителей регулируются законодательством Республики Казахстан.</w:t>
      </w:r>
    </w:p>
    <w:bookmarkEnd w:id="148"/>
    <w:bookmarkStart w:name="z42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с инвалидностью имеет право на возмещение местными исполнительными органами стоимости товаров и (или) услуг, но не более гарантированной суммы.</w:t>
      </w:r>
    </w:p>
    <w:bookmarkEnd w:id="149"/>
    <w:bookmarkStart w:name="z42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Разницу между гарантированной суммой и фактической стоимостью приобретенных товаров и (или) услуг лицо с инвалидностью оплачивает самостоятельно за счет собственных средств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50"/>
    <w:bookmarkStart w:name="z42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Договора</w:t>
      </w:r>
    </w:p>
    <w:bookmarkEnd w:id="151"/>
    <w:bookmarkStart w:name="z42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 реализует и предлагает товар и (или) услугу, а Получатель принимает товар и (или) услугу.</w:t>
      </w:r>
    </w:p>
    <w:bookmarkEnd w:id="152"/>
    <w:bookmarkStart w:name="z42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цены товара и (или) услуги гарантированной суммы Получатель оплачивает самостоятельно за счет собственных средств, на условиях настоящего Договора.</w:t>
      </w:r>
    </w:p>
    <w:bookmarkEnd w:id="153"/>
    <w:bookmarkStart w:name="z42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 собственности на заказанные товары переходит к Получателю с момента фактической передачи товара Получателю. Риск случайной гибели или повреждения товара переходит к Получателю с момента фактической передачи товара Покупателю.</w:t>
      </w:r>
    </w:p>
    <w:bookmarkEnd w:id="154"/>
    <w:bookmarkStart w:name="z42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Цены на товар и (или) услугу определяются Поставщиком в одностороннем бесспорном порядке и указываются на Портале.</w:t>
      </w:r>
    </w:p>
    <w:bookmarkEnd w:id="155"/>
    <w:bookmarkStart w:name="z42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Цена товара и (или) услуги указывается в тенге и включает в себя налог на добавленную стоимость.</w:t>
      </w:r>
    </w:p>
    <w:bookmarkEnd w:id="156"/>
    <w:bookmarkStart w:name="z43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Портале публикуются сведения только о товарах и (или) услугах, обеспечение возмещения стоимости которых предусмотрено законодательством Республики Казахстан за счет средств государственного бюджета гарантированной суммы.</w:t>
      </w:r>
    </w:p>
    <w:bookmarkEnd w:id="157"/>
    <w:bookmarkStart w:name="z43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заказа товара и оказания услуги, приобретения и использования товаров, а также дополнительные права и обязанности сторон определяются нормативными правовыми документами, утвержденными уполномоченным государственным органом и специальными условиями для каждой услуги и/или товара, размещаемыми на Портале в разделе "Поддержка".</w:t>
      </w:r>
    </w:p>
    <w:bookmarkEnd w:id="158"/>
    <w:bookmarkStart w:name="z43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Момент заключения Договора</w:t>
      </w:r>
    </w:p>
    <w:bookmarkEnd w:id="159"/>
    <w:bookmarkStart w:name="z43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Текст данного Договора является публичной офертой в соответствии со статьей 447 Гражданского кодекса Республики Казахстан.</w:t>
      </w:r>
    </w:p>
    <w:bookmarkEnd w:id="160"/>
    <w:bookmarkStart w:name="z43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Акцептом настоящей Оферты (Договора) признается согласие Поставщика на принятие условий настоящего публичного Договора путем нажатия кнопки "Принять и продолжить" в поле страницы Портала "Я принимаю условия Публичного договора";</w:t>
      </w:r>
    </w:p>
    <w:bookmarkEnd w:id="161"/>
    <w:bookmarkStart w:name="z43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Получателя на принятие условий настоящего публичного Договора путем нажатия кнопки "Далее" в соответствующем поле страницы Портала.</w:t>
      </w:r>
    </w:p>
    <w:bookmarkEnd w:id="162"/>
    <w:bookmarkStart w:name="z43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Оформление Получателем заказа на товар и (или) услугу производится путем совершения действий, указанных в инструкциях, размещенных в разделе "Поддержка" на Портале.</w:t>
      </w:r>
    </w:p>
    <w:bookmarkEnd w:id="163"/>
    <w:bookmarkStart w:name="z43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Договор, заключаемый на основании акцептирования Получателем и Поставщиком настоящей Оферты, является Договором присоединения, к которому Получатель и Поставщик присоединяются без каких-либо исключений и/или оговорок.</w:t>
      </w:r>
    </w:p>
    <w:bookmarkEnd w:id="164"/>
    <w:bookmarkStart w:name="z43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Факт оформления заказа Получателем является безоговорочным фактом принятия Получателем условий данного Договора. Получатель, приобретший товар и (или) услугу на Портале, рассматривается как лицо, вступившее с Поставщиком и Уполномоченным органом в отношения на условиях настоящего Договора.</w:t>
      </w:r>
    </w:p>
    <w:bookmarkEnd w:id="165"/>
    <w:bookmarkStart w:name="z43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Совершение Акцепта Поставщиком означает, что:</w:t>
      </w:r>
    </w:p>
    <w:bookmarkEnd w:id="166"/>
    <w:bookmarkStart w:name="z44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ознакомлен, согласен и принял все условия настоящего Договора;</w:t>
      </w:r>
    </w:p>
    <w:bookmarkEnd w:id="167"/>
    <w:bookmarkStart w:name="z44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дал согласие на сбор и обработку персональных данных посредством информационных систем в целях реализации настоящего Договора;</w:t>
      </w:r>
    </w:p>
    <w:bookmarkEnd w:id="168"/>
    <w:bookmarkStart w:name="z44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заключен и действителен в электронном виде;</w:t>
      </w:r>
    </w:p>
    <w:bookmarkEnd w:id="169"/>
    <w:bookmarkStart w:name="z44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данного Договора приравнивается к заключению Договора в письменной форме.</w:t>
      </w:r>
    </w:p>
    <w:bookmarkEnd w:id="170"/>
    <w:bookmarkStart w:name="z44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Совершение Акцепта Получателем означает, что</w:t>
      </w:r>
    </w:p>
    <w:bookmarkEnd w:id="171"/>
    <w:bookmarkStart w:name="z44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ознакомлен, согласен и принял все условия настоящего Договора;</w:t>
      </w:r>
    </w:p>
    <w:bookmarkEnd w:id="172"/>
    <w:bookmarkStart w:name="z44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дал согласие на сбор и обработку персональных данных посредством информационных систем в целях реализации Договора;</w:t>
      </w:r>
    </w:p>
    <w:bookmarkEnd w:id="173"/>
    <w:bookmarkStart w:name="z44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заключен и действителен в электронном виде;</w:t>
      </w:r>
    </w:p>
    <w:bookmarkEnd w:id="174"/>
    <w:bookmarkStart w:name="z44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данного Договора приравнивается к заключению Договора в письменной форме.</w:t>
      </w:r>
    </w:p>
    <w:bookmarkEnd w:id="175"/>
    <w:bookmarkStart w:name="z44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сторон</w:t>
      </w:r>
    </w:p>
    <w:bookmarkEnd w:id="176"/>
    <w:bookmarkStart w:name="z45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Поставщик обязуется:</w:t>
      </w:r>
    </w:p>
    <w:bookmarkEnd w:id="177"/>
    <w:bookmarkStart w:name="z45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заключения настоящего Договора обеспечить в полной мере все обязательства перед Получателем и Уполномоченным органом в соответствии с условиями настоящего Договора и действующего законодательства;</w:t>
      </w:r>
    </w:p>
    <w:bookmarkEnd w:id="178"/>
    <w:bookmarkStart w:name="z45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обрабатывать персональные данные Получателя и обеспечивать их конфиденциальность в порядке, установленном действующим законодательством Республики Казахстан;</w:t>
      </w:r>
    </w:p>
    <w:bookmarkEnd w:id="179"/>
    <w:bookmarkStart w:name="z45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ответ на заказ Получателя о возможности (невозможности) получения товара и (или) услуги в течение пяти рабочих дней;</w:t>
      </w:r>
    </w:p>
    <w:bookmarkEnd w:id="180"/>
    <w:bookmarkStart w:name="z45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передать товар на доставку в течение трех рабочих дней с даты присвоения трек-номера;</w:t>
      </w:r>
    </w:p>
    <w:bookmarkEnd w:id="181"/>
    <w:bookmarkStart w:name="z45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товара до Получателя;</w:t>
      </w:r>
    </w:p>
    <w:bookmarkEnd w:id="182"/>
    <w:bookmarkStart w:name="z45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гарантировать соответствие предоставляемого товара и оказываемой услуги описанию, изображениям и условиям, размещенным на Портале;</w:t>
      </w:r>
    </w:p>
    <w:bookmarkEnd w:id="183"/>
    <w:bookmarkStart w:name="z45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финансовые документы и отчетность в сроки и на условиях, предусмотренных действующим законодательством Республики Казахстан.</w:t>
      </w:r>
    </w:p>
    <w:bookmarkEnd w:id="184"/>
    <w:bookmarkStart w:name="z45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Поставщик имеет право:</w:t>
      </w:r>
    </w:p>
    <w:bookmarkEnd w:id="185"/>
    <w:bookmarkStart w:name="z45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оплату от Уполномоченного органа за поставленный товар, фактический объем оказанных услуг.</w:t>
      </w:r>
    </w:p>
    <w:bookmarkEnd w:id="186"/>
    <w:bookmarkStart w:name="z46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оплату только за фактические затраты, связанные с расторжением по Договору, на день расторжения при оказании услуг;</w:t>
      </w:r>
    </w:p>
    <w:bookmarkEnd w:id="187"/>
    <w:bookmarkStart w:name="z46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повторную регистрацию на Портале после исключения сведений о нем из реестра недобросовестных участников государственных закупок в соответствии с законодательством о государственных закупках;</w:t>
      </w:r>
    </w:p>
    <w:bookmarkEnd w:id="188"/>
    <w:bookmarkStart w:name="z46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повторную регистрацию на портале после исключения сведений о нем из реестра недобросовестных участников закупок, предусмотренный законодательством Республики Казахстан о государственном имуществе и (или) перечня ненадежных потенциальных поставщиков (поставщиков) Фонда национального благосостояния и юридических лиц, пятьюдесятью и более процентами голосующих акций (долей участия в уставном капитале) которых прямо или косвенно владеет Фонд национального благосостояния;</w:t>
      </w:r>
    </w:p>
    <w:bookmarkEnd w:id="189"/>
    <w:bookmarkStart w:name="z46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повторную регистрацию не ранее чем через год со дня снятия с регистрации с Портала за неисполнение и (или) ненадлежащее исполнение обязательств, взятых им на себя посредством Портала;</w:t>
      </w:r>
    </w:p>
    <w:bookmarkEnd w:id="190"/>
    <w:bookmarkStart w:name="z46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отказать Получателю в приеме заказа при отсутствии товара на складе и/или подачи им заявления на исключение из регистра поставщиков;</w:t>
      </w:r>
    </w:p>
    <w:bookmarkEnd w:id="191"/>
    <w:bookmarkStart w:name="z46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отказать в предоставлении услуг при рассмотрении заказа Получателя по следующим причинам:</w:t>
      </w:r>
    </w:p>
    <w:bookmarkEnd w:id="192"/>
    <w:bookmarkStart w:name="z46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невозможности предоставления услугу из-за форс-мажорных обстоятельств (чрезвычайные ситуации, стихийные явления, военные действия и другие обстоятельства непреодолимой силы);</w:t>
      </w:r>
    </w:p>
    <w:bookmarkEnd w:id="193"/>
    <w:bookmarkStart w:name="z46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подачи заявления на исключение из реестра (регистра) поставщиков;</w:t>
      </w:r>
    </w:p>
    <w:bookmarkEnd w:id="194"/>
    <w:bookmarkStart w:name="z46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невозможности оказания услуги вследствие загруженности специалиста (специалистов);</w:t>
      </w:r>
    </w:p>
    <w:bookmarkEnd w:id="195"/>
    <w:bookmarkStart w:name="z46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услуга в месте проживания Получателя не оказывается;</w:t>
      </w:r>
    </w:p>
    <w:bookmarkEnd w:id="196"/>
    <w:bookmarkStart w:name="z47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Получателю было отказано в предоставлении услуги по причине необоснованных оскорблений и обвинений, унижающих человеческое достоинство, в адрес специалиста (специалистов) на основании заключения Комиссии;</w:t>
      </w:r>
    </w:p>
    <w:bookmarkEnd w:id="197"/>
    <w:bookmarkStart w:name="z47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одновременного поступления нескольких заказов на одно койко-место (только для Поставщиков санаторно-курортных услуг);</w:t>
      </w:r>
    </w:p>
    <w:bookmarkEnd w:id="198"/>
    <w:bookmarkStart w:name="z47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не относится к обслуживаемому контингенту (только для Поставщиков санаторно-курортных услуг).</w:t>
      </w:r>
    </w:p>
    <w:bookmarkEnd w:id="199"/>
    <w:bookmarkStart w:name="z47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отказать Получателю в оказании услуги в ходе ее предоставления по следующим причинам:</w:t>
      </w:r>
    </w:p>
    <w:bookmarkEnd w:id="200"/>
    <w:bookmarkStart w:name="z47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предоставить услугу по причине форс-мажорных обстоятельств (чрезвычайные ситуации, стихийные явления, военные действия и другие обстоятельства непреодолимой силы);</w:t>
      </w:r>
    </w:p>
    <w:bookmarkEnd w:id="201"/>
    <w:bookmarkStart w:name="z47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необоснованные оскорбления и обвинения, унижающие человеческое достоинство со стороны Получателя или членов его семьи, которые подтверждаются письменными показаниями свидетелей;</w:t>
      </w:r>
    </w:p>
    <w:bookmarkEnd w:id="202"/>
    <w:bookmarkStart w:name="z47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отмена нормативного правового акта, на основании которого предоставлялась услуга;</w:t>
      </w:r>
    </w:p>
    <w:bookmarkEnd w:id="203"/>
    <w:bookmarkStart w:name="z47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прибытие Получателя к месту получения услуги (только для Поставщиков санаторно-курортных услуг);</w:t>
      </w:r>
    </w:p>
    <w:bookmarkEnd w:id="204"/>
    <w:bookmarkStart w:name="z47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Получателя от проведения сооплаты за услугу.</w:t>
      </w:r>
    </w:p>
    <w:bookmarkEnd w:id="205"/>
    <w:bookmarkStart w:name="z47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Получатель обязуется:</w:t>
      </w:r>
    </w:p>
    <w:bookmarkEnd w:id="206"/>
    <w:bookmarkStart w:name="z48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строго соблюдать условия настоящего Договора;</w:t>
      </w:r>
    </w:p>
    <w:bookmarkEnd w:id="207"/>
    <w:bookmarkStart w:name="z48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нести личную ответственность за выбор уовара и (или) услуги;</w:t>
      </w:r>
    </w:p>
    <w:bookmarkEnd w:id="208"/>
    <w:bookmarkStart w:name="z48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момента заключения Договора ознакомиться с содержанием и условиями Договора, ценами на товары и (или) услуги, предлагаемыми Поставщиком на Портале.</w:t>
      </w:r>
    </w:p>
    <w:bookmarkEnd w:id="209"/>
    <w:bookmarkStart w:name="z48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сообщить все необходимые данные, однозначно идентифицирующие его как Получателя, и достаточные для доставки выбранного (частично оплаченного) им товара и (или) услуги;</w:t>
      </w:r>
    </w:p>
    <w:bookmarkEnd w:id="210"/>
    <w:bookmarkStart w:name="z48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осуществить заказ товара и (или) услуги в течении двух месяцев со дня получения права на выбор Поставщика на Портале.</w:t>
      </w:r>
    </w:p>
    <w:bookmarkEnd w:id="211"/>
    <w:bookmarkStart w:name="z48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использовать товар, заказанный на Портале, в предпринимательских целях;</w:t>
      </w:r>
    </w:p>
    <w:bookmarkEnd w:id="212"/>
    <w:bookmarkStart w:name="z48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превышения стоимости товара и (или) услуги гарантированной суммы на этот товар и (или) услугу провести сооплату за поставленный товар и (или) услугу:</w:t>
      </w:r>
    </w:p>
    <w:bookmarkEnd w:id="213"/>
    <w:bookmarkStart w:name="z48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перечисления средств на счет Поставщика в день получения Заказа в случаях выбора безналичного способа оплаты (банковской картой либо системой электронных платежей);</w:t>
      </w:r>
    </w:p>
    <w:bookmarkEnd w:id="214"/>
    <w:bookmarkStart w:name="z48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наложенным платежом в случаях доставки товара по месту своего жительства;</w:t>
      </w:r>
    </w:p>
    <w:bookmarkEnd w:id="215"/>
    <w:bookmarkStart w:name="z48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наличного способа оплаты.</w:t>
      </w:r>
    </w:p>
    <w:bookmarkEnd w:id="216"/>
    <w:bookmarkStart w:name="z49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самовывоза забрать товар у Поставщика в течение четырнадцати дней со дня принятия заказа поставщиком.</w:t>
      </w:r>
    </w:p>
    <w:bookmarkEnd w:id="217"/>
    <w:bookmarkStart w:name="z49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Получатель имеет право:</w:t>
      </w:r>
    </w:p>
    <w:bookmarkEnd w:id="218"/>
    <w:bookmarkStart w:name="z49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свободный выбор товара и (или) услуги, на обеспечение которыми он имеет право в соответствии действующим законодательством;</w:t>
      </w:r>
    </w:p>
    <w:bookmarkEnd w:id="219"/>
    <w:bookmarkStart w:name="z49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гарантированную сумму на выбранный товар и (или) услугу в размере и порядке, определенных законодательством Республики Казахстан;</w:t>
      </w:r>
    </w:p>
    <w:bookmarkEnd w:id="220"/>
    <w:bookmarkStart w:name="z49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сооплаты оплатить товар и (или) услугу наличными деньгами или путем безналичных расчетов. Сооплата товара и (или) услуги наличными осуществляется курьеру или сотруднику пункта самовывоза в момент доставки, Поставщику в день прибытия к месту получения услуги;</w:t>
      </w:r>
    </w:p>
    <w:bookmarkEnd w:id="221"/>
    <w:bookmarkStart w:name="z49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позднее четырнадцати календарных дней со дня, когда ему стало известно о факте нарушения Поставщиком своих обязательств (неисполнения и (или) ненадлежащего исполнения) размещать на Портале соответствующую информацию;</w:t>
      </w:r>
    </w:p>
    <w:bookmarkEnd w:id="222"/>
    <w:bookmarkStart w:name="z49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 момента подтверждения заказа на товар и (или) услугу Поставщиком отказаться от Заказа и выбрать другого Поставщика;</w:t>
      </w:r>
    </w:p>
    <w:bookmarkEnd w:id="223"/>
    <w:bookmarkStart w:name="z49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самостоятельно забрать товар у Поставщика (самовывоз);</w:t>
      </w:r>
    </w:p>
    <w:bookmarkEnd w:id="224"/>
    <w:bookmarkStart w:name="z49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публиковать отзыв(ы) на выбранные им товары и (или) услуги;</w:t>
      </w:r>
    </w:p>
    <w:bookmarkEnd w:id="225"/>
    <w:bookmarkStart w:name="z49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отказаться от дальнейшего получения услуг у данного Поставщика в следующих случаях:</w:t>
      </w:r>
    </w:p>
    <w:bookmarkEnd w:id="226"/>
    <w:bookmarkStart w:name="z50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несвоевременного начала оказания услуги Поставщиком;</w:t>
      </w:r>
    </w:p>
    <w:bookmarkEnd w:id="227"/>
    <w:bookmarkStart w:name="z50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систематического нарушения сроков и времени оказания услуги Поставщиком;</w:t>
      </w:r>
    </w:p>
    <w:bookmarkEnd w:id="228"/>
    <w:bookmarkStart w:name="z50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услуги Поставщиком ненадлежащего качества, и не устранении недостатков в установленные Получателем сроки;</w:t>
      </w:r>
    </w:p>
    <w:bookmarkEnd w:id="229"/>
    <w:bookmarkStart w:name="z50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некорректного поведения Поставщика унижающего достоинство Получателя;</w:t>
      </w:r>
    </w:p>
    <w:bookmarkEnd w:id="230"/>
    <w:bookmarkStart w:name="z50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переезда на другое место жительства, где услуги Поставщика не предоставляются.</w:t>
      </w:r>
    </w:p>
    <w:bookmarkEnd w:id="231"/>
    <w:bookmarkStart w:name="z50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обязуется</w:t>
      </w:r>
    </w:p>
    <w:bookmarkEnd w:id="232"/>
    <w:bookmarkStart w:name="z50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регистрацию Поставщика и заявленный им товар и (или) услугу на Портале при соблюдении условий и требований, предусмотренных действующим законодательством;</w:t>
      </w:r>
    </w:p>
    <w:bookmarkEnd w:id="233"/>
    <w:bookmarkStart w:name="z50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отказа в регистрации предоставить отказ с указанием причин;</w:t>
      </w:r>
    </w:p>
    <w:bookmarkEnd w:id="234"/>
    <w:bookmarkStart w:name="z50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выплатить Поставщику гарантированную сумму за выбранные и доставленные, оказанные Получателю товары и (или) услуги.</w:t>
      </w:r>
    </w:p>
    <w:bookmarkEnd w:id="235"/>
    <w:bookmarkStart w:name="z50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имеет право</w:t>
      </w:r>
    </w:p>
    <w:bookmarkEnd w:id="236"/>
    <w:bookmarkStart w:name="z51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отказать Поставщику в допуске и регистрации на Портале его и заявленных им товаров и (или) услуг;</w:t>
      </w:r>
    </w:p>
    <w:bookmarkEnd w:id="237"/>
    <w:bookmarkStart w:name="z51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исключить Поставщика из регистра или регистра по основаниям, предусмотренными настоящими Правилами.</w:t>
      </w:r>
    </w:p>
    <w:bookmarkEnd w:id="238"/>
    <w:bookmarkStart w:name="z51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Доставка товара</w:t>
      </w:r>
    </w:p>
    <w:bookmarkEnd w:id="239"/>
    <w:bookmarkStart w:name="z51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Доставка товара Получателю производится организацией, осуществляющей курьерскую доставку товаров (далее – Организация доставки) в течении 15 календарных дней после передачи Поставщиком.</w:t>
      </w:r>
    </w:p>
    <w:bookmarkEnd w:id="240"/>
    <w:bookmarkStart w:name="z51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Если Получатель не получает заказ в согласованный срок, Поставщик предпринимает все необходимые меры для доставки Получателю товара.</w:t>
      </w:r>
    </w:p>
    <w:bookmarkEnd w:id="241"/>
    <w:bookmarkStart w:name="z51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Проверка заказанного товара, как и все взаиморасчеты с Курьером, производятся не более, чем за 60 минут. Проверка заказанного товара в пунктах самовывоза неограниченна по времени.</w:t>
      </w:r>
    </w:p>
    <w:bookmarkEnd w:id="242"/>
    <w:bookmarkStart w:name="z51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Стоимость доставки определяется Организацией доставки и оплачивается Поставщиком.</w:t>
      </w:r>
    </w:p>
    <w:bookmarkEnd w:id="243"/>
    <w:bookmarkStart w:name="z51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Организация доставки отвечает за целостность и сохранность товара в процессе доставки после получения товара от Поставщика.</w:t>
      </w:r>
    </w:p>
    <w:bookmarkEnd w:id="244"/>
    <w:bookmarkStart w:name="z51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осуществляется за счет Поставщика, а также Получатель может осуществить самовывоз.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_______ 2023 года № __</w:t>
            </w:r>
          </w:p>
        </w:tc>
      </w:tr>
    </w:tbl>
    <w:bookmarkStart w:name="z27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приказа и некоторых структурных элементов приказов Министерства труда и социальной защиты населения Республики Казахстан</w:t>
      </w:r>
    </w:p>
    <w:bookmarkEnd w:id="246"/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труда и социальной защиты населения Республики Казахстан от 16 февраля 2022 года № 60 "Об утверждении Правил допуска поставщиков товаров и (или) услуг на портал социальных услуг, их регистрации или снятия с регистрации на портале социальных услуг" (зарегистрирован в Реестре государственной регистрации нормативных правовых актов № 26834).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Казахстан, в которые вносятся изменения и дополнения, утвержденный приказом Министра труда и социальной защиты населения Республики Казахстан от 9 августа 2022 года № 298 "О внесении изменений и дополнений в некоторые приказы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№ 29077).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труда и социальной защиты населения Республики Казахстан от 20 января 2023 года № 21 "О внесении изменений в приказы исполняющего обязанности Министра труда и социальной защиты населения Республики Казахстан от 16 февраля 2022 года № 60 "Об утверждении Правил допуска поставщиков товаров и (или) услуг на портал социальных услуг, их регистрации или снятия с регистрации на портале социальных услуг" и Министра труда и социальной защиты населения Республики Казахстан от 24 февраля 2022 года № 73 "Об утверждении Правил использования портала социальных услуг" (зарегистрирован в Реестре государственной регистрации нормативных правовых актов № 31750).</w:t>
      </w:r>
    </w:p>
    <w:bookmarkEnd w:id="2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