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0097" w14:textId="9c50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июня 2023 года № 531. Зарегистрирован в Министерстве юстиции Республики Казахстан 1 июля 2023 года № 33001.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правовом положении иностранцев",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Казахстан, согласно приложению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531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правовом положении иностранцев",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 и определяют порядок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Иностранцы и лица без гражданства подтверждают свою платежеспособность при обращении с ходатайством о получении разрешения на право постоянного проживания в Республике Казахстан, выдаваемого в установленном порядке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правовом положении иностранцев".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своей платежеспособности в период пребывания в Республике Казахстан ходатайствующий представляет в органы внутренних дел документ банка-резидента Республики Казахстан или филиала банка-нерезидента Республики Казахстан (справку) подписанный уполномоченным лицом банка, о наличии денег на банковском счете (счетах) в сумме равной или превышающей эквивалент тысяча трехсот двадцатикратного минимального расчетного показателя, установленного законом о республиканском бюджете на соответствующий финансовый год на дату подачи ходатайства об оставлении на постоянное проживание.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Представленные документы, подтверждающие платежеспособность, проверяются органами внутренних дел на предмет подлинности путем направления запроса в банковское учреждение, выдавшее документ, подтверждающий платежеспособность, с согласия иностранца и лица без гражданства,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иностранцами и лицами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 претендующими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проживание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Казахстан,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платежеспособности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Республике Казахстан</w:t>
            </w:r>
          </w:p>
        </w:tc>
      </w:tr>
    </w:tbl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банковского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сообщить информацию: о подлинности документа, подтверждающего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банковского счета иностранца (лица без гражданства), за исходящим № ________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 20 __г., выданного на__________________________________________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фамилию, имя, отчество (при его наличии), дату рождения, паспортные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запросил: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органа внутренних дел)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 на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иностранца, лица без гражданства)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информации органам внутренних дел согласен.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