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e8ec" w14:textId="efce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транспорта и коммуникаций Республики Казахстан от 20 сентября 2010 года № 424 "Об утверждении Перечня должностей (профессий) работников железнодорожного транспорта и квалификационных требований, предъявляемых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2023 года № 468. Зарегистрирован в Министерстве юстиции Республики Казахстан 4 июля 2023 года № 33033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20 сентября 2010 года № 424 "Об утверждении Перечня должностей (профессий) работников железнодорожного транспорта и квалификационных требований, предъявляемых к ним" (зарегистрирован в Реестре государственной регистрации нормативных правовых актов за № 6581)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(профессий) работников железнодорожного транспорта и квалификационных требований, предъявляемых к ним,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468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года № 424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(профессий) работников железнодорожного транспорта и квалификационные требования, предъявляемые к ним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Подразделения производственной безопасности и экологии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 сфере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охраны труда, экологии, промышленной безопасности и примыканий, пересечений железнодорожных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национальной железнодорожной компании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в организациях железнодорожного транспорта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в организациях железнодорожного транспорта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функционального направления (группы, управления)/Главный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оборудование); Инженерные системы; Лечебное дело; Медико-профилактическое дело; Общественное здравоохранение; Общая 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в организациях железнодорожного транспорта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руководителя(директора) службы (департамента)/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функционального направления(группы, управления)/Заместитель руководителя (начальника) подразделения (управления)/Главный менеджер, имеющий в подчинении персонал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отдела/ Менеджер, имеющий в подчинении персонал/ 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(подразделения, отдела,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Транспортное строительство;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3 лет на руководящих должностях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Ведущий инженер по безопасности и охране труда/ Ведущий инженер по охране окружающей среды (эколог)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и охране труда I категории/Инженер по охране окружающей среды (эколог)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и охране труда II категории/Инженер по охране окружающей среды (эколог) 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и охране труда/ Инженер по охране окружающей среды (эколог)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предъявлений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/инженер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Специалист/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(подразделения, отдела,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не менее 2 лет на должности по охране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безопасности и охране труда/ Ведущий инженер по охране окружающей среды (эколог)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и охране труда I категории/Инженер по охране окружающей среды (эколог)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и охране труда II категории / Инженер по охране окружающей среды (эколог) 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безопасности и охране труда/ Инженер по охране окружающей среды (эколог)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Подразделения контроля и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 сфере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Подразделения безопасности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национальной железнодорожной компании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(департамента)/ Заместитель руководителя (директора) службы (департамента)/ Руководитель (начальник) функционального направления группы (управления)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(Локомотивы, Вагоны, Локомотиво – вагоностроение, Подъемно-транспортные, строительные, дорожные машины и оборудование);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Транспортное строительство; Автоматизация и управление (Автоматика, телемеханика и связь на железнодорожном транспорте и метрополитене); Электроэнергетика (Электроснабжение монтер железных дорог)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лет, в том числе по обеспечению безопасности движения соответствующего хозяйства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лет, в том числе на руководящих должностях не менее 3 лет, в том числе по обеспечению безопасности движения соответствующего хозяйства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по профилю соответствующего хозяйства в организациях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Менеджер, имеющий в подчинении персонал/ Главный менеджер-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Ревизор по безопасности движения (по хозяйствам)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главный ревизор по безопасности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по профилю соответствующего хозяйства на руководящих должностях в организациях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ревизор по безопасности движения (по хозяйствам)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инженер/Инженер I категории/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оборудование, Вагоны); Организация перевозок, движения и эксплуатация транспорта (железнодорожный транспорт); Автоматизация и управление; Строительство (Строительство железных дорог, путь и путевое хозяйство); Электроэнергетика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не менее 5 лет на руководящих должностях в организациях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руководителя(директора) службы (департамента)/Руководитель (начальник) функционального направления (группы, управления)/Главный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3 лет на руководящих должностях в организациях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не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отдела/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специалист/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профилю соответствующего хозяйства не менее 3 лет, либо в должности инженера,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Специалист/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безопасности движения /Инспектор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Подразделения по восстановительным и пожарным работам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сетевого уровня (Департамент восстановительных и пожарных поездов)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департамента/ Заместитель руководителя (директора) департамента/ Главный менеджер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(Подъемно-транспортные, строительные, дорожные машины и оборудования, Вагоны); Пожарная безопасность; Организация перевозок, движения и эксплуатация транспорта (железнодорожный транспорт) путь и путевое хозяйство; Автоматизация и телемеханика; Электроснабжение;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отдела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(Подъемно-транспортные, строительные, дорожные машины и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Вагоны); Пожарная безопасность; Организация перевозок, движения и эксплуатация транспорта (железнодорожный транспорт) путь и путевое хозяйство; Автоматизация и телемеханика; Электроснабжение; Транспортное строительство; Логистика на транспорте; Безопасность жизнедеятельности и защита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регионального уровня (негосударственная противопожарная служба)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(руководитель) негосударственной противопожарной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Организация перевозок и управление движением на железнодорожном транспорте; Транспорт, транспортная техника и технология;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строительство; Логистика на транспорте; Безопасность жизнедеятельности и защита окружающей среды.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дорог; Строительство железных дорог, путь и путевое хозяйство; Автоматизация и телемеханика; Электроснабжение;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(руководителя) негосударственной противопожарной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в специализированном учебном центре в области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негосударственной противопожарной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(техническое и профессиональное), специальная подготовка в специализированном учебном центре в области пожарной безопасности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хозяйство; Автоматизация и телемеханика; Электроснабжение; Транспорт, транспортная техника и технология;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(инструктор)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хозяйство, Автоматика, телемеханика и управлением Электроснабжение; Транспорт, транспортная техника и технология;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(инструктор)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хозяйство; Автоматизация и телемеханика; Электроснабжение; Транспорт, транспортная техника и технология;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Электроснабжение; Транспорт, транспортная техника и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центрального пункта пожарной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Электроснабжение; Транспорт, 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в области пожарной безопасности 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котельной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линейного уровня (пожарный поезд)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пожарного поезда / Начальник пожарного поста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хозяйство; Автоматизация и телемеханика; Электроснабжение; Транспорт, транспортная техника и технология;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Электроснабжение; Транспорт, транспортная техника и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 (караула)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Транспорт, транспортная техника и технологии; Электроснабжение;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в области пожарной безопасности 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пожарных рукавов и обслуживанию пожарной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безопасность.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хозяйство; Автоматизация и телемеханика; Электроснабжение; Транспорт, транспортная техника и технология; Транспортное строительство; Логистика на транспорте; Безопасность жизнедеятельности и защита окружающей среды.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в области пожарной безопасности 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газодымозащитной службы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в области пожарной безопасности 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пожарного автомобиля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по специальности, наличие водительских прав не ниже категории "С1, С1Е, С, СЕ"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пожарный / пожарный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в специализированном учебном центре в области пожарной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Транспорт, транспортная техника и технологии; Электроснабжение;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в специализированном учебном центре в области пожарной безопасности 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линейного уровня (Восстановительный поезд)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восстановительного поезда / Заместитель начальника восстановительного 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(послевузовское), подготовка по специальности в специализированном учебном центре в области производственной безопасности и охраны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Транспорт, транспортная техника и технологии, Электроснабжение.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подъемного оборудования/ Мастер по гидропневматике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подготовка по специальности в специализированном учебном центре в области производственной безопасности и охраны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восстановительным поездам отделения магистральной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подготовка по специальности в специализированном учебном центре в области производственной безопасности и охраны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по специальности в специализированном учебном центре в области производственной безопасности и охраны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подготовка в специализированном учебном центре по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крана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подготовка по специальности в специализированном учебном центре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бульдозера, трактора, механик-водитель тягача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передвижной электростанции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Электрогазосварщик-электрогазорезчик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Слесарь-аккумуляторщик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вагона специального технического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Автоматизация и управление, Автоматика, телемеханика и управлением движением на железнодорожном транспорте; Строительство железных дорог, путь и путевое хозяйство, Электроснабжение.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 (стропальщик)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Подразделения инфраструктуры, перевозок и транспортной логистики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Подготовка транспортной инфраструктуры, парка машин и оборудования, производство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Подразделения по реализации проектов строительства, реконструкции и капитального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Менеджмент; Экономика; Маркетинг; Транспорт, транспортная техника и технологии; Организация перевозок, движения и эксплуатация транспорта (железнодорожный транспорт); Строительство; Архитектура; Производство строительных материалов, изделий и конструкций; Землеустройство; Машиностроение; Радиотехника, электроника и телекоммуникации; Информационные системы, География и геоэкология; Электроэнергетика; Геодезия и картография; Гидротехника; Автоматизация и управление; Механизация производства; Горное дело; Теплоэнергетика; Транспортное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(руководитель функционального направления, группы, отдела)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Эксперт/Главный инспектор/Главный инспектор по качеству и приемке строительно-монтажных работ / Главный инспектор по контролю за техническим содержанием зданий/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(по осуществлению технического надзора)/Менеджер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аттестата эксперта по экспертным работам и инжиниринговым услугам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разработке проектов на капитальный ремонт железнодорожного пути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подразделения/ Заместитель руководителя (начальника) подразделения 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Экономика; Строительство; Строительство железных дорог, путь и путевое хозяйство; Архитектура; Электроэнергетика; Автоматизация и управление; Автоматика, телемеханика и связь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отдела 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(инженер) /Менеджер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Предоставление услуг по перевозке грузов и пассажиров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 сфере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3.2.1. Подразделения локомотивного парка (функциональные направления по эксплуатации и ремонту локомотивного хозяйства, нормированию и контролю ТЭР)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7 лет, в том числе не менее 5 лет в должностях: заместителя руководителя департамента/начальника управления (функционального направления) департамента/начальника эксплуатационного локомотивного депо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(Главный менеджер) департамента/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в том числе не менее 3 лет в должностях: начальника управления /Главного менеджера функционального направления/заместителя, главного инженера эксплуатационного локомотивного депо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/ Главный менеджер, имеющий в подчинении персонал (руководитель функционального направления, группы, управления)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в том числе работы не менее 2 лет в должностях: Начальника (главного менеджера/менеджера) отдела/ машиниста -инструктора локомотивных бригад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(по направлениям деятельности): эксплуатации и организации ремонта локомотивов: оперативно-распорядительной работы, организации работы локомотивов и локомотивных бригад, непроизводительных расходов, планирования ремонта локомотивов, контроля и надежности локомотивов, контроля технологических процессов/группа по работе АСУ ЭДТ/группа планирования, нормирования и анализа ТЭР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/Главный менеджер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в должностях: заместителя начальника отдела/ машиниста -инструктора локомотивных бригад/дежурного основного (оборотного) локомотивного депо /Приемщика локомотивов (локомотивного депо)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начальника(эксперт) отдел / менеджер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с опытом работы в должностях: главного специалиста отдела/ машиниста -инструктора локомотивных бригад/дежурного основного (оборотного) локомотивного депо/Приемщика локомотивов (локомотивного депо)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с опытом работы в должностях: машиниста -инструктора локомотивных бригад/диспетчера локомотивного/дежурного основного (оборотного)локомотивного депо /Приемщика локомотивов (локомотивного депо)/машиниста локомотива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локомотивного депо/Директор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7 лет, в том числе на руководящих должностях не менее 5 лет, в том числе на должности заместителя руководителя (начальника) локомотивного депо по эксплуатации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локомотивного депо по эксплуатации/ Заместитель руководителя (начальника) по оборотному локомотивному депо/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филиала (по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5 лет, в том числе в должности машиниста-инструктора локомотивных бригад/приемщика локомотивов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(производственно-эксплуатационного)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должностях машинистом-инструктором локомотивных бригад/приемщиком локомотивов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(по оперативной работе регионального представительства) / Заместитель начальника подразделения (по оперативной работе регионального представительства)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на должностях машинистом-инструктором локомотивных бригад/приемщиком локомотивов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(по организации эксплуатации и ремонту/ метролог/ эколог/ технолог/ программист/ по охране труда)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желательно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должности машиниста/помощника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(оборотного) депо (пункта подмены)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5 лет, в том числе в должности машиниста-инструктора локомотивных бригад/приемщика локомотивов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(по качеству технического обслуживания перед каждым отправлением в рейс в пункте формирования, в пунктах оборота и в пути следования; по основному депо, по оборотному депо/ технолог/ теплотехник/ по снабжению/ по безопасности движения/ по контролю и ремонту/ по охране труда)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желательно опыт работы в должности машиниста/помощника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(по расшифровке скоростемерных лент)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(по расшифровке скоростемерных лент) 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(по расшифровке скоростемерных лент)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хозяйство); Организация перевозок, движения и эксплуатация транспорта 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локомотивного депо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приемщик локомотивов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машиниста, мастера технического обслуживания локомотивов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в должности машиниста, мастера технического обслуживания локомотивов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локомотивов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должности помощника машиниста, машиниста, мастера технического обслуживания локомотивов, инженера-технолога, слесарь по ремонту подвижного состава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помощника машиниста, машиниста, мастера технического обслуживания локомотивов, инженера-технолога, слесарь по ремонту подвижного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мастер, мастер, бригадир пункта технического обслуживания локомотивов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(заместитель начальника) отдела контроля ремонта локомотивов, главный технолог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инженер, инженер-технолог отдела контроля ремонта локомотивов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дежурный локомотивного депо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дежурным по депо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оборотного локомотивного депо/ Дежурный основного локомотивного депо/ Дежурный по депо подвижного состава/ Дежурный пункта оборота локомотивов/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пункта подмены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машинистом локомотива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машинистом локомотива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резерва локомотивных бригад, Старший нарядчик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нарядчиком локомотивных бригад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нарядчиком локомотивных бригад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Нарядчик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машинист-инструктор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машиниста - инструктора локомотивных бригад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Машинист-инструктор локомотивных бригад / Инструктор (по обучению локомотивных бригад)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в должности машиниста локомотива соответствующей тяги не ниже 2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машиниста локомотива соответствующей тяги не ниже 2 класса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локомотива (моторвагонного подвижного состава)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в должности помощника машиниста локомотива соответствующей тяги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или специальная подготовка по установленной программе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1,5 года в должности помощника машиниста локомотива соответствующей тяги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(моторвагонного подвижного состава)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(по учету моторвагонного подвижного состава)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(2 группы)/Мастер (локомотивного депо)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 (по оперативно-техническому учету)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Информационные системы; Вычислительная техника и программное обеспечение; Математическое и компьютерное моделирование; Транспорт, транспортная техника и технологии;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оператора по обработке маршрута машиниста / машиниста / помощника машиниста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оператора по обработке маршрута машиниста / машиниста / помощника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маршрута машиниста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(паспортист, по замерам, по учету)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специальное,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базы запаса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 и локомотивное хозяйство); Организация перевозок, движения и эксплуатация транспорта (организация перевозок и управления 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3.2.2. Подразделения по организации военизированной охраны и обеспечению безопасности на транспорте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в сфере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(департамента, 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 (железнодорожный транспорт); Логистика; Автоматизация и управление; Менеджмент; Информационные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по специальности, в том числе не менее 5 лет на руководящих должностях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 (департамента, 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по специальности, в том числе не менее 3 лет на руководящих должностях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(отдела, сектора) / Главный менеджер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не менее 3 лет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досмотра /Главный менеджер (подразделения досмотра)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/ Менеджер (подразделения досмотра)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сертификата об окончании курсов по безопасности на транспорте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диспетчерской службы / Главный менеджер (диспетчерской службы) / Старший 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по специальности, в том числе на руководящей должности не менее 3 лет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/ Менеджер (диспетчерской службы)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по специальности, либо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обязательно наличие свидетельства о прохождении курсов по специальной программе специализированного учебного центра по подготовке и повышению квалификации работников, занимающих должность руководителя в охранной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дело и безопасность; 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не менее 3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 или в органах государственного управления или на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филиала/ Заместитель директора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дело и безопасность Правоохранительная деятельность; Транспорт, транспортная техника и технологии; Организация перевозок, движения и эксплуатация транспорта (железнодорожный транспорт); Инженерные системы; Транспортное Строительство (Строительство железных дорог, путь и путевое хозяйство); Логистика; Коммерческая деятельность на железнодорожном транспорте; Автоматизация и управление; Менеджмент;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3 лет на руководящих должностях, либо в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по организации военизированной охраны / Главный менеджер по организации военизированной охраны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 (железнодорожный транспорт); Логистика; Автоматизация и управление; Менеджмент; Информационные системы; Инженерные системы; Транспортное Строительство (Строительство железных дорог, путь и путевое хозяйство)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либо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(Менеджер) по организации военизированной охраны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либо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управление; Военное дело и безопасность; Правоохранительная деятельность; Транспорт, транспортная техника и технологии (вагоны и вагонное хозяйство); Организация перевозок, движения и эксплуатация транспорта;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Безопасность жизнедеятельности и охрана окружающей среды; Пожарная безопасность; Электротехника (Радиотехника, электроника и телекоммуникации); Эксплуатация транспортных энергетических установок; Локомотив и Локомотивное хозяйство.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службе по организации охранной деятельности на железнодорожном транспорте, в том числе на должностях старшего охранника, охранника (помощника), охранника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службе по организации охранной деятельности на железнодорожном транспорте, в том числе на должностях старшего охранника, охранника (помощника), охранника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стрелковой команды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управление; Военное дело и безопасность; Правоохранительная деятельность; Транспорт, транспортная техника и технологии (вагоны и вагонное хозяйство); Организация перевозок, движения и эксплуатация транспорта;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Локомотивы и Локомотивное хозяйство; Электрическое и электромеханическое оборудование; Строительство; Безопасность жизнедеятельности и охрана окружающей среды; Пожарная безопасность;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по специальности 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стрелковой команды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по специальности 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стрелковой команды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управление;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транспорта; Транспорт, транспортная техника и технологии (вагоны и вагонное хозяйство);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Локомотивы и Локомотивное хозяйство; Электрическое и электромеханическое оборудование; Строительство; Безопасность жизнедеятельности и охрана окружающей среды; Пожарная безопасность;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по специальности 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по специальности 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 по организации 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управление;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стажа работы на должностях специалиста на транспорте, либо не менее 2 лет стажа работы в качестве специалиста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подразделения по организации досмотра / Начальник смены подразделения по организации 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Юриспруденция; Правоведение; Военное управление; Военное дело и безопасность; Правоохранительная деятельность; Транспорт, транспортная техника и технологии; Организация перевозок, движения и эксплуатация транспорта;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стажа работы на должностях специалиста на транспорте, либо не менее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лет стажа работы в качестве специалиста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Правоведение; Юриспруденция; Правоохранительная деятельность; Военное дело и безопасность; Транспорт (по отраслям); Транспортная техника; Эксплуатация, ремонт и техническое обслуживание подвижного состава железных дорог (по видам); Организация перевозок и управление движением на железнодорожном транспорте; Автоматизация и управление (по профилю); Автоматика, телемеханика и управление движением на железнодорожном транспорте; Безопасность жизнедеятельности; Связь, радиоэлектроника и телекоммуникации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стажа работы на должностях специалиста на транспорте, либо не менее 3 лет стажа работы в качестве специалиста в службе по организации охранной деятельности на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подразделения по организации досмотра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(железнодорожный транспорт); Юриспруденция; Международное право; Военное дело и безопасность; 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желательно наличие сертификата об окончании курсов по безопасности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Правоведение; Юриспруденция; Правоохранительная деятельность; Военное дело и безопасность; Транспорт (по отраслям); Транспортная техника; Эксплуатация, ремонт и техническое обслуживание подвижного состава железных дорог (по видам); Организация перевозок и управление движением на железнодорожном транспорте; Локомотивы и Локомотивное хозяйство; Электрическое и электромеханическое оборудование; Автоматизация и управление (по профилю); Автоматика, телемеханика и управление движением на железнодорожном транспорте; Безопасность жизнедеятельности; Связь, радиоэлектроника и телекоммуникации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перевозок, движения и эксплуатация транспорта; (железнодорожный транспорт); Юриспруденция; Международное право; Военное дело и безопасность; 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видам); Локомотивы и Локомотивное хозяйство; Электрическое и электромеханическое оборудование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по специальности соответствующей профилю организации или в службе по организации охранной деятельности на железнодорожном транспорте (помощником, старшим охранником, охранником (помощником)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по специальности в соответствующей профилю организации или в службе по организации охранной деятельности на железнодорожном транспорте (помощником, старшим охранником, охранником (помощником)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перевозок, движения и эксплуатация транспорта; (железнодорожный транспорт); Юриспруденция; Международное право; Военное дело и безопасность; Правоохранительная деятельность; Правоведение; Военное управление;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Локомотивы и Локомотивное хозяйство; Электрическое и электромеханическое оборудование; Эксплуатация, ремонт и техническое обслуживание подвижного состава железных дорог (по видам);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по специальности, соответствующей профилю организации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Правоведение; Юриспруденция; Правоохранительная деятельность; Военное дело и безопасность; Транспорт (по отраслям); Транспортная техника; Эксплуатация, ремонт и техническое обслуживание подвижного состава железных дорог (по видам); Организация перевозок и управление движением на железнодорожном транспорте; Автоматизация и управление (по профилю); Автоматика, телемеханика и управление движением на железнодорожном транспорте; Безопасность жизнедеятельности; Информационные системы (по областям применения); Связь, радиоэлектроника и телекоммуникации; Строительство железных дорог, путь и путевое хозяйство; Пожарная безопасность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по специальности или в службе по организации охранной деятельности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охранник сменной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 и управление движением на железнодорожном транспорте; (железнодорожный транспорт); Локомотив и Локомотивное хозяйство; Юриспруденция; Международное право; Военное дело и безопасность; Правоохранительная деятельность; Правоведение; Военное управление; Эксплуатация, ремонт и техническое обслуживание подвижного состава железных дорог (по видам);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службе по организации охранной деятельности на железнодорожном транспорте (помощником либо охранником)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Правоведение; Юриспруденция; Правоохранительная деятельность; Военное дело и безопасность; Транспорт (по отраслям); Транспортная техника; Эксплуатация, ремонт и техническое обслуживание подвижного состава железных дорог (по видам); Организация перевозок и управление движением на железнодорожном транспорте; Автоматизация и управление (по профилю); Автоматика, телемеханика и управление движением на железнодорожном транспорте; Безопасность жизнедеятельности; Информационные системы (по областям применения); Связь, радиоэлектроника и телекоммуникации; Строительство железных дорог, путь и путевое хозяйство; Пожарная безопасность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 (помощник)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 и управление движением на железнодорожном транспорте; (железнодорожный транспорт); Локомотив и Локомотивное хозяйство; Юриспруденция; Международное право; Военное дело и безопасность; Правоохранительная деятельность; Правоведение; Военное управление; Эксплуатация, ремонт и техническое обслуживание подвижного состава железных дорог (по видам); Электротехника (Радиотехника, электроника и телекоммуникации); Автоматизация и управление; Информационные системы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охранника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Правоведение; Юриспруденция; Правоохранительная деятельность; Военное дело и безопасность; Транспорт (по отраслям); Транспортная техника; Эксплуатация, ремонт и техническое обслуживание подвижного состава железных дорог (по видам); Организация перевозок и управление движением на железнодорожном транспорте; Автоматизация и управление (по профилю); Автоматика, телемеханика и управление движением на железнодорожном транспорте; Безопасность жизнедеятельности; Информационные системы (по областям применения); Связь, радиоэлектроника и телекоммуникации; Строительство железных дорог, путь и путевое хозяйство; Пожарная безопасность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(обязательно наличие свидетельства об окончании специального курса первоначальной подготовки в специализированном учебном центре)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3.2.3. Подразделения контейнерных перевозок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организаций железнодорожного транспорта/Филиалы сетевого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(директор, начальник) службы (департамента)/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Экономика;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(Строительство железных дорог, путь и путевое хозяйство); Организация перевозок, движения и эксплуатация транспорта (железнодорожного транспорта); Экономика; Логистика (на транспорте); Менеджмент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(директора, начальника) службы (департамента)/ Главный менеджер, имеющий в подчинении 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менеджер, не имеющий в подчинении 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(отдела, сектора) /Эксперт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(отдела, сектора)/ Заместитель руководителя (начальника) службы (отдела, сектора)/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филиала/ Заместитель директора филиала/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Экономика,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Логистика (на транспорте); Менеджмент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хозяйство);Электротехника (Радиотехника, электроника и телекоммуникации); Автоматизация и управление; Электроэнергетика; Стандартизация, метрология и сертификация; Безопасность жизнедеятельности и охрана окружающей среды; Машиностроение (Технологические машины и оборудование) Инженерные системы; Экология; Теплоэнергетика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послевузовскоe)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Экономика,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Логистика (на транспорте); Менеджмент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послевузовскоe)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послевузовскоe)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агентства (транспортно-экспедиционного)/ Заместитель начальника агентства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(транспортно-экспедиционного)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пункта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отделения контейнерных перевозок и транспортно-экспедиционных операций/Руководитель (начальник) конторы/ Руководитель (начальник) участка/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(начальник) цеха/ Заместитель руководителя (начальника) участка/ Заместитель руководителя (начальника) цеха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контейнерной площадкой/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Логистика (на транспорте)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пакгаузом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Логистика (на транспорте)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сортировочной платформой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Логистика (на транспорте)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приемке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(по приему контейнеров)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и ремонту вагонов и контейнеров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Автотранспортный участок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Техническое обслуживание, ремонт и эксплуатация автомобильного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участка/ Главный механик/механик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Техническое обслуживание, ремонт и эксплуатация автомобильного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Техническое обслуживание, ремонт и эксплуатация автомобильного транспорта;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Грузовая и коммерческая работа;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Техническое обслуживание, ремонт и эксплуатация автомобильного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3.2.4. 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движения на сети железных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ДО/ Генеральный директор ДО/ Директор филиала сетевого уровня/Заместитель Председателя Правления ДО, заместитель Генерального директора ДО)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 (по основному профилю деятельности Службы)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движения (направление по координации перевозочного процесса и эксплуатационной работе, управления движением поездов, моделирования перевозочного процесса, разработки графиков движения и планов формирования поездов, технологического нормирования, технический блок хозяйства движения/подразделения специальных и воинских перевозок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 (управления)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опыт работы не менее 3 лет в должностях: заместителя руководителя департамента/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управления (функционального направления) курируемого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департамента/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4 лет, опыт работы не менее 2 лет в должностях: Начальника управления /Главного менеджера функционального направления курируемого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/ Главный менеджер (руководитель) функционального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 и опыт работы не менее 3 лет в должностях: Начальника (заместителя начальника) оперативно-распорядительного отдела (группы) сетевого и регионального уровня/ Начальника (заместителя начальника) отдела (группы) производственно-технического сетевого, регионального и линейного уровня/Старшего диспетчера по управлению перевозками на направлении/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 (заместителя старшего) диспетчера регионального уровня/ начальника, заместителя начальника по оперативной работе, главного инженера станции внеклассной, 1 и 2 класса/ дежурного по отделению/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Диспетчерское руководство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старший диспетчер по управлению перевозками на направлениях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по управлению перевозками на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дежурный по отделению/диспетчер поездной (узловой)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дежурный по отделению/диспетчер поездной (узловой)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по управлению и регулированию локомотивным парком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дежурный по отделению/диспетчер поездной (узловой)/диспетчер локомотивного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дежурный по отделению/диспетчер поездной (узловой)/диспетчер локомотивного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грузовой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не менее 2- лет в должностях: Помощник дежурного по отделению железной дороги/Оператор при дежурном по отделению железной дороги/ Оператор при дежурном по отделению перевозок/ дежурного по станции/Оператор по грузовой работе/Приемосдатчик груза и багажа/Товарный кассир/оператор по обработке перевозочных документов/составитель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АСУ (автоматизированной системы 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дежурный по станции/оператор станции по АСУ/оператора по обработке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работе с негабаритными грузами и специальными перевозками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транспорт, транспортная техника и технологии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помощник дежурный по отделению/оператор по спец. перевозкам/оператора при дежурном по отделению/оператор по обработке перевозочных документов внеклассной, 1-го или 2-го класса.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направлениям деятельности: координации перевозок/ отдел эксплуатации информационных систем/группа по планированию эксплуатационных показателей/группа по мониторингу эксплуатационных показателей/группа по разработке нормативного вариантного графика движения/группа моделирования перевозочного процесса с ИС MREE и разработки плана формирования/группа узлы и станции/группа технологических процессов и нормативно-технологической документации/группа по технической политике и развитию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лет, опыт работы не менее 2 лет в должностях: заместителя руководителя департамента/ начальника управления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лет, в том числе на руководящих должностях не менее 4 лет, опыт работы не менее 2 лет в должностях: Начальника управления /Главного менеджера курируемого функционального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/ Главный менеджер функционального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 и опыт работы не менее 3 лет в должностях: Начальника (заместителя начальника) оперативно-распорядительного отдела (группы) сетевого и регионального уровня/Начальника (заместителя начальника) отдела (группы) производственно-технического сетевого, регионального и линейного уровня/Старшего диспетчера по управлению перевозками на направлении/старшего (заместителя старшего) диспетчера регионального уровня/начальника, заместителя начальника по оперативной работе, главного инженера станции внеклассной, 1 и 2 класса/ дежурного по отделению/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/Главный менеджер (менеджер)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в должностях: заместитель начальника (эксперт) отдел, менеджер группы /главного специалиста (менеджера)/ Старшего диспетчера по управлению перевозками на направлении/ведущего специалиста (инженера)/ведущего инженера (инженера) регионального и линейного уровня /диспетчера поездного / дежурного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(эксперт) отдела / Менеджер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главного специалиста (менеджера)/ Старшего диспетчера по управлению перевозками на направлении/ведущего специалиста (инженера)/ ведущего инженера (инженера) регионального и линейного уровня /диспетчера поездного / дежурного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Старшего диспетчера по управлению перевозками на направлении/ведущего специалиста (инженера)/ ведущего инженера (инженера) регионального и линейного уровня /диспетчера поездного / дежурного по станции/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инженера регионального и линейного уровня /поездного диспетчера/ дежурного по станции/оператор при дежурном по отделению/ Оператор при дежурном по отделению перевозок/ оператора станционного технологического центра обработки поездной информации и перевозочных документов/ оператор станции по АСУ/Оператор при дежурном по станции/при маневровом (станционном) диспетчере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Оперативно-распорядительный отдел (группа)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/Главный менеджер (Руководитель группы)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заместителя начальника (эксперт) оперативно-распорядительного отдела сетевого уровня/ Главного менеджера оперативно-распорядительной группы сетевого уровня/Главного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(эксперт) отдела / Главный менеджер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должностях: Главного специалист (Менеджер) оперативно-распорядительного отдела сетевого уровня/главного диспетчера/ Старшего диспетчера по управлению перевозками на направлении/ начальника оперативно-распорядительного отдела регионального уровня/старшего (заместителя старшего) диспетчера регионального уровня/дежурного по отделению дороги (перевозок)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года в должности старшего диспетчера по управлению перевозками на направлении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эксплуатации локомотивного парка/ подразделения по разработке тяговых расчетов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/Главный менеджер (менеджер)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в должностях: заместителя начальника (эксперт)/Главный менеджер группы/Главного специалист (Менеджер) отдела (группы) эксплуатации локомотивного парка, оперативно-распорядительного отдела сетевого уровня/начальника (заместителя начальника) подвижного состава, оперативно-распорядительного отдела регионального уровня/старший диспетчер по управлению и регулированию локомотивным парком /старшего диспетчера по управлению перевозками на направлении/старшего (заместителя старшего) диспетчера регионального уровня/старшего диспетчера локомотивного / дежурного по отделению дороги (перевозок)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(эксперт) отдела/ менеджер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Локомотивы и локомотивное хозяйство; Транспорт транспортная техника и технологии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Главного специалиста (Менеджера) отдела (группы) эксплуатации локомотивного парка, оперативно-распорядительного отдела сетевого уровня/начальника (заместителя начальника) подвижного состава, оперативно-распорядительного отдела регионального уровня/старший диспетчер по управлению и регулированию локомотивным парком /старшего диспетчера по управлению перевозками на направлении/старшего (заместителя старшего) диспетчера регионального уровня/старшего диспетчера локомотивного / дежурного по отделению дороги (перевозок)/диспетчера локомотивного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Локомотивы и локомотивное хозяйство; Транспорт транспортная техника и технологии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старший диспетчер по управлению и регулированию локомотивным парком /старшего диспетчера по управлению перевозками на направлении/старшего (заместителя старшего) диспетчера регионального уровня/старшего диспетчера локомотивного / дежурного по отделению дороги (перевозок)/диспетчера поездного/диспетчера локомотивного/дежурного по станции внеклассной, 1 и 2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Подразделения: грузовой и коммерческой работы / коммерческой работы с грузами/ организации погрузки и выгрузки/ сводного заказа/ таможенной деятельности/ контейнерной работы/ маркетинга и развития сервисов/ по взаимодействию с участниками рынка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транспорте;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лет, опыт работы не менее 2 лет в должностях: заместителя руководителя департамента/ начальника управления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(Главный менеджер) департамента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лет, в том числе на руководящих должностях не менее 4 лет, опыт работы не менее 2 лет в должностях: Начальника управления /Главного менеджера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(руководитель функционального направления)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лет, опыт работы не менее 2 лет в должности менеджера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Подразделения: по организации и условиям грузовой работы/ ревизий грузовой работы/ по рассмотрению претензий за несохранность груза/ актово-аналитической работы/ по организации договорной работы с ветвевладельцами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/Главный менеджер (менеджер)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заместитель начальника (эксперт) отдела, менеджер группы (главного специалиста) /менеджера курируемого отдела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(эксперт) отдела / менеджер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должностях: Главного специалист (Менеджер) курируемого отдела/ начальника (заместителя) отделов регионального уровня организации и условий перевозок, по логистике и организации перевозок грузов актово-претензионного отдела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инженера (ведущего) регионального уровня организации и условий перевозок, по логистике и организации перевозок грузов,актово-претензионного отдел/ товарного кассира/старшего 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информационных систем перевозочного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департамента (управления) 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 транспортная техника и технологии (Вагон и вагонное хозяйство; Локомотивы и локомотивное хозяйство); Автоматизация и управление;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департамента (управления)/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 отделение дороги/отделения перевозок/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в том числе не менее 3-х лет в должности первого заместителя директора филиала по оперативной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(первый) директора филиала по оперативной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3 лет, в том числе опыт работы в должностях: начальника оперативно-распорядительного отдела/производственно-технического отдела филиала/начальника станции внеклассной,1 и 2 класса/ дежурного по отделению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 транспортная техника и технологии (Вагон и вагонное хозяйство; Локомотивы и локомотивное хозяйство)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филиала по 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грузовой и коммерческой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транспорте,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3 лет, в том числе опыт работы в должностях: начальника отдела организации и условий перевозок / заместителя начальника станции по грузовой и коммерческой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координации перевозочного процесса и эксплуатационной работе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оперативно-распорядительного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заместителя оперативно-распорядительного отдела (не менее 1 года)/старшего диспетчера/заместителя старшего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оперативно-распорядительного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старшего диспетчера/заместителя старшего диспетчера/дежурного по отделению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оперативно-распорядительного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заместителя старшего диспетчера оперативно-распорядительного отдела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старшего диспетчера оперативно-распорядительного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3лет в должности дежурного по отделению/ диспетчера поездного (узлового)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должностях: инженера/ диспетчера поездного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должностях: инженера станции/диспетчера поездного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эксплуатации локомотивов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управление движением на транспорте по отраслям; Организация перевозок и управление движением на железнодорожном транспорте; Локомотивы и локомотивное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заместителя начальника отдела подвижного состава/ старшего диспетчера локомотивного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старшего диспетчера локомотивного/ дежурного по отделению/ диспетчера поездного или узлового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локомотивный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старшего диспетчера локомотивного/ дежурного по отделению/ диспетчера поездного или узлового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наличие стажа работы на должностях рабочих и служащих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грузовой и коммерческой работе, транспортной логистике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(руководитель) отдела организации и условий перевозок /отдела по логистике и организации перевозок грузов/отдела контейнерных перевозок/актово-претензионного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транспорте,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наличие стажа работы в должностях не менее 1 года: заместителя начальника (руководителя отдела) и старшего товарного кассира/старшего 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(руководитель) отдела организации и условий перевозок /отдела по логистике и организации перевозок грузов/контейнерных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наличие стажа работы не менее 1 года в должностях: ведущего инженера (инспектора-ревизора) и товарного кассира/ 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инженер/ Инспектор-ревизор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наличие стажа работы не менее 1 года на должностях: инженера соответствующего отдела и товарного кассира/ 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стажа работы не менее 1 года на должностях товарного кассира/приемосдатчика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техник/техник -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стажа работы не менее 1 года на должностях товарного кассира/приемосдатчика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информатизации перевозочного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(руководитель) технического отдела/производственного отдела/производственно-технического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наличие стажа работы в должностях не менее 1 года: заместителя начальника (руководителя отдела) и поездного диспетчера/дежурного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начальника(руководитель) технического отдела/производственного отдела/производственно-технического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наличие стажа работы не менее 1 года в должностях: ведущего инженера (ревизора участка по безопасности) и поездного диспетчера/ дежурного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наличие опыт работы не менее 1 года в должностях: инженера (1 категории)/поездного диспетчера/ дежурного по станции/ инженер станции (по технологическому процессу и ТРА станции, по АСУ) / Начальника станционного технологического центра обработки поездной информации и 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(1 категории)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не менее 1 года в должностях: поездного диспетчера/ дежурного по станции/ инженер станции (по технологическому процессу и ТРА станции, по АСУ) / Начальника станционного технологического центра обработки поездной информации и перевозочных документов/оператор по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-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отделению железной дороги /дежурный по отделению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управления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наличие стажа не менее 2 лет работы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узлу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не менее 1-го года поездным диспетчером и 2 лет дежурным по станции внеклассной, 1-го или 2-го класса/ диспетчером маневровым/ диспетчером станционным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1 года поездным диспетчером и 3 лет дежурным по станции внеклассной, 1-го или 2-го класса/ диспетчером маневровым/ диспетчером станционным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вагон-распределитель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не менее 2 лет дежурным по станции внеклассной, 1 или 2 класса/ диспетчером маневровым/ диспетчером станционным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2 лет дежурным по станции внеклассной, 1 или 2 класса/ диспетчером маневровым/ диспетчером станционным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поездной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2 лет дежурным по станции внеклассной, 1 или 2 класса/ диспетчером маневровым/ диспетчером станционным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или профессиональное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локомотивный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Локомотивы и локомотивное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не менее 2 лет дежурным по станции внеклассной, 1 или 2 класса/ диспетчер маневровый/машинист-инструктор локомотивных бригад/ дежурным по локомотивному депо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транспорте. Локомотивы и локомотивное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2 лет дежурным по станции внеклассной, 1 или 2 класса/ диспетчер маневровый/машинист-инструктор локомотивных бригад/ дежурным по локомотивному депо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грузовой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1-го года, в том числе в должности приемосдатчика груза и багажа/товарного кассира/оператор по обработке перевозочных документов/составителя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приемосдатчика груза и багажа/товарного кассира/оператор по обработке перевозочных документов/составителя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дежурного по отделению железной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наличие стажа работы на должностях служащих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наличие стажа работы на должностях служащих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дежурном по отделению железной дороги/ Оператор при дежурном по отделению перевозок/по специальным перевозкам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оператора при дежурном по станции/маневрового диспетчера/станционного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оператора при дежурном по станции/маневрового диспетчера/станционного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 оператора при дежурном по станции/маневрового диспетчера/станционного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дежурном по отделению железной дороги (по грузовой работе)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в том числе в должности приемосдатчика груза и багажа/товарного кассира/станционного технологического центра обработки поездной информации и перевозочных документов/ 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приемосдатчика груза и багажа/товарного кассира/оператор станционного технологического центра обработки поездной информации и перевозочных документов/ 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должности приемосдатчика груза и багажа/товарного кассира/станционного технологического центра обработки поездной информации и перевозочных документов/ 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управление движением на транспорте по отраслям;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1-го года в должности оператора при дежурном по станции/ маневрового диспетчера/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внеклассной, 1-2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не менее 2 лет в должности заместителя начальника станции (по оперативной работе)/главного инженера и не менее 2 лет в должностях поездного диспетчера/дежурного по отделению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станции (по оперативной работе), главный инженер внеклассной, 1-2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2 лет в должностях начальника производственно-технического отдела или не менее 3 лет диспетчера станционного/маневрового, дежурного по станции внеклассной, 1-2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начальника станции по безопасности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должностях инженера производственно-технического отдела, диспетчера станционного/маневрового, дежурного по станции внеклассной, 1-2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3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должностях не менее 3 лет заместителя начальника станции 3 класса и не менее 1 года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станции 3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должностях не менее 2 лет дежурного по станции 3 класса и не менее 1 года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станции 4,5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не менее 2 лет дежурного по станции 4,5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должности не менее 3 лет дежурного по станции 4,5 класса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производственно-технического отдела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ведущего инженера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АСУ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ведущего инженера/инженера/инженера-технолога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инженера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должностях: маневрового (станционного) диспетчера/дежурного по станции/дежурного станционного поста централизации/ дежурного по парку/дежурного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маневрового (станционного) диспетчера/дежурного по станции/дежурного станционного поста централизации/ дежурного по парку/дежурного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должностях: маневрового (станционного) диспетчера/дежурного по станции/дежурного станционного поста централизации/ дежурного по парку/дежурного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должностях: маневрового (станционного) диспетчера/дежурного по станции/дежурного станционного поста централизации/ дежурного по парку/дежурного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должностях: маневрового (станционного) диспетчера/дежурного по станции/дежурного станционного поста централизации/ дежурного по парку/дежурного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 (для работников хозяйства перевозок) / Инструктор производственного обучения (хозяйства перевозок) / Инструктор (вагона) тренажера (хозяйства перевозок)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на должностях, связанных с организацией движения поездов не ниже дежурного по станции, маневрового, станционного поездного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компьютерных устройств (автоматизированной системы управления)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управление движением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лет, в том числе в должностях не ниже старшего оператора станционного технологического центра/ дежурного по парку/ дежурного по станции/ маневрового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управление движением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4-х лет, в том числе в должностях не ниже старшего оператора станционного технологического центра/ дежурного по парку/ дежурного по станции/ маневрового диспетчера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маневровый/ станционный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на должности дежурного станционного поста централизации/ дежурного по парку/дежурного по станции внеклассной, 1-3 класса / 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управление движением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 должности дежурного станционного поста централизации/ дежурного по парку/дежурного по станции внеклассной, 1-3 класса / 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1 класса, внеклассной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на должности дежурного станционного поста централизации/ дежурного по парку/дежурного по станции 2-3 класса/ начальника станции 4-5 класса/ дежурного по сортировочной горке, составителя поездов, оператора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управление движением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 должности дежурного станционного поста централизации/ дежурного по парку/дежурного по станции 2-3 класса/ начальника станции 4-5 класса/ дежурного по сортировочной горке, составителя поездов, оператора по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2-3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дежурного по станции 4-5 класса, составителя поездов, оператора станции, дежурный стрелочного поста, дежурного по парку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дежурного по станции 4-5 класса, составителя поездов, оператора станции, дежурный стрелочного поста, дежурного по парку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4-5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составителя поездов, помощника составителя поездов, сигналиста, дежурного стрелочного поста, оператора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составителя поездов, помощника составителя поездов, сигналиста, дежурного стрелочного поста, оператора 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станционного поста централизации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дежурного по парку, оператора при дежурном по станции, 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должностях дежурного по парку, оператора при дежурном по станции, дежурного по сортировочной горке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парку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составителя поездов, регулировщика скорости движения вагонов, дежурного стрелочного поста, оператор по обработке перевозочных документов, сигналиста, оператор при дежурном по станции, оператор поста централизации, оператор сортировочной горки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составителя поездов, регулировщика скорости движения вагонов, дежурного стрелочного поста, оператор по обработке перевозочных документов, сигналиста, оператор при дежурном по станции, оператор поста централизации, оператор сортировочной горки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централизации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составителя поездов, регулировщика скорости движения вагонов, дежурного по парку, 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составителя поездов, регулировщика скорости движения вагонов, дежурного по парку, 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сортировочной горки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составителя поездов, помощника составителя поездов, регулировщика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составителя поездов, помощника составителя поездов, регулировщика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станции по 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станции-накопитель (учет вагонов по путям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 в должностях доставщик поездных, перевозочных документов, Оператор станции по списыванию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доставщик поездных, перевозочных документов, Оператор станции по списыванию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при дежурном по станции/при маневровом (станционном) диспетчере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 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сигналиста, доставщика поездных, перевозочных документов, оператор по списыванию вагонов, оператора по обработке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учету перехода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оператора по обработке перевозочных документов,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оператора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станционного технологического центра обработки поездной информации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Оператора станции по списыванию вагонов/Доставщик поездных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контролю и учету натурных листов пассажирских поездов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менее1 года в должностях Оператора станции по списыванию вагонов/Доставщик поездных и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разъезду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составителя поездов, помощника составителя поездов, сигналиста, 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дежурный стрелочного поста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 (станции внеклассная и 1-2 класса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помощника составителя поездов/ регулировщика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Кондуктор грузовых поездов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помощника составителя поездов/ регулировщика скорости движения вагонов/дежурного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 (станции 3-5 класса)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составителя поездов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станции по списыванию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Доставщик поездных и перевозочных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регулировщик скорости движения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регулировщика скорости движения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скорости движения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агент контрольного поста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Оператора станции по списыванию вагонов/Доставщик поездных и перевозочных документов/ сигналиста/ дежурного стрелочного поста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перевозки грузов: Транспортная обработка 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станции по грузовой и коммерческой работе (внеклассной, 1-2 класса)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транспорте, Транспортная логистика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не менее 3 лет в должностях заведующего бюро (по розыску груза и багажа), начальника конторы (товарной), начальника грузового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конторы (товарной)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заместителя начальника конторы (товарной)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конторы (товарной)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старшего товарного кассира, товарного кассира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конторы по передаче грузов на пограничной станции (пункте)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заместителя начальника конторы (товарной)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 конторы по передаче грузов на пограничной станции (пункте)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старшего товарного кассира, товарного кассира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бюро (по розыску груза и багажа)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агента коммерческого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деятельность (железнодорожный транспорт); Организация перевозок и управление движением на транспорте (железнодорожный транспорт)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года в должности агента коммерческого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(хозяйства грузовой и коммерческой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в том числе в должностях: инженера 1 категории/инженера-технолога/ диспетчера станции по грузовой работе/товарного кассира/приемосдатчика груза и багажа/оператор по обработке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1 категории (хозяйства грузовой и коммерческой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в том числе в должностях: инженера-технолога/ диспетчера станции по грузовой работе/товарного кассира/приемосдатчика груза и багажа/оператор по обработке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(хозяйства грузовой и коммерческой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должностях: диспетчера станции по грузовой работе/товарного кассира/приемосдатчика груза и багажа/оператор по обработке перевозочных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станции по грузовой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в должности приемосдатчика груза и багажа/товарного кассира/оператор по обработке перевозочных документов/составителя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должности приемосдатчика груза и багажа/товарного кассира/оператор по обработке перевозочных документов/ составителя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(Начальник) контейнерной площадкой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лет в должностях: старшего товарного кассира/ товарного кассира/приемосдатчика груза и багажа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лет в должностях: старшего товарного кассира/товарного кассира/ приемосдатчика груза и багажа/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грузового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1 год в должности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кассир товарный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товарного кассира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 Организация перевозок и управление движением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год в должности товарного кассира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товарный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1 год в должности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года, в том числе 1 год в должности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розыску груза и багажа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1 года в должностях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должностях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агент по передаче грузов на пограничной станции (пункте) /Старший агент по обработке транзитных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Агент по передаче грузов на пограничной станции (пункте) /Агент по обработке транзитных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Агент по передаче грузов на пограничной станции (пункте) /Агент по обработке транзитных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Агент по передаче грузов на пограничной станции (пункте) /Агент по обработке транзитных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передаче грузов на пограничной станции (пункте) /Агент по обработке транзитных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лета в должностях 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приемосдатчика груза и багажа/ приемщика поездов/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агент по обработке перевозочных документов на пограничной станции с третьими странами (КНР)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наличие сертификата знания китайского языка не ниже уровня HSK-Level3 (средний)/английского языка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агента по обработке перевозочных документов на пограничной станции с третьими странами (КНР)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и наличие сертификата о знании китайского не ниже уровня HSK-Level3 (средний)/английского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агента по обработке перевозочных документов на пограничной станции с третьими странами (КНР)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наличие сертификата о знании китайского не ниже уровня HSK-Level3 (средний)/английского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агента по обработке перевозочных документов на пограничной станции с третьими странами (КНР)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по обработке перевозочных документов на пограничной станции с третьими странами (КНР)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наличие сертификата знания китайского языка не ниже уровня HSK-Level3 (средний)/английского языка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должностях товарного кассира/ приемосдатчика груза и багажа/ приемщика поездов/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и наличие сертификата о знании китайского не ниже уровня HSK-Level3 (средний)/английского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должностях товарного кассира/приемосдатчика груза и багажа, приемщика поездов,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наличие сертификата о знании китайского не ниже уровня HSK-Level3 (средний)/английского не ниже уровня Pre-intermediate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должностях приемосдатчика груза и багажа/ приемщика поездов/ оператора по обработке перевозочных документов (СТЦ)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приемосдатчик груза и багажа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приемщик поездов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в том числе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лет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пункта коммерческого осмотра (освобожденный)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3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коммерческий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должностях приемосдатчика груза и багажа,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Коммерческая деятельность (железнодорожный транспорт)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 Организация перевозок и управление движением на 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2 года в должности приемщика поездов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поездов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рабочий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– уборщик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(по подъездным путям)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года, в должностях приемщика поездов/дежурного стрелочного паста/регулировщика скорости движения вагонов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3.2.5. Железнодорожные перевозки пассажиров, багажа, грузобагажа и почтовых отправлений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организаций железнодорожного транспорта/Филиалы сетевого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ДО/ Генеральный директор ДО/Заместитель Председателя Правления ДО/ Заместитель Генерального директора 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Учет и аудит; Финансы; Экономика; 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 Учет и аудит; Финансы; Экономика; 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продажи проездных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транспорта; Учет и аудит; Финансы; Экономика;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должностях,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(функционального направления)/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за перевозки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транспорта; Учет и аудит; Финансы; Экономика;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Менеджмент; Маркетинг; Юриспруденция ; Транспортная логистика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должностях,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(функционального направления)/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состав, оперативная работа и безопасность движения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должностях,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(функционального направления)/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Техническая политика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 (Строительство железных дорог, путь и путевое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должностях,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(функционального направления)/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пассажирским хозяйством/Сервис и работа с клиентами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Экономика; Транспорт, транспортная техника и технологии (Вагоны, локомотивы); Организация перевозок, движения и эксплуатация транспорта; Менеджмент; Маркетинг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должностях,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(функционального направления)/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должностях,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Экономика; Менеджмент; Финансы; Транспорт, транспортная техника и технологии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(в организациях железнодорожного транспорта)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службы/ Заместитель директора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(в организациях железнодорожного транспорта)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 Начальник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(железнодорожный транспорт); 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Экономика; Менеджмент;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железнодорожного транспорта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сектора (по профилактике нарушений Правил перевозки пассажиров, багажа и грузобагажа)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Экономика; Менеджмент; Маркетинг; Учет и аудит, Финансы, Юриспруденция,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(по внутреннему надзору)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Контролер-ревизор пассажирских поездов / Инспектор (по профилактике нарушений Правил перевозки пассажиров, багажа и грузобагажа)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Вагоны и вагонное хозяйство.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по безопасности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пассажирского 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специальная подготовка по установленной программе: Начальник пассажирского поезда, свободное владение государственным и русским языками, владение английским языком на уровне не ниже Elementary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проводника пассажирского вагона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инструктор производственного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 (железнодорожный транспорт); Вагоны и вагонное хозяйство; Транспорт, транспортная техника и технологии (Вагоны); Организация перевозок, движения и эксплуатация транспорта (железнодорожный транспорт); Международные отношения; Иностранные языки; Туризм; Экономика; Финансы; Менеджмент; Юриспруденция; Международное право; Психология; Психология и педагогика; Маркетинг и коммерция; Ресторанное дело и гостиничный бизнес; Связи с общественностью; Культурнодосуговое дело; Государственное и местное управление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железнодорожного транспорта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производственного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железнодорожного транспорта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пассажирского поезда ("Тальго")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специальная подготовка по установленной программе: Начальник пассажирского поезда, свободное владение государственным и русским языками, обязательное знание английского языка на уровне Intermediate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проводника пассажирского вагона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(пассажирского вагона "Тальго" класса "Гранд")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обязательное знание английского языка на уровне Intermediate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проводника пассажирского вагона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(пассажирского вагона "Тальго" класса "Бизнес")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обязательное знание английского языка Elementary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(пассажирского вагона "Тальго" класса "Турист")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желательно знание английского языка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языками, желательно знание английского языка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Туризм; Организация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хозяйств; Социальная работа; Маркетинг; Менеджмент; Финансы; Экономика; Правоохранительная деятельность; Правоведение; Социально-культурная деятельность и народное художественное творчество; Начальное образование; Профессиональное обучение; Организация воспитательной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 (электропоезда)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 на государственном и официальном языках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(по обработке документов)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 Экономика; Финансы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 межобластного, межрайонного сообщения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(Вагоны); Организация перевозок, движения и эксплуатация транспорта (железнодорожный транспорт); Вагоны и вагонное хозяйство.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(служебного вагона, пассажирского вагона фирменного поезда, поезда международного сообщения)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железнодорожного транспорта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вагонов; свободное владение государственным и русским языками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проводника пассажирского вагона межобластного, межрайонного сообщения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(служебно-технического вагона)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высшее, специальная подготовка по установленной программе: Проводник на железнодорожном транспорте; Проводник пассажирских 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локомотивов и пассажирских вагонов в нерабочем состоянии (парк отстоя)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программе: Проводник на железнодорожном транспорте; Проводник пассажирских 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 / Приемосдатчик груза и багажа в поездах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багажным отделением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Учет и аудит; Финансы; 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(багажный)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кассир (багажный)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должности кассира (багажного)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(билетный)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кассир (билетный)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должности кассира (билетного)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Нарядчик багажного отделения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Нарядчик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должности нарядчика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пассажирской отчетности, учет бланков строгой отчетности объединенной группы учета и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аудит, Экономика; Менеджмент; Финансы; Транспорт, транспортная техника и технологии (железнодорожный транспорт);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 руководящих должностях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экономист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Экономист/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(склада бланков строгой отчетности)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аудит, Экономика; Менеджмент; Финансы; Эксплуатация, ремонт и техническое обслуживание подвижного состава железных дорог;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3.2.6. Подразделения по обеспечению перевозок грузовым вагонным парком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ДО/ Генеральный директор ДО/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ДО/ заместитель Генерального директора 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хозяйство); Транспорт, транспортная техника и технологии (Локомотивы; Вагоны; Подъемно-транспортные, строительно-дорожные машины и оборудование); Логистика (на железнодорожном транспорте); Коммерческая деятельность на железнодорожном транспорте; 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 Учет и аудит; Финансы; Экономика; 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хозяйство); Транспорт, транспортная техника и технологии (Локомотивы; Вагоны; Подъемно-транспортные, строительно-дорожные машины и оборудование); Логистика (на железнодорожном транспорте); Коммерческая деятельность на железнодорожном транспорте; 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службы (департамента)/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опыта работы по профилю деятельности,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управления/ Главный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опыта работы по профилю деятельности, в том числе на руководящих должностях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 Эксперт/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автоматизации технологического процесса и проектирования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Информационные системы; Вычислительная техника и программное обеспечение; Математическое и компьютерное моделирование; Информатика; Радиотехника, электроника и телекоммуникации; Прикладная математика и информатика; Транспорт, транспортная техника и технологии (Вагоны); Организация перевозок, движения и эксплуатация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опыта работы по профилю деятельности, в том числе на руководящих должностях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Директор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хозяйство); Транспорт, транспортная техника и технологии (Локомотивы; Вагоны; Подъемно-транспортные, строительно-дорожные машины и оборудование); Логистика (на железнодорожном транспорте); Коммерческая деятельность на железнодорожном транспорте; 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опыта работы по профилю деятельности,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службы/ Заместитель директора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опыта работы по профилю деятельности, в том числе на руководящих должностях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технолог/Эксперт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хозяйство); Транспорт, транспортная техника и технологии (Локомотивы; Вагоны; Подъемно-транспортные, строительно-дорожные машины и оборудование); Логистика (на железнодорожном транспорте); Коммерческая деятельность на железнодорожном транспорте; 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(инженер)/Ведущий инженер-технолог (инженер-технолог)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(Инженер)/ Инженер-технолог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 (по сохранности вагонного парка, по приемке вагонов)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управление движением на железнодорожном транспорте; Автоматика, телемеханика и управление движением на железнодорожном транспорте; Техническая эксплуатация дорожно-строительных машин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автоматизации технологического процесса и проектирования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Информационные системы; Вычислительная техника и программное обеспечение; Математическое и компьютерное моделирование; Информатика; Радиотехника, электроника и телекоммуникации; Математика; Транспорт, транспортная техника и технологии; Организация перевозок, движения и эксплуатация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3.2.7. Подразделения транспортной логистики и мультимодальных перевозок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ДО/ Генеральный директор ДО/ Заместитель Председателя Правления ДО/ заместитель Генерального директора 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отраслям); Организация перевозок, движения и эксплуатация транспорта; Коммерческая деятельность (на железнодорожном транспорте); Транспорт, транспортная техника и технологии, Экономика; Менеджмент, Таможенное дело; Маркетинг; Юриспруденция; Финансы; Международные отношения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 Учет и аудит; Финансы; Экономика; 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(директор) службы (департамента)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отраслям); Организация перевозок, движения и эксплуатация транспорта; Коммерческая деятельность (на железнодорожном транспорте); Транспорт, транспортная техника и технологии, Экономика; Менеджмент, Таможенное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службы (департамента)/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опыта работы по профилю деятельности,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управления/ Главный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опыта работы по профилю деятельности, в том числе на руководящих должностях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 Менеджер, имеющий в подчинении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службы (департамента, филиала)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(терминальноскладская деятельность); Организация перевозок, движения и эксплуатация транспорта; Коммерческая деятельность (на железнодорожном транспорте); Транспорт, транспортная техника и технологии, Экономика; Юриспруденция; Менеджмент, Регионоведение, Международные отношения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опыта работы по профилю деятельности,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 Заместитель руководителя (директора) службы (департамента, филиала)/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3.2.8. Подразделения расчетов за перевозки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Грузовая и коммерческая работа на железнодорожном транспорте; Транспортная логистика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лет, опыт работы не менее 2 лет в должностях: заместителя руководителя департамента/ начальника управления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(Главный менеджер) департамента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лет, в том числе на руководящих должностях не менее 4 лет, опыт работы не менее 2 лет в должностях: Начальника управления /Главного менеджера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менеджер (руководитель функционального направления)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лет, опыт работы не менее 2 лет в должности менеджера (курируемого функционального направления)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Заместитель руководителя (начальника) службы/ Руководитель (начальник) подразделения (отдела, сектора) / Заместитель руководителя (начальника) подразделения (отдела,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Менеджмент; Экономика; Финансы; Коммерческая деятельность (на железнодорожном транспорте)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Товарный кассир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перевозочных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</w:tbl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3.3.1. Вокзальная служба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(начальника) службы (департамента)/Заместитель руководителя (начальника) службы (департамента)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транспорта, Стандартизация, метрология и сертификация; Безопасность жизнедеятельности и охрана окружающей среды; Строительство зданий и сооружений; Электроэнергетика, Экономика, Инженерные системы, Маркетинг, Транспорт, транспортная техника и технологии, механизация и автоматизация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в организациях железнодорожного транспорта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/Заместитель руководителя (начальника)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в организациях железнодорожного транспорта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Эксперт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вокзальному хозяйству филиала /Руководитель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транспорта, Стандартизация, метрология и сертификация; Безопасность жизнедеятельности и охрана окружающей среды; Строительство зданий и сооружений; Электроэнергетика, Экономика, Инженерные системы, Маркетинг, Транспорт, транспортная техника и технологии, механизация и автоматизация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в организациях железнодорожного транспорта не менее 5 лет в том числе не менее 3 лет в должности начальника вокзала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вокзальной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вокзала/ Директор/Заместитель начальника вокзала/Главный инженер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транспорта, Стандартизация, метрология и сертификация; Безопасность жизнедеятельности и охрана окружающей среды; Строительство зданий и сооружений; Электроэнергетика, Экономика, Инженерные системы, Маркетинг; Транспорт, транспортная техника и технологии, механизация и автоматизация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в организациях железнодорожного транспорта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сектора)/эксперт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на руководящих должностях в области железнодорожного транспорта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помощник начальника вокзала/старший дежурный по вокзалу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технологии; Строительство (Строительство железных дорог, путь и путевое хозяйство); Транспортное строительство; Стандартизация, метрология и сертификация; Безопасность жизнедеятельности и охрана окружающей среды; Строительство зданий и сооружений; Электроэнергетика, Экономика, Инженерные системы, Маркетинг, Транспорт, транспортная техника и технологии, механизация и автоматизация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дежурного по вокзалу/дежурного по перрону/дежурный по выдаче справок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дежурного по вокзалу/дежурного по перрону/ дежурный по выдаче справок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выдаче справок (бюро справок)/Дежурный по вокзалу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технологии; Строительство (Строительство железных дорог, путь и путевое хозяйство); Транспортное строительство; Стандартизация, метрология и сертификация; Безопасность жизнедеятельности и охрана окружающей среды; Строительство; Электроэнергетика, Экономика, Инженерные системы, Маркетинг, Транспорт, транспортная техника и технологии, механизация и автоматизация, психология, филология, туристическое/гостиничное дело.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перрону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Грузовая и коммерческая работа на железнодорожном транспорте; Транспорт, транспортная техника и технологии;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(Строительство железных дорог, путь и путевое хозяйство); Транспортное строительство; Электроэнергетика, Экономика, Инженерные системы, Маркетинг, Транспорт, транспортная техника и технологии, механизация и автоматизация, психология, филология, туристическое/гостиничное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(техническое),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дорог; Строительство железных дорог, путь и путевое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диктор/дежурный по комнате матери и ребенка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знание английского языка на уровне не ниже языка на уровне не ниже Elementary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Производственно-техническое подразделение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Начальник (мастер) участка/Начальник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Стандартизация, метрология и сертификация; Безопасность жизнедеятельности и охрана окружающей среды;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(вокзала)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Строительство; Транспорт, транспортная техника и технологии; 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транспорте; Строительство железных дорог, путь и путевое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3.3.2. Подразделения по техническому обслуживанию, ремонту, сдаче вагонов в аренду и обеспечению техническо-исправного парка пассажирских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 / 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Генеральныйдиректор / Заместитель Генерального директора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транспорта; Учет и аудит; Финансы; Экономика; Менеджмент; Маркетинг; Юриспруденция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Строительство; Электроэнергетика; Автоматизация и управление; Информационные системы; Безопасность жизнедеятельности и охрана окружающей среды; Водные ресурсы и водопользование; Инженерные системы Учет и аудит; Финансы; Экономика; Менеджмент; Маркетинг; Юриспруденция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приемщик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Директор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перевозок, движения и эксплуатация транспорта (железнодорожный транспорт); Экономика; Менеджмент; Финансы; Транспорт, транспортная техника и технологии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(в организациях железнодорожного транспорта)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службы/ Заместитель директора филиала/ 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(в организациях железнодорожного транспорта)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сектора)/Эксперт/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Инспектор-приемщик заводской (включая старшего)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приемке подвижного состава (вагонов)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транспорте; Эксплуатация, ремонт и техническое обслуживание подвижного состава железных дорог; Производство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/ Руководитель (начальник)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участка/ Мастер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Инспектор-приемщик заводской (включая старшего)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приемке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организаций железнодорожного транспорта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пассажирских вагонов в нерабочем состоянии (парк отстоя)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пассажирских вагонов (включая старшего)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приему вагонов в депо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дело; Электрическое и электромеханическое оборудование (по видам);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осмотрщик вагонов (по ходовым частям)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осмотрщик вагонов (по внутреннему оборудованию)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осмотрщик вагонов (по электрооборудованию)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Экипировщик водой (старший) твердым топливом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обслуживанию и ремонту радиотелевизионной аппаратуры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Радиотехника, электроника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профилю); Автоматика, телемеханика и управление движением на железнодорожном транспорте; Связь, радиоэлектроника и телекоммуникации; Радиоэлектроника и связь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3.3.3. Подразделения ремонта вагонов и путевой техники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(начальника) службы (департамента)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/Заместитель руководителя (начальника)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сектора)/Заместитель руководителя (начальника) подразделения (отдела,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бюро описи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(бюро описи подвижного состава)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Машиностроение; Организация перевозок, движения и эксплуатация транспорта (железнодорожный транспорт); Стандартизация, метрология и сертификация; Безопасность жизнедеятельности и защита окружающей среды;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метрологии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метрологии / Инженер-механик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Техник-метролог/ Техник/Техник-механик /Техник-технолог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транспорт); Стандартизация, метрология и сертификация (по отраслям); Контроль качества (по отраслям применения); Сварочное дело (по видам); Электромеханическое оборудование в промышленности (по видам); Технология машиностроения (по видам); Техническая эксплуатация, обслуживание и ремонт электрического и электромеханического оборудования (по видам); Электротехнология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энергетик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Электроэнергетика; Теплоэнергетика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инженер-энергетик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 энергетик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парка (технического пассажирского)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мастера цеха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ремонту/Ведущий инженер по техническому обслуживанию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ремонту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механик/ Мастер (включая старшего)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производственного обучения / Инструктор (по техническому обучению)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(автотормозного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(автотормозного оборудования) / Инструктор (автотормозного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приему локомотивов (вагонов) в депо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поездов (вагонов)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Инспектор-приемщик заводской (включая старшего)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 (колесно-моторных блоков, автоматного цеха и т.п.)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в должности сменного мастера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(сменный)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слесаря, бригадира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перевозок, движения и эксплуатация транспорта (железнодорожный транспорт)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цеха (колесно-моторных блоков, автоматного цеха и т.п.)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оборудования, Вагоны, вагонное хозяйство);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дизельной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рефрижераторного поезда (секции)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состава/ Слесарь по ремонту путевых машин и механизмов/Слесарь по ремонту дорожно-строительных машин и тракторов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</w:tbl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3.3.4. Подразделения ремонта и технического обслуживания локомотивов и электропоездов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 /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 (департамента) / Главный инженер 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/Заместитель руководителя (начальника) управления/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Эксперт 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/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Машиностроение;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Заместитель руководителя (начальника) подразделения (отдела, сектора)/Главный 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(начальник) подразделения/Главный 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(Локомотивы);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качеству (технического обслуживания локомотивов перед каждым отправлением в рейс в пункте формирования, в пунктах оборота и в пути 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(по организации эксплуатации и ремонту локомотивов)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Техник-паспортист /Техник по учету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(производственного)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мастера (бригадира)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мастер (производственного) участка (цеха пункта технического обслуживания локомотивов)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в должности мастера (бригадира) 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(производственного) участка (цеха пункта технического обслуживания локомотивов) / Бригадир (цеха технического обслуживания локомотивов перед каждым отправлением в рейс в пункте формирования, в пунктах оборота и в пути 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Теплоэнергетика; Электроэнергетика; Радиотехника, электроника и телекоммуникации; Транспортное строительство; Машиностроение; Приборостроение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слесаря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осмотру и ремонту локомотивов на пунктах технического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предъявлений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 (Слесарь по контрольно-измерительным приборам и автоматической локомотивной сигнализации)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отраслям); Механообработка, контрольно-измерительные приборы и автоматика в машиностроении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домом отдыха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дома отдыха локомотивных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 5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пескоподающей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видам);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Экипировщик (песка и воды)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</w:tbl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Подразделения по содержанию подъездных путей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службы (департамента) / 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Электротехника (Радиотехника, электроника и телекоммуникации); Автоматизация и управление; Электроэнергетика; Строительство (Строительство железных дорог; путь и путевое хозяйство)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по профилю деятельности,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эксплуатации и производству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дорожный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транспорта(железнодорожный транспорт); Транспортное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хозяйство; Организация перевозок и управление движением на железнодорожном транспорте; Организация перевозок и управление движением на транспорте (по отраслям); Мосты и транспортные тоннели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хозяйство; Организация перевозок и управление движением на железнодорожном транспорте; Организация перевозок и управление движением на транспорте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хозяйство; Мосты и транспортные тоннели);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(товарный) ІІ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3.3.6. Подразделения по предоставлению услуг водоснабжения и теплоснабжения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ДО/ Генеральный директор ДО/ Заместитель Председателя Правления ДО, заместитель Генерального директора ДО)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водопользование; Теплоэнергетика, 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Промышленно-гражданское строительство; Машиностроение (Технологические машины и оборудование) Инженерные системы; Экология; Теплоэнергетика; Транспорт, транспортная техника и технология Учет и аудит; Финансы; Экономика; Менеджмент; Маркетинг; Юриспруденция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 опыта работы по профилю деятельности, в том числе на руководящих должностях не менее 7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Исполнительный директор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(начальника) службы (департамента)/ 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водопользование; Теплоэнергетика, 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Промышленно-гражданское строительство; Машиностроение (Технологические машины и оборудование) Инженерные системы; Экология; Теплоэнергетика; Транспорт, транспортная техника и 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 опыта работы по профилю деятельности, в том числе на руководящих должностях не менее 5 лет по профилю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 /Главный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водопользование; Теплоэнергетика, Транспорт, транспортная техника и технологии (Вагоны, Локомотивы и электроподвижной состав); Организация перевозок, движения и эксплуатация транспорта (железнодорожный транспорт); Электротехника; Электроэнергетика; Стандартизация, метрология и сертификация; Безопасность жизнедеятельности и охрана окружающей среды; Строительство (Строительство железных дорог; путь и путевое хозяйство); Промышленно-гражданское строительство; Машиностроение (Технологические машины и оборудование) Инженерные системы; Экология; Теплоэнергетика; Транспорт, транспортная техника и 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подразделения (отдела, сектора)/Эксперт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(водотеплоснабжения и санитарно-технических устройств)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Очистные сооружения систем водоснабжения и водоотведения; Монтаж и эксплуатация внутренних санитарно-технических устройств, вентиляции и инженерных систем (по видам); Строительство (Строительство железных дорог; путь и путевое хозяйство); Промышленно-гражданское строительство; Машиностроение (Технологические машины и оборудование) Инженерные системы; Экология; Теплоэнергетика; Транспорт, транспортная техника и технология; Водные ресурсы и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очистки сточных вод/ Аппаратчик химводоочистки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водопользование; Технологические машины и оборудование; Очистные сооружения систем водоснабжения и водоотведения;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водопроводно-канализационной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водопользование; Технологические машины и оборудование; Очистные сооружения систем водоснабжения и водоотведения;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отраслям); Очистные сооружения систем водоснабжения и водоотведения; 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(по обеспечению теплоснабжения)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видам); Теплоэнергетика; Очистные сооружения систем водоснабжения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 (аварийно-восстановительных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Газосварщик/ Электрогазосварщик/ Электросварщик на автоматических и полуавтоматических машинах / Электросварщик ручной сварки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3.3.7. Подразделения содержания и эксплуатации пути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(начальник) службы (департамента) Главный инженер/Главный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хозяйство; Мосты и транспортные тоннели); Транспорт, транспортная техника и технологии;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управления/Главный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том числе на руководящих должностях 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 Главный менеджер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(инженер)/(Менеджер)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(инженер)/(Менеджер)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тоннели); Транспортное строительство; Транспорт, транспортная техника и технологии (Подъемно-транспортные строительные, дорожные машины и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/ Директор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тоннели); Транспортное строительство;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Заместитель руководителя (начальника) службы/ Заместитель директора филиала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Главный 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инженер-технолог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либо в должности инженера I категории, 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категории/Инженер I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категории/ Инженер II категории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железных дорог, путь и путевое хозяйство; Мосты и транспортные тоннели; Транспортная техника и технологии; Техническая эксплуатация подъемно-транспортных, строительно-дорожных машин и оборудования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Инженер-технолог/ Инженер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механик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оборудования); Машиностроение; Электроэнергетика; Приборостроение; Теплоэнергетика; Транспортное строительство; Строительство железных дорог, путь и путевое хозяйство,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лаборатории /Заместитель начальника лаборатории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тоннели); Транспортное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метролог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тоннели); Транспортное строительство; Транспорт, транспортная техника и технологии (Подъемно-транспортные, строительные, дорожные машины и оборудования); Стандартизация, метрология и сертификация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по метрологии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метрологии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(участок, околотка)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хозяйство; Мосты и транспортные тоннели; Транспортная техника; Техническая эксплуатация подъемно-транспортных, строительно-дорожных машин и оборудования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(контрольно-измерительного) вагона / Заместитель начальника (контрольно-измерительного) вагона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хозяйство); Транспортное строительство; Транспорт, транспортная техника и технологии (Подъемно-транспортные, строительные, дорожные машины и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специалиста соответствующего профиля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комплекса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хозяйство); Транспортное строительство; Транспорт, транспортная техника и технологии, (Подъемно-транспортные, строительные, дорожные машины и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производственного участка (цеха, базы)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хозяйство); Транспортное строительство; Транспорт, транспортная техника и технологии, (Подъемно-транспортные, строительные, дорожные машины и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производственного участка (цеха,базы)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путевой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Подъемно-транспортные, строительные, дорожные машины и оборудование, эксплуатация, ремонт и техническое обслуживание подвижного состава железных дорог, Строительство железных дорог, путь и путевое хозяйство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машиниста путевой машины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(горно-дробильно-сортировочного)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Горное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лаборатории (диагностического)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(Строительство железных дорог, путь и путевое хозяйство, Мосты и транспортные тоннели); Транспорт, транспортная техника и технологии (Подъемно-транспортные, строительные, дорожные машины и оборудование),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должности руководителя (мастера цеха дефектоскопии / дорожного мастера, начальника путевых машин/ бригадира (освобожденного) по текущему содержанию и ремонту пути и искусственных сооружений и т.п.)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лаборатории (диагностического)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железнодорожно-строительных (путевых) машин и механизмов 7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или среднее и специальная подготовка по установленной программе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железнодорожно-строительных (путевых)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железнодорожно-строительных (путевых) машин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помощником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железнодорожно-строительных (путевых)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обкатки с машинистом-инструктором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реактивной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скреперной лебедки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крана (электро-козлового, мостового крана) 6 разряда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предъявлений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(на железнодорожном ходу) 6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предъявлений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Машинист-инструктор бригад путевых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оборудования); Строительство железных дорог, путь и путевое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машиниста путевых машин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машиниста путевых машин не менее 5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 (ремонтно-строительных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строительство, Строительство; Архитектура; Производство строительных материалов, изделий и конструкций;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путевых работ (группы)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Мосты и транспортные тоннели; Строительство; Строительство железных дорог, путь и путевое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 (дефектоскопии)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Подъемно-транспортные, строительные, дорожные машины и оборудование; Строительство; Строительство железных дорог, путь и путевое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 (АРВ-1М, АГВ, АДМ, АГМ)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месяцев помощником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электростанции передвижной 5-8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дизель-генераторной силовой установки 7-8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профессиональное),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дизель-генераторной силовой установки 5 разряда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дрезины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и специальная подготовка по установленной программе,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помощником машиниста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автомотрисы/ Помощник водителя дрезины/ Помощник машиниста электростанции передвижной/ Помощник машиниста дизельгенераторной силовой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(сменный) (горнодробильно-сортировочного) участка/ Мастер (вахты горно– дробильно-сортировочного)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Горное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хозяйство; Мосты и транспортные тоннели. Транспорт,техническая эксплуатация (подъемно-транспортных, строительных, дорожных машин и оборудования);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 (подъемного оборудования, по гидропневматике)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оборудование); Транспортное строительство, Строительство (Строительство железных дорог, путь и путевое хозяйство)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предъявлений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 или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дорожный/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мостовой/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тоннельный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хозяйство, Мосты и транспортные тоннели, транспортное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или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(пути)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тоннели), Транспортное строительство, Транспорт, транспортная техника и технологии (Подъемно-транспортные, строительные, дорожные машины и оборудование)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переезду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тоннели), Транспортное строительство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 по газовому и жидкостному контролю / Дефектоскопист по магнитному и ультразвуковому контролю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хозяйство, Мосты и транспортные тоннели;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Дефектоскопист рентгено-, гаммаграфирования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Строительство железных дорог, путь и путевое хозяйство, Мосты и транспортные тоннели;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путевых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 искусственных сооружений / Обходчик пути и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Рельсосварочное подразделение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подразделения/ Директор филиала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в организациях железнодорожного транспорта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в организациях железнодорожного транспорта 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инженер-технолог/ Ведущий инженер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хозяйство); 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категории/ Инженер I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категории/ Инженер II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Инженер-технолог/ Инженер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оборудования; Электроэнергетика; Электроснабжение по отраслям; Токарное дело и металлообработка (по видам);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механик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Техническое обслуживание, ремонт и эксплуатация автомобильного транспорта; Машиностроение; Электроэнергетика; Теплоэнергетика; Строительство (строительство железных дорог, путь и путевое хозяйство), Транспортное строительство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Инженер-энергетик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Электроэнергетика; Электроснабжение по отраслям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 5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оборудования; Электроэнергетика; Электроснабжение по отраслям; Токарное дело и металлообработка (по видам); Технологические машины и оборудование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на машинах контактной (прессовой) сварки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металла на ножницах и прессах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 ручной ковки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изделий и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Прокатчик горячего металла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горячего металла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горячего металла 7 разряда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дорог; Техническая эксплуатация подъемно-транспортных, строительных, дорожных машин и оборудования; Электроэнергетика; Электроснабжение по отраслям; Токарное дело и металлообработка (по видам);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сопровождения рельсовозных составов/ машинист путевых машин (рельсовозный состав)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с обкаткой с опытным машинистом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сопровождения рельсовозных составов/ помощник машиниста путевых машин (рельсовозный состав)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 (тракторист)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наличие удостоверения на право управления тракторами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котельной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специальная подготовка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грузов и спец вагонов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3.3.8. Подразделения автоматики, телемеханики и телекоммуникаций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Департамента)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Радиосвязь и 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(директора) Департамента/Главный инженер/главный менеджер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департамента/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отдела/сектора/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Автоматизация и управление; Радиотехника, электроника и телекоммуникации, Автоматика, телемеханика и связь на железнодорожном транспорте, радиосвязи и 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 лет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дистанции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Радиосвязь и радиовещание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дистанции по СЦБ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дистанции по связи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 (производственного) по СЦБ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Автоматизация и управление на железнодорожном транспорте; Автоматика, телемеханика и связь на железнодорожном транспорте,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менее 1 года в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старшего электромеханика СЦБ дистанции сигнализации и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3 лет в должности электромеханика СЦБ дистанции сигнализации и связи;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 (производственного) по связи, радио, КТСМ, РТУ (КИП)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менее 1 года в должности старшего электромеханика дистанции сигнализации и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менее 3 лет в должности электромеханика дистанции сигнализации и связи;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ІІ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5 лет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– электроник (электроник)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связь на железнодорожном транспорте; Вычислительная техника и программное обеспечение; Радиотехника, электроника и телекоммуникации; Приборостроение; Информационные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- электроник (электроник)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- электроник (электроник)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- электроник (электроник)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техническим средствам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среднее техническое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связи (сменный)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 дистанции сигнализации и связи.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ремонтно-технологического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СЦБ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 СЦБ дистанции сигнализации и связи.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 дистанции сигнализации и связи.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(радиосвязи)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 дистанции сигнализации и связи.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по средствам контроля (КТСМ)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 дистанции сигнализации и связи.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электромеханик автомастерских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и профессиональное, специальная подготовке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и автомобильное хозяйство.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транспорта; Автоматика, телемеханика и связь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 дистанции сигнализации и связи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автоматической локомотивной сигнализации непрерывного действия/ Электромеханик по ремонтно-технологического участка/ Электромеханик связи/ Электромеханик (радиосвязи)/ Электромеханик по средствам контроля (КТСМ)/ Электромеханик СЦБ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 (или специальная подготовка по установленной программе).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 года в должности электромонтера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 6-8 разряда /Электромонтер по обслуживанию и ремонту аппаратуры связи 7-8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 4-5 разряда /Электромонтер по обслуживанию и ремонту аппаратуры связи 2-6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дрезины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помощника машиниста дрезины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дрезины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Телеграфист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 автоматики, телемеханики и связи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или на определенной должности: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Центра автоматики, телемеханики и связи на железнодорожном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Опыт работы по специальности или на определенной должности: 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(анализа работы средств ЖАТС, проверки и разработки технической документации ЖАТС)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(внедрения и сопровождения микропроцессорных и автоматизированных систем)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транспорте, метролог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по поверки и ремонту радиотехнических и электрических средств измерений, метрологического обеспечения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отдела по обеспечению контроля бесперебойной работы ЖАТС (ЦШД)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вагона по испытаниям и измерениям устройств сигнализации, централизации, блокировки и связи / Начальник вагона (контрольно-измерительных и испытательно- обследовательских вагонов)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не менее 4 лет, в том числе на инженерных должностях не менее 2-х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(контрольно- измерительных и испытательно- обследовательских вагонов)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специальности на должностях по соответствующему профилю службы: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 на железнодорожном транспорте.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связь на железнодорожном транспорте.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 в аналогичной должности 2 категории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3.3.9. Подразделения электрификации и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(начальника) службы (департамента) / Главный инженер/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менеджер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(начальник) управления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(начальника) управления/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Электроэнергетика; Автоматизация и управление; Электроэнергетика на железнодорожном транспорте; Радиотехника, электроника и телекоммуникации, автоматизация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специалист/ инженер/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Электроэнергетика; Автоматизация и управление;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І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дистанции/начальник 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в том числе 2 года в должности главного инженера\заместителя начальника дистанции\филиала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инженер/ Заместитель начальника дистанции\филиала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(начальника) подразделения (отдела, сектора)\эксперт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Инженер-энергетик (энергетик) 1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Среднее; среднее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Техническое; среднее профессиональное; 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 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сетей,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тяговой подстанции/ Начальник района (контактной сети, электроснабжения)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Электроэнергетика; 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сетей,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электромеханика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электромеханика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(ремонтно-ревизионного)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Электроэнергетика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 лет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техническое, среднее профессиональное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Электроэнергетика; 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сетей, другие технические специальности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 систем железных дорог,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 лет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(механической) мастерской/ Заведующий ремонтно-механической мастерской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 (железнодорожный транспорт), Техническое обслуживание, ремонт и эксплуатация автотранспортных средств, железнодорожного транспорта, Электроэнергетика; Электроснабжение, эксплуатация, техническое обслуживание и ремонт электротехнических систем железных дорог; Электрооборудование электростанции, подстанции и сетей, Электрическое и электромеханическое оборудование по отраслям;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систем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электрических систем (автоматической системы учета электроэнергии) І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управление; Информационная технология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(электротехнической) лаборатории/ Заместитель начальника (электротехнической)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Автоматизация и управление, Радиотехника, электроника и телекоммуникации, автоматизация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вагона (лаборатории)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энергодиспетчер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Электроэнергетика; Электроэнергетика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энергодиспетчера дорожного не менее 2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Энергодиспетчер дорожный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Энергодиспетчер старший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дорог, Электрооборудование электростанции, подстанций и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энергодиспетчера 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должности энергодиспетчера не менее 2 года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Энергодиспетчер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 Электроэнергетика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дорог, Электрооборудование электростанции, подстанций и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должностях, связанных с эксплуатацией устройств электрификации и энергетики,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 Электроэнергетика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дорог, Электрооборудование электростанции, подстанций и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менее 7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(ремонтноревизионного) участка (включая старших)/ Электромеханик (тяговой подстанции, контактной сети, района электроснабжения) (включая старших)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транспорте; Электроэнергетика; Автоматизация и управление; Электрическое и электромеханическое оборудование по отраслям; 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(тяговых подстанций) (дежурный)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Автоматизация и управление; Электроснабжение, эксплуатация, техническое обслуживание и ремонт электротехнических систем железных дорог, Электрическое и электромеханическое оборудование по отраслям;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профессиональное, высшее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полное среднее (по достижении 18 лет), среднее,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сети/ Электромонтер по ремонту и обслуживанию аппаратуры релейной защиты и автоматики и современных аналогов/ Электромонтер тяговой подстанции 6-8 разрядов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профессиональное, высшее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полное среднее (по достижении 18 лет), среднее,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сети/Электромонтер по ремонту и обслуживанию аппаратуры релейной защиты и автоматики и современных аналогов/ Электромонтер тяговой подстанции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профессиональное, высшее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полное среднее (по достижении 18 лет), среднее,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(района электроснабжения) (дежурный)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техническое, среднее профессиональное, высшее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специальная подготовка по установленной программе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автомоторисы (АРВ, АГВ, АДМ)/ Помощник машиниста автомоторисы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среднее, среднее,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 на железнодорожном транспорте, Электроэнергетика; 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спец. вагонов (по испытаниям и измерениям параметров контактной сети)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среднее, среднее,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3.3.10. Подразделения вагонного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(директор)/ Начальник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7 лет, с опытом работы не менее 5 лет в должностях: заместителя руководителя департамента, начальника управления (функционального направления) и начальника эксплуатационного вагонного депо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(Главный менеджер) департамента/ 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лет, опыт работы не менее 4 лет в должностях: Начальника управления /Главного менеджера функционального направления и начальника/ заместителя начальника/ главного инженера/мастера эксплуатационного вагонного депо/начальника пункта технического обслуживания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/ Главный менеджер функционального направления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не менее 5 лет и опыт работы не менее 3 лет в должностях: Начальника отдела/мастера эксплуатационного вагонного депо/начальника пункта технического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Подразделения: эксплуатации вагонов/ по контролю за допуском на МЖС/ по сохранности вагонного парка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отдела/ Главный менеджер (менеджер)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вагонное хозяйство)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с опытом работы в должностях: заместителя начальника отдела / мастера эксплуатационного вагонного депо/начальника пункта технического обслуживания/ главный технолог/главный механик вагонного депо/инженера по приему вагонов (приемщик вагонов)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(эксперт) отдела / менеджер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с опытом работы в должностях: главного специалиста (менеджера) отдела/ мастера эксплуатационного вагонного депо/начальника пункта технического обслуживания/ инспектор-приемщик/инженера по приему вагонов (приемщик вагонов)/старший осмотрщик вагонов/инструктор по автотормозам и буксовым узлам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с опытом работы в должностях: инженер/инженер-технолог вагонного депо/осмотрщик вагонов/осмотрщик-ремонтник вагонов/оператор вагонного депо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І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Директор филиала/ Главный инженер/ Заместитель руководителя (начальника) службы / Заместитель директора филиала / Начальник эксплуатационного вагонного депо/ Заместитель начальника эксплуатационного вагонного депо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на руководящих должностях службы, эксплуатационном вагонном депо, в том числе в должности инструктора, мастера, начальника пункта технического обслуживания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механик /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Машиностроение; Электроэнергетика; Теплоэнергетика; Приборостроение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эксплуатационного вагонного депо не менее 2 лет, в том числе в должности инструктора, мастера (бригадира), начальника пункта технического обслуживания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Ведущего инженера-технолога/ Ведущего инженера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подразделения/ Заместитель руководителя (начальника)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должности Ведущего инженера-технолога/ Ведущего инженера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инженер-технолог/ Ведущий инженер/ Ведущий инженер-конструктор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Инженер-технолог I категории/ Инженер-конструктор I категории 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 категории/Инженер I категории / Инженер-конструктор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должности Инженер-технолога II категории/ Инженер-конструктор II категории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II категории/Инженер II категории/ Инженер-конструктор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Инженера-технолога/Инженер/Инженер-конструктор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 / Инженер / Инженер-конструктор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эксплуатационном вагонном депо, в том числе осмотрщика вагонов, осмотрщика ремонтника вагонов, бригадир текущего ремонта не менее 2-х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(по автотормозам и буксовому узлу)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эксплуатационном вагонном депо, в том числе осмотрщика вагонов, осмотрщика ремонтника вагонов, бригадир текущего ремонта не менее 2-х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поверочной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Вагоностроение), Стандартизация, метрология и сертификация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 в эксплуатационном вагонном депо, в том числе должности метролога 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специализированного вагона (испытания тормозов)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инспектор-приемщик заводской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должности начальника ПТО, инструктора, мастера, бригадира ТОР, Инспектор-приемщик заводской, осмотрщика вагонов,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Инспектор-приемщик заводской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должности инструктора, мастера, бригадира ТОР, осмотрщика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бюро (Центрального конструкторско –технологического)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 и Вагоностроение)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руководящих должностях службы и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(экспериментального) цеха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вагонном хозяйстве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базы запаса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 года в должности начальника ПТО, инструктора, мастера, инспектора базы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начальника ПТО, инструктора, мастера, инспектора базы запаса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базы запаса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сварщик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(Вагоны); Машиностроение, сертификат.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должности сварщика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приемщик грузовых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инженера по приему вагонов в депо (Приемщик вагонов), осмотрщика вагонов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грузовых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осмотрщика вагонов не менее 1 года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пункта технического обслуживания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инструктора, мастера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инструктора, мастера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вагонного депо /Мастер пункта технического обслуживания вагонов/ Мастер (бригадир) текущего отцепочного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в том числе в должности осмотрщика вагонов 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должности осмотрщика вагонов 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осмотрщик вагонов (по сохранности вагонного парка) / Старший осмотрщик-ремонтник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осмотрщика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осмотрщика вагонов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должности осмотрщика вагонов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вагонов (по сохранности вагонного парка) / Осмотрщик-ремонтник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электрооборудования/ Электромонтер по ремонту и обслуживанию электрооборудования 7-8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видам);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электрооборудования/ 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вагонного депо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(Вагоны), Электрическое и электромеханическое оборудование (по видам);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диспетчером вагонного депо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года диспетчером вагонного депо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вагонного депо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по регулированию вагонного парка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диспетчера по регулированию вагонного парка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должности диспетчера по регулированию вагонного парка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по регулированию вагонного парка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вагонного депо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оператором вагонного депо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оператором вагонного депо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вагонного депо / Оператор вагонного депо (пункта технического обслуживания вагонов) / Оператор бюро по учету перехода вагонов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в эксплуатационном вагонном депо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оператор по обслуживанию ремонту вагонов и контейнеров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оператора по обслуживанию ремонту вагонов и контейнеров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ремонту вагонов и контейнеров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передвижного компрессора 6-7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Теплоэнергетические, теплофикационные котельные установки тепловых электрических станций; Теплотехническое оборудование и системы теплоснабжения; Техническая эксплуатация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установок/Машинист передвижного компрессора/ Помощник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Теплоэнергетические, теплофикационные котельные установки тепловых электрических станций; Теплотехническое оборудование и системы теплоснабжения; Техническая эксплуатация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Газосварщик/ Электрогазосварщик/ Электросварщик на автоматических и полуавтоматических машинах/ Электросварщик ручной сварки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 Автоматической системы контроля подвижного состава (АСК ПС)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(Вагоны)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в должности Диспетчер Автоматической системы контроля подвижного состава (АСК ПС)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 Автоматической системы контроля подвижного состава (АСК ПС)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эксплуатационном вагонном депо</w:t>
            </w:r>
          </w:p>
        </w:tc>
      </w:tr>
    </w:tbl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3.3.11. Подразделения баз материально-технического снабжения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(начальника) службы (департамента)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Экономика; Строительство (Строительство железных дорог, путь и путевое хозяйство); Организация перевозок, движения и эксплуатация транспорта (железнодорожного транспорта); Экономика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сектора)/Эксперт/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службы/ Заместитель руководителя (начальника) службы/ Директор филиала/ Заместитель директора филиала/Главный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технологии; Вагоны; Организация перевозок, движения и эксплуатация транспорта (железнодорожный транспорт); Строительство (Строительство железных дорог, путь и путевое хозяйство)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материально-техническому снабжению (экономист-логистик) I категории/ Инженер-технолог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в аналогичной должности 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материально-техническому снабжению (экономист-логистик) II категории/ Инженер-технолог II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материально-техническому снабжению (экономист-логистик)/ Инженер-технолог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Менеджмент, Финансы, Учет и аудит; Статистика; Организация перевозок и управление движением на транспорте (по отраслям); 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Кладовщик/Агент по снабжению/Оператор загрузочной и разгрузочной установки /Оператор механизированных и автоматизированных складов / Стропальщик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3.3.12. Подразделения диагностики и оценки состояния пути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службы (департамента)/ Заместитель руководителя (начальника) службы (департамента)/ 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Транспорт, транспортная техника и технологии; Мосты и транспортные тоннели; Геодезия, Стандартизация метрология, сертификация; Радиотехника, электроника и телекоммуникации; Организация перевозок и управление движением на транспорте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 лет, в том числе на руководящих должностях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управления / Заместитель руководителя (начальника) управления/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на руководящих должностях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 / Эксперт/ Менеджер/ заместитель начальника отдела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Транспорт, транспортная техника и технологии; Мосты и транспортные тоннели; Геодезия, Стандартизация метрология, сертификация; Радиотехника, электроника и телекоммуникации; Организация перевозок и управление движением на транспорте (железнодорожный транспорт)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Приборы и методы контроля качества и диагностики; Экономика и бизнес, организаций перевозок, автоматизация и управление.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(Инженер)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(мостоиспытательной) лаборатории / Заместитель начальника (мостоиспытательной)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хозяйство, Мосты и транспортные тоннели)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регионального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(начальник) подразделения (отдела, сектора)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Стандартизация метрология. Сертификация; Радиотехника, электроника и телекоммуникации; Организация перевозок и управление движением на транспорте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(Менеджер)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(региональной) лаборатории (по средствам диагностики) /Заместитель начальника (региональной) лаборатории (по средствам диагностики)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Стандартизация метрология. Сертификация; Радиотехника, электроника и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(региональной лаборатории по средствам диагностики) І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механизмов/ наладчик контрольно-измерительных вагонов 7-8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 4-6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линейного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вагона (измерительно-диагностического)/Заместитель начальника вагона (измерительно-диагностического)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Радиотехника, электроника и телекоммуникации; Организация перевозок и управление движением на транспорте (железнодорожный транспорт); Стандартизация, метрология, Сертификация;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(измерительно-диагностического вагона)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Инженер/электронщик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подготовка по спец.программе)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механизмов7-8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 4-6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цеха (дефектоскопии)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 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 (Подъемно-транспортные, строительные, дорожные машины и оборудование); Строительство (Строительство железных дорог, путь и путевое хозяйство; Мосты и транспортные тоннели)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или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 6-7 разряда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специальная подготовка по установленной программе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3.3.13. Дистанция защитных лесонасаждений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Лесопитомника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Лесное хозяйство;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линейно-эксплуатационного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Лесные ресурсы и лесоводство;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видам); Лесное хозяйство, садово-парковое и ландшафтное строительство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лесном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Лесные ресурсы и лесоводство;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I категории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(лесозащитных насаждений)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(Строительство железных дорог, путь и путевое хозяйство), Техническая эксплуатация подъемно-транспортных, строительных, дорожных машин и оборудования; Эксплуатация, ремонт и техническое обслуживание подвижного состава железных дорог; Лесные ресурсы и лесоводство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Лесное хозяйство;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 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видам); Лесное хозяйство, садово-парковое и ландшафтное строительство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лесном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Лесное хозяйство;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 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видам); Лесное хозяйство, садово-парковое и ландшафтное строительство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лесном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Строительство (Строительство железных дорог, путь и путевое хозяйство); Транспорт, транспортная техника и технологии; Лесное хозяйство; Вычислительная техника и программное обеспечение; Эксплуатация, ремонт и техническое обслуживание подвижного состава железных дорог (по видам); Автоматика, телемеханика и связь на железнодорожном транспорте; Строительство.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отраслям); Организация перевозок и управление движением на железнодорожном транспортеТехническое обслуживание, ремонт и эксплуатация подвижного состава железных дорог; Производство подвижного состава железных дорог; Эксплуатация, ремонт и техническое обслуживание подвижного состава железных дорог (по видам);Лесное хозяйство, садово-парковое и ландшафтное строительство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 в лесном хозяйстве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3.3.14. Администрирование и техническое сопровождение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сетевого уровня/Центральный аппарат организаций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филиала/ Руководитель филиала/ Управляющий 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Вычислительная техника и программное обеспечение; Автоматизация и управление; Организация перевозок, движения и эксплуатация транспорта (железнодорожный транспорт); Управление процессами перевозок на железнодорожном транспорте; Механика и прикладная математика; Компьютерные системы обработки информации и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информационно - вычислительного центра железнодорожного транспорта, не менее 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директора/ Главный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информационно - вычислительного центра железнодорожного транспорта, не менее 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департамента/ Главный менеджер/ Начальник управления/Руководитель блока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Вычислительная техника и программное обеспечение; Автоматизация и управление; Организация перевозок, движения и эксплуатация транспорта (железнодорожный транспорт); Управление процессами перевозок на железнодорожном транспорте; Механика и прикладная математика; Компьютерные системы обработки информации и управления; Электрификация; Электроэнергетика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руководящих должностях информационно - вычислительного центра железнодорожного транспорта, не менее 3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технической политике и отраслевому фонду алгоритмов и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подразделения/Начальник отдела/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Вычислительная техника и программное обеспечение; Автоматизация и управление; Организация перевозок, движения и эксплуатация транспорта (железнодорожный транспорт); Математическое и компьютерное моделирования; Транспорт, транспортная техника и технологии; Защита информационных систем; Стандартизация, метрология и сертификация; Электроэнергетика; Автоматика телемеханика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сфере информационно вычислительных систем железнодорожного транспорта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Вычислительная техника и программное обеспечение; Автоматизация и управление; Организация перевозок, движения и эксплуатация транспорта (железнодорожный транспорт); Математическое и компьютерное моделирования; Электроэнергетика; Автоматика телемеханика и связь; Транспорт, транспортная техника и технологии; Защита информационных систем; Стандартизация, метрология и сертификация; Компьютерные системы обработки информации и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 лет, в том числе в сфере информационно вычислительных систем железнодорожного транспорта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 / инженер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Вычислительная техника и программное обеспечение; Автоматизация и управление; Организация перевозок, движения и эксплуатация транспорта (железнодорожный транспорт); Математическое и компьютерное моделирования; Транспорт, транспортная техника и технологии; Защита информационных систем; Стандартизация, метрология и сертификация; Компьютерные системы обработки информации и управления; Электроэнергетика; Автоматика, телемеханика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 и техническое сопровождение информационных систем и задач железнодорожного транспорта (АЗ, ЦК, ЦКО, РОПК)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подразделения/Начальник отдела/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транспорт); Электроэнергетика; Автоматика, телемеханика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сфере информационно - вычислительных систем железнодорожного транспорта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отдела/ Эксперт /Менеджер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транспорт); Электроэнергетика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баз данных/ администратор систем и задач/ администратор почтовой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транспорт); Электроэнергетика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(программист)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Прикладная математика; Сети связи и системы коммутации; Программное обеспечение вычислительной техники и автоматизированных систем;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администратор/ системный аналитик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(электронщик)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Электроэнергетика; Прикладная математика; Сети связи и системы коммутации;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(технолог)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Инженер/математик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(старший)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Прикладная математика; Сети связи и системы коммутации; Организация перевозок, движения и эксплуатация транспорта (железнодорожный транспорт)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стажу, наличие сертификата в сфере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электроэнергетика; Сети связи и системы коммутации; Организация перевозок, движения и эксплуатация транспорта (железнодорожный транспорт); Приборостроение; Транспортная техника и технологии; Технология дефектоскопического и электрического оборудования;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администрирования и технологического сопровождения информационных систем и задач железнодорожного транспорта (АСОУП, ИОММ, ИОДВ, ДИСКОР, ЭКСПРЕСС 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 /Начальник отдела/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сфере информационно вычислительных систем железнодорожного транспорта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отдела/ Эксперт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баз данных/ администратор систем и задач/ администратор почтовой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администратор/ системный аналитик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(программист)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видам);Организация перевозок, движения и эксплуатация транспорта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инженер(технолог)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видам);Организация перевозок, движения и эксплуатация транспорта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/математик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видам);Организация перевозок, движения и эксплуатация транспорта (железнодорожный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подразделения по обслуживанию информационных систем линейного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подразделения /Начальник отдела/ Главный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лет, в том числе в сфере информационно вычислительных систем железнодорожного транспорта 3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отдела/ Эксперт/начальник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лет, в том числе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специалист/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администратор/ системный аналитик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 не менее 2 лет, наличие сертифицированного обучения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(программист)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Прикладная математика; Сети связи и системы коммутации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/ инженер (технолог)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 Социология;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Инженер/математик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Социология; Стандартизация и сертификация; Прикладная математика; Сети связи и системы коммутации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лет, наличие сертификата в сфере информационных технологий и/или стаж работы в сфере информационно вычислительных систем железнодорожного транспорта 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(старший)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(или послевузовское)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Радиотехника, электроника и телекоммуникации; Механика; Математическое и компьютерное моделирование; Программное обеспечение вычислительной техники и автоматизированных систем; электроэнергетика; Организация перевозок, движения и эксплуатация транспорта (железнодорожный транспорт); Приборостроение; Транспорт, транспортная техника и технологии; Технология дефектоскопического и электрического; Прикладная математика; Сети связи и системы коммутации; оборудования; Электрификация;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наличие сертификата в сфере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управление; Автоматика, телемеханика и управление движением на железнодорожном транспорте; Информатика и вычислительная техника; Вычислительная техника и программное обеспечение (по видам); Информационные системы (по областям применения); Связь, радиоэлектроника и телекоммуникации; Радиоэлектроника и связь (по видам); Эксплуатация линейных сооружений электросвязи и проводного вещания; Оптическое и электронное оборудование (по видам); Техническая эксплуатация транспортного радиоэлектронного оборудования (по видам транспорта); Приборостроение (по отраслям) Организация перевозок, движения и эксплуатация транспорта (железнодорожный транспорт); Приборостроение; Транспортная техника и технологии; Эксплуатация электротехнических систем железной дороги; Эксплуатация устройств оперативной технологической связи железнодорожном транспорта; Эксплуатация транспортных энергетических установок; Электрификация; Холодильно - компрессорные машины и установки; Электроснабжение; Монтаж и эксплуатация электрооборудования; Электроэнергетические системы и сети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 Социология; Прикладная математика; Сети связи и системы коммутации;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обработке информации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(техническое и профессиональное)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системы; Автоматизация и управление; Автоматика, телемеханика и связь; Вычислительная техника и программное обеспечение; Математическое и компьютерное моделирование; Программное обеспечение вычислительной техники и автоматизированных систем; Организация перевозок, движения и эксплуатация транспорта (железнодорожный транспорт); Экономика и менеджмент; Бухгалтерский учет и аудит; Стандартизация и сертификация; Сети связи и системы коммутации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