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0ad8" w14:textId="8740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формы, предназначенной для сбора административных данных в области туристской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 июля 2023 года № 164. Зарегистрирован в Министерстве юстиции Республики Казахстан 10 июля 2023 года № 33043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форму, предназначенную для сбора административных данных в области туристской деятельности "Сведения о предоставлении туристских услуг для несовершеннолетних пассажиров при воздушной перевозке на территории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2023 года № 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туристской деятельности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в области туристской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"Сведения о предоставлении туристских услуг для несовершеннолетних пассажиров при воздушной перевозке на территории Республики Казахстан</w:t>
      </w:r>
    </w:p>
    <w:bookmarkEnd w:id="9"/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акционерное общество "Национальная компания "Kazakh Tourism". Акционерное общество "Национальная компания "Kazakh Tourism" представляет в уполномоченный орган в области туристской деятельности.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интернет-ресурсах: www.msm.gov.kz и qaztourism.kz.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Сведения о предоставлении туристских услуг для несовершеннолетних пассажиров при воздушной перевозке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Индекс: 1-ЭП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туроператоры в сфере внутреннего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туроператоры в сфере внутреннего туризма представляют сведения в акционерное общество "Национальная компания "Kazakh Tourism" с первого рабочего дня и до 1 декабря соответствующего календарного года. Акционерное общество "Национальная компания "Kazakh Tourism" представляет сведения в уполномоченный орган в области туристской деятельности ежегодно не позднее 20 декабря за соответствующий финансовый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размещения туристов, в котором проживал несовершеннолетний пассажир в рамках туристского продукта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заезда в места размещения туристов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выезда из места размещения туристов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платежного поручения (квитанции) за реализованный туристский продукт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расходов на приобретение билетов для несовершеннолетних пассажиров при воздушной перевозке на территории Республики Казахстан,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оплате,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______________________ ___________________________________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Адрес______________________________ ___________________________________</w:t>
            </w:r>
          </w:p>
        </w:tc>
      </w:tr>
    </w:tbl>
    <w:p>
      <w:pPr>
        <w:spacing w:after="0"/>
        <w:ind w:left="0"/>
        <w:jc w:val="both"/>
      </w:pPr>
      <w:bookmarkStart w:name="z18" w:id="11"/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______________________________________________________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туристской деятельности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в области туристской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"Сведения о предоставлении туристских услуг для несовершеннолетних пассажиров при воздушной перевозке на территории Республики Казахстан"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заполняется номер по порядку "№".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указывается наименование места размещения туристов, в котором проживал несовершеннолетний пассажир в рамках туристского продукта.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указывается дата заезда в места размещения туристов.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4 указывается дата выезда из места размещения туристов.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5 указывается № платежного поручения (квитанции) за реализованный туристский продукт.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6 указывается общая сумма расходов на приобретение билетов для несовершеннолетних пассажиров при воздушной перевозке на территории Республики Казахстан, тенге.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7 указывается сумма к оплате, тенге.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