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e0da" w14:textId="ef6e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 июля 2023 года № 194. Зарегистрирован в Министерстве юстиции Республики Казахстан 10 июля 2023 года № 33044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194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зарегистрирован в Реестре государственной регистрации нормативных правовых актов под № 8170):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декабря 2014 года № 544 "Об утверждении правил проведения конкурса на присуждение гранта "Лучшая организация среднего образования" с установлением размера гранта и порядка его присуждения" (зарегистрирован в Реестре государственной регистрации нормативных правовых актов под № 10178):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присуждение гранта "Лучшая организация среднего образования" с установлением размера гранта и порядка его присуждения,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конкурса на присуждение гранта "Лучшая организация среднего образования" с установлением размера гранта и порядка его присуждения"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проведения конкурса на присуждение гранта "Лучшая организация среднего образования" с установлением размера гранта и порядка его присуждения.";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Конкурс проводится в два этапа: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 этап - районный (городской), проводится ежегодно в апреле месяце, где определяются участники Конкурса, рекомендуемые для участия во втором этапе;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этап - областной, городов Астаны, Алматы и Шымкент, проводится ежегодно в мае месяце, где определяются победители Конкурса.";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 итогам I этапа Конкурса конкурсная комиссия направляет на рассмотрение конкурсной комиссии областного (городов Астана, Алматы и Шымкент) уровня материалы, а также выписку из протокола заседания конкурсной комиссии районного (городского) уровня с указанием наименований школ.".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января 2016 года № 42 "Об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метеоусловиях" (зарегистрирован в Реестре государственной регистрации нормативных правовых актов под № 13076):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образовании.";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Областные, городов Астана, Алматы и Шымкент управления образования, районные (городские) отделы образования ежегодно утверждают:".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91 "Об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образования" (зарегистрирован в Реестре государственной регистрации нормативных правовых актов за № 13288):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учебниками и учебно-методическими комплексами обучающихся и воспитанников государственных организаций образования,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обеспечения учебниками и учебно-методическими комплексами обучающихся и воспитанников государственных организаций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с целью своевременного и полного обеспечения учебниками и учебно-методическими комплексами (далее – УМК) организаций образования, реализующих общеобразовательные учебные программы начального, основного среднего образования, общего среднего образования, специализированные общеобразовательные и специальные учебные программы на основе государственного заказа (далее – организации образования).";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мониторинг обеспеченности организаций образования учебной литературой – сбор, хранение, обработка и распространение информации о ходе обеспечения учебными изданиями (итоги государственных закупок учебных изданий организациями образования, итоги заключения договоров на отправку издательствами и доставку учебных изданий транспортными компаниями, выбора школами учебников и УМК из числа альтернативных учебников, включенных в Перечень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 (далее – Перечень), состояние книжного фонда в школьных библиотеках);";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Организации образования ежегодно до 31 мая проводят инвентаризацию книжного фонда на предмет достаточности количества учебников и УМК на контингент обучающихся и выдают из книжного фонда учебники и УМК обучающимся на последующий учебный год.";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Министерство ежегодно до 28 марта утверждает Перечень и размещает его на сайте Министерства для ознакомления организаций образования и издательств.".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97 "Об утверждении методики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комплексах" (зарегистрирован в Реестре государственной регистрации нормативных правовых актов за № 13307):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комплексах, утвержденной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образовании".".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мая 2020 года № 216 "Об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форме" (зарегистрирован в Реестре государственной регистрации нормативных правовых актов за № 20708):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мая 2021 года № 221 "Об утверждении Правил организации работы экспертизы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образования" (зарегистрирован в Реестре государственной регистрации нормативных правовых актов за № 22776):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соответствие типовых учебных планов государственным общеобязательным стандартам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(далее – ГОСО);".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5 апреля 2022 года № 132 "Об утверждении требований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образования" (зарегистрирован в Реестре государственной регистрации нормативных правовых актов за № 27415):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соответствие государственным общеобязательным стандартам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29031), типовым учебным программам начального, основного среднего и общего 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16 сентября 2022 года № 399 "Об утверждении типовых учебных программ по общеобразовательным предметам и курсам по выбору уровней начального, основного среднего и общего среднего образования" (зарегистрирован в Реестре государственной регистрации нормативных правовых актов под № 29767) (далее – типовая учебная программа);".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мая 2022 года № 185 "Об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пунктов" (зарегистрирован в Реестре государственной регистрации нормативных правовых актов под № 27968):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9 декабря 2022 года № 491 "Об утверждении правил выбора учебников и учебно-методических комплексов педагогами государственных организаций образования" (зарегистрирован в Реестре государственной регистрации нормативных правовых актов за № 31060):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учебников и учебно-методических комплексов педагогами государственных организаций образования, утвержденных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выбора учебников и учебно-методических комплексов педагогами государственных организаций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выбора учебников и учебно-методических комплексов педагогами государственных организаций образования.".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216</w:t>
            </w:r>
          </w:p>
        </w:tc>
      </w:tr>
    </w:tbl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для организаций среднего образования 1-11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Оқулық+Үнтаспа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(Үнтаспа: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(для школ с нерусским языком обучения). Учебник 1, 2 часть+Аудиодиск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+Электрондық қосымша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Уайсова,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Сәдуақас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Қалиева,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Зейнетоллина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Рысқұлбекова,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Сейсенбаева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Нургожина,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Шортанбай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Беспалова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Мергенбаева.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Назарбекова,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Зординова,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Көшербаева,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Көдек,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Тәшенова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Сүйіндікова,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Лауто,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Аушахманова,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Жомартова,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Жарымбетова.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Умарова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 CD (1, 2-бөлім)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 - Б. Сабденова)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2 -бөлім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2-бөлім)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Зейнетоллина,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Үнтаспа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(Үнтаспа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CD.1, 2, 3-бөлім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Ерғали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(Ежелгі дүние).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Құлымбетова,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Мағзұмова,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Зикирина,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Мукатаева,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Отарбаева,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Айтбай,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Әуезова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Паимцева,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Әбуғазы,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Шимина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Алтынбеков,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Зейнулла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Саматов,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Хасен,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Мейрамов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7. 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Эрметов,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Кенджи,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Кәрімова,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Жигитбаев,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Жанасова,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8(7)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А.Бейсембаева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(Ортағасырлар).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қыздарға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Молдасан,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Даркембаева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9 (8), (ХХ ғасырдың басынан Екінші дүниежүзілік соғыс аяқталғанға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Шаймерденова,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Е.Куркеев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Абишева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Голикова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Балғабаева,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Сапаров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Бекбасар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8-9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 (XX ғ. басы – 1945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(1945 жылдан бүгінгі күнге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Сақтағанова,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Сақтағанова,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(1946 жылдан бүгінгі күнге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Зайырлылық және дінтану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Әбуов,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Қалилаханова,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Жанұзақова,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Закарьянова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Зайырлылық және дінтану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Кенжетаев,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Сайлыбаев,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Тұяқбаев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Айдарбаев,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Артыкбаев,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Ауелбаева,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Алтынбеков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Хасен,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Юсупов,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Рысқұлбек,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Ескендирова,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Шекербекова,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Рахымжанова,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Рахымжанова,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Киселева,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Иманбеков,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Қыстаубаев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Оқулық. 1-бөлім. 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2-бөлім. Далалық-оқу 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СD. 1-бөлім.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2-бөлім.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Оқу-далалық (лагерлік) жиындар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+СD.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Сұлтанов,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Г.Найманбаева,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Оқулық+Үнтаспа.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Шүнкеев,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Л.Мясникова,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Жантурина,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Бармина,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Тантыбаева,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Пәрімбекова,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Үсіпбек,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Шүнкеев,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Мясникова,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Жантурина,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Бармина,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 +СD. 1-бөлім. Жағдаяттық тапсырмаларды орындауға арналған практикум.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Әкімбаев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(оқыту қазақ тілінде емес мектептер үшін) 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+электронное приложение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часть 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1,2,3,4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Кульгильдинова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чтение.Учебник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часть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Оқулық 1, 2 -б.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1,2,3,4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Орехова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Бигазина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Тулебиев,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Бочкарев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Каппучи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бiлiм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Ажгереева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CD. Часть 1, 2,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Даулеткереева,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Мухангалиева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2, 3, 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Нурмуханбетова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Кулымбетова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Зикирина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Момынтаева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Еримбетова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Хабижанова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Мусаходжаева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Абугазы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Часть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Сагинтаев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Эрметов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Кенджи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Каримова 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Жигитбаев 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Жанасова 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Аяш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Алтынбеков,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Зейнулла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Жумағулов,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Саматов,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Хасен,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Мейрамов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8(7)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Кабульдинов,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А.Бейсембаева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9(8), (начало ХХ века – 1945 г.)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Каратаев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Курманалиева,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Искакова,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 Оқулық.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Балгабаева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Учебник. 8-9, 1 ч. (с начало XX века до 1945 года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ч. (с начало 1945 года до наших дней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1946 года по настоящее время)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Светскость и основы религиоведения. 9 класс.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Кенжетаев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Новикова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Светскость и основы религиоведения. 9 класс.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Калилаханова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Жанузакова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Алимкулова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Закарьянова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+СD(вариант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Гесен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Айдарбаев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Шаниев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Шокобалинов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Карабатыров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Байешов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Джилкайдарова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Ергожина,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1. Начальная военная и технологическая подготовка. Учебник. Часть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Учебно-полевые сборы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+СD. Часть 1 Начальная военная и технологическая подготовка. Учебник. Часть 2. Учебно-полевые (лагерные) сборы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Ханин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Учебник+CD. 10,11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Шункеев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Жантурина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Учебник. 1,2 часть.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Асылбекова,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Поляк,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Сабирова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Паримбекова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Усипбек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Шункеев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Жантурина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и общественно-гуманитарное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С.Кужакова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Лебаев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+СD. Часть 1. Практикум по решению ситуационных задач. Часть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Ханин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Қалиолданова.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Оқулық.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Қарабекова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Оқулық.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Қарабекова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Оқулық.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Оқулық.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Р.Сакенова,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Қамысбаева,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Темірбаева,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Мақышева,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Мұханбеталиева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Сайлыбаев,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Асқаров жалпы редакциясын басқарғандар.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Авторлар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Сәтбай,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Оразбақов,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Тайман,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Смағұл,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Кенжалиева,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Құрманбаев,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Айдаров,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Аплатинова,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Өтегенова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Нухұлы,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Сыздықова,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Жақсығалиев,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Шакаева,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Хамзин,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Утепова,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Литовкина,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А.Магзумова,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Жумагазиева,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Таскарина,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Куспанова,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Терещенко,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Тургумбаев,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Сидарова,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Каирлиева,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Галкина,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Нұрымбетов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бөлім 5-сынып,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бөлім 6-сынып,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бөлім 7-сынып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Кунанбаева,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Қиныбаева,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Ташетованың жалпы редакциясымен.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Михалькова,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Кривоносова,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Испамбетов,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Купеев,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Нюнюкова,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Искиндирова,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Дегтярева,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Туякбаева,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Озғанбаев,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Қосымбай,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Айманов,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Атақаева,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Бегейбай,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Еділхан,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Жаңбыршы,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Жеткізген,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Көшбайұлы,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Табылдиева,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Ыбырайұлы,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Имамбаева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Кабекенов,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Кузбулова,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Кыдырова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Кабдұлова,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Досаева,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Әуезова,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Дихамбаева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Шотбакова,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Абдикерова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Идирисова,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Танымкулова,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Мектепова,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Смадияр,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Кайбалдина,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Уразбаева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Жанбосынова,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Столярова,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Жириндинова,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Цыганов,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Зинченко,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Құнафина,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Есембаева,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Мұқанов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Жамбыл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Тажибаев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Солтүстік Қазақстан облысы. 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Мәлікова,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Тайшыбай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Астана қаласы.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Жақыпов,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Нұрмұхаметова,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Қалмырзаева,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Әлқожаева,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Жаңатуғанова,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Шоразова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Оңтүстік Қазақстан өңірі (Түркістан облысы мен Шымкент қаласы) 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Шыныбекұлы,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Бейсетаева,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Ширманова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город Алматы.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Рыскелдиева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Павлодарская область. 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Нухулы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Сабданбекова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Аушахманова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Западно-Казахстанская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Литовкина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Жумагазиева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Терещенко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Сидарова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Акмолинская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І. 5-класс,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ІІ. 6-класс,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ІІІ. 7-класс.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редакция: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Ташетова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Михалькова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Кривоносова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Испамбетов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Нюнюкова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Искиндирова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Дегтярева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Дихамбаева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Шотбакова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Турдалина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Идрешева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Далишова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Жанбосинова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Жириндинова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Есембаева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Жундибаева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Тайшыбай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Халмурзаева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регион (Туркестанская область и город Шымкент) 5,6,7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Шыныбекулы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Бейсетаева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Сейлбекова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Ширманова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на английском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Mathematics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Kozhakhmetov,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Kulmagambetov,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Bazarov,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Palzhanov,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Mirzakhmedov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Akzhol Yelemesov,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Azat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Smail Abibulla,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Rauan Zhanarbekuly,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Yersultan Batyrbekov,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Aslan Nurbayev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Geometry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Azat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Ainur Kudaibergen,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Akzhol Yelemesov,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Zhassur Batyrov,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Amaner Akhmet,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Dina Tengdik,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Zhumadulla Abdulkhakov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Aibek Baieshov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Bauyrzhan Zeinulla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Nurbolat Zhumagulov,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Dauren Kaliyev,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Abylay Samatov,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Kanat Baikenov,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Temirlan Khassen,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Madiyar Meiramov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7,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A.Sagintayev,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B.Ermetov,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B.Kenci,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N.Karimova,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Zhigitbayev,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K.Zhanassova,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Ayash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Algebra Grade 8,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R. Umbetov,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Auezov,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Amanzhol,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U. Malbassarova,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Geometry Grade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Kabylkayev,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Shermagambet,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Orynbassarova,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Maksutkhanov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Algebra.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Yelemessov,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Amanov,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Kattabekova,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Abibulla,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Nurgazin,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Z. Abdulkhakov,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Nasyr,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Orazalin,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P.M. Heathcote,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Burumkulova Gaukhar,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Aktayev Askar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Aidarbayev,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Akhmetov,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Tashev, N.Shokobalinov,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Duiseyev,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Karabatyrov,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Baieshov,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Auyelbayeva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Baikenov,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Khassen,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Zhumagulov,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Kaliyev,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Karimova,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Sagintayev,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Ermetov,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Kenci,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Akhmetova,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Nuraliyeva,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Jilkaidarova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Algebra. Grade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Yelemessov,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Bazarov,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Karabatyrov, Aibek Baieshov,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Askhad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Zhigibay,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Adlet Sagintayev,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Nazerke Karimova,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Zhasulan Almaganbetov, Kuralay Zhanassova,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Ilyas Sakimov,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Olzhas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 Temirlan Khassen,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Dauren Kaliyev,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Zhunusov,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 Alibekova,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Aidarbayev,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ZakhidamJ 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Askhad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Bakbergen Mambetov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Nursultan Shokobalinov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Olzhas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Temirlan Khassen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Daulet Toleuzhanov,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Adlet Sagintayev,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Zhigitbayev,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Zhassulan Almaganbetov,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Batyrlan Ayash,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Baurzhan Akimbayev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11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Zhunussov,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Tulegen Akhmetov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Murat Myrzatov,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Yerzhan Shaniyev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Karabatyrov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Darkhan Alimzhanov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Немецкий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Schulerbuch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2.Klasse Schülerbuch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Schülerbuch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Anastasia Potemkina,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Kulasch Schubakova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Schülerbuch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Assemgul Magsam,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Ulshan Abdrachimova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Kinder.Kursbuch+Audio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6.Klasse Schülerbuch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Sagyngul Schakenova,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Gulmira Arystankulova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Kursbuch+Audio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7. Klasse. Schülerbuch mit Audios.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Танкибаева,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8. Klasse. Schülerbuch mit Audios.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de l’eleve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M.Kalougina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2. Livre de l`éléve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de l’élève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Pour le Kazakhstan classe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Sviridova,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 Méthode de français Livre de l’élève (+CD)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Bessirova N.,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Tastambayeva B.,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Meerbekova Sh.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Chanyrak- Merci –6 Méthode de français Livre de l’élève (+CD)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Dochshanova A.,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Sedlovskaya N.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Chanyrak- Merci - 7 Méthode de français Livre de l’élève (+CD)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Faizova K.,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 for Kazakhstan Grade 1 "Smiles 1". Pupil's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Kazakhstan Edition 2. Pupil's Book with Class Audio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(InterPress Distribution)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for Kazakhstan Grade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Book+ Pupil's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(ТОО EDU Stream)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 Bob Obee. 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Ormerod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Heyderman,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Student’s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Styring,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Nicholas Tims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McKenzie,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Student’s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Digital Student`s Book Premium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Student`s Book Premium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 Kazakhstan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with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 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Kelly,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Wendholt,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синип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синип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 бөлүм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 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Шарипов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Дәрислик+ электронлуқ қошумчә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Ибрагимова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1, 2 -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Кутәмова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1,2-қисим.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Астамбаева,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тонуш.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Золотарeва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Көшербаева,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Көдек,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Тәшенова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Тоғжанов,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Рембақиева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+ 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Шарипов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Ә.Рысқұлбекова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Тохтахунова,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Әхбаратлиқ-коммуникациялик технологияләр.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Каптагаева,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 мәктәплири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Д.Шарипов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Һивуллаева,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Сабитова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Баратова,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Дүнияйүзи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Шәрипов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Һевуллаева,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Йүсүпов,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Ауезова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Қыдырбек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бөлүм.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8(7)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(ХХ ғасырдың басынан Екінші дүниежүзілік соғыс аяқталғанға дейін) Дәрислик 9(8)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Шәймерденова,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географияси.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Сактаганова,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Мухтарулы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Умумий билим беридиған мәктәпниң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9-синип оқуғучилириға беғишланған дәрислик (қизлар үчүн нусха).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Умумий билим беридиған мәктәпниң 9-синип оқуғучилириға беғишланған дәрислик (оғуллар үчүн нусха).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Ивизова,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Розиев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 и 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 вә тижарәт асаслири. Дәрислик. 1, 2-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Һ. Һәмраев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Паримбекова,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Үсипбек,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Қасымжанова.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 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М.Ермухамбетова,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Е.Бидайбеков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Дарслик+электрон қӘшимча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1,2-қисм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Н.Шамадиева.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Адабий Әқиш.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Н.Шамадиева.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Дарслик. 1, 2 қисм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ДунҰтаниш.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Қажиғалиева,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–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Кучербаева,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Кудек,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ме?нат.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–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Сулейменова,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– Жазушы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қисм: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қисм: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Рискулбекова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Ахборот-коммуникацион технологиялари.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Абилқосимова,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Хабижонова,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Нуғойбоева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Тулебаев,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Кыдырбек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Ногайбаева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Мирзабекова,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Туқбергенова,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Мирзабекова,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Ногайбаева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географияси.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Забенова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Ускембаев,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Сактаганова,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Ғ.Мухтарули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 9- синф Уқувчилари учун дарслик (қизлар учун нусха).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 9-синф Уқувчилари учун дарслик (уғил болалар учун нусха).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 1, 2 –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Дарслик. 1, 2- қисмлар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А.Есенкул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Турсинқулова,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Қасимжанова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Паримбекова,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Усипбек,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Турсинқулова,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 А. Қасимжанова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Қабилдинов,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 ва бизнес асослари. Дарслик. 1, 2- қисмлар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Гуляева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таджикским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Жазушы-"Назарбаев зияткерлік мектептері"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Сауқатова,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Сейтахметова,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Сапақов,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М.Тасбулатова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Садовская,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Уразалиева,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Плешакова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Китоби дарсий синфи 2 мактаби умуми таълимй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баспасы,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Оламшиносй. Китоби дарсй бароисинфхои 2 мактабимиенаитахсилотиумуми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 Китоби дарси таълимотиумимибароисинфи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Китобидарсйбароисинфи 2 дар мактабхоитахсилотиумими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Турсунбоева,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Мирюсупова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Китобихониш.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Мирзаюсупова,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Зворигина,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Избасарова,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Помогайко,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Боронов,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Анвари,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Мирзоев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Шарафиддинов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Эсанбоева,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Хиқматов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Зикриеев,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Муллохонов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Маони,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Давлатзода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Солехов,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Шарифов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Камолиддинов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Асозода,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учебники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Сабденова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Электрондық оқулық.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(CD)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Ермуханова,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Шарабко,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 1, 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1-бөлім: https://topiq.kz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2-бөлім: https://topiq.kz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Берістемова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М.Ермұхамбетова,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Е.Бидайбеков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(СD)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Қ.Тұрғанбай,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Г.Тулемисова,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Ю.Панченко,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А.Арыстанова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Әубекова М..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Медеуова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Г.Батырова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Тоқжанов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М.Мыңжасарова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Зейнетоллина.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Сейсенбаева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Мергенбаева.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Назарбекова,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Зординова,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http://www.notedu.kz/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Давлетова,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Маскаленко,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 Панченко,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Малыбаева,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Берикканова,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Арыстанова.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Сүйіндікова,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Помогайко,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Көшербаева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Жомартова,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Жаримбетова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Т.Токжанов.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Қалиева,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Зейнетоллина,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Тлеулесова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Электрондық оқулық. 3-сынып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(для школ с нерусским языком обучения).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оқулық. 1, 2-бөлім (web-платформа) 1-бөлім: https://topiq.kz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2-бөлім: https://topiq.kz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Н.Берістемова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Медеуова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Сулейменова,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(web-платформа). 4-сынып.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Жолшаева,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Нәби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Мұхамедьярова,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Жороқпаева,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Малғаждарова,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Терлікбаева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Отарбаева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Тымболова,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Исхакова,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Дүйсенова,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Мәсімханова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Озекбаева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http://e-booksgkn.kz/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Деменова,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Рамазанова,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А.Тажигулова.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Ерғали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Электрондық оқулық 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Паимцева,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Верховцева,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Костюченко,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Әбілғазиев,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Ахметов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Электрондық оқулық 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Сыздықова,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Шұғайыпова,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Алтаева,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Сабданбекова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Төлебаев,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арналған).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арналған).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(қыз балаларға арналған). Электрондық оқулық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арналған). Электрондық оқулық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Жаңабекова,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Темірбекова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Электрондық оқулық 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Тымболова,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Исхакова,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Дүйсенова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Электрондық оқулық (web-платформа) http://oqulyqtar.kz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Мұқанова,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Отарбаева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Электрондық оқулық (web-платформа) http://oqulyqtar.kz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http://oqulyqtar.kz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Көкебаева,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http://oqulyqtar.kz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З.Жумагулова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Комова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Ж.Сүйіндікова,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Верховцева,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Костюченко,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Касымов.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Т.Белоусова,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Н.Паимцева,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В.Ударцева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Тымболова,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Исхакова,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Дүйсенова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Озекбаева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7-сынып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Жумадилова,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http://e-booksgkn.kz/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Айтпаева,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Рамазанова,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Байметова,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Ж.Теңкебаева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Егорина,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Нуркенова,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Шимина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Бейсембаева,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Черкесова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Шлюпиков,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Қартбаева,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Балапанова,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Тұмарбаева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Шуюшбаева,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Даданбеков,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Туркменбаев,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Сейфоллина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Джусубалиева,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Сыдыкбекова,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Сайфуллақызы,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Әбеу.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Тантыбаева,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Даутова,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Попова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арналған).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арналған).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(қыз балаларға арналған нұсқа).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 нұсқа).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Закиряева,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Дарибаев,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8.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Елемесов,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Турапбеков,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Базаров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Жумадилова,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Жалпы білім беретін мектептің 8-сынып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8.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Турапбеков,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Елемесов,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Кабылкаев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Л.Жадраева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Бекежанова,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8. 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Жунусов,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Аширов,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Шуюшбаева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Даданбеков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Алтынбеков,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Мақашева,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Байзакова,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Қуанышева,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Байметова,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Жаналиева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Әбілмажінова,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Қартбаева,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Балапанова,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Тұмарбаева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Б.Аяш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Мамаева,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Мукашова,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Мұқанова,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Отарбаева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9-сынып.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Жумадилова,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 (CD). 9-сынып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Искакова,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Мадиярова,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Қозыбай,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Тәжіғұлова,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Рисмагамбетова,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Тәжіғулова,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Туякбасарова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Өскембаев,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Сақтағанова,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Мақашева,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Балғабаева,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Сапаров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Закиряева,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(ҚГБ).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Дарибаев,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(ҚГБ).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(ҚГБ).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Тимченко,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(ҚГБ).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(ҚГБ).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(ҚГБ).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(ЖМБ).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Төлепбекова,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(ЖМБ).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Дарибаев,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(ЖМБ).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(ЖМБ). 10-сынып.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Кольева,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Шевчук,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(ЖМБ).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Тимченко,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(ЖМБ). 10-сынып.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(ЖМБ). 10-сынып.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(ЖМБ). 10-сынып.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Курмангалиева,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10-сынып.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Ескендирова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10-сынып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Торгаева,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Шуленбаева және т.б.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Алғашқы әскери және технологиялық дайындық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Оқу-далалық (лагерлік) жиындар.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 http://keleshek-2030.kz/portal.php.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10-сынып.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Джандосова,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Жалпы білім беретін мектептің 11-сынып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(ҚГБ).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(CD).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Жандосова жәнет.б.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(CD).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Мажитов,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Нукеров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 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Дарибаев,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А.Сатылова.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Шашкина,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Анищенко,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Шмельцер.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(ҚГБ)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(ҚГБ)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Абдиманапов,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Әбілмажінова,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А.Саипов.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(ҚГБ)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Е.Тоқпанов,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Бекмадиева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(ҚГБ)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(ҚГБ)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(ҚГБ)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Еркинбаева,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Назаркулова,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Турсынкулова,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Баданова,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(ЖМБ).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(ЖМБ)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Жолшаева,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(ЖМБ)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(ЖМБ)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Абильмажинова,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(ЖМБ)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Төлепбекова,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Былинская,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Чистякова,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Шүленбаева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(ЖМБ)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(ЖМБ)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(ЖМБ)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Еркинбаева,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Назаркулова,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Турсынкулова,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Баданова,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 Электрондық оқулық (CD).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Крюков,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Пентина,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Еспаева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Тасбулатов,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Майхиев,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В.Лим,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үшін). 1-сынып.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Электронный учебник.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Кутольвас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Часть 1,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часть: https://topiq.kz/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часть: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(СD)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Тұрғанбай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Панченко Ю.,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Темникова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Помогайко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Суюндикова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үшін). 2-сынып.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Новаковская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Лисовская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(қазақ тілді емес мектептер үшін)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Мергенбаева Н.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http://www.notedu.kz/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Давлетова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Маскаленко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ЗолотарҰва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Бочкарев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Каппучи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Кульгильдинова 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Достанбекова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3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Темникова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3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3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Валиуллина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Капуччи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Дәулеткереева,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Мұқанғалиева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Часть 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5-сынып.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Асқаров,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Айтжанова,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Көпеш,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Сансызбаева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5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Чаплышкина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Мункеева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Ерхожина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http://e-booksgkn.kz/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Грачева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5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Байшоланова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Давлетова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Панченко Ю.,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Маскаленко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5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5 класс. Электронный учебник(web-платформа)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5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Шугаипова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Сабданбекова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5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Тулебаев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Момунтаева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Толбаева 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1,2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Верховцева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Костюченко 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5 класс. Электронный учебник.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Абдиманапов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Электронный учебник (вариант для девочек)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Электронный учебник (вариант для мальчиков)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6-сынып.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Берденова,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Мункеева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техноло-гий и инфор-матизации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Иттерова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6 класс. Электронный учебник(web-платформа)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6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6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6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Кокебаева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Верховцева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Костюченко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класс.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Мащенских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Бормотова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Г.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учебник(СD)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Козтаева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7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Б.Абикеева.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http://e-booksgkn.kz/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Грачева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7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Кабульдинов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Черкесова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7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Шлюпиков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Кыдыркожаева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1,2 часть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Тенькебаева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Шуюшбаева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Даданбеков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Тоқбергенова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Джусубалиева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Шамганова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Сайфуллакызы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7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Тантыбаева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7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(вариант для мальчиков)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8-сынып.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8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8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8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 для учащихся 8 класса общеобразовательной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8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8.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Шаниев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Гесен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8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Аширов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Шуюшбаева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8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Даданбеков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8.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Байешов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8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8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8.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8.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Эрметов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Сагинтаев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Байрам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Аяш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8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 класс.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Макашева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Куанышева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Байметова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8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Абильмажинова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9-сынып.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Қаратаев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9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Г.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9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Шмельцер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9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Рисмагамбетова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Туякбасарова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9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9 класс. Электронный учебник(web-платформа)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Ускембаев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9 класс. Электронный учебник(web-платформа)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1,2 часть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(ОГН)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Ардақұлы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(ОГН).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(ОГН). 10 класс.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Демченко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(ОГН).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(ОГН).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Кайырбекова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Тимченко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(ОГН). 10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Есетова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Ищанова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(ОГН).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Абильмажинова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(ОГН). 10 класс.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(ЕМН)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Бондаренко,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.(ЕМН)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(ЕМН)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(ЕМН).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(ЕМН).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Демченко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(ЕМН). 10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(ЕМН).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Кайырбекова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Тимченко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(ЕМН). 10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Есетова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Ищанова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(ЕМН).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Шевчук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(ЕМН).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10-сынып.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Беспалько О.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Торгаева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Шуленбаева Ж.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Джандосова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Часть 1. Начальная военная и технологическая подготовка. Часть 2. Учебно-полевые (лагерные) сборы.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(ОГН). 11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Ашимбетова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Остапенко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Бисенбаева,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Берденова.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(ОГН).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Девидзон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(ОГН)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(ОГН)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Тұяқов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(ОГН).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Әбілмажінова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(ЕМН).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Бондаренко,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Михайленко,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(ЕМН).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(ЕМН). 11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Ашимбетова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Остапенко Н.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(ЕМН).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Антошина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Маукенов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 И.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Милованова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Ерсинқызы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(ЕМН).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Электронный учебник для учащихся 11 класса общеобразовательной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Майхиев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 на английском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Turapbekov,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Bazarov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Geometry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Kabylkayev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 Altynbekov,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Duiseyev,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Baieshov.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Zhunussov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 Ermetov,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Sagintayev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 Kenci,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Ayash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Zhumagulov,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Kaliyev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казахским, русским, уйгурским, узбекским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 for Kazakhstan Grade 1 "Smiles 1".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class.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for Kazakhstan Grade 3 Digital Flip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- Virginia Evans Bob Obee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 &amp;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Grade 6 Digital Flip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 Jenny Dooley Bob Obee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 &amp;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6 Student’s Book with Classroom Presentation Tool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Pye,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Beibitbayeva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Grade 8 Digital Flip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 Jenny Dooley Bob Obee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 &amp;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Grade 8 Student’s Book with Classroom Presentation Tool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Pye,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Beibitbayeva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de l’élève Pour le Kazakhstan classe 3 Le manuel électronique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M.Maryn A.Gousseva 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de l’élève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Pour le Kazakhstan classe 5 Le manuel électronique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Sviridova,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Elektronisches Lehrbuch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7. Klasse.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 Lehrbücher Teil 1,2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Танкибаева,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8. Klasse.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 Lehrbücher Teil 1,2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литература для обучающихся с особыми образовательными потребностями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Учебники, разработанные (адаптированные) шрифтом Брайля для незрячих обучающихся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Рельефті-нүктелі әліппе. Көру қабілеті зақымдалған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 оқушыларына арналған оқулық. 1, 2, 3, 4, 5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Сапақов,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Тасбулатова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Саукатова,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Сейдахметова,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Ү.Зейнетоллина,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Көру қабілеті бұзылған (көрмейтін) балаларға арналған арнайы жалпы білім беретін мектептердің (сыныптардың) 4-сыныбына арналған оқулық. Алты кітапта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Көру қабілеті бұзылған (көрмейтін) балаларға арналған арнайы жалпы білім беретін мектептердің (сыныптардың) 4-сыныбына арналған оқулық. Бес кітапта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Рысқұлбекова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Көру қабілеті бұзылған (көрмейтін) балаларға арналған арнайы жалпы білім беретін мектептердің (сыныптардың) 4-сыныбына арналған оқулық. Он екі кітапта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ENGLISH, 4. Көру қабілеті бұзылған (көрмейтін) балаларға арналған арнайы жалпы білім беретін мектептердің (сыныптардың) 4-сыныбына арналған оқулық. Үш кітапта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Бакбергенова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Калмакова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Көру қабілеті бұзылған (көрмейтін) балаларға арналған арнайы жалпы білім беретін мектептердің (сыныптардың)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6-сыныбына арналған оқулық. Төрт кітапта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Көру қабілеті бұзылған (көрмейтін) балаларға арналған арнайы жалпы білім беретін мектептердің (сыныптардың) 6-сыныбына арналған оқулық. Үш кітапта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Көру қабілеті бұзылған (көрмейтін) балаларға арналған арнайы жалпы білім беретін мектептердің (сыныптардың) 6-сыныбына арналған оқулық. Тоғыз кітапта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ENGLISH, 6. Көру қабілеті бұзылған (көрмейтін) балаларға арналған арнайы жалпы білім беретін мектептердің (сыныптардың) 6-сыныбына арналған оқулық. Үш кітапта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Бакбергенова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Тоқбаева.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Арман-ПВ-ӘБЕО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8-сыныпқа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Р.Абишева.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казахским языком обучения 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Жунисканова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Ү.Зенетоллина,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оқулық. 5-бөлім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мектептердің (сыныптардың) көру қабілеті бұзылған (нашар көретін) 4-сынып оқушыларына арналған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Жолмаганбетова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6-сынып оқушыларына арналған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6-сынып оқушыларына арналған оқулық. 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1, 2 бөлім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А.Тоқбаева.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Е.Тұяқов.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адаптации-Нурпейсова Г.М.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Оқулық. 1, 2 бөлім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Абишева.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адптации- 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Е.Тұяқов.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10-сынып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Абишева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10-сынып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Арнайы мектептердің (сыныптардың) көру қабілеті бұзылған (нашар көретін) 10-сынып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GRADE 10, Students Book Textbook for students of the 10th grade with visual impairment (visually impaired) of special schools (classes)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two books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 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Adapted by: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D.Bakbergenova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11-сынып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Рысқұлбек,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(ҚГБ). Арнайы мектептердің (сыныптардың) көру қабілеті бұзылған (нашар көретін) 11-сынып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Көру қабілеті бұзылған (нашар көретін) балаларға арналған арнайы жалпы білім беретін мектептердің (сыныптардың) 11-сыныбына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Kazakhstan. Grammar Schools. Grade 11. Students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Textbook for students of the 11th grade with visual impairment (visually impaired) classes)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three books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 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Adapted by: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R.Kachshayev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Учебники для специальных школ (классов)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Зерде бұзылыстары бар білім алушыларға арналған арнайы мектептің 0 сыныбындағы жеңіл ақыл-ой кемістігі бар білім алушыларға арналған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білім алушыларға арналған арнайы мектептің 0 сыныбындағы жеңіл ақыл-ой кемістігі бар білім алушыларға арналған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 2. Естімейтін балаларға арналған арнайы мектептің 0-сыныбына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Зерде бұзылыстары бар білім алушыларға арналған арнайы мектептің 1 сыныбындағы жеңіл ақыл-ой кемістігі бар білім алушыларға арналған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1 сыныбындағы жеңіл ақыл-ой кемістігі бар білім алушыларға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2- сыныбына арналған оқулық №1,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2 класса с нерусским языком обучения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3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 арнайы мектептің бірінші бөліміне арналған оқулығы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арнайы мектептердің 3-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3- сыныбына арналған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бұзылыстары бар балаларға арналған арнайы мектептердің 3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3 класса с нерусским языком обучения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балаларға арналған арнайы мектептердің 3- сыныбына арналған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 (с нерусским языком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5 класса с нерусским языком обучения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Зерде даму бұзылыстары бар балаларға арналған, арнайы мектептердің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З.Мовкебаева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9-сыныбына (10 кезең)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 класса с нерусским языком обучения специальных школ для детей с нарушением интеллекта.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6-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 арнайы мектептердің 6-сыныбына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7 класса с нерусским языком обучения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А.Айдарбекова,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7-сынып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мектептердің 8-сыныбына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 арнайы мектептердің 8- сыныбына арналған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8-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8-сынып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Габдуллина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 (с нерусским языком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Хвойницкая,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Жаукенова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И.Елисеева,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Парканова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интеллекта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ӘБЕО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Учебники, разработанные (адаптированные) шрифтом Брайля 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Рельефно-точечная грамота. Учебник для 1-класса специальных общеобразовательных школ для детей с нарушением зрения.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книга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школ с русским языком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Мадхалыкова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Саукатова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Уфимцева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4 класса специальных общеобразовательных школ (классов) для детей с нарушением зрения (незрячих) в 9 -ти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Адаптировалa: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 для 4 класса специальных общеобразовательных школ (классов) для детей с нарушением зрения (незрячих) в 12 -ти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4 класса специальных общеобразовательных школ (классов) для детей с нарушением зрения (незрячих) в 12-ти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Лихобабенко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Ч.,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 класса специальных общеобразовательных школ (классов) для детей с нарушением зрения (незрячих) в 7-и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3.,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6 класса специальных общеобразовательных школ (классов) для детей с нарушением зрения (незрячих) в 6-ти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Жунусканова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6 класса специальных общеобразовательных школ (классов) для детей с нарушением зрения (незрячих) в 9-ти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Колмакова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Шмельцер 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6-ти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русским языком обучения 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4-х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Учебник.8 частей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Учебник4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зрения (слабовидящие) специальных школ (классов)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Е.Богатырева,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Штукина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Е.Штукина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Р.Шаканова.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учащихся 4 класса с нарушением зрения (слабовидящие) специальных школ (классов) 1-2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 2, 3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Алдамұратова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6 класса с нарушением зрения (слабовидящие) специальных школ (классов) 1-3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Рыгалова,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6 класса с нарушением зрения (слабовидящие) специальных школ (классов) 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Абылкасымова,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 САТР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3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зрения (слабовидящих) специальных школ (классов)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3.,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10 класса с нарушением зрения (слабовидящих) специальных школ (классов)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Шмельцер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Полуянова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 для учащихся 10 класса с нарушением зрения (слабовидящих) специальных школ (классов)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11 класса с нарушением зрения (слабовидящих) специальных школ (классов)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3.,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Русская литература. Учебник для учащихся 11 класса с нарушением зрения (слабовидящих) специальных школ (классов)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 для учащихся 11 класса с нарушением зрения (слабовидящих) специальных школ (классов) 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Учебники для специальных школ (классов)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№ 1, 2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специальной школы для детей с нарушением интеллекта. 1-класс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2 класса специальных школ, для детей с нарушением интеллекта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2 класса специальных школ, для детей с нарушением интеллекта.Часть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2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бұзылыстары бар балаларға арналған, арнайы мектептердің 2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2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3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3 класса специальных школ для детей с нарушением интеллекта.Часть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3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3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3класса специальных школ для детей с нарушением интеллекта.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4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учащихся 4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5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5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5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5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6класса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6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6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6класса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7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7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7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7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7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 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8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оқыту орыс тілінде жүретін арнайы мектептердің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8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8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8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 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10 класса с нарушением интеллекта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Оқыту орыс тілінде жүретін арнайы мектептердің (сыныптардың) зерде бұзылыстары бар 10 - сынып оқушыларына арналған 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Г.Дербисалова,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10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комплексы для дошкольных организаций,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1-го года)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Сыпало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Сыпало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 (2-5 жас)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Г.Рахимова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Виноградова,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Аршимбаева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материалдар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Ничепай,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нұсқаулық.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Сахарханова,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Жумагалиева.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Дәптер.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Сахарханова,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Жумагалиева.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К.Тұрғынбаева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нұсқаулық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Канайбекова,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Канайбекова.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Дәптер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Канайбекова,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Канайбекова.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во второй младшей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Начинаем говорить.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второй младшей группы с казахским языком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Русский язык. 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Мұқанова,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Мұқанова,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Әдістемелік нұсқаулық.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дәптер.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Альбом.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нұсқаулық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нұсқаулық. 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№1, 2 дәптер. 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Альбом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нұсқаулық 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Ахметова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Альбом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Кадочникова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Стефанская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Альбом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нұсқаулық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Федотова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Шайхина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Дидактикалық ойындар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(3-6 жас)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Демонстрациялық материалдар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Рахманбергенова,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Дәптері 3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Рахманбергенова,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Жолдагулова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Грушина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Исақова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Ильясова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Демонстрациялық материалдар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Каукенова,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Каукенова,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К.Кулпеисова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К.Кулпеисова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Сөйлеудідамыту.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Методические рекомендации по проведению ОУД в средней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Изучаем русский язык. Рабочая тетрадь для детей средней группы с казахским языком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Тетрадь+СD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Жұмыс дәптері № 1,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Алексеева,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1-бөлім,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Темірболат,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.Кожанова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Тұрдалиева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Инабаттылық тәрбиесі. Әдістемелік нұсқаулық 4 және 5 жастан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Альбом №1,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 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Демонстрациялық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Тұрғымбаева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 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Жекенова,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Тұрғымбаева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группа, предшкольный класс (от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Джолдыбаева,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Шаденова,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Панченко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 5 жастан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Кулджина,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 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Кулджина,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Кулджина,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М.Сейтказина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Методические рекомендации по проведению ОУД в старшей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 для учителей дошкольных организаций с казахским языком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Говорим на русском языке. Рабочая тетрадь для детей старшей группы с казахским языком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Кабдешова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руководство. от 5-и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Баймұратова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Тобықбаева,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Қасымова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Борисова,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Темірболат,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Нүсіпәлиева,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Күлпейісова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А.Қабыланбекова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А.Қабыланбекова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Ш.Турдалиева,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И.Тирская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И.Тирская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М.Сейтказина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Күнтуғанова,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Дәптер. 1-бөлім,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Күнтуғанова,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Серикпаева,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Тулкина,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Сыздыкова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 альбомы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Серикпаева,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Тулкина,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Сыздыкова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Аскарова,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Оразгалина,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Искакова,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Муралимова,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Нургазиева,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Ә. Азирахмет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альбомы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Баймукамбетова,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Жанимхан,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Сагымбаева,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Кульманова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Ахметова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Ахметова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 №1,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Әдістемелік нұсқау+көрнекі материалдар (СD).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 1, 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Альбом.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Альбом №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Шапкин,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Электрондық жұмыс дәптері, 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Кинжибаева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жұмыс дәптері, 1,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Демонстрациялық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Кинжибаева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 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Кинжибаева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Демонстрациялық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Кинжибаева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Математикалық жазулар.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Әдістемелік нұсқау 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 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Ә.С.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Әдістемелік нұсқау (электрондық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 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Таутанова,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Нүсіпәлиева,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Күлпейісова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1-го года)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Сыпало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Сыпало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Дидактический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Демонстрационный материал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Каугабаева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Каугабаева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Каугабаева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Ничепай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Тетрадь.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Рабочая тетрадь.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Қима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(3-5 жас)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 Үлестірмелі материалдар.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 Демонстрациялық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нұсқаулық.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Дәптер.3+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Тетрадь №1, №2.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Методическое руководство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Альбом.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Альбом.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Кадочникова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Стефанская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Тутаева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Альбом.3+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руководство.3+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руководство. от 3-х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Шайхина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 подвижные игры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 дидактические игры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Тетрадь.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руководство. 3+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Развивающая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Атыманова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Методическое руководство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Демонстрационный материал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Каугабаева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Каугабаева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Каугабаева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Каукенова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Каукенова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руководство. 4+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А.Шахманова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Веселый колокольчик и его друзья.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Третьякова О.А.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("Қазақ тілінде сөйлейміз" оқу әдістемелік кешеніне)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тілін үйренеміз" тәрбие мен оқыту орыс тілінде жүргізілетін ортаңғы топ балаларына арналған жұмыс дәптері / Рабочая тетрадь для детей средней группы с русским языком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А.Шалаханова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 Әліппе-дәптер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№1, №2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А.Шалаханова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Ильяшева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Увлекательная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Занимательные уроки.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уроки.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"Обучаемся, играя" интегрированного курса обучения детей старшей группы по Типовой учебной программе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к Методическому руководству "Обучаемся, играя" интегрированного курса обучения детей старшей группы по Типовой учебной программе дошкольного воспитания и обучения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Перспективный план к Методическому руководству "Обучаемся, играя" интегрированного курса обучения детей старшей группы по Типовой учебной программе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Развивающая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Атыманова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Методическое руководство + демонстрационный материал (СD)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Рябова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Батырбаева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Батырбаева 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Неверова 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Неверова 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 колокольчик и его друзья.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Ильяшева К.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группа, предшкольный класс (от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Музыкально-дидактические игры.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Тирская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Демонстрационные материалы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Гамарник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Гамарник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Гамарник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Азбука–тетрадь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От звука к букве и словам.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Мектепке дейінгі ұйымдардың тәрбиемен оқыту орыс тілінде жүргізілетін ересек топта ұйымдастырылған оқу қызметін жүргізуге арналған әдістемелік нұсқаулық ("Қазақ тілінде сөйлейміз" оқуәдістемелік кешеніне))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тілінде сөйлейміз" тәрбие мен оқыту орыс тілінде жүргізілетін ересек топ балаларына арналған жұмыс дәптері / Рабочая тетрадь для детей старшей группы с русским языком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Думаем, считаем, решаем.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Тетрадь.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Азбука-альбом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 1,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Кулпеисова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 1,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 1,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Шамшанова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Методическое руководство + демонстрационный материал(СD)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Развивающая тетрадь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Атыманова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руководство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Слепнева В.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Методическое руководство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Рабочая тетрадь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Рабочая тетрадь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Тирская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руководство 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Усатенко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5-ти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Усатенко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Аленова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рабочая тетрадь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рабочая тетрадь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Кинжибаева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рабочая тетрадь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Методическое руководство 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Рабочая тетрадь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Демонстрационный материал 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Методическое руководство 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Кинжибаева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Кинжибаева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Демонстрационный материал 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Кинжибаева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Математические прописи.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Методическое руководство 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Подарки Прекрасной Айсулу. Рабочая тетрадь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Методическое руководство 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Куликова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Раздаточный материал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Куликова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Рисование. Демонстрациялық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/ Альбом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Лепка. Аппликация. Аппликация. Демонстрациялық материал.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 альбом.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Лепке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Альбом. / Альбом по Аппликации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Демонстрациялықжәне үлестірме метариалдар / Развитие речи и художественная литература. Демонстрационный и 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/ 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Дидактикалықматериалдар /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құрылысшы / Волшебный строитель. Құрастыру бойынша демонстрациялық материалдар / Демонстрационный материал по конструированию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Қоршаған ортамен танысу. Экология негіздері. Демонстрациялық материал / Естествознание. Ознакомление с окружающим миром. Основы экологии.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 / Альбом по рисованию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Енсебаева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Демонстрациялықжәнеүлестірмематериалдар/ Демонстрационный и 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салу/ 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салу/ Рисование. Жұмыс дәптері/Рабочая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 құралдар топтамасы. Ортаңғы топ (3-4 жас). Художественная литература. Комплект наглядно-дидактических пособий. Средняя группа (3-4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Демонстрациялық материал. Аппликация.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альбомы/ Альбом по лепке. 3 жастан бастап / от 3-х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Кадочникова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Стефанская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 альбомы/Альбом по аппликации. 3 жастан бастап / от 3-х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Федотова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Шайхина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Дидактикалық материалдар/Конструирование.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альбомы / Альбом по аппликации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 /Альбом по рисованию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 /Альбом по лепке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 / 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 материал./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дәптері/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Құрастыру/ 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Демонстрациялық материал./ Ознакомление с окружающим миром.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 құралдар топтамасы. Мектепке дейінгі ұйымдағы ересек топ (4-5 жас). Художественная литература. Комплект наглядно-дидактических пособий. Старшая группа в дошкольной организации (4-5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 материал. 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Демонстрациялық материал. Аппликация.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группа, предшкольный класс (от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 / Основы безопасного поведения.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дамыту/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Құрастыру/ 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Жаратылыстану/ Естествознание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танысу/ Ознакомление с окружающим миром. Демонстрациялық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/Естествознание. Рабочая тетрадь от 5-и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В.Слепнева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 5 жастан бастап / Рисование. Демонстрационный материал от 5-и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Дошкольное воспитание и обучение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(18 цифрлық оқу-әдістемелік кешен) Ойыншықтар; Күн мен жаңбыр; Жемістер мен көгөністер; Нанның қасиеті; Балапан; Көжек; Міне, қар жауды!; Ғажайып дорба; Қуыршақ Данамен серуендеу; Аю мен әтеш; Жануарлар қалай дыбыстайды?; Шәйнек; Аю, тұр! Ояншы!; Қуыршақ Дананы тамақтандыру; Саяхатшылар әні; Көктем келді; Аспаптар қалай дыбыстайды?; Тауық пен балапан;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(9 цифрлық оқу-әдістемелік кешен) Қуыршақтарға кәмпиттер; Үлкен және кішкентай сәбіздер; Тиінге жаңғақ; Қар; Шырша моншақтары; Бауырсақ әні; Құстарға жем шашайық; Сақина; Мерекелік шелпектер;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(9 цифрлық оқу-әдістемелік кешен) Доппен ойнаған мысық; Піскен бауырсақтар; Қонжықтың сылдырмақтары; Шырша шары; Қоян; Теледидарда қар жауып тұр; Алаша; Алқаны жинайық; Бұлттар ұшып келеді; 2 жастан бастапwww.bilimkids.kz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(18 цифрлық оқу-әдістемелік кешен) Түрлі ойыншықтар; Ғажайып дорба; Жапырақтар; Жеміс-көгөністерден жасалған тоқаш; Үлкен және кішкентай үйшіктер; Көліктегі аңдар; Қорқақ қоян; Шыршаны безендіру; Қолғап; Ормандағы қыс; Ыдыстар; Пирамида; Қуыршақ Дананың киімі; Әдемі кілем; Ғарыштағы бояулар; Пойызбен саяхат; Қорапшадағы мерекелік кәмпиттер; Кемпірқосақ; 2 жастан бастапwww.bilimkids.kz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(18 цифрлық оқу-әдістемелік кешен) Жолмен жүрейік; Құлыншаққа қоршау; Күздік алмаларға қорапша; Балапанға саты; Жүк машинасы жолы; Күшік Викидің үйшігі; Жүргінші жолы; Мұнара; Шаңғы жолы; Жемшашар; Қошақанға шарбақ; Қонаққа орындықтар; Қонжыққа төсек; Диван; Құс ұясы; Гараж; Аула қақпасы; Біздің көше;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(18 цифрлық оқу-әдістемелік кешен) "Маша мен Аю" ертегісі; Саусақ санамағы; "Шалқан" ертегісі; М. Мақатаевтің "Сап-сары жапырақтар" өлеңі; Паровоз; "Бауырсақ" ертегісі; Менің Отаным; "Үйшік" ертегісі; Қар; "Шұбар тауық" ертегісі; Көше тазалаушы; "Жеті лақ" ертегісі; Қоянның үйшігі; М. Жұмабаевтың "Бесік жыры" өлеңі; Құлыншақ; "Мысық, қораз және түлкі" ертегісі; Көктем келді гүл алып; "Үш аю" ертегісі;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(36 цифрлық оқу-әдістемелік кешен) Доп кетті домалап; Әжемнің жіптері; Жаңбыр; Алаша; Жапырақтар түсіп қалды; Алма; Тоқаштар; Сары балапан; Күн; Пойыз келе жатыр; Кірпі; Бауырсақ қашты қояннан; Аппақ қар; Бәйтерек; Мерекелік жалаулар; Шыршадағы ойыншықтар; Қысқы алашадағы қар; Ақша қар; Түлкі іздері; Құстар жем шоқиды; Ала Марғау; Сөредегі табақтар; Қорапшаға кәмпит жинадық; Доп; Әжеге алқа; Бұлақтар; Бауырсақтар; Сүлгіні безендірейік; Жұлдыздар; Құлыншаққа шарбақ; Жасыл желек; Әуедегі шарлар; Отшашулар (Салют); Гүлдер; Қозы; Алуан түсті алақан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(36 цифрлық оқу-әдістемелік кешен) Қуыршақ Дана; Аю мен қонжық; Саңырауқұлақ; Қуыршақ Дана мен балапандар; Қош келдің, алтын күз; Жапырақтар; Наубайшы; Көлдегі үйректер; Жемістер мен көгөністер; Жүк машинасы; Тиін; Ит пен күшік; Алақай, қыс келді!; Алтын балық; Қар жауды; Жасыл шырша; Қысқы ойынға шығайық; Қардың қасиеті; Қысқы ормандағы аңдар; Ауладағы құстар; Жіппен ойнаған марғау; Көше тазалаушы; Тоңазытқыш; Қуыршақ Дана және дәрігер; Көктем шақырады; Бұлақ; Шәйнек; Асатаяқ; Ұшақ; Жылқы мен құлын; Аққайың; Ауаның қасиеті; Дауылпаз; Бақбақ гүл; Ешкі мен лақ; Құмның қасиеті;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(36 цифрлық оқу-әдістемелік кешен) Дана қуыршақпен сапқа тұру; Аюмен шеңберге тұру; Қояндармен бірге жүгіру; Қазақстан туы; Салтанатты адым; Еңбектеп жеміс жинайық; Нан қадірі; Секіреді торғай; Домалайды алмалар; Көліктегі жемістер; Жарысайық, аюмен!; Қасқырдан ептіміз; Секірейік, тоңбайық!; Тәуелсіз Қазақстан; Қалайық қардан аққала; Жаңа доп; Өрмелейік, дөңге; Тоңады қардан аяқтар; Қысқы ормандағы аңдар; Құстарға жем шашайық; Еңбектеген марғау; Мен спортшы боламын!; Велосипед; Шынықсақ – шымыр боламыз!; Көңілді құстар; Бұлақ көрсең, көзін аш; Арқан тарту; Спорт – өнер; Ғарышқа алыс самғайық!; Еңбектейміз ерінбей!; Егейік көктем ағашын; Дөп-дөңгелек шаңырақ; Солдаттармыз саптағы; Бақ-бақ гүлдер; Көк машина; Шынығамыз жазда;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(36 цифрлық оқу-әдістемелік кешен) Қуыршақ Әйгерімнің барабаны; Асыл әжем; Сылдырмақтар сылдырлап; Айгөлектей дөңгелеп; Ару күз; Күз сыйлаған топ-топ; Көңілді тоқаштар; Торғайсың, тынбайсың!; Жайсаң күз; Пойыз; Кірпі; Ормандағы бауырсақ (мюзикл); Аппақ қар; Елтаңбасы елімнің; Әсем шырша; Аяз ата сыйлығы; Көңілді қыс; Ақша қар; Сұр көжек; Суық торғай; Қошақан; Ұшқыш; Электроника әлемі; Домалайды доп; Көңілді торғай; Таза бұлақ; Наурыз – жыл басы; Нағыз қазақ – домбыра; Ғарыштағы ғажайып; Ана, кең дала!; Жасыл желек; Әлди, әлди, бөпешім!; Отшашулар; Нәзік гүлдер; Еңбек түбі – зейнет; Жаз кереметтері;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подготовка – от 5 до 6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 Көктем (6 мультимедиалық цифрлықбілім беру кешені): Жаттығулар: Есту арқылы қабылдау және есту-моторлы координациясы; Есту-көру моторлы координациясы; Математикалық дағдылар; Кеңістіктік қабылдау; Ойлау дағдылары; Әлеуметтік дағдылар.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 Жаз (3 мультимедиалық цифрлық білім беру кешені):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Жаттығулар: Есту арқылы қабылдау және есту-моторлы координациясы; Қосымша материалдар: Жазғы демалыс қорабы; Өсімдіктер кітабы.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 Күз (7 мультимедиалық цифрлық білім беру кешені):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Ойлау дағдылары; Қосымша материалдар: Күз альбомы; Менің кітабым; Фото сурет жиектемесі.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 Қыс (12 мультимедиалық цифрлық білім беру кешені):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Графомоторикалық дағдылар; Табиғат пен танысу; Кеңістіктік қабылдау; Ойлау дағдылары; Әлеуметтік дағдылар; Қосымша материалдар: Айтылым; Қосымша тапсырмалар; Тақпақтар; Сурет-жұмбақтар. 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ойындары. Жаттығулар.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 дамыту: Иллюстрациялық диктант (мультимедиалықцифрлық білім беру кешені) 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Спирикова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пазлдар.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бояу.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Спирикова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Сөйлейтін суреттер. Жаттығулар (14 цифрлық білім беру ресурсы):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Сөздер, дыбыстар және еліктеуіш сөздер: Хайуанаттар бағындағы жануарлар; Орман мекендеушілері; Үй жануарлары; Музыкалық аспаптар; Көлік түрлері; Тұрмыстық заттар; Табиғат дыбыстары; Түстер; Кеңістіктік қабылдау; Антонимдер; Бөгде ғаламшарлықтарЖерде.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 мен жаттығулар: Есту қабілетін дамытатын жұмбақтар; Ойындар; Тақпақтар.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Логоритмика. Жаттығулар (29 цифрлық білім беру ресурсы):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Локомоторлы жаттығулар: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Локомоторлы қозғалыстар – Жүру және жүгіру; Секіруге және қарғуға арналған жаттығулар; Моторлы координацияға арналған жаттығулар.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жаттығулары: Жиіліктің әртүрлілігі; Ырғақтың әртүрлілігі; Дыбыс тембрінің әртүрлілігі; Дыбыс динамикасының әртүрлілігі; Екпіннің әртүрлілігі; Артикуляцияның әртүрлілігі; Әуеннің әртүрлілігі.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сазды жаттығулар: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 қонжық; Бесік жыры; Кішкентай жануарлар; Апта күндері; Әңгіме; Әже; Су дыбыстары; Дауыстар; Есімдер; Барыстың тышқандары; Жүрегім; Қуыршақтар кеші; Менің әкем; Пысықай мысық; Қолдар мен аяқтар. Құралдар: Виртуалды пернетақта; Әуен жазу құралы; До мажор гаммасы; Созылыңқылық.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дайындық. Жаттығулар (30 цифрлық білім беру ресурсы):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Бағалау: Сөйлеу дамуын бағалау; Есту және лингвистикалық дағдыларды бағалау; Жалпы моторикалық дағдыларды бағалау; Ұсақ моторика мен қолеңбегінбағалау; Көру арқылы сараптау мен жинақтау дағдыларды бағалау; Сол жақ пен оң жақтың басымдығын бағалау; Денені және кеңістікті бағдарлау дағдыларын бағалау; Ұғымдар мен математикалық дағдыларды бағалау; Эмоциялық және әлеуметтік дағдыларды бағалау.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Лингвистикалық және есту дағдылары: Тілді жете түсіну; Есту есі және себеп-салдар байланысы; Сөйлемдерді саралау; Сөздерді саралау; Естуесі және сезімталдық; Ырғақты жаттығулар; Сөздерді тіркестіру; Есту арқылы қабылдау және есту-көру координациясы; Артикуляция. Моторикалық дағдылар: Жалпы және ұсақ моторика. Көру арқылы қабылдау: Көру арқылы қабылдау; Көру есі; Түсініктердің жіктелуі; Кеңістіктік қабылдау; Көру моторикасыжәне есту-көру моторикалық координациясы.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дағдылар: Денені және кеңістікті бағдарлау; Өлшемдер – көлем, ұзындық, биіктік; Уақытты қабылдау; Геометриялық фигуралар; Сұрыптау, жіктеу, топтау; Санау (1-10). 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подготовка – от 5 до 6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 Весна (5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координация; Знакомство с природой; Пространственное восприятие; Навыки мышления. 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 Лето (6 мультимедийных цифровых образовательных комплексов): Упражнения: Визуальное восприятие и зрительно-моторная координация; Навыки мышления.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материалы: Коробка с лета; Замок из песка; Книга растений; Мои летние каникулы. 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 Осень (6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координация. Дополнительные материалы: Осенний альбом; Моя книга; Рамка для фотографии; Игра для тренировки памяти. 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 Зима (6 мультимедийных цифровых образовательных комплексов): Упражнения: Визуальное восприятие и зрительно-моторная координация; Слуховое восприятие и слухо-моторная координация; Навыки мышления.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материалы: Произношение; Дополнительные материалы; Картинка-загадки.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Элементарные математические представления.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Спирикова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пазлы.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раскраска.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Спирикова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Говорящие картинки. Упражнения (14 цифровых образовательных ресурсов): Слова, звуки и звуко-подражательные слова: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 в зоопарке; Обитатели леса; Домашние животные; Музыкальные инструменты; Виды транспорта; Предметы быта; Звуки природы; Цвета; Пространственное восприятие; Антонимы; Пришельцы на планете Земля. Игры и упражнения: Слуховые загадки; Игры; Стихотворения.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Логоритмика. Упражнения (29 цифровых образовательных ресурсов): Локомоторные упражнения: Локомоторные движения – ходьба и бег; Прыжковые упражнения; Упражнения для развития моторной координации.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 для развития слуха: Разнообразие частоты; Разнообразие ритма; Разнообразие тембра; Разнообразие динамики; Разнообразие акцента; Разнообразие артикуляции; Разнообразие мелодики. Речевые и музыкальные упражнения: Плюшевый мишка; Колыбельная; Маленькие животные; Дни недели; Беседа; Бабуля; Звуки воды; Голоса; Имена; Мыши Барсика; Мое сердце; Танцевальный вечер кукол; Мой папа; Кошка Мурка; Ноги и руки.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Инструменты: Виртуальная клавиатура; Сочинитель музыки; Гамма до мажор; Длительность. 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школе. Упражнения (30 цифровых образовательных ресурсов): Оценка: Оценка речевого развития; Оценка слуховых и речевых навыков; Оценка крупных моторных навыков; Оценка мелкой моторики и навыков ручного труда; Оценка навыков зрительного анализа и синтеза; Оценка латерального доминирования; Оценка навыков телесной и пространственной ориентации; Оценка понятий и математических навыков. Оценка эмоциональных и социальных навыков. Слуховые и языковые навыки: Знание языка; Слуховая память и причинно-следственные связи; Сегментация предложения (анализ); Сегментация слова (анализ); Слуховая память и чувствительность; Упражнения по ритмике; Слияние слова (синтез); Слуховое восприятие и слухо-зрительная координация; Артикуляция. Моторные навыки: Крупная и мелкая моторика.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восприятие: Визуальное восприятие; Зрительная память;-классификация понятий; Пространственное восприятие; Зрительно-моторная и слухо-зрительно-моторная координация.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Математические навыки: Тело и ориентация в пространстве; Измерения - размер, длина, высота; Восприятие времени; Геометрические фигуры; Сортировка,-классификация и категоризация; Счет (1-10).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комплексы для 1-11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№1, 2, 3 жазу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Жамалова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Менің алғашқы сөздігім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Ахметкулова А.К.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№1,2 Жұмыс дәптерлері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(для школ с нерусским языком обучения).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(для школ с нерусским языком обучения). Тетрадь ученика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№1, 2, 3 жұмыс дәптерлері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Мұғалімге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Жартыбаева,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+электрондық қосымша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№1, 2, 3, 4 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Амирова,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Тұралбаева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Тлеулесова,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(СD-Б.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Сейсенбаева,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Отыншинова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Жұмашова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Мүфтибекова,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Л.Нургожина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Шортанбай.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Л.Нургожина,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Шортанбай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1,2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1, 2-бөлім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Мергенбаева.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Қадыркұлов,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Берістемова.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Қадыркұлов.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Назарбекова,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Зординова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Көшербаева,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Көдек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оқушы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Көшербаева,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Көдек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Сүйіндікова,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күнделік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Сүйіндікова,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Зворыгина,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Болтушенко,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Лауто,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Мұғалімге арналған әдістемелік нұсқаулық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Жомартова,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Жақсыбай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Е.Тулегенов,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Жақсыбай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Сейтахметова.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Сейтахметова.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2 оқушы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Дюжикова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Байзахова,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Жарымбетова.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Сүйесін,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(СD-Ш.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Мирманов,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Тәуекел).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Мирманов,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Тәуекел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 нұсқа) + 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Умарова.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Оқытуәдістемесі.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руководство. 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CD. Электронды нұсқа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Данабаева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Отыншинова,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-коммуникациялық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-коммуникациялық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Оқыту әдістемесі+СD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Шойбекова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Диктанттар мен 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Оқытуәдiстемесi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Логикалық есептер мен тапсырмалар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Практикалық тапсырмалар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кескін карта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Ысқақова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Л.Одинцова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(Ежелгі дүние).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Құлымбетова,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Мағзұмова,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Қазақстан тарихы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Зикирина,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Мукатаева,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дүние тарихы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Отарбаева,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Олимпиадаға дайындық есептер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(5-6-сыныптар)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Одинцова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Соскин,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Гвоздева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Митинева,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Лукина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Орта ғасырлардағы Қазақстан тарихы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Т.Окунева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Мәшімбаев,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Мәженова,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Паимцева,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Көрнекі құралдар топтамасы 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Әбуғазы,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Абдирасилова,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Ерженбек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Шуиншина,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Мамытова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Джұматаева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Дүниежүзі тарихы 1640-1900 жж.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Молдасан,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Арзымбетова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Тымболова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жаттықтырғыш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мен тест тапсырмалары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Есептержәне жаттығулар жинағы. (7-8-сыныптар)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Мясников,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Арепова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Әдiстемелiкнұсқау.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Көрнекі құралдар топтамасы 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Мамаева,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Рапашева,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Құлшашпай,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Қалниязова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для общеобразовательных школ с нерусским языком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мен тест тапсырмалары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Жаттықтырғыш/Тренажер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Гайыпбаева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Захаржевская,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Смирнова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Забенова,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Королева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Әдістемелік құрал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Бекдаирова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Абжалелова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және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кестеде. Дидактикалық материалдар. (9-11)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нұсқау.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Логвиненко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Зайырлылық және дінтану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Әбуов,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Қалилаханова,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Жанұзақова,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Закарьянова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мұғалімдеріне арналған әдістемелік нұсқаулық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9-сыныбына арналған көрнекі құралдар топтамасы 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мұғалімдеріне арналған әдістемелік нұсқаулық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Берденова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Хамза,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Үсенова,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Ескендирова,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Құрман,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Анапинова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Керейбаева,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Керейбаева,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Джуматаева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Алимкулов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 бойыншаоқу-материалдық базасы.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жетілдіру жөнінде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мектепке арналған көрнекі құралдар топтамасы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Сұлтанов,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Зәкариянова,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А.Таубалдиева,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Г.Найманбаева,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Адешова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деңгей. 10, 11 сыныптар. ҚҒБ, ЖМБ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Бекмолдаева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Әдістемелік нұсқау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Зәкариянова,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Заманбекова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Дайрбаева,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Құлжашпай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Балтабаева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Бекмолдаева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жалпы білім беретін мектепке арналған көрнекі құралдар топтамасы. 1-бөлім. "Өмір қауіпсіздігінің негіздері"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жеке және топтық жұмысқа арналған карточкалар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 оқушыларының білімін бақылау жұмыстарын ұйымдастыру және өткізу бойынша материалдар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қосымша + диск+ көрнекі құралдар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 жағыңда бол". Өзін-өзі дұрыс бағалау бойынша психологиялық жаттығулар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Ақерке Махмуд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тарихы: Ежелгі заман.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Балсарин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тарихы: Ежелгі дүние.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Көшкімбаев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және әлемнің жеке бөліктерінің, Қазақстанның географиялық карталары.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Федорова.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 7-сынып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М.Ефимик,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О.Шаргалина,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7-сынып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М.Ефимик,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О.Шаргалина,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Электрондық дәптер. 7-сынып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Жиынтық бағалауға арналған электрондық дәптер-конструктор. 8-сынып (web-платформа)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Е.Нипрук,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 9-сынып 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Д.Гудовщикова,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Е.Бащук,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А.Абдрашитова,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Е.Буякова,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дәптер. 9-сынып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9-сынып 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Д.Гудовщикова,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Е.Бащук,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10-сынып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Д.Зайко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ЖМБ және ҚГБ бойынша электрондықдәптер. 11-сынып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11-сынып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Д.Зайко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Краеведение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жырау– "Халық бірлігінің жаршысы"(CD)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Шорманұлы – "Еуразиялық деңгейдегі тұлға"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Көпейұлы – "Қасиет иесі"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Беркімбайұлы – "Әнмен өрілген ғұмыр"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 – "Тағдырмен тартыс"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– "Планетарлық деңгейдегі тұлға"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Рафиқа Нұртазина – "Өмір сабақтары"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 – "Ақын арманы"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 Пішембаев – "Тастың тілін түсінген"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Әлкей Марғұлан – "Заңғар энциклопедист-ғалым"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Шапық Шөкин – "Ғылым қайнарындағы өмір"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- "Ұлы дала батыры"(CD)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– "Он сан Орта жүздің ұраны"(CD)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батыр - "Аңызға айналған ғұмыр"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- "Ұлы дала қолбасшысы"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Әбікей Сәтбаев – "Ағартушы-педагог"(CD)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Сұлтанбетсұлтан - "Арпалысқа толы ғұмыр"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Бектұров – "Аңызға айналған академик"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Айманов – "Қазақ киносының аңызы"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– "Қазақ мұңлығы"(CD)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Ермұхан Бекмаханов – "Тұлпардың ізі"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– "Үзілген тағдыр"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 Ақышев – "Алтын адам"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Багаев – "Өңірдің фотошежірешісі" немесе "Объективтегі әлем"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Ғабдыл-Уахит Хазірет: "Шипагер"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Қалижан Бекхожин: "Ақиық ақын"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Байзақов: "Қазақтың дүлдүл ақыны"(CD)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Аймауытов: "Аймаңдай жазушы"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Шоңби Едігеұлы: "Қарадан шығып хан болған"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би Күшікұлы: "Әділдіктің жаршысы"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Дөнентаев: "Бозторғай ақын"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Саматов: "Ұлт қайраткері"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Рүстембек Омаров: "Дәулескер күйші"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Мұсахан Қанапияұлы: "Тәлімгер"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Жұмат Шанин: "Театр тарланы"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Иванов: "Өмір өткелдері"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Иманжүсіп Құтпанов: "Ерлік пен намыс жаршысы"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Қанаш Қамзин: "Ардақты жауынгер"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Зейін Шашкин: "Қаламгер-дәрігер"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Ержанов: "Ғасыр тудырған ғұлама"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Зейтін Ақышев: "Педагог-жазушы"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Жұматов: "Ғалымның ұлы мұрасы"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Шәмкенов: "Қалдырған ізің мәңгілік"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Мұзафар Әлімбаев: "Өлеңім сыйым - халқыма"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 Сағынов: "Академик асулары"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Жабайхан Әбділдин: "Әлемдік философия биігінде"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Сүлейменов: "Әлемдік тұлға"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А.Қалиолданова,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К.Шарипкулова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Мұғалімге арналған әдістемелік нұсқаулық.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Алимова,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Калмурзаева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Мұғалімге арналған әдістемелік нұсқаулық.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Алимова,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Калмурзаева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Кунафина,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Коспаева,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Пропись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Методическое руководство для учителя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 оқыту Қазақ тілінде емес мектептер үшін ) №1, 2, 3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№1, 2, 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Бакка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(электронная версия). Часть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руководство+электронное приложение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№1,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1,2,3,4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Кульгильдинова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Достанбекова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Пригарина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текстов для изложений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для учителя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 ,3,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 (электронная версия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Регель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Теплякова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Нукебаева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2 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Нукебаева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для учителя.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Орехова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 +CD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Козленко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Усова Е.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Методическое 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Рабочая тетрадь.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 (электронная версия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дневничок.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Бигазина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Бигазина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Полежаева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Дюжикова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Дюжикова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для учителя.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Болтушенко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(электронное приложение)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Бочкарев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 + 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Каппучи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(СD-Валиуллина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Ж.)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бiлiм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Ажгереева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Ажгереева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 жазу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бағалау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(Диск 1,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Н.Дәулеткереева,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Кожагалиева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Дәулеткереева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(электронная версия). Часть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тетради№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 + фонохрестоматия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задачи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Бошакова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заданий по естествознанию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Атлас с комплектом контурных карт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Кулымбетова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древнего Казахстана.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Зикирина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Момынтаева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древнего мира.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Токжанов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для подготовки к олимпиадам (5-6-классы)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Казахстана в период средневековья.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для учителей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Комплект наглядных пособий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Мусахаджаева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Абугазы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 для учителя.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Ерженбек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Шуиншина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Сейфоллина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Момунтаева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Всемирная история 1640-1900 гг.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Сборник задач и тестовых 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Тренажер/ авт.: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Гайыпбаева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 (7-8-классы)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Құрманәлиева,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Үсібалиева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Мендигалиева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Мендигалиева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Захаржевская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Бекдаирова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в таблицах (9-11). Дидактический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8-9 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Логвиненко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 наглядных пособий для 9-класса общеобразовательной школы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 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Асадиллаева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Анапинова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Керейбаева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Керейбаева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нпаравления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Ергожина,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Учебно-материальная база по начальной военной и технологической подготовке.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оборудованию и совершенствованию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общеобразовательных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(ОГН; ЕМН)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Тренажер. Базовый уровень.10, 11 классы. ОГН, ЕМН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Методическое руководство.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Кужакова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Методическое руководство +приложение +диск+наглядные пособия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карточек для индивидуальной и групповой работы к разделу "Технологическая подготовка".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общеобразовательной школы раздела "Технологическая подготовка" Часть 1; раздела "Основы безопасности жизнедеятельности" Часть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 по организации и проведению контроля с учащимися 10, 11 классов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психологических упражнений по здоровой самооценке "Будь на своей стороне"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Акерке Махмуд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Казахстана: Древняя история. Средние века. Новая история.Новейшая история. Комплект карт для общеобразовательной школы.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история: Древняя история. Средние века. Новая история. Новейшая история. Комплект карт для общеобразовательной школы.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Кушкумбаев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карты Казахстана, мира и отдельных частей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және әлемнің жеке бөліктерінің, Қазақстанның географиялық карталары. 1-бөлім. Жалпы білім беретін мектепке арналған карталардың электрондық топтамасы.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7-8-сынып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и общественно-гуманитарное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ЕМН.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Электронное пособие 11 класс (web-платформа) https://topiq.kz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ОГН.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Электронное пособие 11 класс (web-платформа) https://topiq.kz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7 класс 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Ефимик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Шаргалина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Географические карты Мира, Казахстана и отдельных частей света. Часть 1. Электронный комплект карт для общеобразовательной школы.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8 класс 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Нипрук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9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Гудовщикова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Бащук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10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направлениям ЕМН и ОГН. 11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11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 – "Певец народного единства"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Шорманов – "Личность евразийского масштаба"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Машхур Жусуп Копеев – "Я – камень, забытый Богом на земле"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Беркимбаев – "Песня на все времена"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Султанмахмут Торайгыров – "Наперекор судьбе"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Сатпаев - "Личность планетарного масшатаба"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Рафика Нуртазина – "Уроки жизни"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Муса – "Мечты поэта"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 Пшембаев - "С камнем на "ты"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Алькей Маргулан - "Великий ученый-энциклопедист"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Шапык Чокин – "Жизнь – на алтарь науки"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– "Великий воин степи"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батыр – "Жизнь, ставшая легендой"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– "Полководец Великой степи"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Абикей Сатпаев - "Педагог - просветитель"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Абикен Бектуров – "Легендарный академик"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 Айманов – "Легенда казахского кино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– "Великий путешественник"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Ермухан Бекмаханов – "По стопам истории"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– "Прерванный путь"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Кемель Акишев – "Золотой человек"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Багаев – "Мир из объектива"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Калижан Бекхожин: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 поэзией иду..."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Байзаков: "Мастер поэтического слова"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Жусипбек Аймауытов: "Свет казахской интеллигенции"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би: "Светоч справедливости"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Донентаев: "Золотое перо казахской поэзии"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Саматов: "Деятель национального масштаба"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Рустембек Омаров: "Наследник великих кюйши"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Мусахан Канапиянов: "Наставник"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 Шанин: "Легенда казахского театра"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Иванов: "Жизненные перевалы"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Иманжүсип Кутпанов: "Трагический дух эпохи"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 Камзин: "Доблестный воин"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Зейин Шашкин: "Казахский Чехов"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Зейтин Акишев: "Педагог-писатель"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Жуматов: "Великое наследие ученого"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Музафар Алимбаев: "Стихи свои я детям подарю…"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 Сагинов: "Яркий след академика"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Жабайхан Абдильдин: "Восхождение к вершинам мировой философии"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Сулейменов: "Личность мировой величины"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Байпаков,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Қорабай,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Әбдішүкірұлы,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Диденко,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Абдишукурулы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Lehrerhandbuch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Bildkarten "Zug mit Buchstaben"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Arbeitsbuch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Aiman Baigoshayeva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Hörtextezum Lehrbuchund Arbeitsbuch (Аудиоматериалы к учебнику и рабочей тетради)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Arbeitsbuch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Kulasch Schubakova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 Klasse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Kristina Samosledova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CD Hörtextezum Lehrbuchund Arbeitsbuch (Аудиоматериалы к учебнику и рабочей тетради)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Kulshanat Bulatbayeva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Arbeitsbuch Teil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Assemgul Magsam, Ulshan Abdrachimova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CD Hörtextezum Lehrbuchund Arbeitsbuch (Аудиоматериалы к учебнику и рабочей тетради)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Assemgul Magsam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 Arbeitsbuch+Audio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(InterPress Distribution)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6.Klasse Arbeitsbuch Teil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Sagyngul Schakenova, Gulmira Arystankulova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Gulsira Kenshetaeva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Sagyngul Schakenova, Gulmira Arystankulova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für Kasachstan Klasse 6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 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Arbeitsbuch+Audio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 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7. Klasse. Methodische Anweisungen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Танкибаева,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 7 Klasse. Arbeitsbuch Teil 1,2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Танкибаева,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8. Klasse. Methodische Anweisungen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 8 Klasse. Arbeitsbuch Teil 1,2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Cahier d’activites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A.Gubernieva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I-e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A.Gubernieva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du professeur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M.Kalougina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2 Cahier d’activités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Bourobina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 Francais Pour le Kazakhstan classe 2 Livre du professeur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 Francais Pour le Kazakhstan classe 2 Le manuel électronique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(I-e book)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Cahier d’activités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Pour le Kazakhstan classe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Kozlova,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Klein,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du professeur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Pour le Kazakhstan classe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Sviridova,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 Méthode de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Cahier d’activités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Bessirova N., Turdiyeva D., Tastambayeva B., Meerbekova Sh.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du professeur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Bessirova N., Turdiyeva D., Tastambayeva B.,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Meerbekova Sh.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Chanyrak- Merci -6 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Cahier d’activités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 Dochshanova A., Sedlovskaya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Livre du professeur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 Dochshanova. A., Sedlovskaya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-7 Méthode de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Cahier d’activités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Faizova K.,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du professeur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Faizova K.,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Pupil`s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Picture Flashcards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Story Cards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Teacher’s Multimedia Resource Pack, Multi-ROM (Class CD 1 &amp; DVD PAL), Class CD 2, Teacher’s Resource Pack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Posters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Kazakhstan Edition 2. Teacher’s Book with Teacher’s Resource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Kazakhstan Edition 2.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2 Kazakhstan Edition. E-book with Classroom Presentation Tool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for Kazakhstan Grade 2 Teacher's Book (Story Cards/Picture Flashcards/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Multimedia Resource Pack CD-ROM/Class CDs/ DVD/ Posters/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Interactive WhiteBoard Software)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(ТОО EDU Stream)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for Kazakhstan Grade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for Kazakhstan Grade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 Grammar Practice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2. English Language for Kazakhstan Grade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IeBook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Dooley,Series Consultant: 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 Teacher's Multimedia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 Pack (Class CDs/DVD/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 Pack 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3). 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 Picture Flashcards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Picture Flashcards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 Posters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Multi-ROM (Pupil`s CD\DVD)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Pack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 plan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Class Audio CD (3)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1Video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 Class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Obee.Translations by: 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Tests (CD-ROM)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 Express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JanetHardy-Gould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Ronan McGuinness,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Lara Storton,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Beth Godfrey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Аудио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Тест дискісі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RobSved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TigerTime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Ресурсный диск по УМК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Heyderman,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Video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Obee.Translations by: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Dooley,BobObee.Translations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DVD Video (PAL)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Dooley,BobObee.Translations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JanetHardy-Gould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 Bradfield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CDs (1,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Test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BessBradfield,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SheilaDignen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Teacher`s Book (Digibook, Teacher`s DVD-ROM)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Workbook &amp; Grammar Section+ Student’s CD/CD-ROM)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Teacher’s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Teacher’s Resource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Class CDs (1, 2, 3, 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Interactive Whiteboard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Online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3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7 Course plan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Class Audio CD (3)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3 Video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 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 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Dooley,BobObee. 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 PAL Express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Mellersh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Аудио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дискісі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BessBradfield,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SheilaDignen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 (1, 2,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McKenzie,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Teacher`s book)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Video DVD)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&amp;Tests (CD-ROM)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Styring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Class Audio CDs (1, 2,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Test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ШэйлаДигнэн,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ПитерРедпат,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ЭммаУоткинс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(Digibook,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Workbook &amp; Grammar Section+ Student’s CD/CD-ROM)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Teacher’s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Teacher’s Resource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Class CDs (1, 2, 3, 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Interactive Whiteboard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Online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Class CD(1, 2, 3, 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Teacher`s Resource Pack &amp; Tests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 (Term 1, 2, 3, 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(includes free 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CDs (1,2)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Resourse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Interactive Whiteboard Material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Student’sOnlineMaterial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Supplementary Materials for Teachers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Audio CD (1,2)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Video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 James Styring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Casey and de la Mare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Class Audio CDs (1,2,3) 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CDs 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Workbook+ Workbook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9 DigitalResources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9 DigitalResources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Class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Annie Cornford,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FrancesWatkins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(Humanities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 Cole,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UrsulaMallows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Class CDs (1,2)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Digital Resources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Student`s Portfolio (Grammar School)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Class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Robyn Brinks Lockwood,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Suplementary Materials for Teachers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 with Class Audio and Video materials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Robyn Brinks Lockwood,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(Science Schools)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FrancesTreloar,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GillHolley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 Cole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(1,2)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Resources 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 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)Workbook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 Kazakhstan (Humanities )Teacher`s Book with DVD-ROM and Digibook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)Class Audio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11HumanitiesWorkbook (Term 1, 2, 3, 4) (includes 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11HumanitiesClass CDs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Interactive Whiteboard Material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 Teacher`s Resourсe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Student’s Online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 University Press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and Video Materials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Teacher`s Resource Pack &amp; Tests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Class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eBook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 Teacher`s Resource Pack &amp; Tests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PaulKelly,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HelenWendholt,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SylviaWheeldon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HelenHalliwell,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KatherineStannett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JeremyBowell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Disk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 Ежелгі Қазақстан тарихы / Контурные карты. История древнего Казахстана.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 Орта ғасырлардағы Қазақстан тарихы / Контурные карты. История Казахстана в период средневековья.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 Һөсни хәт №1, 2,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Диктантлар топлими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 .Оқутуш методикиси 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Ибрагимова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№1, 2 иш дәптири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Ибрагимова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 топлими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Оқутуш методикиси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Кутамова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Кутамова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Цифрлиқ саватлиқ.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 тонуш.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 топлими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№ 1, 2 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қурал.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нусха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Тохтахунова,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Диктантлартоплими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ишдәптири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Ишдәптири.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Әқлиймәктәплири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 китави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 (қизлар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Зилавдинова,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 ққолланма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Х.Мәсимова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Тәдбикарлиқвәти?арәтасаслири.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Һашимова,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Һашимова,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 №1, №2 Һуснихат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 ӘқӘв фанининг Әқитиш методикаси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№3, №4 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Уқув фанини уқитиш методикаси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Ўқувчи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Ўқувчи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Ўзбек тили. Методик қӘлланма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Ўзбек тили.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 дафтари №1,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Адабий Әқиш.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қӘлланма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Әқиш.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 дафтари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№1,2 Ўқувчи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Кучербаева,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Кудек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ме?нат. №1,2 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Тузувчилар: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китоб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 (Тузувчилар)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Урмонова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уғил болалар учун нусха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(Тузувчилар)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кӘлланма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кулланма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литература для детей с особыми образовательными потребностями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жұмыс дәптері.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ДауыссызК, Х, дыбыстарын дұрыса йтуға үйрету.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оқу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УМК, разработанные (адаптированные) шрифтом Брайля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незрячих обучающихся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Рельефті-нүктелі әліппе. 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зақымдалған бастауыш сынып мұғалімдеріне арналған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Көру қабілеті бұзылған (көрмейтін) балаларға арналған арнайы жалпы білім беретін мектептердің (сыныптардың) 8-сыныбына арналған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САТР"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дәптері№ 1, 2, 3, 4,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 для школ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№1-3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№1-8жұмыс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жұмыс дәптері №1-4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жұмыс дәптері №1-3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4-сынып оқушыларына арналған жұмыс дәптері №1-8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 ПВ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для специальных школ (классов) для обучающихся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.Биисова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Қолеңбегі. 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0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Зерде бұзылыстары бар балаларға арналған арнайы мектептердің (сыныптардың) 2-сыныбына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еңбегі. №1, 2 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балаларға арналған арнайы мектептердің (сыныптардың) 2-сыныбына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3 сыныбына арналған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3 сыныбына арналған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 арнайы мектептің бірінші бөліміне арналған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 арнайы мектептің бірінші бөліміне арналған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Кестелік көбейту және бөлу. Білім алуда ерекше қажеттіліктері бар оқушыларға арналған №1, №2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Заславская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Кестелік көбейту және бөлу.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5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"Әдебиет"арнайы білім беру мекемелеріне арналған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"Диалогтық сөйлеу тілін дамыту" логопедтер мен тәрбиешілерге арналған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Мұғалімге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Хвойницкая,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Жаукенова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 өнеркәсібі.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 2- 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кешен. "Қағазбен және қатырма қағазбен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бағдарламалық-әдістемелік кұрал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 2-бөлім.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"Моншақпен және шытыра моншақпен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 Бұйымдардың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бөлім. Оқу-әдістемелік кешен. "Қалдық материалдармен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бағдарламалық-әдістемелік кұрал.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 Бұйымдарды жасаудың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Сазбен және тұзды қамырмен жұмыс. Мұғалімге арналған бағдарламалық-әдістемелік кұрал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дәптері№2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 Сазбен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 2- бөлім. Оқу-әдістемелік кешен. Ағашпен жұмыс. Мұғалімге арналған бағдарламалық-әдістемелік құрал.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Бұйымдарды жасаудың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К.Гелеверя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Бұйымдардың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2- бөлім. Оқу-әдістемелік кешен. Тоқыма материалдармен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Жағипарова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Изонить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Құрақ құрау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Матадан жасалатын жапсырма құрақ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Бұйымдарды жасаудың технологиялық картасы. Жұмсақ ойыншық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(2- бөлім). Әдістемелік кұрал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Бұйымдардың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УМК, разработанные (адаптированные)шрифтом Брайля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Рельефно-точечная грамота. 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 для 8 класса специальных общеобразовательных школ (классов) для детей с нарушением зрения (незрячих)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 № 1, 2, 3, 4, 5, 6,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для школ с русским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Мадхалыкова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Жумабекова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Е.БогатырҰва,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1-8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1-8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 1-4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Рыгалова,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 Часть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для специальных школ (классов) для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труд. Методическое пособие для 2 класса специальных школ (классов)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интеллект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Юлдабаева 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2 класса специальных школ (классов)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Юлдабаева 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Методические указания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табличного умножения и деления со школьниками, имеющими трудности в обучении.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Табличное умножение и деление. Рабочая тетрадь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Заславская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Ермағамбет Ә.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5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 для всех типов специальных (коррекционных)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для всех типов специальных (коррекционных)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Чтение и развитие речи.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Г.Есенжолова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