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ef5d" w14:textId="605e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16 марта 2015 года № 176 "Об утверждении Правил осуществления мониторинга сделок"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 июля 2023 года № 734. Зарегистрирован в Министерстве юстиции Республики Казахстан 10 июля 2023 года № 33045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марта 2015 года № 176 "Об утверждении Правил осуществления мониторинга сделок" (зарегистрирован в Реестре государственной регистрации нормативных правовых актов под № 10760)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сделок,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Мониторинг сделок осуществляется путем наблюдения органами государственных доходов Республики Казахстан за ценами, применяемыми участниками сделок по международным деловым операциям по товарам (работам, услугам)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марта 2015 года № 194 "Об утверждении Перечня товаров (работ, услуг), международные деловые операции по которым подлежат мониторингу сделок" (зарегистрирован в Реестре государственной регистрации нормативных правовых актов под № 10680) общая сумма доходов (расходов) и (или) обязательств по которым в отчетном финансовом году составляет не менее 250 000 месячного расчетного показателя, установленного законом о республиканском бюджете и действующего на первое января отчетного финансового года.";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734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сделок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предназначена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Комитет государственных доходов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https://kgd.gov.kz/ru/content/transfertnoe-cenoobrazovanie-1-1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Отчетность по мониторингу сделок "Экспорт товаров (работ, услуг)".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буквенно-цифровое выражение наименования формы): 1-Э ТРУ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ежегодная.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налогоплательщики, осуществляющие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международные деловые операции по товарам (работам, услугам)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трансфертном ценообразовании", общая сумма доходов (расходов)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по которым в отчетном финансовом году составляет не менее 250 000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показателя, установленного законом о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бюджете и действующего на первое января отчетного финансового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ежегодно не позднее 15 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приведено в Правилах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 мониторинга сделок, утвержденных настоящим приказом.</w:t>
      </w:r>
    </w:p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Отчетность по мониторингу сделок "Экспорт товаров (работ, услуг)"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отправителя (экспортера)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декларации на товары (заявления)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декларации на товары (заявления)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 –экономической деятельности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характеристики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Репутация на рынке товаров (работ, услуг)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 товара, выполнения работы, оказания услуги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транспортировки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товарного знака (торговой марки, бренда)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товара согласно ИНКО ТЕРМС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отгрузки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отгрузки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доставки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покупателя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 покупателя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Торгующая страна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взаимосвязанности сторон (продавца и покупателя)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счета-фактуры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(в валюте контракта (договора)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сделки (в валюте контракта (договора)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трансфертного ценообразования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влияющие на установление цены сделки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применяемый для определения рыночной цены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 (с расшифровкой)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цена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предпринимательской деятельности участника сделки (экспортера), отрасли деятельности и условий рынка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бизнеса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информация, обосновывающая правильность применения цены сделки товара (работы, услуги)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информация, влияющая на величину отклонения цены сделки товара (работы, услуги) от рыночной цены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цен на товары (работы, услуги) на экспортных рынках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ведения деловых операций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международным стандартам бухгалтерского учета, в том числе финансовая отчетность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Функциональный анализ, анализ рисков, материальных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Маржа, комиссионное (агентское) вознаграждение торгового брокера, трейдера или агента либо компенсации за выполнение ими торгово-посреднических функций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Котировальный 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из источника информации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734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сделок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предназначена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29" w:id="1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Комитет государственных доходов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https://kgd.gov.kz/ru/content/transfertnoe-cenoobrazovanie-1-1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Отчетность по мониторингу сделок "Импорт товаров (работ, услуг)".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2-И ТРУ.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ежегодная.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налогоплательщики, осуществляющие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международные деловые операции по товарам (работам, услугам)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трансфертном ценообразовании", общая сумма доходов (расходов)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по которым в отчетном финансовом году составляет не менее 250 000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показателя, установленного законом о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бюджете и действующего на первое января отчетного финансового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ежегодно не позднее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мая года,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приведено в Правилах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мониторинга сделок, утвержденных настоящим приказом.</w:t>
      </w:r>
    </w:p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Отчетность по мониторингу сделок "Импорт товаров (работ, услуг)"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отправителя (импортера)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декларации на товары (заявления)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декларации на товары (заявления)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внешне-экономической деятельности Евразийского экономического союза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характеристики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Репутация на рынке товаров (работ, услуг)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 товара, выполнения работы, оказания услуги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транспортировки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товарного знака (торговой марки, бренда)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 товара согласно ИНКО ТЕРМС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отгрузки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отгрузки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назначения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доставки товара (работы, услуги)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покупателя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 отправителя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Торгующая страна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взаимосвязанности сторон (продавца и покупателя)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 счета-фактуры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(в валюте контракта (договора)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сделки (в валюте контракта (договора)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контракта (договора)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трансфертного ценообразования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влияющие на установление цены сделки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применяемый для определения рыночной цены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 (с расшифровкой)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цена товара (работы, услуги)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предпринимательской деятельности участника сделки (экспортера), отрасли деятельности и условий рынка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бизнеса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информация, обосновывающая правильность применения цены сделки товара (работы, услуги)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информация, влияющая на величину отклонения цены сделки товара (работы, услуги) от рыночной цены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цен на товары (работы, услуги) на экспортных рынках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ведения деловых операций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международным стандартам бухгалтерского учета, в том числе финансовая отчетность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Функциональный анализ, анализ рисков, материальных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Маржа, комиссионное (агентское) вознаграждение торгового брокера, трейдера или агента либо компенсации за выполнение ими торгово-посреднических функций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Котировальный 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из источника информации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