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eebd0" w14:textId="26eeb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подушевого нормативного финансирования дошкольного воспитания и обучения, среднего образования, а также технического и профессионального, послесреднего образования с учетом кредитной технологии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просвещения Республики Казахстан от 5 июля 2023 года № 197. Зарегистрирован в Министерстве юстиции Республики Казахстан 11 июля 2023 года № 33058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27 ноября 2017 года № 596 "Об утверждении Правил подушевого нормативного финансирования дошкольного воспитания и обучения, среднего образования, а также технического и профессионального, послесреднего, высшего и послевузовского образования с учетом кредитной технологии обучения" (зарегистрирован в Реестре государственной регистрации нормативных правовых актов под № 16138)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подушевого нормативного финансирования дошкольного воспитания и обучения, среднего образования, а также технического и профессионального, послесреднего образования с учетом кредитной технологии обучения";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98)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статьи 5 Закона Республики Казахстан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подушевого нормативного финансирования дошкольного воспитания и обучения, среднего образования, а также технического и профессионального, послесреднего образования с учетом кредитной технологии обучения.";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подушевого нормативного финансирования дошкольного воспитания и обучения, среднего образования, а также технического и профессионального, послесреднего, высшего и послевузовского образования с учетом кредитной технологии обучения, утвержденных указанным приказом: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подушевого нормативного финансирования дошкольного воспитания и обучения, среднего образования, а также технического и профессионального, послесреднего образования с учетом кредитной технологии обучения";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подушевого нормативного финансирования дошкольного воспитания и обучения, среднего образования, а также технического и профессионального, послесреднего образования с учетом кредитной технологии обучения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98)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статьи 5 Закона Республики Казахстан "Об образовании" (далее – Закон) и определяют порядок подушевого нормативного финансирования дошкольного воспитания и обучения, среднего образования, а также технического и профессионального, послесреднего образования с учетом кредитной технологии обучения.";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образовательный процесс – учебно-воспитательный процесс в рамках реализации общеобразовательных учебных программ начального, основного среднего, общего среднего образования, технического и профессионального, послесреднего образования;";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подушевого нормативного финансирования дошкольного воспитания и обучения, среднего образования, а также технического и профессионального, послесреднего образования с учетом кредитной технологии обучения";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Подушевое нормативное финансирование дошкольного воспитания и обучения, среднего образования, а также технического и профессионального, послесреднего образования с учетом кредитной технологии обучения реализуется за счет республиканского и (или) местного бюджетов в соответствии с Бюджетным кодексом Республики Казахстан.";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Объем подушевого нормативного финансирования на дошкольное воспитание и обучение, техническое и профессиональное, послесреднее образование определяется не ниже объема подушевого норматива финансирования дошкольного воспитания и обучения, технического и профессионального, послесреднего образования, рассчитанного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подушевого нормативного финансирования дошкольного воспитания и обучения, среднего образования, а также технического и профессионального, послесреднего образования с учетом кредитной технологии обучения, утверждаемой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97)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статьи 5 Закона.";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27 ноября 2017 года № 597 "Об утверждении Методики подушевого нормативного финансирования дошкольного воспитания и обучения, среднего образования, а также технического и профессионального, послесреднего, высшего и послевузовского образования с учетом кредитной технологии обучения" (зарегистрирован в Реестре государственной регистрации нормативных правовых актов под № 16137) следующие изменения: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Методики подушевого нормативного финансирования дошкольного воспитания и обучения, среднего образования, а также технического и профессионального, послесреднего образования с учетом кредитной технологии обучения";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97)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статьи 5 Закона Республики Казахстан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подушевого нормативного финансирования дошкольного воспитания и обучения, среднего образования, а также технического и профессионального, послесреднего образования с учетом кредитной технологии обучения.";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подушевого нормативного финансирования дошкольного воспитания и обучения, среднего образования, а также технического и профессионального, послесреднего, высшего и послевузовского образования с учетом кредитной технологии обучения, утвержденной указанным приказом: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"Методика подушевого нормативного финансирования дошкольного воспитания и обучения, среднего образования, а также технического и профессионального, послесреднего образования с учетом кредитной технологии обучения";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Настоящая Методика подушевого нормативного финансирования дошкольного воспитания и обучения, среднего образования, а также технического и профессионального, послесреднего образования с учетом кредитной технологии обучения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97)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статьи 5 Закона Республики Казахстан "Об образовании" (далее – Закон), определяет единый подход при расчете подушевого норматива финансирования дошкольного воспитания и обучения, среднего образования, а также технического и профессионального, послесреднего образования с учетом кредитной технологии обучения и применяется для планирования объема подушевого нормативного финансирования организаций образования и объема государственного образовательного заказа.";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образовательный процесс – учебно-воспитательный процесс в рамках реализации общеобразовательных учебных программ начального, основного среднего, общего среднего образования, технического и профессионального, послесреднего образования;</w:t>
      </w:r>
    </w:p>
    <w:bookmarkEnd w:id="19"/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норматив стоимости одного академического кредита – соотношение подушевого норматива финансирования на одного обучающегося за полный срок обучения в зависимости от профиля образования в организациях технического и профессионального, послесреднего образования к общей трудоемкости образовательной программы в академических кредитах;";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 расчете подушевого норматива финансирования дошкольного воспитания и обучения, среднего образования, а также технического и профессионального, послесреднего образования образования с учетом кредитной технологии обучения используются следующие общие показатели:</w:t>
      </w:r>
    </w:p>
    <w:bookmarkEnd w:id="21"/>
    <w:bookmarkStart w:name="z4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базовый должностной оклад (далее – БДО), установленный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предприятий";</w:t>
      </w:r>
    </w:p>
    <w:bookmarkEnd w:id="22"/>
    <w:bookmarkStart w:name="z4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(далее – МРП), установленный законом о республиканском бюджете на соответствующий год.";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4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бюджетного планирования Министерства просвещения Республики Казахстан в установленном законодательством Республики Казахстан порядке обеспечить:</w:t>
      </w:r>
    </w:p>
    <w:bookmarkEnd w:id="24"/>
    <w:bookmarkStart w:name="z4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5"/>
    <w:bookmarkStart w:name="z4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Казахстан;</w:t>
      </w:r>
    </w:p>
    <w:bookmarkEnd w:id="26"/>
    <w:bookmarkStart w:name="z4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bookmarkEnd w:id="27"/>
    <w:bookmarkStart w:name="z5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просвещения Республики Казахстан.</w:t>
      </w:r>
    </w:p>
    <w:bookmarkEnd w:id="28"/>
    <w:bookmarkStart w:name="z5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просвещения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53" w:id="3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54" w:id="3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55" w:id="3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науки и высшего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