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354d" w14:textId="82d3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просвещения Республики Казахстан от 16 сентября 2022 года № 399 "Об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5 июля 2023 года № 199. Зарегистрирован в Министерстве юстиции Республики Казахстан 14 июля 2023 года № 33078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просвещения Республики Казахстан от 16 сентября 2022 года № 399 "Об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 (зарегистрированный в Реестре государственной регистрации нормативных правовых актов под № 29767)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пункта 1 изложить в следующей редакции:</w:t>
      </w:r>
    </w:p>
    <w:bookmarkStart w:name="z9" w:id="3"/>
    <w:p>
      <w:pPr>
        <w:spacing w:after="0"/>
        <w:ind w:left="0"/>
        <w:jc w:val="both"/>
      </w:pPr>
      <w:r>
        <w:rPr>
          <w:rFonts w:ascii="Times New Roman"/>
          <w:b w:val="false"/>
          <w:i w:val="false"/>
          <w:color w:val="000000"/>
          <w:sz w:val="28"/>
        </w:rPr>
        <w:t xml:space="preserve">
      "22) Типовую учебную программу по учебному предмету "Русский язык" для 2 класса уровня начального образования (с нерусским языком обучения)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22-1 следующего содержания: </w:t>
      </w:r>
    </w:p>
    <w:bookmarkStart w:name="z11" w:id="4"/>
    <w:p>
      <w:pPr>
        <w:spacing w:after="0"/>
        <w:ind w:left="0"/>
        <w:jc w:val="both"/>
      </w:pPr>
      <w:r>
        <w:rPr>
          <w:rFonts w:ascii="Times New Roman"/>
          <w:b w:val="false"/>
          <w:i w:val="false"/>
          <w:color w:val="000000"/>
          <w:sz w:val="28"/>
        </w:rPr>
        <w:t>
      "22-1) Типовую учебную программу по учебному предмету "Русский язык" для 3-4 классов уровня начального образования (с нерусским языком обучения) согласно приложению 22-1 к настоящему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пункта 1 изложить в следующей редакции:</w:t>
      </w:r>
    </w:p>
    <w:bookmarkStart w:name="z13" w:id="5"/>
    <w:p>
      <w:pPr>
        <w:spacing w:after="0"/>
        <w:ind w:left="0"/>
        <w:jc w:val="both"/>
      </w:pPr>
      <w:r>
        <w:rPr>
          <w:rFonts w:ascii="Times New Roman"/>
          <w:b w:val="false"/>
          <w:i w:val="false"/>
          <w:color w:val="000000"/>
          <w:sz w:val="28"/>
        </w:rPr>
        <w:t xml:space="preserve">
      "23) Типовую учебную программу по учебному предмету "Английский язык" для 3-4 классов уровня начального образования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5"/>
    <w:bookmarkStart w:name="z14" w:id="6"/>
    <w:p>
      <w:pPr>
        <w:spacing w:after="0"/>
        <w:ind w:left="0"/>
        <w:jc w:val="both"/>
      </w:pPr>
      <w:r>
        <w:rPr>
          <w:rFonts w:ascii="Times New Roman"/>
          <w:b w:val="false"/>
          <w:i w:val="false"/>
          <w:color w:val="000000"/>
          <w:sz w:val="28"/>
        </w:rPr>
        <w:t xml:space="preserve">
      24) Типовую учебную программу по учебному предмету "Немецкий язык" для 3-4 классов уровня начального образования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6"/>
    <w:bookmarkStart w:name="z15" w:id="7"/>
    <w:p>
      <w:pPr>
        <w:spacing w:after="0"/>
        <w:ind w:left="0"/>
        <w:jc w:val="both"/>
      </w:pPr>
      <w:r>
        <w:rPr>
          <w:rFonts w:ascii="Times New Roman"/>
          <w:b w:val="false"/>
          <w:i w:val="false"/>
          <w:color w:val="000000"/>
          <w:sz w:val="28"/>
        </w:rPr>
        <w:t xml:space="preserve">
      25) Типовую учебную программу по учебному предмету "Французский язык" для 3-4 классов уровня начального образования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пункта 1 изложить в следующей редакции:</w:t>
      </w:r>
    </w:p>
    <w:bookmarkStart w:name="z17" w:id="8"/>
    <w:p>
      <w:pPr>
        <w:spacing w:after="0"/>
        <w:ind w:left="0"/>
        <w:jc w:val="both"/>
      </w:pPr>
      <w:r>
        <w:rPr>
          <w:rFonts w:ascii="Times New Roman"/>
          <w:b w:val="false"/>
          <w:i w:val="false"/>
          <w:color w:val="000000"/>
          <w:sz w:val="28"/>
        </w:rPr>
        <w:t xml:space="preserve">
      "30) Типовую учебную программу по учебному предмету "Изобразительное искусство" для 1-4 классов уровня начального образования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8"/>
    <w:bookmarkStart w:name="z18" w:id="9"/>
    <w:p>
      <w:pPr>
        <w:spacing w:after="0"/>
        <w:ind w:left="0"/>
        <w:jc w:val="both"/>
      </w:pPr>
      <w:r>
        <w:rPr>
          <w:rFonts w:ascii="Times New Roman"/>
          <w:b w:val="false"/>
          <w:i w:val="false"/>
          <w:color w:val="000000"/>
          <w:sz w:val="28"/>
        </w:rPr>
        <w:t xml:space="preserve">
      31) Типовую учебную программу по учебному предмету "Трудовое обучение" для 1-4 классов уровня начального образования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9"/>
    <w:bookmarkStart w:name="z19" w:id="10"/>
    <w:p>
      <w:pPr>
        <w:spacing w:after="0"/>
        <w:ind w:left="0"/>
        <w:jc w:val="both"/>
      </w:pPr>
      <w:r>
        <w:rPr>
          <w:rFonts w:ascii="Times New Roman"/>
          <w:b w:val="false"/>
          <w:i w:val="false"/>
          <w:color w:val="000000"/>
          <w:sz w:val="28"/>
        </w:rPr>
        <w:t xml:space="preserve">
      32) Типовую учебную программу по учебному предмету "Художественный труд" для 3-4 классов уровня начального образования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1" w:id="11"/>
    <w:p>
      <w:pPr>
        <w:spacing w:after="0"/>
        <w:ind w:left="0"/>
        <w:jc w:val="both"/>
      </w:pPr>
      <w:r>
        <w:rPr>
          <w:rFonts w:ascii="Times New Roman"/>
          <w:b w:val="false"/>
          <w:i w:val="false"/>
          <w:color w:val="000000"/>
          <w:sz w:val="28"/>
        </w:rPr>
        <w:t xml:space="preserve">
      дополнить приложением 22-1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27</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и </w:t>
      </w:r>
      <w:r>
        <w:rPr>
          <w:rFonts w:ascii="Times New Roman"/>
          <w:b w:val="false"/>
          <w:i w:val="false"/>
          <w:color w:val="000000"/>
          <w:sz w:val="28"/>
        </w:rPr>
        <w:t>103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w:t>
      </w:r>
    </w:p>
    <w:bookmarkStart w:name="z26" w:id="12"/>
    <w:p>
      <w:pPr>
        <w:spacing w:after="0"/>
        <w:ind w:left="0"/>
        <w:jc w:val="both"/>
      </w:pPr>
      <w:r>
        <w:rPr>
          <w:rFonts w:ascii="Times New Roman"/>
          <w:b w:val="false"/>
          <w:i w:val="false"/>
          <w:color w:val="000000"/>
          <w:sz w:val="28"/>
        </w:rPr>
        <w:t>
      2.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12"/>
    <w:bookmarkStart w:name="z2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8" w:id="1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14"/>
    <w:bookmarkStart w:name="z29" w:id="1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15"/>
    <w:bookmarkStart w:name="z30" w:id="1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16"/>
    <w:bookmarkStart w:name="z31" w:id="1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2023 года № 199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35" w:id="18"/>
    <w:p>
      <w:pPr>
        <w:spacing w:after="0"/>
        <w:ind w:left="0"/>
        <w:jc w:val="left"/>
      </w:pPr>
      <w:r>
        <w:rPr>
          <w:rFonts w:ascii="Times New Roman"/>
          <w:b/>
          <w:i w:val="false"/>
          <w:color w:val="000000"/>
        </w:rPr>
        <w:t xml:space="preserve"> Типовая учебная программа по учебному предмету "Русский язык" для 2 класса уровня начального образования (с нерусским языком обучения)</w:t>
      </w:r>
    </w:p>
    <w:bookmarkEnd w:id="18"/>
    <w:bookmarkStart w:name="z36" w:id="19"/>
    <w:p>
      <w:pPr>
        <w:spacing w:after="0"/>
        <w:ind w:left="0"/>
        <w:jc w:val="left"/>
      </w:pPr>
      <w:r>
        <w:rPr>
          <w:rFonts w:ascii="Times New Roman"/>
          <w:b/>
          <w:i w:val="false"/>
          <w:color w:val="000000"/>
        </w:rPr>
        <w:t xml:space="preserve"> Глава 1. Общие положения</w:t>
      </w:r>
    </w:p>
    <w:bookmarkEnd w:id="19"/>
    <w:bookmarkStart w:name="z37" w:id="20"/>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20"/>
    <w:bookmarkStart w:name="z38" w:id="21"/>
    <w:p>
      <w:pPr>
        <w:spacing w:after="0"/>
        <w:ind w:left="0"/>
        <w:jc w:val="both"/>
      </w:pPr>
      <w:r>
        <w:rPr>
          <w:rFonts w:ascii="Times New Roman"/>
          <w:b w:val="false"/>
          <w:i w:val="false"/>
          <w:color w:val="000000"/>
          <w:sz w:val="28"/>
        </w:rPr>
        <w:t>
      2. Целью обучения учебному предмету "Русский язык" является формирование навыков аудирования (слушания), говорения, чтения и письма в соответствии с правилами речевого этикета и нормами употребления языковых единиц в речевой деятельности, ориентированной на ситуации общения.</w:t>
      </w:r>
    </w:p>
    <w:bookmarkEnd w:id="21"/>
    <w:bookmarkStart w:name="z39" w:id="22"/>
    <w:p>
      <w:pPr>
        <w:spacing w:after="0"/>
        <w:ind w:left="0"/>
        <w:jc w:val="both"/>
      </w:pPr>
      <w:r>
        <w:rPr>
          <w:rFonts w:ascii="Times New Roman"/>
          <w:b w:val="false"/>
          <w:i w:val="false"/>
          <w:color w:val="000000"/>
          <w:sz w:val="28"/>
        </w:rPr>
        <w:t>
      3. Задачи обучения учебному предмету "Русский язык":</w:t>
      </w:r>
    </w:p>
    <w:bookmarkEnd w:id="22"/>
    <w:bookmarkStart w:name="z40" w:id="23"/>
    <w:p>
      <w:pPr>
        <w:spacing w:after="0"/>
        <w:ind w:left="0"/>
        <w:jc w:val="both"/>
      </w:pPr>
      <w:r>
        <w:rPr>
          <w:rFonts w:ascii="Times New Roman"/>
          <w:b w:val="false"/>
          <w:i w:val="false"/>
          <w:color w:val="000000"/>
          <w:sz w:val="28"/>
        </w:rPr>
        <w:t>
      1) развивать навыки аудирования (слушания), говорения, чтения, письма, необходимые для общения в повседневной жизни, учебной и практической деятельности;</w:t>
      </w:r>
    </w:p>
    <w:bookmarkEnd w:id="23"/>
    <w:bookmarkStart w:name="z41" w:id="24"/>
    <w:p>
      <w:pPr>
        <w:spacing w:after="0"/>
        <w:ind w:left="0"/>
        <w:jc w:val="both"/>
      </w:pPr>
      <w:r>
        <w:rPr>
          <w:rFonts w:ascii="Times New Roman"/>
          <w:b w:val="false"/>
          <w:i w:val="false"/>
          <w:color w:val="000000"/>
          <w:sz w:val="28"/>
        </w:rPr>
        <w:t>
      2) формировать знания о единицах языка, правилах их сочетания и функционирования, навыки и умения строить предложения в соответствии с нормами и правилами русского языка;</w:t>
      </w:r>
    </w:p>
    <w:bookmarkEnd w:id="24"/>
    <w:bookmarkStart w:name="z42" w:id="25"/>
    <w:p>
      <w:pPr>
        <w:spacing w:after="0"/>
        <w:ind w:left="0"/>
        <w:jc w:val="both"/>
      </w:pPr>
      <w:r>
        <w:rPr>
          <w:rFonts w:ascii="Times New Roman"/>
          <w:b w:val="false"/>
          <w:i w:val="false"/>
          <w:color w:val="000000"/>
          <w:sz w:val="28"/>
        </w:rPr>
        <w:t>
      3) формировать и развивать навыки логического мышления, направленные на анализ, синтез, оценивание полученной информации с учетом возрастных особенностей обучающихся;</w:t>
      </w:r>
    </w:p>
    <w:bookmarkEnd w:id="25"/>
    <w:bookmarkStart w:name="z43" w:id="26"/>
    <w:p>
      <w:pPr>
        <w:spacing w:after="0"/>
        <w:ind w:left="0"/>
        <w:jc w:val="both"/>
      </w:pPr>
      <w:r>
        <w:rPr>
          <w:rFonts w:ascii="Times New Roman"/>
          <w:b w:val="false"/>
          <w:i w:val="false"/>
          <w:color w:val="000000"/>
          <w:sz w:val="28"/>
        </w:rPr>
        <w:t>
      4) формировать навыки ознакомительного, выборочного чтения, составления диалога и монолога по прочитанной информации;</w:t>
      </w:r>
    </w:p>
    <w:bookmarkEnd w:id="26"/>
    <w:bookmarkStart w:name="z44" w:id="27"/>
    <w:p>
      <w:pPr>
        <w:spacing w:after="0"/>
        <w:ind w:left="0"/>
        <w:jc w:val="both"/>
      </w:pPr>
      <w:r>
        <w:rPr>
          <w:rFonts w:ascii="Times New Roman"/>
          <w:b w:val="false"/>
          <w:i w:val="false"/>
          <w:color w:val="000000"/>
          <w:sz w:val="28"/>
        </w:rPr>
        <w:t>
      5) обогащать словарный запас учеников коммуникативно-актуальной лексикой;</w:t>
      </w:r>
    </w:p>
    <w:bookmarkEnd w:id="27"/>
    <w:bookmarkStart w:name="z45" w:id="28"/>
    <w:p>
      <w:pPr>
        <w:spacing w:after="0"/>
        <w:ind w:left="0"/>
        <w:jc w:val="both"/>
      </w:pPr>
      <w:r>
        <w:rPr>
          <w:rFonts w:ascii="Times New Roman"/>
          <w:b w:val="false"/>
          <w:i w:val="false"/>
          <w:color w:val="000000"/>
          <w:sz w:val="28"/>
        </w:rPr>
        <w:t>
      6) формировать и развивать навыки использования информационно-коммуникационных и компьютерных технологий.</w:t>
      </w:r>
    </w:p>
    <w:bookmarkEnd w:id="28"/>
    <w:bookmarkStart w:name="z46" w:id="29"/>
    <w:p>
      <w:pPr>
        <w:spacing w:after="0"/>
        <w:ind w:left="0"/>
        <w:jc w:val="both"/>
      </w:pPr>
      <w:r>
        <w:rPr>
          <w:rFonts w:ascii="Times New Roman"/>
          <w:b w:val="false"/>
          <w:i w:val="false"/>
          <w:color w:val="000000"/>
          <w:sz w:val="28"/>
        </w:rPr>
        <w:t>
      4. По окончании начальной школы обучающиеся должны владеть языком на элементарном уровне А1, А2 (начальный уровень) согласно системе уровней Общеевропейской рамки владения языками (CEFR).</w:t>
      </w:r>
    </w:p>
    <w:bookmarkEnd w:id="29"/>
    <w:bookmarkStart w:name="z47" w:id="30"/>
    <w:p>
      <w:pPr>
        <w:spacing w:after="0"/>
        <w:ind w:left="0"/>
        <w:jc w:val="both"/>
      </w:pPr>
      <w:r>
        <w:rPr>
          <w:rFonts w:ascii="Times New Roman"/>
          <w:b w:val="false"/>
          <w:i w:val="false"/>
          <w:color w:val="000000"/>
          <w:sz w:val="28"/>
        </w:rPr>
        <w:t>
      5. Грамматический материал изучается в контексте лексических тем на основе текстов. Грамматический материал охватывает разделы, относящиеся к фонетике, лексике и морфологии современного русского языка. Усвоение грамматического материала является составляющей в развитии языковой компетенции обучающихся, отработкой навыков употребления основных грамматических структур, без которых невозможно понимание речи. У обучающихся формируются и закрепляются навыки правильного оформления письменной и устной речи в соответствии с ситуацией общения.</w:t>
      </w:r>
    </w:p>
    <w:bookmarkEnd w:id="30"/>
    <w:bookmarkStart w:name="z48" w:id="31"/>
    <w:p>
      <w:pPr>
        <w:spacing w:after="0"/>
        <w:ind w:left="0"/>
        <w:jc w:val="both"/>
      </w:pPr>
      <w:r>
        <w:rPr>
          <w:rFonts w:ascii="Times New Roman"/>
          <w:b w:val="false"/>
          <w:i w:val="false"/>
          <w:color w:val="000000"/>
          <w:sz w:val="28"/>
        </w:rPr>
        <w:t>
      При овладении нормами русского языка сохраняется принцип спиральности.</w:t>
      </w:r>
    </w:p>
    <w:bookmarkEnd w:id="31"/>
    <w:bookmarkStart w:name="z49" w:id="32"/>
    <w:p>
      <w:pPr>
        <w:spacing w:after="0"/>
        <w:ind w:left="0"/>
        <w:jc w:val="left"/>
      </w:pPr>
      <w:r>
        <w:rPr>
          <w:rFonts w:ascii="Times New Roman"/>
          <w:b/>
          <w:i w:val="false"/>
          <w:color w:val="000000"/>
        </w:rPr>
        <w:t xml:space="preserve"> Глава 2. Организация содержания учебного предмета "Русский язык"</w:t>
      </w:r>
    </w:p>
    <w:bookmarkEnd w:id="32"/>
    <w:bookmarkStart w:name="z50" w:id="33"/>
    <w:p>
      <w:pPr>
        <w:spacing w:after="0"/>
        <w:ind w:left="0"/>
        <w:jc w:val="left"/>
      </w:pPr>
      <w:r>
        <w:rPr>
          <w:rFonts w:ascii="Times New Roman"/>
          <w:b/>
          <w:i w:val="false"/>
          <w:color w:val="000000"/>
        </w:rPr>
        <w:t xml:space="preserve"> Параграф 1. Содержание учебного предмета "Русский язык"</w:t>
      </w:r>
    </w:p>
    <w:bookmarkEnd w:id="33"/>
    <w:bookmarkStart w:name="z51" w:id="34"/>
    <w:p>
      <w:pPr>
        <w:spacing w:after="0"/>
        <w:ind w:left="0"/>
        <w:jc w:val="both"/>
      </w:pPr>
      <w:r>
        <w:rPr>
          <w:rFonts w:ascii="Times New Roman"/>
          <w:b w:val="false"/>
          <w:i w:val="false"/>
          <w:color w:val="000000"/>
          <w:sz w:val="28"/>
        </w:rPr>
        <w:t>
      6. Объем учебной нагрузки по предмету "Русский язык" составляет:</w:t>
      </w:r>
    </w:p>
    <w:bookmarkEnd w:id="34"/>
    <w:bookmarkStart w:name="z52" w:id="35"/>
    <w:p>
      <w:pPr>
        <w:spacing w:after="0"/>
        <w:ind w:left="0"/>
        <w:jc w:val="both"/>
      </w:pPr>
      <w:r>
        <w:rPr>
          <w:rFonts w:ascii="Times New Roman"/>
          <w:b w:val="false"/>
          <w:i w:val="false"/>
          <w:color w:val="000000"/>
          <w:sz w:val="28"/>
        </w:rPr>
        <w:t>
      1) во 2 классе - 2 часа в неделю, 72 часа в учебном году.</w:t>
      </w:r>
    </w:p>
    <w:bookmarkEnd w:id="35"/>
    <w:bookmarkStart w:name="z53" w:id="36"/>
    <w:p>
      <w:pPr>
        <w:spacing w:after="0"/>
        <w:ind w:left="0"/>
        <w:jc w:val="both"/>
      </w:pPr>
      <w:r>
        <w:rPr>
          <w:rFonts w:ascii="Times New Roman"/>
          <w:b w:val="false"/>
          <w:i w:val="false"/>
          <w:color w:val="000000"/>
          <w:sz w:val="28"/>
        </w:rPr>
        <w:t>
      7. Базовое содержание учебного предмета "Русский язык" для 2 класса:</w:t>
      </w:r>
    </w:p>
    <w:bookmarkEnd w:id="36"/>
    <w:bookmarkStart w:name="z54" w:id="37"/>
    <w:p>
      <w:pPr>
        <w:spacing w:after="0"/>
        <w:ind w:left="0"/>
        <w:jc w:val="both"/>
      </w:pPr>
      <w:r>
        <w:rPr>
          <w:rFonts w:ascii="Times New Roman"/>
          <w:b w:val="false"/>
          <w:i w:val="false"/>
          <w:color w:val="000000"/>
          <w:sz w:val="28"/>
        </w:rPr>
        <w:t>
      1) аудирование (слушание): реагирование на прослушанную речь с использованием мимики и жестов; понимание лексического значения слов в простых фразах; определение героев, последовательности событий; различение на слух вопросительных и повествовательных предложений; ответы на вопросы, подбор соответствующих иллюстраций/ сюжетных картинок к прослушанному тексту; описание событий в аудио- и видеоматериале;</w:t>
      </w:r>
    </w:p>
    <w:bookmarkEnd w:id="37"/>
    <w:bookmarkStart w:name="z55" w:id="38"/>
    <w:p>
      <w:pPr>
        <w:spacing w:after="0"/>
        <w:ind w:left="0"/>
        <w:jc w:val="both"/>
      </w:pPr>
      <w:r>
        <w:rPr>
          <w:rFonts w:ascii="Times New Roman"/>
          <w:b w:val="false"/>
          <w:i w:val="false"/>
          <w:color w:val="000000"/>
          <w:sz w:val="28"/>
        </w:rPr>
        <w:t>
      2) говорение: построение предложений по речевым образцам; использование слов для знакомства и сообщения о себе; реагирование на услышанное ответами на вопросы; создание высказываний из 2-4 предложений по картинке/по заданной теме, по прослушанному тексту; участие в диалоге на определенную тему; описание предметов и сюжетных картинок на основе использования знакомых слов и предложений; пересказ небольших текстов; описание событий прослушанного/просмотренного материала своими словами; высказывание оценочного мнения; понимание смыслоразличительной роли звука и ударения;</w:t>
      </w:r>
    </w:p>
    <w:bookmarkEnd w:id="38"/>
    <w:bookmarkStart w:name="z56" w:id="39"/>
    <w:p>
      <w:pPr>
        <w:spacing w:after="0"/>
        <w:ind w:left="0"/>
        <w:jc w:val="both"/>
      </w:pPr>
      <w:r>
        <w:rPr>
          <w:rFonts w:ascii="Times New Roman"/>
          <w:b w:val="false"/>
          <w:i w:val="false"/>
          <w:color w:val="000000"/>
          <w:sz w:val="28"/>
        </w:rPr>
        <w:t>
      3) чтение: выразительное чтение (интонирование повествовательных и вопросительных предложений); формулирование вопросов и ответов по содержанию текста; понимание лексического значения слов (без употребления термина); определение жанра (загадка, сказка, стихотворение, рассказ); заучивание небольших стихотворений; выражение своего отношения к содержанию прочитанного текста; нахождение информации в словарях и справочниках;</w:t>
      </w:r>
    </w:p>
    <w:bookmarkEnd w:id="39"/>
    <w:bookmarkStart w:name="z57" w:id="40"/>
    <w:p>
      <w:pPr>
        <w:spacing w:after="0"/>
        <w:ind w:left="0"/>
        <w:jc w:val="both"/>
      </w:pPr>
      <w:r>
        <w:rPr>
          <w:rFonts w:ascii="Times New Roman"/>
          <w:b w:val="false"/>
          <w:i w:val="false"/>
          <w:color w:val="000000"/>
          <w:sz w:val="28"/>
        </w:rPr>
        <w:t>
      4) письмо: написание заглавных и строчных букв и их соединений; соблюдение высоты, ширины и наклона прописных, строчных букв; написание слов, предложений с соблюдением каллиграфических норм; написание знакомых слов/словосочетаний; написание связных предложений по иллюстрации, картинке; использование знаков препинания в конце предложения;</w:t>
      </w:r>
    </w:p>
    <w:bookmarkEnd w:id="40"/>
    <w:bookmarkStart w:name="z58" w:id="41"/>
    <w:p>
      <w:pPr>
        <w:spacing w:after="0"/>
        <w:ind w:left="0"/>
        <w:jc w:val="both"/>
      </w:pPr>
      <w:r>
        <w:rPr>
          <w:rFonts w:ascii="Times New Roman"/>
          <w:b w:val="false"/>
          <w:i w:val="false"/>
          <w:color w:val="000000"/>
          <w:sz w:val="28"/>
        </w:rPr>
        <w:t>
      5) грамматический материал для использования в устной и письменной речи: одушевленные и неодушевленные имена существительные; изменение имен существительных по числам; согласование имен прилагательных с именами существительными в роде и числе; имена прилагательные, обозначающие цвет, форму, величину и материал предметов; изменение глаголов по временам (настоящее, будущее, прошедшее); сочетание глаголов с именами существительными; употребление имен числительных; сочетания жи-ши, ча-ща, чу-щу; написание заглавной буквы в именах, отчествах, фамилиях людей, кличках животных; раздельное написание предлогов со словами; использование предлогов в коротких фразах и предложениях; составление простых предложений из 2-4 слов.</w:t>
      </w:r>
    </w:p>
    <w:bookmarkEnd w:id="41"/>
    <w:bookmarkStart w:name="z59" w:id="42"/>
    <w:p>
      <w:pPr>
        <w:spacing w:after="0"/>
        <w:ind w:left="0"/>
        <w:jc w:val="left"/>
      </w:pPr>
      <w:r>
        <w:rPr>
          <w:rFonts w:ascii="Times New Roman"/>
          <w:b/>
          <w:i w:val="false"/>
          <w:color w:val="000000"/>
        </w:rPr>
        <w:t xml:space="preserve"> Параграф 2. Система целей обучения</w:t>
      </w:r>
    </w:p>
    <w:bookmarkEnd w:id="42"/>
    <w:bookmarkStart w:name="z60" w:id="43"/>
    <w:p>
      <w:pPr>
        <w:spacing w:after="0"/>
        <w:ind w:left="0"/>
        <w:jc w:val="both"/>
      </w:pPr>
      <w:r>
        <w:rPr>
          <w:rFonts w:ascii="Times New Roman"/>
          <w:b w:val="false"/>
          <w:i w:val="false"/>
          <w:color w:val="000000"/>
          <w:sz w:val="28"/>
        </w:rPr>
        <w:t>
      8.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2.1.1.1 "2" – класс, "1.1." – раздел и подраздел, "1" – порядковый номер цели обучения.</w:t>
      </w:r>
    </w:p>
    <w:bookmarkEnd w:id="43"/>
    <w:bookmarkStart w:name="z61" w:id="44"/>
    <w:p>
      <w:pPr>
        <w:spacing w:after="0"/>
        <w:ind w:left="0"/>
        <w:jc w:val="both"/>
      </w:pPr>
      <w:r>
        <w:rPr>
          <w:rFonts w:ascii="Times New Roman"/>
          <w:b w:val="false"/>
          <w:i w:val="false"/>
          <w:color w:val="000000"/>
          <w:sz w:val="28"/>
        </w:rPr>
        <w:t>
      9. Система целей обучения: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слушать и понимать видео- и аудиоматериал, речь и правильно реагировать на нее (использование мимики и жестов, выполнение действий)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понимать лексическое значение слов в простых фразах, имеющих отношение к повседневной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отвечать на вопросы и подбирать соответствующую иллюстрацию/ картинку/схему к прослушанному тексту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о ком/о чем говорится в содержании прослушанного текста, определять героев, последовательность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использовать в речи слова и словосочетания для знакомства, сообщения о себе, описания предметов и для составления вопросительных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создавать высказывание из 2-3 предложений по картинке/на основе сюжетных картинок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участвовать в речевой ситуации на определенную тему, реагируя на услышанное, и отвечать собеседнику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пересказывать короткие тексты/ истории/рассказы, используя знакомые слова, соблюдая последовательность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описывать события видео- и аудиоматериала своими словами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высказывать простое оценочное мнение об информации /герое/событии, в том числе на основе сравнения ("я согласен/ не согласен …", "мне понравилось/ не понравилось …", "я думаю …", "я считаю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выразительно читать текст (интонирование повествовательных и вопросительных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понимать значение слов и простых фраз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определять жанры разных текстов (загадка, сказка, стихотворение, рассказ)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находить информацию в словарях и справочниках для школьников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создавать постер/писать слова-признаки к предмету, изображенному на картинке/иллюстрации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 прочитанного/увиденного записывать знакомые слова/словосочетания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использовать знаки препинания в конце простых предложений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писать в тетради прописные (заглавные) и строчные буквы, соблюдая высоту, ширину и наклон, их соединения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 различать и использовать в письменной и устной речи слова-предметы/слова-признаки/слова-действия и изменять их по числам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 использовать слова, обозначающие один или несколько предметов, согласовывать слова-признаки со словами-предметами в числе, роде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понимать и использовать простые предлоги в коротких предложениях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правильно писать слова, понимая различия между звуками и буквами, писать сочетания жи-ши, ча-ща, чу-щу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писать заглавную букву в написании имен, отчеств, фамилий людей, кличек животных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писать раздельно предлоги со словами (с помощью учителя)</w:t>
            </w:r>
          </w:p>
        </w:tc>
      </w:tr>
    </w:tbl>
    <w:bookmarkStart w:name="z62" w:id="45"/>
    <w:p>
      <w:pPr>
        <w:spacing w:after="0"/>
        <w:ind w:left="0"/>
        <w:jc w:val="both"/>
      </w:pPr>
      <w:r>
        <w:rPr>
          <w:rFonts w:ascii="Times New Roman"/>
          <w:b w:val="false"/>
          <w:i w:val="false"/>
          <w:color w:val="000000"/>
          <w:sz w:val="28"/>
        </w:rPr>
        <w:t>
      10. Настоящая учебная программа реализуется в соответствии с Долгосрочным планом по реализации Типовой учебной программы по учебному предмету "Русский язык" для 2 класса уровня начального образования (с нерусским языком обучения).</w:t>
      </w:r>
    </w:p>
    <w:bookmarkEnd w:id="45"/>
    <w:bookmarkStart w:name="z63" w:id="46"/>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"Русский язык" для 2 класса уровня начального образования</w:t>
      </w:r>
      <w:r>
        <w:br/>
      </w:r>
      <w:r>
        <w:rPr>
          <w:rFonts w:ascii="Times New Roman"/>
          <w:b/>
          <w:i w:val="false"/>
          <w:color w:val="000000"/>
        </w:rPr>
        <w:t>(с нерусским языком обучения)</w:t>
      </w:r>
    </w:p>
    <w:bookmarkEnd w:id="46"/>
    <w:bookmarkStart w:name="z64" w:id="47"/>
    <w:p>
      <w:pPr>
        <w:spacing w:after="0"/>
        <w:ind w:left="0"/>
        <w:jc w:val="both"/>
      </w:pPr>
      <w:r>
        <w:rPr>
          <w:rFonts w:ascii="Times New Roman"/>
          <w:b w:val="false"/>
          <w:i w:val="false"/>
          <w:color w:val="000000"/>
          <w:sz w:val="28"/>
        </w:rPr>
        <w:t>
      1) 2 класс: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Моя семья и друзья</w:t>
            </w:r>
          </w:p>
          <w:p>
            <w:pPr>
              <w:spacing w:after="20"/>
              <w:ind w:left="20"/>
              <w:jc w:val="both"/>
            </w:pPr>
            <w:r>
              <w:rPr>
                <w:rFonts w:ascii="Times New Roman"/>
                <w:b w:val="false"/>
                <w:i w:val="false"/>
                <w:color w:val="000000"/>
                <w:sz w:val="20"/>
              </w:rPr>
              <w:t>
2. Моя школа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навыка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слушать и понимать видео- и аудиоматериал,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понимать лексическое значение слов в простых фразах,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использовать в речи слова и словосочетания для знакомства, сообщения о себе, описания предметов и для составления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создавать высказывание из 2-3 предложений по картинке/на основе сюжетных картинок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описывать события из видео- и аудиоматериалов своими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выразительно читать текст (интонирование повествовательных и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понимать значение слов и простых фраз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создавать постер/ писать слова-признаки к предмету, изображенному на картинке/иллюстрации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писать в тетради прописные (заглавные) и строчные буквы, соблюдая высоту, ширину и наклон, их соединения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различать и использовать в письменной и устной речи слова-предметы/ слова-признаки/ слова-действия и изменять их по числам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понимать и использовать простые предлоги в коротких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писать заглавную букву в написании имен, отчеств, фамилий людей, кличек животных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Мой родной край</w:t>
            </w:r>
          </w:p>
          <w:p>
            <w:pPr>
              <w:spacing w:after="20"/>
              <w:ind w:left="20"/>
              <w:jc w:val="both"/>
            </w:pPr>
            <w:r>
              <w:rPr>
                <w:rFonts w:ascii="Times New Roman"/>
                <w:b w:val="false"/>
                <w:i w:val="false"/>
                <w:color w:val="000000"/>
                <w:sz w:val="20"/>
              </w:rPr>
              <w:t>
4. Времена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Аудирование (слушание)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навыка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слушать и понимать видео- и аудиоматериал,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понимать лексическое значение слов в простых фразах,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отвечать на вопросы и подбирать соответствующую иллюстрацию/ картинку/ к прослушанному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использовать в речи слова и словосочетания для знакомства, сообщения о себе, описания предметов и для составления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создавать высказывание из 2-3 предложений по картинке/на основе сюжетных картинок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участвовать в речевой ситуации на определенную тему, реагируя на услышанное,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определять жанры разных текстов (загадка, сказка, стихотворение,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находить информацию в словарях и справочниках для школьников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 прочитанного/увиденного записывать знакомые слова/словосочетания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писать в тетради прописные (заглавные) и строчные буквы, соблюдая высоту, ширину и наклон, их соединения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различать и использовать в письменной и устной речи слова-предметы/слова-признаки/слова-действия и изменять их по числам (с помощью учителя)</w:t>
            </w:r>
          </w:p>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понимать и использовать простые предлоги в коротких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писать заглавную букву в написании имен, отчеств, фамилий людей, кличек животных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Традиции и фольклор</w:t>
            </w:r>
          </w:p>
          <w:p>
            <w:pPr>
              <w:spacing w:after="20"/>
              <w:ind w:left="20"/>
              <w:jc w:val="both"/>
            </w:pPr>
            <w:r>
              <w:rPr>
                <w:rFonts w:ascii="Times New Roman"/>
                <w:b w:val="false"/>
                <w:i w:val="false"/>
                <w:color w:val="000000"/>
                <w:sz w:val="20"/>
              </w:rPr>
              <w:t xml:space="preserve">
6. В здоровом теле-здоровый дух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отвечать на вопросы и подбирать соответствующую иллюстрацию/ картинку к прослушанному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о ком/о чем говорится в содержании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участвовать в речевой ситуации на определенную тему, реагируя на услышанное,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пересказывать короткие тексты/истории/рассказы, используя знакомые слова, соблюдая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описывать события видео- и аудиоматериалов своими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высказывать простое оценочное мнение об информации /герое/ событии, в том числе на основе сравнения ("я согласен/ не согласен …", "мне понравилось/ не понравилось …", "я думаю …", "я считаю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определять жанры разных текстов (загадка, сказка, стихотворение,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находить информацию в словарях и справочниках для школьников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создавать постер/ писать слова-признаки к предмету, изображенному на картинке/иллюстрации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 прочитанного/ увиденного записывать знакомые слова/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использовать слова, обозначающие один или несколько предметов, согласовывать слова-признаки со словами-предметами в числе, роде (с помощью учителя)</w:t>
            </w:r>
          </w:p>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p>
            <w:pPr>
              <w:spacing w:after="20"/>
              <w:ind w:left="20"/>
              <w:jc w:val="both"/>
            </w:pPr>
            <w:r>
              <w:rPr>
                <w:rFonts w:ascii="Times New Roman"/>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правильно писать слова, понимая различия между звуками и буквами, писать сочетания жи-ши, ча-ща, чу-щу</w:t>
            </w:r>
          </w:p>
          <w:p>
            <w:pPr>
              <w:spacing w:after="20"/>
              <w:ind w:left="20"/>
              <w:jc w:val="both"/>
            </w:pPr>
            <w:r>
              <w:rPr>
                <w:rFonts w:ascii="Times New Roman"/>
                <w:b w:val="false"/>
                <w:i w:val="false"/>
                <w:color w:val="000000"/>
                <w:sz w:val="20"/>
              </w:rPr>
              <w:t>
2.5.2.3 писать раздельно предлоги со словами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Мир природы </w:t>
            </w:r>
          </w:p>
          <w:p>
            <w:pPr>
              <w:spacing w:after="20"/>
              <w:ind w:left="20"/>
              <w:jc w:val="both"/>
            </w:pPr>
            <w:r>
              <w:rPr>
                <w:rFonts w:ascii="Times New Roman"/>
                <w:b w:val="false"/>
                <w:i w:val="false"/>
                <w:color w:val="000000"/>
                <w:sz w:val="20"/>
              </w:rPr>
              <w:t>
8. Чудеса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о ком/о чем говорится в содержании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пересказывать короткие тексты/ истории/ рассказы, используя знакомые слова, соблюдая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высказывать простое оценочное мнение об информации /герое/ событии, в том числе на основе сравнения ("я согласен/ не согласен …", "мне понравилось/ не понравилось …", "я думаю …", "я считаю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выразительно читать текст (интонирование повествовательных и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понимать значение слов и простых фраз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 прочитанного/ увиденного записывать знакомые слова/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*использовать слова, обозначающие один или несколько предметов, согласовывать слова-признаки со словами-предметами в числе, роде (с помощью учителя)</w:t>
            </w:r>
          </w:p>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p>
            <w:pPr>
              <w:spacing w:after="20"/>
              <w:ind w:left="20"/>
              <w:jc w:val="both"/>
            </w:pPr>
            <w:r>
              <w:rPr>
                <w:rFonts w:ascii="Times New Roman"/>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правильно писать слова, понимая различия между звуками и буквами, писать сочетания жи-ши, ча-ща, чу-щу</w:t>
            </w:r>
          </w:p>
          <w:p>
            <w:pPr>
              <w:spacing w:after="20"/>
              <w:ind w:left="20"/>
              <w:jc w:val="both"/>
            </w:pPr>
            <w:r>
              <w:rPr>
                <w:rFonts w:ascii="Times New Roman"/>
                <w:b w:val="false"/>
                <w:i w:val="false"/>
                <w:color w:val="000000"/>
                <w:sz w:val="20"/>
              </w:rPr>
              <w:t>
2.5.2.3 писать раздельно предлоги со словами с помощью учителя</w:t>
            </w:r>
          </w:p>
        </w:tc>
      </w:tr>
    </w:tbl>
    <w:bookmarkStart w:name="z77" w:id="48"/>
    <w:p>
      <w:pPr>
        <w:spacing w:after="0"/>
        <w:ind w:left="0"/>
        <w:jc w:val="both"/>
      </w:pPr>
      <w:r>
        <w:rPr>
          <w:rFonts w:ascii="Times New Roman"/>
          <w:b w:val="false"/>
          <w:i w:val="false"/>
          <w:color w:val="000000"/>
          <w:sz w:val="28"/>
        </w:rPr>
        <w:t>
      Примечание:</w:t>
      </w:r>
    </w:p>
    <w:bookmarkEnd w:id="48"/>
    <w:bookmarkStart w:name="z78" w:id="49"/>
    <w:p>
      <w:pPr>
        <w:spacing w:after="0"/>
        <w:ind w:left="0"/>
        <w:jc w:val="both"/>
      </w:pPr>
      <w:r>
        <w:rPr>
          <w:rFonts w:ascii="Times New Roman"/>
          <w:b w:val="false"/>
          <w:i w:val="false"/>
          <w:color w:val="000000"/>
          <w:sz w:val="28"/>
        </w:rPr>
        <w:t>
      1) цели обучения в пределах одной четверти комбинируются по разным видам речевой деятельности;</w:t>
      </w:r>
    </w:p>
    <w:bookmarkEnd w:id="49"/>
    <w:bookmarkStart w:name="z79" w:id="50"/>
    <w:p>
      <w:pPr>
        <w:spacing w:after="0"/>
        <w:ind w:left="0"/>
        <w:jc w:val="both"/>
      </w:pPr>
      <w:r>
        <w:rPr>
          <w:rFonts w:ascii="Times New Roman"/>
          <w:b w:val="false"/>
          <w:i w:val="false"/>
          <w:color w:val="000000"/>
          <w:sz w:val="28"/>
        </w:rPr>
        <w:t>
      2) цели обучения, обозначенные знаком "*", реализуются частично, т.е. их можно "дробить";</w:t>
      </w:r>
    </w:p>
    <w:bookmarkEnd w:id="50"/>
    <w:bookmarkStart w:name="z80" w:id="51"/>
    <w:p>
      <w:pPr>
        <w:spacing w:after="0"/>
        <w:ind w:left="0"/>
        <w:jc w:val="both"/>
      </w:pPr>
      <w:r>
        <w:rPr>
          <w:rFonts w:ascii="Times New Roman"/>
          <w:b w:val="false"/>
          <w:i w:val="false"/>
          <w:color w:val="000000"/>
          <w:sz w:val="28"/>
        </w:rPr>
        <w:t>
      3) цель обучения 2.5.2.1 включает знание алфавита, изучение звуков.</w:t>
      </w:r>
    </w:p>
    <w:bookmarkEnd w:id="51"/>
    <w:bookmarkStart w:name="z81" w:id="52"/>
    <w:p>
      <w:pPr>
        <w:spacing w:after="0"/>
        <w:ind w:left="0"/>
        <w:jc w:val="left"/>
      </w:pPr>
      <w:r>
        <w:rPr>
          <w:rFonts w:ascii="Times New Roman"/>
          <w:b/>
          <w:i w:val="false"/>
          <w:color w:val="000000"/>
        </w:rPr>
        <w:t xml:space="preserve"> Глава 3. Организация содержания учебного предмета "Русский язык"</w:t>
      </w:r>
      <w:r>
        <w:br/>
      </w:r>
      <w:r>
        <w:rPr>
          <w:rFonts w:ascii="Times New Roman"/>
          <w:b/>
          <w:i w:val="false"/>
          <w:color w:val="000000"/>
        </w:rPr>
        <w:t>(с сокращением учебной нагрузки)</w:t>
      </w:r>
    </w:p>
    <w:bookmarkEnd w:id="52"/>
    <w:bookmarkStart w:name="z82" w:id="53"/>
    <w:p>
      <w:pPr>
        <w:spacing w:after="0"/>
        <w:ind w:left="0"/>
        <w:jc w:val="left"/>
      </w:pPr>
      <w:r>
        <w:rPr>
          <w:rFonts w:ascii="Times New Roman"/>
          <w:b/>
          <w:i w:val="false"/>
          <w:color w:val="000000"/>
        </w:rPr>
        <w:t xml:space="preserve"> Параграф 1. Содержание учебного предмета "Русский язык"</w:t>
      </w:r>
    </w:p>
    <w:bookmarkEnd w:id="53"/>
    <w:bookmarkStart w:name="z83" w:id="54"/>
    <w:p>
      <w:pPr>
        <w:spacing w:after="0"/>
        <w:ind w:left="0"/>
        <w:jc w:val="both"/>
      </w:pPr>
      <w:r>
        <w:rPr>
          <w:rFonts w:ascii="Times New Roman"/>
          <w:b w:val="false"/>
          <w:i w:val="false"/>
          <w:color w:val="000000"/>
          <w:sz w:val="28"/>
        </w:rPr>
        <w:t>
      11. Объем учебной нагрузки по предмету "Русский язык" составляет:</w:t>
      </w:r>
    </w:p>
    <w:bookmarkEnd w:id="54"/>
    <w:bookmarkStart w:name="z84" w:id="55"/>
    <w:p>
      <w:pPr>
        <w:spacing w:after="0"/>
        <w:ind w:left="0"/>
        <w:jc w:val="both"/>
      </w:pPr>
      <w:r>
        <w:rPr>
          <w:rFonts w:ascii="Times New Roman"/>
          <w:b w:val="false"/>
          <w:i w:val="false"/>
          <w:color w:val="000000"/>
          <w:sz w:val="28"/>
        </w:rPr>
        <w:t>
      1) во 2 классе –1,5 часа в неделю, 54 часа в учебном году.</w:t>
      </w:r>
    </w:p>
    <w:bookmarkEnd w:id="55"/>
    <w:bookmarkStart w:name="z85" w:id="5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6"/>
    <w:bookmarkStart w:name="z86" w:id="57"/>
    <w:p>
      <w:pPr>
        <w:spacing w:after="0"/>
        <w:ind w:left="0"/>
        <w:jc w:val="both"/>
      </w:pPr>
      <w:r>
        <w:rPr>
          <w:rFonts w:ascii="Times New Roman"/>
          <w:b w:val="false"/>
          <w:i w:val="false"/>
          <w:color w:val="000000"/>
          <w:sz w:val="28"/>
        </w:rPr>
        <w:t>
      12. Базовое содержание учебного предмета "Русский язык" для 2 класса:</w:t>
      </w:r>
    </w:p>
    <w:bookmarkEnd w:id="57"/>
    <w:bookmarkStart w:name="z87" w:id="58"/>
    <w:p>
      <w:pPr>
        <w:spacing w:after="0"/>
        <w:ind w:left="0"/>
        <w:jc w:val="both"/>
      </w:pPr>
      <w:r>
        <w:rPr>
          <w:rFonts w:ascii="Times New Roman"/>
          <w:b w:val="false"/>
          <w:i w:val="false"/>
          <w:color w:val="000000"/>
          <w:sz w:val="28"/>
        </w:rPr>
        <w:t xml:space="preserve">
      1) аудирование (слушание): реагирование на прослушанную речь с использованием мимики и жестов; понимание лексического значения слов в простых фразах; определение героев, последовательности событий; различение на слух вопросительных и повествовательных предложений; ответы на вопросы, подбор соответствующих иллюстраций/ сюжетных картинок к прослушанному тексту; </w:t>
      </w:r>
    </w:p>
    <w:bookmarkEnd w:id="58"/>
    <w:bookmarkStart w:name="z88" w:id="59"/>
    <w:p>
      <w:pPr>
        <w:spacing w:after="0"/>
        <w:ind w:left="0"/>
        <w:jc w:val="both"/>
      </w:pPr>
      <w:r>
        <w:rPr>
          <w:rFonts w:ascii="Times New Roman"/>
          <w:b w:val="false"/>
          <w:i w:val="false"/>
          <w:color w:val="000000"/>
          <w:sz w:val="28"/>
        </w:rPr>
        <w:t>
      2) говорение: построение предложений по речевым образцам; использование слов для знакомства и сообщения о себе; реагирование на услышанное ответами на вопросы; создание высказываний из 2-4 предложений по картинке/по заданной теме, по прослушанному тексту; участие в диалоге на определенную тему; описание предметов и сюжетных картинок на основе использования знакомых слов и предложений; пересказ небольших текстов; высказывание оценочного мнения; понимание смыслоразличительной роли звука и ударения;</w:t>
      </w:r>
    </w:p>
    <w:bookmarkEnd w:id="59"/>
    <w:bookmarkStart w:name="z89" w:id="60"/>
    <w:p>
      <w:pPr>
        <w:spacing w:after="0"/>
        <w:ind w:left="0"/>
        <w:jc w:val="both"/>
      </w:pPr>
      <w:r>
        <w:rPr>
          <w:rFonts w:ascii="Times New Roman"/>
          <w:b w:val="false"/>
          <w:i w:val="false"/>
          <w:color w:val="000000"/>
          <w:sz w:val="28"/>
        </w:rPr>
        <w:t>
      3) чтение: выразительное чтение (интонирование повествовательных и вопросительных предложений); формулирование вопросов и ответов по содержанию текста; понимание лексического значения слов (без употребления термина); определение жанра (загадка, сказка, стихотворение, рассказ); заучивание небольших стихотворений; выражение своего отношения к содержанию прочитанного текста; нахождение информации в словарях и справочниках;</w:t>
      </w:r>
    </w:p>
    <w:bookmarkEnd w:id="60"/>
    <w:bookmarkStart w:name="z90" w:id="61"/>
    <w:p>
      <w:pPr>
        <w:spacing w:after="0"/>
        <w:ind w:left="0"/>
        <w:jc w:val="both"/>
      </w:pPr>
      <w:r>
        <w:rPr>
          <w:rFonts w:ascii="Times New Roman"/>
          <w:b w:val="false"/>
          <w:i w:val="false"/>
          <w:color w:val="000000"/>
          <w:sz w:val="28"/>
        </w:rPr>
        <w:t>
      4) письмо: написание заглавных и строчных букв и их соединений; соблюдение высоты, ширины и наклона прописных, строчных букв; написание слов, предложений с соблюдением каллиграфических норм; написание знакомых слов/словосочетаний; написание связных предложений по иллюстрации, картинке; использование знаков препинания в конце предложения;</w:t>
      </w:r>
    </w:p>
    <w:bookmarkEnd w:id="61"/>
    <w:bookmarkStart w:name="z91" w:id="62"/>
    <w:p>
      <w:pPr>
        <w:spacing w:after="0"/>
        <w:ind w:left="0"/>
        <w:jc w:val="both"/>
      </w:pPr>
      <w:r>
        <w:rPr>
          <w:rFonts w:ascii="Times New Roman"/>
          <w:b w:val="false"/>
          <w:i w:val="false"/>
          <w:color w:val="000000"/>
          <w:sz w:val="28"/>
        </w:rPr>
        <w:t>
      5) грамматический материал для использования в устной и письменной речи: одушевленные и неодушевленные имена существительные; изменение имен существительных по числам; согласование имен прилагательных с именами существительными в роде и числе; имена прилагательные, обозначающие цвет, форму, величину и материал предметов; изменение глаголов по временам (настоящее, будущее, прошедшее); сочетание глаголов с именами существительными; употребление имен числительных; сочетания жи-ши, ча-ща, чу-щу; написание заглавной буквы в именах, отчествах, фамилиях людей, кличках животных; раздельное написание предлогов со словами; использование предлогов в коротких фразах и предложениях; составление простых предложений из 2-4 слов.</w:t>
      </w:r>
    </w:p>
    <w:bookmarkEnd w:id="62"/>
    <w:bookmarkStart w:name="z92" w:id="63"/>
    <w:p>
      <w:pPr>
        <w:spacing w:after="0"/>
        <w:ind w:left="0"/>
        <w:jc w:val="left"/>
      </w:pPr>
      <w:r>
        <w:rPr>
          <w:rFonts w:ascii="Times New Roman"/>
          <w:b/>
          <w:i w:val="false"/>
          <w:color w:val="000000"/>
        </w:rPr>
        <w:t xml:space="preserve"> Параграф 2. Система целей обучения</w:t>
      </w:r>
    </w:p>
    <w:bookmarkEnd w:id="63"/>
    <w:bookmarkStart w:name="z93" w:id="64"/>
    <w:p>
      <w:pPr>
        <w:spacing w:after="0"/>
        <w:ind w:left="0"/>
        <w:jc w:val="both"/>
      </w:pPr>
      <w:r>
        <w:rPr>
          <w:rFonts w:ascii="Times New Roman"/>
          <w:b w:val="false"/>
          <w:i w:val="false"/>
          <w:color w:val="000000"/>
          <w:sz w:val="28"/>
        </w:rPr>
        <w:t>
      13.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2.1.1.1 "2" – класс, "1.1." – раздел и подраздел, "1" – порядковый номер цели обучения.</w:t>
      </w:r>
    </w:p>
    <w:bookmarkEnd w:id="64"/>
    <w:bookmarkStart w:name="z94" w:id="65"/>
    <w:p>
      <w:pPr>
        <w:spacing w:after="0"/>
        <w:ind w:left="0"/>
        <w:jc w:val="both"/>
      </w:pPr>
      <w:r>
        <w:rPr>
          <w:rFonts w:ascii="Times New Roman"/>
          <w:b w:val="false"/>
          <w:i w:val="false"/>
          <w:color w:val="000000"/>
          <w:sz w:val="28"/>
        </w:rPr>
        <w:t>
      14. Система целей обучения: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слушать и понимать видео- и аудиоматериал, речь и правильно реагировать на нее (использование мимики и жестов, выполнение действий)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понимать лексическое значение слов в простых фразах, имеющих отношение к повседневной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отвечать на вопросы и подбирать соответствующую иллюстрацию/ картинку к прослушанному тексту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о ком/о чем говорится в содержании прослушанного текста, определять героев, последовательность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использовать в речи слова и словосочетания для знакомства, сообщения о себе, описания предметов и для составления вопросительных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создавать высказывание из 2-3 предложений по картинке/на основе сюжетных картинок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участвовать в речевой ситуации на определенную тему, реагируя на услышанное, и отвечать собеседнику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пересказывать короткие тексты/ истории/ рассказы, используя знакомые слова, соблюдая последовательность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описывать события видео- и аудиоматериалов своими словами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высказывать простое оценочное мнение об информации /герое/ событии, в том числе на основе сравнения ("я согласен/ не согласен …", "мне понравилось/ не понравилось …", "я думаю …", "я считаю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выразительно читать текст (интонирование повествовательных и вопросительных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понимать значение слов и простых фраз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определять жанры разных текстов (загадка, сказка, стихотворение, рассказ)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находить информацию в словарях и справочниках для школьников (с помощью учителя)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создавать постер/писать слова-признаки к предмету, изображенному на картинке/иллюстрации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прослушанного/прочитанного/увиденного записывать знакомые слова/словосочетания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использовать знаки препинания в конце простых предложений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писать в тетради прописные (заглавные) и строчные буквы, соблюдая высоту, ширину и наклон, их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*различать и использовать в письменной и устной речи слова-предметы/ слова-признаки/слова-действия и изменять их по числам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использовать слова, обозначающие один или несколько предметов, согласовывать слова-признаки со словами-предметами в числе, роде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понимать и использовать простые предлоги в коротких предложениях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правильно писать слова, понимая различия между звуками и буквами, писать сочетания жи-ши, ча-ща, чу-щу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писать заглавную букву в написании имен, отчеств, фамилий людей, кличек животных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писать раздельно предлоги со словами (с помощью учителя)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66"/>
    <w:p>
      <w:pPr>
        <w:spacing w:after="0"/>
        <w:ind w:left="0"/>
        <w:jc w:val="both"/>
      </w:pPr>
      <w:r>
        <w:rPr>
          <w:rFonts w:ascii="Times New Roman"/>
          <w:b w:val="false"/>
          <w:i w:val="false"/>
          <w:color w:val="000000"/>
          <w:sz w:val="28"/>
        </w:rPr>
        <w:t>
      15. Настоящая учебная программа реализуется в соответствии с Долгосрочным планом по реализации Типовой учебной программы по учебному предмету "Русский язык" для 2 класса уровня начального образования (с нерусским языком обучения).</w:t>
      </w:r>
    </w:p>
    <w:bookmarkEnd w:id="66"/>
    <w:bookmarkStart w:name="z96" w:id="67"/>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"Русский язык" для 2 класса уровня начального образования</w:t>
      </w:r>
      <w:r>
        <w:br/>
      </w:r>
      <w:r>
        <w:rPr>
          <w:rFonts w:ascii="Times New Roman"/>
          <w:b/>
          <w:i w:val="false"/>
          <w:color w:val="000000"/>
        </w:rPr>
        <w:t>(с нерусским языком обучения)</w:t>
      </w:r>
    </w:p>
    <w:bookmarkEnd w:id="67"/>
    <w:bookmarkStart w:name="z97" w:id="68"/>
    <w:p>
      <w:pPr>
        <w:spacing w:after="0"/>
        <w:ind w:left="0"/>
        <w:jc w:val="both"/>
      </w:pPr>
      <w:r>
        <w:rPr>
          <w:rFonts w:ascii="Times New Roman"/>
          <w:b w:val="false"/>
          <w:i w:val="false"/>
          <w:color w:val="000000"/>
          <w:sz w:val="28"/>
        </w:rPr>
        <w:t>
      1) 2 класс: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Моя семья и друзья</w:t>
            </w:r>
          </w:p>
          <w:p>
            <w:pPr>
              <w:spacing w:after="20"/>
              <w:ind w:left="20"/>
              <w:jc w:val="both"/>
            </w:pPr>
            <w:r>
              <w:rPr>
                <w:rFonts w:ascii="Times New Roman"/>
                <w:b w:val="false"/>
                <w:i w:val="false"/>
                <w:color w:val="000000"/>
                <w:sz w:val="20"/>
              </w:rPr>
              <w:t>
2. Моя школа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навыка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слушать и понимать видео- и аудиоматериал,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понимать лексическое значение слов в простых фразах,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использовать в речи слова и словосочетания для знакомства, сообщения о себе, описания предметов и для составления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создавать высказывание из 2-3 предложений по картинке/на основе сюжетных картинок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описывать события видео- и аудиоматериалов своими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выразительно читать текст (интонирование повествовательных и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понимать значение слов и простых фраз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создавать постер/писать слова-признаки к предмету, изображенному на картинке/иллюстрации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писать в тетради прописные (заглавные) и строчные буквы, соблюдая высоту, ширину и наклон, их соединения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различать и использовать в письменной и устной речи слова-предметы/слова-признаки/слова-действия и изменять их по числам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понимать и использовать простые предлоги в коротких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писать заглавную букву в написании имен, отчеств, фамилий людей, кличек животных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Мой родной край</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Времена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Аудирование (слушание)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навыка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слушать и понимать видео- и аудиоматериал,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понимать лексическое значение слов в простых фразах,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отвечать на вопросы и подбирать соответствующую иллюстрацию/ картинку к прослушанному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аудиовизуальном материале,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использовать в речи слова и словосочетания для знакомства, сообщения о себе, описания предметов и для составления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создавать высказывание из 2-3 предложений по картинке/на основе сюжетных картинок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участвовать в речевой ситуации на определенную тему, реагируя на услышанное,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определять жанры разных текстов (загадка, сказка, стихотворение,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находить информацию в словарях и справочниках для школьников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прослушанного/прочитанного/увиденного записывать знакомые слова/словосочетания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писать в тетради прописные (заглавные) и строчные буквы, соблюдая высоту, ширину и наклон, их соединения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различать и использовать в письменной и устной речи слова-предметы/ слова-признаки/ слова-действия и изменять их по числам (с помощью учителя)</w:t>
            </w:r>
          </w:p>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понимать и использовать простые предлоги в коротких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писать заглавную букву в написании имен, отчеств, фамилий людей, кличек животных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Традиции и фольклор </w:t>
            </w:r>
          </w:p>
          <w:p>
            <w:pPr>
              <w:spacing w:after="20"/>
              <w:ind w:left="20"/>
              <w:jc w:val="both"/>
            </w:pPr>
            <w:r>
              <w:rPr>
                <w:rFonts w:ascii="Times New Roman"/>
                <w:b w:val="false"/>
                <w:i w:val="false"/>
                <w:color w:val="000000"/>
                <w:sz w:val="20"/>
              </w:rPr>
              <w:t>
6. В здоровом теле – здоровый дух!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отвечать на вопросы и подбирать соответствующую иллюстрацию/ картинку к прослушанному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о ком/о чем говорится в содержании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участвовать в речевой ситуации на определенную тему, реагируя на услышанное,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пересказывать короткие тексты/ истории/ рассказы, используя знакомые слова, соблюдая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описывать события видео- и аудиоматериалов своими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высказывать простое оценочное мнение об информации /герое/ событии, в том числе на основе сравнения ("я согласен/ не согласен …", "мне понравилось/ не понравилось …", "я думаю …", "я считаю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определять жанры разных текстов (загадка, сказка, стихотворение,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находить информацию в словарях и справочниках для школьников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создавать постер/писать слова-признаки к предмету, изображенному на картинке/иллюстрации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прослушанного/прочитанного/увиденного записывать знакомые слова/словосочетания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w:t>
            </w:r>
          </w:p>
          <w:p>
            <w:pPr>
              <w:spacing w:after="20"/>
              <w:ind w:left="20"/>
              <w:jc w:val="both"/>
            </w:pPr>
            <w:r>
              <w:rPr>
                <w:rFonts w:ascii="Times New Roman"/>
                <w:b w:val="false"/>
                <w:i w:val="false"/>
                <w:color w:val="000000"/>
                <w:sz w:val="20"/>
              </w:rPr>
              <w:t>
языковых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 использовать слова, обозначающие один или несколько предметов, согласовывать слова-признаки со словами-предметами в числе, роде (с помощью учителя)</w:t>
            </w:r>
          </w:p>
          <w:p>
            <w:pPr>
              <w:spacing w:after="20"/>
              <w:ind w:left="20"/>
              <w:jc w:val="both"/>
            </w:pPr>
            <w:r>
              <w:rPr>
                <w:rFonts w:ascii="Times New Roman"/>
                <w:b w:val="false"/>
                <w:i w:val="false"/>
                <w:color w:val="000000"/>
                <w:sz w:val="20"/>
              </w:rPr>
              <w:t>
2.5.1.3 использовать слова-действия настоящем/ будущем/ прошедшем времени (с помощью учителя)</w:t>
            </w:r>
          </w:p>
          <w:p>
            <w:pPr>
              <w:spacing w:after="20"/>
              <w:ind w:left="20"/>
              <w:jc w:val="both"/>
            </w:pPr>
            <w:r>
              <w:rPr>
                <w:rFonts w:ascii="Times New Roman"/>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правильно писать слова, понимая различия между звуками и буквами, писать сочетания жи-ши, ча-ща, чу-щу</w:t>
            </w:r>
          </w:p>
          <w:p>
            <w:pPr>
              <w:spacing w:after="20"/>
              <w:ind w:left="20"/>
              <w:jc w:val="both"/>
            </w:pPr>
            <w:r>
              <w:rPr>
                <w:rFonts w:ascii="Times New Roman"/>
                <w:b w:val="false"/>
                <w:i w:val="false"/>
                <w:color w:val="000000"/>
                <w:sz w:val="20"/>
              </w:rPr>
              <w:t>
2.5.2.3 писать раздельно предлоги со словами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Мир природы </w:t>
            </w:r>
          </w:p>
          <w:p>
            <w:pPr>
              <w:spacing w:after="20"/>
              <w:ind w:left="20"/>
              <w:jc w:val="both"/>
            </w:pPr>
            <w:r>
              <w:rPr>
                <w:rFonts w:ascii="Times New Roman"/>
                <w:b w:val="false"/>
                <w:i w:val="false"/>
                <w:color w:val="000000"/>
                <w:sz w:val="20"/>
              </w:rPr>
              <w:t>
8. Чудеса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о ком/о чем говорится в содержании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понимать и описывать события, о которых говорится в видео- и аудиоматериале,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пересказывать короткие тексты/ истории/ рассказы, используя знакомые слова, соблюдая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 высказывать простое оценочное мнение об информации /герое/ событии, в том числе на основе сравнения ("я согласен/ не согласен …", "мне понравилось/ не понравилось …", "я думаю …", "я считаю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выразительно читать текст (интонирование повествовательных и вопросительных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понимать значение слов и простых фраз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на основе прослушанного/ прочитанного/увиденного записывать знакомые слова/словосочетания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*использовать слова, обозначающие один или несколько предметов, согласовывать слова-признаки со словами-предметами в числе, роде (с помощью учителя)</w:t>
            </w:r>
          </w:p>
          <w:p>
            <w:pPr>
              <w:spacing w:after="20"/>
              <w:ind w:left="20"/>
              <w:jc w:val="both"/>
            </w:pPr>
            <w:r>
              <w:rPr>
                <w:rFonts w:ascii="Times New Roman"/>
                <w:b w:val="false"/>
                <w:i w:val="false"/>
                <w:color w:val="000000"/>
                <w:sz w:val="20"/>
              </w:rPr>
              <w:t>
2.5.1.3 использовать слова-действия в настоящем/ будущем/ прошедшем времени (с помощью учителя)</w:t>
            </w:r>
          </w:p>
          <w:p>
            <w:pPr>
              <w:spacing w:after="20"/>
              <w:ind w:left="20"/>
              <w:jc w:val="both"/>
            </w:pPr>
            <w:r>
              <w:rPr>
                <w:rFonts w:ascii="Times New Roman"/>
                <w:b w:val="false"/>
                <w:i w:val="false"/>
                <w:color w:val="000000"/>
                <w:sz w:val="20"/>
              </w:rPr>
              <w:t>
2.5.1.5 *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 правильно писать слова, понимая различия между звуками и буквами, писать сочетания жи-ши, ча-ща, чу-щу</w:t>
            </w:r>
          </w:p>
          <w:p>
            <w:pPr>
              <w:spacing w:after="20"/>
              <w:ind w:left="20"/>
              <w:jc w:val="both"/>
            </w:pPr>
            <w:r>
              <w:rPr>
                <w:rFonts w:ascii="Times New Roman"/>
                <w:b w:val="false"/>
                <w:i w:val="false"/>
                <w:color w:val="000000"/>
                <w:sz w:val="20"/>
              </w:rPr>
              <w:t>
2.5.2.3 писать раздельно предлоги со словами (с помощью учителя)</w:t>
            </w:r>
          </w:p>
        </w:tc>
      </w:tr>
    </w:tbl>
    <w:bookmarkStart w:name="z112" w:id="69"/>
    <w:p>
      <w:pPr>
        <w:spacing w:after="0"/>
        <w:ind w:left="0"/>
        <w:jc w:val="both"/>
      </w:pPr>
      <w:r>
        <w:rPr>
          <w:rFonts w:ascii="Times New Roman"/>
          <w:b w:val="false"/>
          <w:i w:val="false"/>
          <w:color w:val="000000"/>
          <w:sz w:val="28"/>
        </w:rPr>
        <w:t>
      Примечание:</w:t>
      </w:r>
    </w:p>
    <w:bookmarkEnd w:id="69"/>
    <w:bookmarkStart w:name="z113" w:id="70"/>
    <w:p>
      <w:pPr>
        <w:spacing w:after="0"/>
        <w:ind w:left="0"/>
        <w:jc w:val="both"/>
      </w:pPr>
      <w:r>
        <w:rPr>
          <w:rFonts w:ascii="Times New Roman"/>
          <w:b w:val="false"/>
          <w:i w:val="false"/>
          <w:color w:val="000000"/>
          <w:sz w:val="28"/>
        </w:rPr>
        <w:t>
      11) цели обучения в пределах одной четверти комбинируются по разным видам речевой деятельности;</w:t>
      </w:r>
    </w:p>
    <w:bookmarkEnd w:id="70"/>
    <w:bookmarkStart w:name="z114" w:id="71"/>
    <w:p>
      <w:pPr>
        <w:spacing w:after="0"/>
        <w:ind w:left="0"/>
        <w:jc w:val="both"/>
      </w:pPr>
      <w:r>
        <w:rPr>
          <w:rFonts w:ascii="Times New Roman"/>
          <w:b w:val="false"/>
          <w:i w:val="false"/>
          <w:color w:val="000000"/>
          <w:sz w:val="28"/>
        </w:rPr>
        <w:t>
      2) цели обучения, обозначенные знаком "*", реализуются частично, т.е. их можно "дробить";</w:t>
      </w:r>
    </w:p>
    <w:bookmarkEnd w:id="71"/>
    <w:bookmarkStart w:name="z115" w:id="72"/>
    <w:p>
      <w:pPr>
        <w:spacing w:after="0"/>
        <w:ind w:left="0"/>
        <w:jc w:val="both"/>
      </w:pPr>
      <w:r>
        <w:rPr>
          <w:rFonts w:ascii="Times New Roman"/>
          <w:b w:val="false"/>
          <w:i w:val="false"/>
          <w:color w:val="000000"/>
          <w:sz w:val="28"/>
        </w:rPr>
        <w:t>
      3) цель обучения 2.5.2.1 включает знание алфавита, изучение звуков.</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22-1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18" w:id="73"/>
    <w:p>
      <w:pPr>
        <w:spacing w:after="0"/>
        <w:ind w:left="0"/>
        <w:jc w:val="left"/>
      </w:pPr>
      <w:r>
        <w:rPr>
          <w:rFonts w:ascii="Times New Roman"/>
          <w:b/>
          <w:i w:val="false"/>
          <w:color w:val="000000"/>
        </w:rPr>
        <w:t xml:space="preserve"> Типовая учебная программа по учебному предмету</w:t>
      </w:r>
      <w:r>
        <w:br/>
      </w:r>
      <w:r>
        <w:rPr>
          <w:rFonts w:ascii="Times New Roman"/>
          <w:b/>
          <w:i w:val="false"/>
          <w:color w:val="000000"/>
        </w:rPr>
        <w:t>"Русский язык" для 3-4 классов уровня начального образования</w:t>
      </w:r>
      <w:r>
        <w:br/>
      </w:r>
      <w:r>
        <w:rPr>
          <w:rFonts w:ascii="Times New Roman"/>
          <w:b/>
          <w:i w:val="false"/>
          <w:color w:val="000000"/>
        </w:rPr>
        <w:t>(с нерусским языком обучения)</w:t>
      </w:r>
    </w:p>
    <w:bookmarkEnd w:id="73"/>
    <w:bookmarkStart w:name="z119" w:id="74"/>
    <w:p>
      <w:pPr>
        <w:spacing w:after="0"/>
        <w:ind w:left="0"/>
        <w:jc w:val="left"/>
      </w:pPr>
      <w:r>
        <w:rPr>
          <w:rFonts w:ascii="Times New Roman"/>
          <w:b/>
          <w:i w:val="false"/>
          <w:color w:val="000000"/>
        </w:rPr>
        <w:t xml:space="preserve"> Глава 1. Общие положения</w:t>
      </w:r>
    </w:p>
    <w:bookmarkEnd w:id="74"/>
    <w:bookmarkStart w:name="z120" w:id="75"/>
    <w:p>
      <w:pPr>
        <w:spacing w:after="0"/>
        <w:ind w:left="0"/>
        <w:jc w:val="both"/>
      </w:pPr>
      <w:r>
        <w:rPr>
          <w:rFonts w:ascii="Times New Roman"/>
          <w:b w:val="false"/>
          <w:i w:val="false"/>
          <w:color w:val="000000"/>
          <w:sz w:val="28"/>
        </w:rPr>
        <w:t xml:space="preserve">
      1. Учебная программа по предмету "Русский язык"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75"/>
    <w:bookmarkStart w:name="z121" w:id="76"/>
    <w:p>
      <w:pPr>
        <w:spacing w:after="0"/>
        <w:ind w:left="0"/>
        <w:jc w:val="both"/>
      </w:pPr>
      <w:r>
        <w:rPr>
          <w:rFonts w:ascii="Times New Roman"/>
          <w:b w:val="false"/>
          <w:i w:val="false"/>
          <w:color w:val="000000"/>
          <w:sz w:val="28"/>
        </w:rPr>
        <w:t>
      2. Целью обучения учебному предмету "Русский язык" является формирование навыков аудирования (слушания), говорения, чтения и письма в соответствии с правилами речевого этикета и нормами употребления языковых единиц в речевой деятельности, ориентированной на ситуацию общения.</w:t>
      </w:r>
    </w:p>
    <w:bookmarkEnd w:id="76"/>
    <w:bookmarkStart w:name="z122" w:id="77"/>
    <w:p>
      <w:pPr>
        <w:spacing w:after="0"/>
        <w:ind w:left="0"/>
        <w:jc w:val="both"/>
      </w:pPr>
      <w:r>
        <w:rPr>
          <w:rFonts w:ascii="Times New Roman"/>
          <w:b w:val="false"/>
          <w:i w:val="false"/>
          <w:color w:val="000000"/>
          <w:sz w:val="28"/>
        </w:rPr>
        <w:t>
      3. Задачи обучения учебному предмету "Русский язык":</w:t>
      </w:r>
    </w:p>
    <w:bookmarkEnd w:id="77"/>
    <w:bookmarkStart w:name="z123" w:id="78"/>
    <w:p>
      <w:pPr>
        <w:spacing w:after="0"/>
        <w:ind w:left="0"/>
        <w:jc w:val="both"/>
      </w:pPr>
      <w:r>
        <w:rPr>
          <w:rFonts w:ascii="Times New Roman"/>
          <w:b w:val="false"/>
          <w:i w:val="false"/>
          <w:color w:val="000000"/>
          <w:sz w:val="28"/>
        </w:rPr>
        <w:t>
      1) развивать навыки аудирования (слушания), говорения, чтения, письма, необходимые для общения в социально-бытовой, социально-культурной, научно-популярной, учебной сферах жизни;</w:t>
      </w:r>
    </w:p>
    <w:bookmarkEnd w:id="78"/>
    <w:bookmarkStart w:name="z124" w:id="79"/>
    <w:p>
      <w:pPr>
        <w:spacing w:after="0"/>
        <w:ind w:left="0"/>
        <w:jc w:val="both"/>
      </w:pPr>
      <w:r>
        <w:rPr>
          <w:rFonts w:ascii="Times New Roman"/>
          <w:b w:val="false"/>
          <w:i w:val="false"/>
          <w:color w:val="000000"/>
          <w:sz w:val="28"/>
        </w:rPr>
        <w:t>
      2) формировать знания о единицах языка, правилах их сочетания, функционирования, навыках и умениях строить синтаксически правильные предложения в соответствии с нормами и правилами русского языка;</w:t>
      </w:r>
    </w:p>
    <w:bookmarkEnd w:id="79"/>
    <w:bookmarkStart w:name="z125" w:id="80"/>
    <w:p>
      <w:pPr>
        <w:spacing w:after="0"/>
        <w:ind w:left="0"/>
        <w:jc w:val="both"/>
      </w:pPr>
      <w:r>
        <w:rPr>
          <w:rFonts w:ascii="Times New Roman"/>
          <w:b w:val="false"/>
          <w:i w:val="false"/>
          <w:color w:val="000000"/>
          <w:sz w:val="28"/>
        </w:rPr>
        <w:t>
      3) формировать и развивать навыки логического мышления, направленные на анализ, синтез, оценивание, интерпретацию полученной информации с учетом возрастных особенностей обучающихся;</w:t>
      </w:r>
    </w:p>
    <w:bookmarkEnd w:id="80"/>
    <w:bookmarkStart w:name="z126" w:id="81"/>
    <w:p>
      <w:pPr>
        <w:spacing w:after="0"/>
        <w:ind w:left="0"/>
        <w:jc w:val="both"/>
      </w:pPr>
      <w:r>
        <w:rPr>
          <w:rFonts w:ascii="Times New Roman"/>
          <w:b w:val="false"/>
          <w:i w:val="false"/>
          <w:color w:val="000000"/>
          <w:sz w:val="28"/>
        </w:rPr>
        <w:t>
      4) формировать навыки поискового, ознакомительного, исследовательского чтения, составления диалога и монолога по прочитанной информации;</w:t>
      </w:r>
    </w:p>
    <w:bookmarkEnd w:id="81"/>
    <w:bookmarkStart w:name="z127" w:id="82"/>
    <w:p>
      <w:pPr>
        <w:spacing w:after="0"/>
        <w:ind w:left="0"/>
        <w:jc w:val="both"/>
      </w:pPr>
      <w:r>
        <w:rPr>
          <w:rFonts w:ascii="Times New Roman"/>
          <w:b w:val="false"/>
          <w:i w:val="false"/>
          <w:color w:val="000000"/>
          <w:sz w:val="28"/>
        </w:rPr>
        <w:t>
      5) обогащать словарный запас учеников коммуникативно-актуальной лексикой и фразеологией русского языка;</w:t>
      </w:r>
    </w:p>
    <w:bookmarkEnd w:id="82"/>
    <w:bookmarkStart w:name="z128" w:id="83"/>
    <w:p>
      <w:pPr>
        <w:spacing w:after="0"/>
        <w:ind w:left="0"/>
        <w:jc w:val="both"/>
      </w:pPr>
      <w:r>
        <w:rPr>
          <w:rFonts w:ascii="Times New Roman"/>
          <w:b w:val="false"/>
          <w:i w:val="false"/>
          <w:color w:val="000000"/>
          <w:sz w:val="28"/>
        </w:rPr>
        <w:t>
      6) формировать и развивать навыки использования информационно-коммуникационных и компьютерных технологий;</w:t>
      </w:r>
    </w:p>
    <w:bookmarkEnd w:id="83"/>
    <w:bookmarkStart w:name="z129" w:id="84"/>
    <w:p>
      <w:pPr>
        <w:spacing w:after="0"/>
        <w:ind w:left="0"/>
        <w:jc w:val="both"/>
      </w:pPr>
      <w:r>
        <w:rPr>
          <w:rFonts w:ascii="Times New Roman"/>
          <w:b w:val="false"/>
          <w:i w:val="false"/>
          <w:color w:val="000000"/>
          <w:sz w:val="28"/>
        </w:rPr>
        <w:t>
      7) формировать понимание ценностей культур казахского, русского и других народов.</w:t>
      </w:r>
    </w:p>
    <w:bookmarkEnd w:id="84"/>
    <w:bookmarkStart w:name="z130" w:id="85"/>
    <w:p>
      <w:pPr>
        <w:spacing w:after="0"/>
        <w:ind w:left="0"/>
        <w:jc w:val="both"/>
      </w:pPr>
      <w:r>
        <w:rPr>
          <w:rFonts w:ascii="Times New Roman"/>
          <w:b w:val="false"/>
          <w:i w:val="false"/>
          <w:color w:val="000000"/>
          <w:sz w:val="28"/>
        </w:rPr>
        <w:t>
      4. По окончании начальной школы обучающиеся должны владеть языком на элементарном уровне А1, А2 (начальный уровень) согласно системе уровней Общеевропейской рамки владения языками (CEFR).</w:t>
      </w:r>
    </w:p>
    <w:bookmarkEnd w:id="85"/>
    <w:bookmarkStart w:name="z131" w:id="86"/>
    <w:p>
      <w:pPr>
        <w:spacing w:after="0"/>
        <w:ind w:left="0"/>
        <w:jc w:val="both"/>
      </w:pPr>
      <w:r>
        <w:rPr>
          <w:rFonts w:ascii="Times New Roman"/>
          <w:b w:val="false"/>
          <w:i w:val="false"/>
          <w:color w:val="000000"/>
          <w:sz w:val="28"/>
        </w:rPr>
        <w:t>
      5. В учебной программе предусмотрена реализация трехъязычного образования, которая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86"/>
    <w:bookmarkStart w:name="z132" w:id="87"/>
    <w:p>
      <w:pPr>
        <w:spacing w:after="0"/>
        <w:ind w:left="0"/>
        <w:jc w:val="both"/>
      </w:pPr>
      <w:r>
        <w:rPr>
          <w:rFonts w:ascii="Times New Roman"/>
          <w:b w:val="false"/>
          <w:i w:val="false"/>
          <w:color w:val="000000"/>
          <w:sz w:val="28"/>
        </w:rPr>
        <w:t>
      6.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87"/>
    <w:bookmarkStart w:name="z133" w:id="88"/>
    <w:p>
      <w:pPr>
        <w:spacing w:after="0"/>
        <w:ind w:left="0"/>
        <w:jc w:val="left"/>
      </w:pPr>
      <w:r>
        <w:rPr>
          <w:rFonts w:ascii="Times New Roman"/>
          <w:b/>
          <w:i w:val="false"/>
          <w:color w:val="000000"/>
        </w:rPr>
        <w:t xml:space="preserve"> Глава 2. Организация содержания учебного предмета "Русский язык"</w:t>
      </w:r>
    </w:p>
    <w:bookmarkEnd w:id="88"/>
    <w:bookmarkStart w:name="z134" w:id="89"/>
    <w:p>
      <w:pPr>
        <w:spacing w:after="0"/>
        <w:ind w:left="0"/>
        <w:jc w:val="left"/>
      </w:pPr>
      <w:r>
        <w:rPr>
          <w:rFonts w:ascii="Times New Roman"/>
          <w:b/>
          <w:i w:val="false"/>
          <w:color w:val="000000"/>
        </w:rPr>
        <w:t xml:space="preserve"> Параграф 1. Содержание учебного предмета "Русский язык"</w:t>
      </w:r>
    </w:p>
    <w:bookmarkEnd w:id="89"/>
    <w:bookmarkStart w:name="z135" w:id="90"/>
    <w:p>
      <w:pPr>
        <w:spacing w:after="0"/>
        <w:ind w:left="0"/>
        <w:jc w:val="both"/>
      </w:pPr>
      <w:r>
        <w:rPr>
          <w:rFonts w:ascii="Times New Roman"/>
          <w:b w:val="false"/>
          <w:i w:val="false"/>
          <w:color w:val="000000"/>
          <w:sz w:val="28"/>
        </w:rPr>
        <w:t>
      7. Объем учебной нагрузки по предмету "Русский язык" составляет:</w:t>
      </w:r>
    </w:p>
    <w:bookmarkEnd w:id="90"/>
    <w:bookmarkStart w:name="z136" w:id="91"/>
    <w:p>
      <w:pPr>
        <w:spacing w:after="0"/>
        <w:ind w:left="0"/>
        <w:jc w:val="both"/>
      </w:pPr>
      <w:r>
        <w:rPr>
          <w:rFonts w:ascii="Times New Roman"/>
          <w:b w:val="false"/>
          <w:i w:val="false"/>
          <w:color w:val="000000"/>
          <w:sz w:val="28"/>
        </w:rPr>
        <w:t>
      1) в 3 классе – 2 часа в неделю, 72 часа в учебном году;</w:t>
      </w:r>
    </w:p>
    <w:bookmarkEnd w:id="91"/>
    <w:bookmarkStart w:name="z137" w:id="92"/>
    <w:p>
      <w:pPr>
        <w:spacing w:after="0"/>
        <w:ind w:left="0"/>
        <w:jc w:val="both"/>
      </w:pPr>
      <w:r>
        <w:rPr>
          <w:rFonts w:ascii="Times New Roman"/>
          <w:b w:val="false"/>
          <w:i w:val="false"/>
          <w:color w:val="000000"/>
          <w:sz w:val="28"/>
        </w:rPr>
        <w:t>
      2) в 4 классе – 2 часа в неделю, 72 часа в учебном году.</w:t>
      </w:r>
    </w:p>
    <w:bookmarkEnd w:id="92"/>
    <w:bookmarkStart w:name="z138" w:id="93"/>
    <w:p>
      <w:pPr>
        <w:spacing w:after="0"/>
        <w:ind w:left="0"/>
        <w:jc w:val="both"/>
      </w:pPr>
      <w:r>
        <w:rPr>
          <w:rFonts w:ascii="Times New Roman"/>
          <w:b w:val="false"/>
          <w:i w:val="false"/>
          <w:color w:val="000000"/>
          <w:sz w:val="28"/>
        </w:rPr>
        <w:t>
      8. Базовое содержание учебного предмета "Русский язык" для 3 класса:</w:t>
      </w:r>
    </w:p>
    <w:bookmarkEnd w:id="93"/>
    <w:bookmarkStart w:name="z139" w:id="94"/>
    <w:p>
      <w:pPr>
        <w:spacing w:after="0"/>
        <w:ind w:left="0"/>
        <w:jc w:val="both"/>
      </w:pPr>
      <w:r>
        <w:rPr>
          <w:rFonts w:ascii="Times New Roman"/>
          <w:b w:val="false"/>
          <w:i w:val="false"/>
          <w:color w:val="000000"/>
          <w:sz w:val="28"/>
        </w:rPr>
        <w:t>
      1) аудирование (слушание): понимание лексических значений слов, составление уточняющих вопросов, понимание содержания прочитанных рассказов, определение причинно-следственной связи в тексте;</w:t>
      </w:r>
    </w:p>
    <w:bookmarkEnd w:id="94"/>
    <w:bookmarkStart w:name="z140" w:id="95"/>
    <w:p>
      <w:pPr>
        <w:spacing w:after="0"/>
        <w:ind w:left="0"/>
        <w:jc w:val="both"/>
      </w:pPr>
      <w:r>
        <w:rPr>
          <w:rFonts w:ascii="Times New Roman"/>
          <w:b w:val="false"/>
          <w:i w:val="false"/>
          <w:color w:val="000000"/>
          <w:sz w:val="28"/>
        </w:rPr>
        <w:t>
      2) говорение: построение предложений, ответы на вопросы, пересказ историй или рассказов, высказывание оценочных суждений из 3-5 предложений, составление диалога из 3-4 реплик, составление коротких рассказов, связанных с жизненной ситуацией, описание сюжетных картинок;</w:t>
      </w:r>
    </w:p>
    <w:bookmarkEnd w:id="95"/>
    <w:bookmarkStart w:name="z141" w:id="96"/>
    <w:p>
      <w:pPr>
        <w:spacing w:after="0"/>
        <w:ind w:left="0"/>
        <w:jc w:val="both"/>
      </w:pPr>
      <w:r>
        <w:rPr>
          <w:rFonts w:ascii="Times New Roman"/>
          <w:b w:val="false"/>
          <w:i w:val="false"/>
          <w:color w:val="000000"/>
          <w:sz w:val="28"/>
        </w:rPr>
        <w:t>
      3) чтение: сознательное чтение небольших текстов, ответы на вопросы по содержанию текста, заучивание небольших стихотворений, типы текста, формулирование уточняющих вопросов, поиск информации в словарях и справочниках;</w:t>
      </w:r>
    </w:p>
    <w:bookmarkEnd w:id="96"/>
    <w:bookmarkStart w:name="z142" w:id="97"/>
    <w:p>
      <w:pPr>
        <w:spacing w:after="0"/>
        <w:ind w:left="0"/>
        <w:jc w:val="both"/>
      </w:pPr>
      <w:r>
        <w:rPr>
          <w:rFonts w:ascii="Times New Roman"/>
          <w:b w:val="false"/>
          <w:i w:val="false"/>
          <w:color w:val="000000"/>
          <w:sz w:val="28"/>
        </w:rPr>
        <w:t>
      4) письмо: письмо под диктовку слов и связанных предложений, создание постера, раздельное написание предлогов со словами, написание коротких записей, знаки препинания в конце простых предложений, соблюдение каллиграфических норм;</w:t>
      </w:r>
    </w:p>
    <w:bookmarkEnd w:id="97"/>
    <w:bookmarkStart w:name="z143" w:id="98"/>
    <w:p>
      <w:pPr>
        <w:spacing w:after="0"/>
        <w:ind w:left="0"/>
        <w:jc w:val="both"/>
      </w:pPr>
      <w:r>
        <w:rPr>
          <w:rFonts w:ascii="Times New Roman"/>
          <w:b w:val="false"/>
          <w:i w:val="false"/>
          <w:color w:val="000000"/>
          <w:sz w:val="28"/>
        </w:rPr>
        <w:t>
      5) грамматический материал для использования в устной и письменной речи: собственные имена существительные, значения предложно-падежных конструкций, имена прилагательные, местоимения, вид глагола, количественные и порядковые числительные, степени сравнения наречий, простые и сложные предложения.</w:t>
      </w:r>
    </w:p>
    <w:bookmarkEnd w:id="98"/>
    <w:bookmarkStart w:name="z144" w:id="99"/>
    <w:p>
      <w:pPr>
        <w:spacing w:after="0"/>
        <w:ind w:left="0"/>
        <w:jc w:val="both"/>
      </w:pPr>
      <w:r>
        <w:rPr>
          <w:rFonts w:ascii="Times New Roman"/>
          <w:b w:val="false"/>
          <w:i w:val="false"/>
          <w:color w:val="000000"/>
          <w:sz w:val="28"/>
        </w:rPr>
        <w:t>
      9. Базовое содержание учебного предмета "Русский язык" для 4 класса:</w:t>
      </w:r>
    </w:p>
    <w:bookmarkEnd w:id="99"/>
    <w:bookmarkStart w:name="z145" w:id="100"/>
    <w:p>
      <w:pPr>
        <w:spacing w:after="0"/>
        <w:ind w:left="0"/>
        <w:jc w:val="both"/>
      </w:pPr>
      <w:r>
        <w:rPr>
          <w:rFonts w:ascii="Times New Roman"/>
          <w:b w:val="false"/>
          <w:i w:val="false"/>
          <w:color w:val="000000"/>
          <w:sz w:val="28"/>
        </w:rPr>
        <w:t>
      1) аудирование (слушание): понимание прослушанных рассказов, сказок, небольших стихотворений, ответы на вопросы по содержанию текста, выделение основной мысли текста, определение основных моментов;</w:t>
      </w:r>
    </w:p>
    <w:bookmarkEnd w:id="100"/>
    <w:bookmarkStart w:name="z146" w:id="101"/>
    <w:p>
      <w:pPr>
        <w:spacing w:after="0"/>
        <w:ind w:left="0"/>
        <w:jc w:val="both"/>
      </w:pPr>
      <w:r>
        <w:rPr>
          <w:rFonts w:ascii="Times New Roman"/>
          <w:b w:val="false"/>
          <w:i w:val="false"/>
          <w:color w:val="000000"/>
          <w:sz w:val="28"/>
        </w:rPr>
        <w:t>
      2) говорение: составление связного высказывания по иллюстрациям, диалог, состоящий из 4-6 реплик, составление уточняющих вопросов, расширение диалога дополнительной репликой, пересказ прочитанного текста;</w:t>
      </w:r>
    </w:p>
    <w:bookmarkEnd w:id="101"/>
    <w:bookmarkStart w:name="z147" w:id="102"/>
    <w:p>
      <w:pPr>
        <w:spacing w:after="0"/>
        <w:ind w:left="0"/>
        <w:jc w:val="both"/>
      </w:pPr>
      <w:r>
        <w:rPr>
          <w:rFonts w:ascii="Times New Roman"/>
          <w:b w:val="false"/>
          <w:i w:val="false"/>
          <w:color w:val="000000"/>
          <w:sz w:val="28"/>
        </w:rPr>
        <w:t>
      3) чтение: ознакомительное чтение, чтение по ролям, самостоятельная постановка вопросов к тексту, определение темы, основной мысли, жанра, прогнозирование продолжения рассказа, описание внешности персонажа, заучивание наизусть стихотворений;</w:t>
      </w:r>
    </w:p>
    <w:bookmarkEnd w:id="102"/>
    <w:bookmarkStart w:name="z148" w:id="103"/>
    <w:p>
      <w:pPr>
        <w:spacing w:after="0"/>
        <w:ind w:left="0"/>
        <w:jc w:val="both"/>
      </w:pPr>
      <w:r>
        <w:rPr>
          <w:rFonts w:ascii="Times New Roman"/>
          <w:b w:val="false"/>
          <w:i w:val="false"/>
          <w:color w:val="000000"/>
          <w:sz w:val="28"/>
        </w:rPr>
        <w:t>
      4) письмо: составление комиксов (иллюстраций), изложение текста из 4-6 предложений (без прямой речи), соблюдение каллиграфических норм;</w:t>
      </w:r>
    </w:p>
    <w:bookmarkEnd w:id="103"/>
    <w:bookmarkStart w:name="z149" w:id="104"/>
    <w:p>
      <w:pPr>
        <w:spacing w:after="0"/>
        <w:ind w:left="0"/>
        <w:jc w:val="both"/>
      </w:pPr>
      <w:r>
        <w:rPr>
          <w:rFonts w:ascii="Times New Roman"/>
          <w:b w:val="false"/>
          <w:i w:val="false"/>
          <w:color w:val="000000"/>
          <w:sz w:val="28"/>
        </w:rPr>
        <w:t>
      5) грамматический материал для использования в устной и письменной речи: склонение имен существительных, изменение имен прилагательных по родам и числам, падежные формы местоимений, порядковые числительные, изменение глаголов по лицам и числам, отрицательные наречия, простое и сложное предложение с союзами и, а, но.</w:t>
      </w:r>
    </w:p>
    <w:bookmarkEnd w:id="104"/>
    <w:bookmarkStart w:name="z150" w:id="105"/>
    <w:p>
      <w:pPr>
        <w:spacing w:after="0"/>
        <w:ind w:left="0"/>
        <w:jc w:val="left"/>
      </w:pPr>
      <w:r>
        <w:rPr>
          <w:rFonts w:ascii="Times New Roman"/>
          <w:b/>
          <w:i w:val="false"/>
          <w:color w:val="000000"/>
        </w:rPr>
        <w:t xml:space="preserve"> Параграф 2. Система целей обучения</w:t>
      </w:r>
    </w:p>
    <w:bookmarkEnd w:id="105"/>
    <w:bookmarkStart w:name="z151" w:id="106"/>
    <w:p>
      <w:pPr>
        <w:spacing w:after="0"/>
        <w:ind w:left="0"/>
        <w:jc w:val="both"/>
      </w:pPr>
      <w:r>
        <w:rPr>
          <w:rFonts w:ascii="Times New Roman"/>
          <w:b w:val="false"/>
          <w:i w:val="false"/>
          <w:color w:val="000000"/>
          <w:sz w:val="28"/>
        </w:rPr>
        <w:t>
      10.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3.1.2.1 "3" – класс, "1.2." – раздел и подраздел, "1" – порядковый номер цели обучения.</w:t>
      </w:r>
    </w:p>
    <w:bookmarkEnd w:id="106"/>
    <w:bookmarkStart w:name="z152" w:id="107"/>
    <w:p>
      <w:pPr>
        <w:spacing w:after="0"/>
        <w:ind w:left="0"/>
        <w:jc w:val="both"/>
      </w:pPr>
      <w:r>
        <w:rPr>
          <w:rFonts w:ascii="Times New Roman"/>
          <w:b w:val="false"/>
          <w:i w:val="false"/>
          <w:color w:val="000000"/>
          <w:sz w:val="28"/>
        </w:rPr>
        <w:t>
      11. Система целей обучения:</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уровень А1 продвинутый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уровень А2 начинающий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слушать и понимать устную речь, аудиовизуальный материал, задавать уточняющие вопросы для выяснения смысла отдельных высказываний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слушать и понимать устную речь, аудиовизуальный материал, перефразируя высказывания в другой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лексическое значение слов в предложении и в тексте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определять значение незнакомых слов и словосочетаний по контексту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отвечать на простые вопросы по содержанию прослушанного и подбирать иллюстрации по развитию сюжета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отвечать на вопросы и определять ключевые моменты в прослушанном материале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Определение главной и второстепенной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причинно-следственную связь в прослушанном тексте (события, герои)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основную мысль прослушанного материала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понимать и описывать события, героев в аудиовизуальном материале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основные моменты в аудиовизуальном материале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уровень А1 продвинутый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уровень А2 начинающий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использовать в речи тематическую лексику в различных контекстах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использовать необходимые слова для поддержания разговора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создавать высказывание на основе темы, предложенной учителем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создавать высказывание по данному началу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участвовать в речевой ситуации на определенную тему, понимать, о чем говорит собеседник, дополнять высказывания собеседника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пересказывать истории/рассказы, используя план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пересказывать подробно истории/рассказы с целью привлечения внимания слушателя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описывать сюжет из видео- или аудиоматериалов/ сопоставлять с жизненной ситуацией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аргументировать свою точку зрения на основе аудиовизуального материала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высказывать оценочные суждения о прослушанном/ прочитанном материале("я предполагаю …", "мне кажется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высказывать оценочные суждения, выражая свою точку зрения ("по моему мнению …", "с моей точки зрения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соблюдать правила произношения слов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соблюдать правила постановки ударения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уровень А1 продвинутый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уровень А2 начинающий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читать выразительно текст или его части, используя виды чтения (ознакомительное чтение, чтение по ролям)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читать текст, используя виды чтения (ознакомительное чтение, выборочное чтение, чтение по ролям)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понимать ключевые моменты в коротком тексте, содержащем знакомые слова и фразы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понимать ключевые моменты в коротком тексте, содержащем незнакомые слова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определять тексты разных жанров (стихотворение, сказка, загадка, рассказ, пословицы) / различать текст-повествование/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формулировать уточняющие вопросы по содержанию текста и о поступках героев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формулировать оценочные вопросы по содержанию текста и о поступках героев произведения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находить и извлекать информацию в словарях и справочниках самостоятельно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уровень А1 продвинутый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уровень А2 начинающий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писать связные предложения по данной теме/ создавать постер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представлять истории в виде комиксов (иллюстраций)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на основе прослушанного/ прочитанного/ увиденного делать короткие записи с помощью учителя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на основе прослушанного/ прочитанного/ увиденного писать краткий текст с помощью учителя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использовать знаки препинания в конце простых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использовать необходимые знаки препинания в предложениях при составлении кратких текстов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различать и использовать в письменной и устной речи слова-предметы/слова-признаки/слова-действия и изменять их по числам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различать и использовать в письменной и устной речи конструкции из имен существительных, прилагательных, числительных,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использовать сложные предложения с союзами и, а, но по предложенным моделям с помощью учителя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использовать сложные предложения с союзами и/да,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использовать в речи местоимения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использовать в речи падежные формы личных и вопросительных местоимений, отрицательные (никто, ничто), возвратные (себя)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понимать и использовать предложно-падежные конструкции: в, на – место действия, в, на – направление движения, из, с – исходный пункт движения, о – предмет речи, мысли, в – время, с – совместность, у – лицо, обладающее чем-либо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использовать предлоги: в, на – место действия, в, на – направление движения, из, с – исходный пункт движения, о – предмет речи, мысли, в – время, с – совместность, у – лицо, обладающее чем-либо в предложениях/ кратком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понимать и различать глаголы совершенного и несовершенного вида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использовать глаголы, которые указывают на завершенность действия, его результат, конец действия или его начало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использовать слова, обозначающие количество предметов, лиц, порядок предметов, лиц по счету, падежные формы числительных один, одна, одно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согласовывать порядковые числительные с существительными в роде, числе, падеже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использовать слова, обозначающие признаки предметов, подбирать признаки к предметам по цвету, форме, величине, материалу по заданной 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согласовывать слова, обозначающие признаки предметов со словами-предметами,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использовать наречия: интересно, важно, трудно, скучно, приятно, сравнительную степень наречий, отрицательные наречия, модальные слова: надо, нужно, можно, нельзя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писать воспринятые на слух слова, слоги, не содержащие расхождений между произношением и написанием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списывать/писать слова, написание которых расходится с произношением,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правильно писать новые слова, используя орфографический словарь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4.5.2.2 правильно писать незнакомые слова, используя орфографический словарь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писать раздельно предлоги со словами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08"/>
    <w:p>
      <w:pPr>
        <w:spacing w:after="0"/>
        <w:ind w:left="0"/>
        <w:jc w:val="both"/>
      </w:pPr>
      <w:r>
        <w:rPr>
          <w:rFonts w:ascii="Times New Roman"/>
          <w:b w:val="false"/>
          <w:i w:val="false"/>
          <w:color w:val="000000"/>
          <w:sz w:val="28"/>
        </w:rPr>
        <w:t>
      12. Настоящая учебная программа реализуется в соответствии с Долгосрочным планом по реализации Типовой учебной программы по учебному предмету "Русский язык" для 3-4 классов уровня начального образования (с нерусским языком обучения).</w:t>
      </w:r>
    </w:p>
    <w:bookmarkEnd w:id="108"/>
    <w:bookmarkStart w:name="z154" w:id="109"/>
    <w:p>
      <w:pPr>
        <w:spacing w:after="0"/>
        <w:ind w:left="0"/>
        <w:jc w:val="left"/>
      </w:pPr>
      <w:r>
        <w:rPr>
          <w:rFonts w:ascii="Times New Roman"/>
          <w:b/>
          <w:i w:val="false"/>
          <w:color w:val="000000"/>
        </w:rPr>
        <w:t xml:space="preserve"> Параграф 3. Долгосрочный план по реализации</w:t>
      </w:r>
      <w:r>
        <w:br/>
      </w:r>
      <w:r>
        <w:rPr>
          <w:rFonts w:ascii="Times New Roman"/>
          <w:b/>
          <w:i w:val="false"/>
          <w:color w:val="000000"/>
        </w:rPr>
        <w:t>Типовой учебной программы по учебному предмету "Русский язык" для 3-4 классов уровня начального образования</w:t>
      </w:r>
      <w:r>
        <w:br/>
      </w:r>
      <w:r>
        <w:rPr>
          <w:rFonts w:ascii="Times New Roman"/>
          <w:b/>
          <w:i w:val="false"/>
          <w:color w:val="000000"/>
        </w:rPr>
        <w:t>(с нерусским языком обучения)</w:t>
      </w:r>
    </w:p>
    <w:bookmarkEnd w:id="109"/>
    <w:bookmarkStart w:name="z155" w:id="110"/>
    <w:p>
      <w:pPr>
        <w:spacing w:after="0"/>
        <w:ind w:left="0"/>
        <w:jc w:val="both"/>
      </w:pPr>
      <w:r>
        <w:rPr>
          <w:rFonts w:ascii="Times New Roman"/>
          <w:b w:val="false"/>
          <w:i w:val="false"/>
          <w:color w:val="000000"/>
          <w:sz w:val="28"/>
        </w:rPr>
        <w:t>
      1) 3 класс:</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Живая природа</w:t>
            </w:r>
          </w:p>
          <w:p>
            <w:pPr>
              <w:spacing w:after="20"/>
              <w:ind w:left="20"/>
              <w:jc w:val="both"/>
            </w:pPr>
            <w:r>
              <w:rPr>
                <w:rFonts w:ascii="Times New Roman"/>
                <w:b w:val="false"/>
                <w:i w:val="false"/>
                <w:color w:val="000000"/>
                <w:sz w:val="20"/>
              </w:rPr>
              <w:t>
2. Что такое хорошо, что такое плохо?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лексическое значение слов в предложении и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отвечать на простые вопросы по содержанию прослушанного и подбирать иллюстрации по развитию сюжета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использовать в речи тематическую лексику в различных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писать связные предложения по данной теме/ 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использовать знаки препинания в конце простых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различать и использовать в письменной и устной речи слова-предметы/слова-признаки/ слова-действия и изменять их по числам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использовать в речи местоимения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правильно писать новые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Время</w:t>
            </w:r>
          </w:p>
          <w:p>
            <w:pPr>
              <w:spacing w:after="20"/>
              <w:ind w:left="20"/>
              <w:jc w:val="both"/>
            </w:pPr>
            <w:r>
              <w:rPr>
                <w:rFonts w:ascii="Times New Roman"/>
                <w:b w:val="false"/>
                <w:i w:val="false"/>
                <w:color w:val="000000"/>
                <w:sz w:val="20"/>
              </w:rPr>
              <w:t>
4.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понимать и описывать события, героев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использовать в речи тематическую лексику в различных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высказывать оценочные суждения о прослушанном/ прочитанном материале ("я предполагаю …", "мне кажется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определять тексты разных жанров (стихотворение, сказка, загадка, рассказ, пословицы), различать текст-повествование/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на основе прослушанного/прочитанного/ увиденного делать короткие записи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использовать знаки препинания в конце простых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различать и использовать в письменной и устной речи слова-предметы/слова-признаки/ слова-действия и изменять их по числам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использовать слова, обозначающие признаки предметов, подбирать признаки к предметам по цвету, форме, величине, материалу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писать воспринятые со слуха слова, слоги, не содержащие расхождений между произношением и написанием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правильно писать новые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Искусство</w:t>
            </w:r>
          </w:p>
          <w:p>
            <w:pPr>
              <w:spacing w:after="20"/>
              <w:ind w:left="20"/>
              <w:jc w:val="both"/>
            </w:pPr>
            <w:r>
              <w:rPr>
                <w:rFonts w:ascii="Times New Roman"/>
                <w:b w:val="false"/>
                <w:i w:val="false"/>
                <w:color w:val="000000"/>
                <w:sz w:val="20"/>
              </w:rPr>
              <w:t>
6. Выдающиеся личности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Понимание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причинно-следственную связь в прослушанном тексте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понимать и описывать события, героев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участвовать в речевой ситуации на определенную тему, понимать, о чем говорит собеседник, дополнять высказывания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пересказывать истории/рассказы, используя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описывать сюжет из видео- или аудиоматериалов/ сопоставлять с жизненной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высказывать оценочные суждения о прослушанном/ прочитанном материале ("я предполагаю …", "мне кажется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определять тексты разных жанров (стихотворение, сказка, загадка, рассказ, пословицы)/ различать текст-повествование/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формулировать уточняющие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писать связные предложения по данной теме/создавать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использовать сложные предложения с союзами и, а, но по предложенным моделям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понимать и использовать предложно-падежные конструкции: в, на – место действия, в, на – направление движения, из, с – исходный пункт движения, о – предмет речи, мысли, в – время, с – совместность, у – лицо, обладающее чем-либо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использовать слова, обозначающие количество предметов, лиц, порядок предметов, лиц по счету, падежные формы числительных один, 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правильно писать новые слова, используя орфографический словарь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писать раздельно предлоги со словами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Вода – источник жизни</w:t>
            </w:r>
          </w:p>
          <w:p>
            <w:pPr>
              <w:spacing w:after="20"/>
              <w:ind w:left="20"/>
              <w:jc w:val="both"/>
            </w:pPr>
            <w:r>
              <w:rPr>
                <w:rFonts w:ascii="Times New Roman"/>
                <w:b w:val="false"/>
                <w:i w:val="false"/>
                <w:color w:val="000000"/>
                <w:sz w:val="20"/>
              </w:rPr>
              <w:t>
8. Культура отдыха.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лексическое значение слов в предложении и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отвечать на простые вопросы по содержанию прослушанного и подбирать иллюстрации по развитию сюжета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Понимание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причинно-следственную связь в прослушанном тексте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пересказывать истории/рассказы, используя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описывать сюжет из видео- или аудиоматериалов/ сопоставлять с жизненной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формулировать уточняющие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писать связные предложения по данной теме/создавать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использовать сложные предложения с союзами и, а, но по предложенным моделям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понимать и различать глаголы совершенного и несовершенного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использовать слова, обозначающие количество предметов, лиц, порядок предметов, лиц по счету, падежные формы числительных один, одна, 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правильно писать новые слова, используя орфографический словарь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писать раздельно предлоги со словами</w:t>
            </w:r>
          </w:p>
        </w:tc>
      </w:tr>
    </w:tbl>
    <w:bookmarkStart w:name="z160" w:id="111"/>
    <w:p>
      <w:pPr>
        <w:spacing w:after="0"/>
        <w:ind w:left="0"/>
        <w:jc w:val="both"/>
      </w:pPr>
      <w:r>
        <w:rPr>
          <w:rFonts w:ascii="Times New Roman"/>
          <w:b w:val="false"/>
          <w:i w:val="false"/>
          <w:color w:val="000000"/>
          <w:sz w:val="28"/>
        </w:rPr>
        <w:t>
      2) 4 класс:</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2"/>
          <w:p>
            <w:pPr>
              <w:spacing w:after="20"/>
              <w:ind w:left="20"/>
              <w:jc w:val="both"/>
            </w:pPr>
            <w:r>
              <w:rPr>
                <w:rFonts w:ascii="Times New Roman"/>
                <w:b w:val="false"/>
                <w:i w:val="false"/>
                <w:color w:val="000000"/>
                <w:sz w:val="20"/>
              </w:rPr>
              <w:t>
1. Моя Роди на – Казахстан</w:t>
            </w:r>
          </w:p>
          <w:bookmarkEnd w:id="112"/>
          <w:p>
            <w:pPr>
              <w:spacing w:after="20"/>
              <w:ind w:left="20"/>
              <w:jc w:val="both"/>
            </w:pPr>
            <w:r>
              <w:rPr>
                <w:rFonts w:ascii="Times New Roman"/>
                <w:b w:val="false"/>
                <w:i w:val="false"/>
                <w:color w:val="000000"/>
                <w:sz w:val="20"/>
              </w:rPr>
              <w:t>
2. Ценности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слушать и понимать устную речь, аудиовизуальный материал, перефразируя высказывания в другой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определять значения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прочитанном/прослушанном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высказывать оценочные суждения, выражая свою точку зрения ("по моему мнению …", "с моей точки зрения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соблюдать правила постановки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Использование видов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читать текст, используя виды чтения (ознакомительное чтение, выборочное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понимать ключевые моменты в коротком тексте, содержащем незнакомые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использовать необходимые знаки препинания в предложении при составлении кратких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различать и использовать в письменной и устной речи конструкции из имен существительных, прилагательных, числительных,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4.5.1.3 использовать в речи падежные формы личных и вопросительных местоимений отрицательные (никто, ничто), возвратные (себя)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правильно писать незнакомые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3"/>
          <w:p>
            <w:pPr>
              <w:spacing w:after="20"/>
              <w:ind w:left="20"/>
              <w:jc w:val="both"/>
            </w:pPr>
            <w:r>
              <w:rPr>
                <w:rFonts w:ascii="Times New Roman"/>
                <w:b w:val="false"/>
                <w:i w:val="false"/>
                <w:color w:val="000000"/>
                <w:sz w:val="20"/>
              </w:rPr>
              <w:t>
3. Культурное наследие</w:t>
            </w:r>
          </w:p>
          <w:bookmarkEnd w:id="113"/>
          <w:p>
            <w:pPr>
              <w:spacing w:after="20"/>
              <w:ind w:left="20"/>
              <w:jc w:val="both"/>
            </w:pPr>
            <w:r>
              <w:rPr>
                <w:rFonts w:ascii="Times New Roman"/>
                <w:b w:val="false"/>
                <w:i w:val="false"/>
                <w:color w:val="000000"/>
                <w:sz w:val="20"/>
              </w:rPr>
              <w:t>
4. Мир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Использование приемов слушания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слушать и понимать устную речь, аудиовизуальный материал, перефразируя высказывания в другой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определять значение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основные моменты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Пополнение словарного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4.2.7.1 соблюдать правила постановки ударения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высказывать оценочные суждения, выражая свою точку зрения ("по моему мнению …", "с моей точки зрения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Понимание содержания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понимать ключевые моменты в коротком тексте, содержащем незнакомые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на основе прослушанного/прочитанного/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различать и использовать в письменной и устной речи конструкции из имен существительных, прилагательных, числительных,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согласовывать слова, обозначающие признаки предметов, со словами-предметами,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правильно писать незнакомые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4"/>
          <w:p>
            <w:pPr>
              <w:spacing w:after="20"/>
              <w:ind w:left="20"/>
              <w:jc w:val="both"/>
            </w:pPr>
            <w:r>
              <w:rPr>
                <w:rFonts w:ascii="Times New Roman"/>
                <w:b w:val="false"/>
                <w:i w:val="false"/>
                <w:color w:val="000000"/>
                <w:sz w:val="20"/>
              </w:rPr>
              <w:t>
5. Природные явления</w:t>
            </w:r>
          </w:p>
          <w:bookmarkEnd w:id="114"/>
          <w:p>
            <w:pPr>
              <w:spacing w:after="20"/>
              <w:ind w:left="20"/>
              <w:jc w:val="both"/>
            </w:pPr>
            <w:r>
              <w:rPr>
                <w:rFonts w:ascii="Times New Roman"/>
                <w:b w:val="false"/>
                <w:i w:val="false"/>
                <w:color w:val="000000"/>
                <w:sz w:val="20"/>
              </w:rPr>
              <w:t>
6. Охрана окружающей среды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Понимание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основную мысль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основные моменты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(диалог)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 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аргументировать свою точку зрения на основе аудиовизуального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высказывать оценочные суждения, выражая свою точку зрения ("по моему мнению …", "с моей точки зрения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соблюдать правила постановки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Определение жанров и типов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на основе прослушанного/прочитанного/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использовать сложные предложения с союзами и/да,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использовать предлоги: в, на – место действия, в, на – направление движения, из, с – исходный пункт движения, о – предмет речи, мысли, в – время, с – совместность, у – лицо, обладающее чем-либо в предложениях/ кратком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согласовывать порядковые числительные с существительными в роде, числе, падеже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использовать наречия: интересно, важно, трудно, скучно, приятно, сравнительную степень наречий, отрицательные наречия, модальные слова: надо, нужно, можно, нельзя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списывать/ писать слова, написание которых расходится с произношением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5"/>
          <w:p>
            <w:pPr>
              <w:spacing w:after="20"/>
              <w:ind w:left="20"/>
              <w:jc w:val="both"/>
            </w:pPr>
            <w:r>
              <w:rPr>
                <w:rFonts w:ascii="Times New Roman"/>
                <w:b w:val="false"/>
                <w:i w:val="false"/>
                <w:color w:val="000000"/>
                <w:sz w:val="20"/>
              </w:rPr>
              <w:t>
7. Путешествие в космос</w:t>
            </w:r>
          </w:p>
          <w:bookmarkEnd w:id="115"/>
          <w:p>
            <w:pPr>
              <w:spacing w:after="20"/>
              <w:ind w:left="20"/>
              <w:jc w:val="both"/>
            </w:pPr>
            <w:r>
              <w:rPr>
                <w:rFonts w:ascii="Times New Roman"/>
                <w:b w:val="false"/>
                <w:i w:val="false"/>
                <w:color w:val="000000"/>
                <w:sz w:val="20"/>
              </w:rPr>
              <w:t>
8. Путешествие в будущее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лексического значения слов и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определять значение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содержания прослушанного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Понимание главной и второстепенной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основную мысль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Пересказ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Построение высказывания на основе аудиовизуального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аргументировать свою точку зрения на основе аудиовизуального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соблюдать правила постановки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Изложение содержания прослушанного/прочитанного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на основе прослушанного/прочитанного/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 (без использования терминов)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использовать сложные предложения с союзами и/да,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использовать глаголы, которые указывают на завершенность действия, его результат, конец действия или его начало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согласовывать порядковые числительные с существительными в роде, числе, падеже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использовать наречия: надо, нужно, можно, нельзя, интересно, важно, трудно, скучно, приятно, сравнительную степень наречий, отрицательные наречия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правильно писать незнакомые слова, используя орфографический словарь</w:t>
            </w:r>
          </w:p>
        </w:tc>
      </w:tr>
    </w:tbl>
    <w:bookmarkStart w:name="z165" w:id="116"/>
    <w:p>
      <w:pPr>
        <w:spacing w:after="0"/>
        <w:ind w:left="0"/>
        <w:jc w:val="both"/>
      </w:pPr>
      <w:r>
        <w:rPr>
          <w:rFonts w:ascii="Times New Roman"/>
          <w:b w:val="false"/>
          <w:i w:val="false"/>
          <w:color w:val="000000"/>
          <w:sz w:val="28"/>
        </w:rPr>
        <w:t>
      Примечание:</w:t>
      </w:r>
    </w:p>
    <w:bookmarkEnd w:id="116"/>
    <w:bookmarkStart w:name="z166" w:id="117"/>
    <w:p>
      <w:pPr>
        <w:spacing w:after="0"/>
        <w:ind w:left="0"/>
        <w:jc w:val="both"/>
      </w:pPr>
      <w:r>
        <w:rPr>
          <w:rFonts w:ascii="Times New Roman"/>
          <w:b w:val="false"/>
          <w:i w:val="false"/>
          <w:color w:val="000000"/>
          <w:sz w:val="28"/>
        </w:rPr>
        <w:t>
      1) цели обучения в пределах одной четверти комбинируются по разным видам речевой деятельности;</w:t>
      </w:r>
    </w:p>
    <w:bookmarkEnd w:id="117"/>
    <w:bookmarkStart w:name="z167" w:id="118"/>
    <w:p>
      <w:pPr>
        <w:spacing w:after="0"/>
        <w:ind w:left="0"/>
        <w:jc w:val="both"/>
      </w:pPr>
      <w:r>
        <w:rPr>
          <w:rFonts w:ascii="Times New Roman"/>
          <w:b w:val="false"/>
          <w:i w:val="false"/>
          <w:color w:val="000000"/>
          <w:sz w:val="28"/>
        </w:rPr>
        <w:t>
      2) цели обучения, обозначенные знаком "*", реализуются частично.</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70" w:id="119"/>
    <w:p>
      <w:pPr>
        <w:spacing w:after="0"/>
        <w:ind w:left="0"/>
        <w:jc w:val="left"/>
      </w:pPr>
      <w:r>
        <w:rPr>
          <w:rFonts w:ascii="Times New Roman"/>
          <w:b/>
          <w:i w:val="false"/>
          <w:color w:val="000000"/>
        </w:rPr>
        <w:t xml:space="preserve"> Типовая учебная программа по учебному предмету</w:t>
      </w:r>
      <w:r>
        <w:br/>
      </w:r>
      <w:r>
        <w:rPr>
          <w:rFonts w:ascii="Times New Roman"/>
          <w:b/>
          <w:i w:val="false"/>
          <w:color w:val="000000"/>
        </w:rPr>
        <w:t>"Английский язык" для 3-4 классов уровня начального образования</w:t>
      </w:r>
    </w:p>
    <w:bookmarkEnd w:id="119"/>
    <w:bookmarkStart w:name="z171" w:id="120"/>
    <w:p>
      <w:pPr>
        <w:spacing w:after="0"/>
        <w:ind w:left="0"/>
        <w:jc w:val="left"/>
      </w:pPr>
      <w:r>
        <w:rPr>
          <w:rFonts w:ascii="Times New Roman"/>
          <w:b/>
          <w:i w:val="false"/>
          <w:color w:val="000000"/>
        </w:rPr>
        <w:t xml:space="preserve"> Глава 1. Общие положения</w:t>
      </w:r>
    </w:p>
    <w:bookmarkEnd w:id="120"/>
    <w:bookmarkStart w:name="z172" w:id="121"/>
    <w:p>
      <w:pPr>
        <w:spacing w:after="0"/>
        <w:ind w:left="0"/>
        <w:jc w:val="both"/>
      </w:pPr>
      <w:r>
        <w:rPr>
          <w:rFonts w:ascii="Times New Roman"/>
          <w:b w:val="false"/>
          <w:i w:val="false"/>
          <w:color w:val="000000"/>
          <w:sz w:val="28"/>
        </w:rPr>
        <w:t xml:space="preserve">
      1. Учебная программа по учебному предмету "Английский язык"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21"/>
    <w:bookmarkStart w:name="z173" w:id="122"/>
    <w:p>
      <w:pPr>
        <w:spacing w:after="0"/>
        <w:ind w:left="0"/>
        <w:jc w:val="both"/>
      </w:pPr>
      <w:r>
        <w:rPr>
          <w:rFonts w:ascii="Times New Roman"/>
          <w:b w:val="false"/>
          <w:i w:val="false"/>
          <w:color w:val="000000"/>
          <w:sz w:val="28"/>
        </w:rPr>
        <w:t>
      2. Учебная программа по учебному предмету "Английский язык" нацелена на достижение обучающимися уровня владения языка A1 с помощью:</w:t>
      </w:r>
    </w:p>
    <w:bookmarkEnd w:id="122"/>
    <w:bookmarkStart w:name="z174" w:id="123"/>
    <w:p>
      <w:pPr>
        <w:spacing w:after="0"/>
        <w:ind w:left="0"/>
        <w:jc w:val="both"/>
      </w:pPr>
      <w:r>
        <w:rPr>
          <w:rFonts w:ascii="Times New Roman"/>
          <w:b w:val="false"/>
          <w:i w:val="false"/>
          <w:color w:val="000000"/>
          <w:sz w:val="28"/>
        </w:rPr>
        <w:t>
      1) разнообразных заданий, способствующих анализу, оценке и развитию творческого мышления обучающихся;</w:t>
      </w:r>
    </w:p>
    <w:bookmarkEnd w:id="123"/>
    <w:bookmarkStart w:name="z175" w:id="124"/>
    <w:p>
      <w:pPr>
        <w:spacing w:after="0"/>
        <w:ind w:left="0"/>
        <w:jc w:val="both"/>
      </w:pPr>
      <w:r>
        <w:rPr>
          <w:rFonts w:ascii="Times New Roman"/>
          <w:b w:val="false"/>
          <w:i w:val="false"/>
          <w:color w:val="000000"/>
          <w:sz w:val="28"/>
        </w:rPr>
        <w:t>
      2) различных устных и письменных источников;</w:t>
      </w:r>
    </w:p>
    <w:bookmarkEnd w:id="124"/>
    <w:bookmarkStart w:name="z176" w:id="125"/>
    <w:p>
      <w:pPr>
        <w:spacing w:after="0"/>
        <w:ind w:left="0"/>
        <w:jc w:val="both"/>
      </w:pPr>
      <w:r>
        <w:rPr>
          <w:rFonts w:ascii="Times New Roman"/>
          <w:b w:val="false"/>
          <w:i w:val="false"/>
          <w:color w:val="000000"/>
          <w:sz w:val="28"/>
        </w:rPr>
        <w:t>
      3) интересного и мотивирующего предметного содержания.</w:t>
      </w:r>
    </w:p>
    <w:bookmarkEnd w:id="125"/>
    <w:bookmarkStart w:name="z177" w:id="126"/>
    <w:p>
      <w:pPr>
        <w:spacing w:after="0"/>
        <w:ind w:left="0"/>
        <w:jc w:val="both"/>
      </w:pPr>
      <w:r>
        <w:rPr>
          <w:rFonts w:ascii="Times New Roman"/>
          <w:b w:val="false"/>
          <w:i w:val="false"/>
          <w:color w:val="000000"/>
          <w:sz w:val="28"/>
        </w:rPr>
        <w:t>
      3. Содержание программы начальной школы направлено на развитие умения обучающихся использовать немецкий язык в повседневном общении и на создание прочной основы для дальнейшего обучения. Программа начальной школы по учебному предмету "Английский язык" направлена на формирование и развитие языковых навыков обучающихся, повышение их интереса и уверенности в себе, а также на формирование положительного отношения к изучению английского языка.</w:t>
      </w:r>
    </w:p>
    <w:bookmarkEnd w:id="126"/>
    <w:bookmarkStart w:name="z178" w:id="127"/>
    <w:p>
      <w:pPr>
        <w:spacing w:after="0"/>
        <w:ind w:left="0"/>
        <w:jc w:val="both"/>
      </w:pPr>
      <w:r>
        <w:rPr>
          <w:rFonts w:ascii="Times New Roman"/>
          <w:b w:val="false"/>
          <w:i w:val="false"/>
          <w:color w:val="000000"/>
          <w:sz w:val="28"/>
        </w:rPr>
        <w:t xml:space="preserve">
      4. Каждая предметная программа предусматривает трехъязычное образование. Это означает, что как учебные, так и внеклассные мероприятия проводятся на трех языках (казахском, русском и английском). Поскольку каждый предмет вносит свой вклад в создание многоязычной среды обучения, Предметная программа обеспечивает соблюдение политики трехъязычного образования. </w:t>
      </w:r>
    </w:p>
    <w:bookmarkEnd w:id="127"/>
    <w:bookmarkStart w:name="z179" w:id="128"/>
    <w:p>
      <w:pPr>
        <w:spacing w:after="0"/>
        <w:ind w:left="0"/>
        <w:jc w:val="both"/>
      </w:pPr>
      <w:r>
        <w:rPr>
          <w:rFonts w:ascii="Times New Roman"/>
          <w:b w:val="false"/>
          <w:i w:val="false"/>
          <w:color w:val="000000"/>
          <w:sz w:val="28"/>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28"/>
    <w:bookmarkStart w:name="z180" w:id="129"/>
    <w:p>
      <w:pPr>
        <w:spacing w:after="0"/>
        <w:ind w:left="0"/>
        <w:jc w:val="left"/>
      </w:pPr>
      <w:r>
        <w:rPr>
          <w:rFonts w:ascii="Times New Roman"/>
          <w:b/>
          <w:i w:val="false"/>
          <w:color w:val="000000"/>
        </w:rPr>
        <w:t xml:space="preserve"> Глава 2. Организация содержания учебного предмета "Английский язык"</w:t>
      </w:r>
    </w:p>
    <w:bookmarkEnd w:id="129"/>
    <w:bookmarkStart w:name="z181" w:id="130"/>
    <w:p>
      <w:pPr>
        <w:spacing w:after="0"/>
        <w:ind w:left="0"/>
        <w:jc w:val="left"/>
      </w:pPr>
      <w:r>
        <w:rPr>
          <w:rFonts w:ascii="Times New Roman"/>
          <w:b/>
          <w:i w:val="false"/>
          <w:color w:val="000000"/>
        </w:rPr>
        <w:t xml:space="preserve"> Параграф 1. Содержание учебного предмета "Английский язык"</w:t>
      </w:r>
    </w:p>
    <w:bookmarkEnd w:id="130"/>
    <w:bookmarkStart w:name="z182" w:id="131"/>
    <w:p>
      <w:pPr>
        <w:spacing w:after="0"/>
        <w:ind w:left="0"/>
        <w:jc w:val="both"/>
      </w:pPr>
      <w:r>
        <w:rPr>
          <w:rFonts w:ascii="Times New Roman"/>
          <w:b w:val="false"/>
          <w:i w:val="false"/>
          <w:color w:val="000000"/>
          <w:sz w:val="28"/>
        </w:rPr>
        <w:t xml:space="preserve">
      6. Максимальный объем учебной нагрузки по учебному предмету "Английский язык" составляет: </w:t>
      </w:r>
    </w:p>
    <w:bookmarkEnd w:id="131"/>
    <w:bookmarkStart w:name="z183" w:id="132"/>
    <w:p>
      <w:pPr>
        <w:spacing w:after="0"/>
        <w:ind w:left="0"/>
        <w:jc w:val="both"/>
      </w:pPr>
      <w:r>
        <w:rPr>
          <w:rFonts w:ascii="Times New Roman"/>
          <w:b w:val="false"/>
          <w:i w:val="false"/>
          <w:color w:val="000000"/>
          <w:sz w:val="28"/>
        </w:rPr>
        <w:t>
      1) в 3 классе – 2 часа в неделю, 72 часа в год;</w:t>
      </w:r>
    </w:p>
    <w:bookmarkEnd w:id="132"/>
    <w:bookmarkStart w:name="z184" w:id="133"/>
    <w:p>
      <w:pPr>
        <w:spacing w:after="0"/>
        <w:ind w:left="0"/>
        <w:jc w:val="both"/>
      </w:pPr>
      <w:r>
        <w:rPr>
          <w:rFonts w:ascii="Times New Roman"/>
          <w:b w:val="false"/>
          <w:i w:val="false"/>
          <w:color w:val="000000"/>
          <w:sz w:val="28"/>
        </w:rPr>
        <w:t>
      2) в 4 классе – 2 часа в неделю, 72 часа в год.</w:t>
      </w:r>
    </w:p>
    <w:bookmarkEnd w:id="133"/>
    <w:bookmarkStart w:name="z185" w:id="134"/>
    <w:p>
      <w:pPr>
        <w:spacing w:after="0"/>
        <w:ind w:left="0"/>
        <w:jc w:val="both"/>
      </w:pPr>
      <w:r>
        <w:rPr>
          <w:rFonts w:ascii="Times New Roman"/>
          <w:b w:val="false"/>
          <w:i w:val="false"/>
          <w:color w:val="000000"/>
          <w:sz w:val="28"/>
        </w:rPr>
        <w:t>
      7. Базовое содержание учебного предмета для 3 класса:</w:t>
      </w:r>
    </w:p>
    <w:bookmarkEnd w:id="134"/>
    <w:bookmarkStart w:name="z186" w:id="135"/>
    <w:p>
      <w:pPr>
        <w:spacing w:after="0"/>
        <w:ind w:left="0"/>
        <w:jc w:val="both"/>
      </w:pPr>
      <w:r>
        <w:rPr>
          <w:rFonts w:ascii="Times New Roman"/>
          <w:b w:val="false"/>
          <w:i w:val="false"/>
          <w:color w:val="000000"/>
          <w:sz w:val="28"/>
        </w:rPr>
        <w:t>
      1) аудирование: устанавливают фонематические различия слов, простые короткие слова, произнесенные по буквам, прослушивают короткие инструкции для выполнения более широкого круга видов деятельности на уроке, определяют основные идеи небольших диалогов на общие и некоторые учебные темы, прослушивают короткие вопросы на общие и некоторые учебные темы, распознают выборочную информацию в небольших отрывках текста или диалогах на ограниченный круг общих и учебных тем, используют контекстные подсказки для прогнозирования содержания небольших диалогов с поддержкой на общие и учебные темы, прослушивают небольшие рассказы на общие и учебные темы;</w:t>
      </w:r>
    </w:p>
    <w:bookmarkEnd w:id="135"/>
    <w:bookmarkStart w:name="z187" w:id="136"/>
    <w:p>
      <w:pPr>
        <w:spacing w:after="0"/>
        <w:ind w:left="0"/>
        <w:jc w:val="both"/>
      </w:pPr>
      <w:r>
        <w:rPr>
          <w:rFonts w:ascii="Times New Roman"/>
          <w:b w:val="false"/>
          <w:i w:val="false"/>
          <w:color w:val="000000"/>
          <w:sz w:val="28"/>
        </w:rPr>
        <w:t>
      2) говорение: составляют простые высказывания о себе в рамках ограниченного круга общих тем, задают вопросы на общие и учебные темы, описывают людей и предметы простыми словами, отвечают на вопросы по ограниченному кругу общих и учебных тем, обмениваются репликами в небольших диалогах с другими людьми на ограниченный круг тем, принимают участие в коротких обсуждениях в парах, в группе, обсуждениях всем классом, высказывают собственное мнение, используя ограниченный круг соответствующих слов, фраз и предложений, пересказывают короткие несложные тексты;</w:t>
      </w:r>
    </w:p>
    <w:bookmarkEnd w:id="136"/>
    <w:bookmarkStart w:name="z188" w:id="137"/>
    <w:p>
      <w:pPr>
        <w:spacing w:after="0"/>
        <w:ind w:left="0"/>
        <w:jc w:val="both"/>
      </w:pPr>
      <w:r>
        <w:rPr>
          <w:rFonts w:ascii="Times New Roman"/>
          <w:b w:val="false"/>
          <w:i w:val="false"/>
          <w:color w:val="000000"/>
          <w:sz w:val="28"/>
        </w:rPr>
        <w:t>
      3) чтение: узнают и отчетливо произносят знакомые слова и короткие фразы при чтении вслух, умеют выразительно читать короткие несложные художественные и научно-популярные тексты в рамках ограниченного круга общих и учебных тем, используют простой словарь с иллюстрациями, определяют основные идеи в коротких несложных текстах на общие и некоторые учебные темы с помощью контекстных подсказок, понимают фактическую информацию в коротких несложных текстах на общие и некоторые учебные темы;</w:t>
      </w:r>
    </w:p>
    <w:bookmarkEnd w:id="137"/>
    <w:bookmarkStart w:name="z189" w:id="138"/>
    <w:p>
      <w:pPr>
        <w:spacing w:after="0"/>
        <w:ind w:left="0"/>
        <w:jc w:val="both"/>
      </w:pPr>
      <w:r>
        <w:rPr>
          <w:rFonts w:ascii="Times New Roman"/>
          <w:b w:val="false"/>
          <w:i w:val="false"/>
          <w:color w:val="000000"/>
          <w:sz w:val="28"/>
        </w:rPr>
        <w:t>
      4) письмо: составляют, записывают и проверяют написание коротких предложений на личные, общие и некоторые учебные темы со значительной поддержкой учителя, записывают слова и фразы стандартной длины и формы, короткие фразы для описания людей, мест и предметов, короткие несложные предложения, оставляя необходимые пробелы между словами, соединяют слова или фразы с помощью основных союзов, правильно записывают прописные и строчные буквы при написании имен, названий мест и коротких предложений при выполнении письменных заданий под руководством учителя, записывают большее количество знакомых часто используемых слов при выполнении письменных заданий под руководством учителя;</w:t>
      </w:r>
    </w:p>
    <w:bookmarkEnd w:id="138"/>
    <w:bookmarkStart w:name="z190" w:id="139"/>
    <w:p>
      <w:pPr>
        <w:spacing w:after="0"/>
        <w:ind w:left="0"/>
        <w:jc w:val="both"/>
      </w:pPr>
      <w:r>
        <w:rPr>
          <w:rFonts w:ascii="Times New Roman"/>
          <w:b w:val="false"/>
          <w:i w:val="false"/>
          <w:color w:val="000000"/>
          <w:sz w:val="28"/>
        </w:rPr>
        <w:t>
      5) использование английского языка: singular nouns, plural nouns – including some common irregular plural forms, possessive forms‘s/s’ with proper names and nouns to talk about ownership; cardinal numbers 1 – 100 to count and ordinal numbers 1 – 10; adjectives, including possessive adjectives, on a limited range of general and some curricular topics to describe things, simple one-syllable and some two-syllable adjectives [comparative form] to make comparisons; determiners a, an, the, some, any, this, these, that, those to refer to things on a limited range general and some curricular topics; use interrogative pronouns including: which, what, where, whose, how many, what kind of … on a limited range of familiar topics; demonstrative pronouns this, these, that, those in open and closed questions; personal object pronouns [indirect] in conjunction with direct object nouns to describe actions and events. Imperative forms [positive and negative] to give short instructions on limited range of familiar topics; common present simple forms [positive, negative, question] and contractions to talk about what you want and like, habits and facts, simple future timetabled events, use common past simple forms to describe actions and feelings; common present continuous forms, including short answers and contractions, to talk about what is happening now; has got/have got there is/are statement and question forms including short answers and contractions; adverbs of time and frequency: sometimes, often, always, never to indicate when and how often, begin to use simple adverbs of manner example given well, badly; can to make requests and ask permission, must/mustn’t/have to to talk about obligation; prepositions of location and position: at, behind, between, in, in front of, near, next to, on, under, above to describe where people and things are, use prepositions of time: on, in, at to talk about days and times and no preposition last week; would you like to to invite and use appropriate responses yes please, no thanks, let’s + verb, verbs go enjoy like + verb + ing; conjunctions and, or, but to link words and phrases; me, too and I don’t to give short answers.</w:t>
      </w:r>
    </w:p>
    <w:bookmarkEnd w:id="139"/>
    <w:bookmarkStart w:name="z191" w:id="140"/>
    <w:p>
      <w:pPr>
        <w:spacing w:after="0"/>
        <w:ind w:left="0"/>
        <w:jc w:val="both"/>
      </w:pPr>
      <w:r>
        <w:rPr>
          <w:rFonts w:ascii="Times New Roman"/>
          <w:b w:val="false"/>
          <w:i w:val="false"/>
          <w:color w:val="000000"/>
          <w:sz w:val="28"/>
        </w:rPr>
        <w:t>
      8. Базовое содержание учебного предмета для 4 класса:</w:t>
      </w:r>
    </w:p>
    <w:bookmarkEnd w:id="140"/>
    <w:bookmarkStart w:name="z192" w:id="141"/>
    <w:p>
      <w:pPr>
        <w:spacing w:after="0"/>
        <w:ind w:left="0"/>
        <w:jc w:val="both"/>
      </w:pPr>
      <w:r>
        <w:rPr>
          <w:rFonts w:ascii="Times New Roman"/>
          <w:b w:val="false"/>
          <w:i w:val="false"/>
          <w:color w:val="000000"/>
          <w:sz w:val="28"/>
        </w:rPr>
        <w:t>
      1) аудирование: слушать и понимать широкий спектр инструкций в классе, широкий спектр вопросов о себе, основные идеи коротких бесед и текстов на различные общие и некоторые учебные темы, специфичная информация и детали коротких разговоров с поддержкой на большое количество общих и некоторых учебных тем, контекстуальные подсказки для прогнозирования содержания и смысла в коротких разговорах, рассказах и текстах на общие и некоторые учебные темы;</w:t>
      </w:r>
    </w:p>
    <w:bookmarkEnd w:id="141"/>
    <w:bookmarkStart w:name="z193" w:id="142"/>
    <w:p>
      <w:pPr>
        <w:spacing w:after="0"/>
        <w:ind w:left="0"/>
        <w:jc w:val="both"/>
      </w:pPr>
      <w:r>
        <w:rPr>
          <w:rFonts w:ascii="Times New Roman"/>
          <w:b w:val="false"/>
          <w:i w:val="false"/>
          <w:color w:val="000000"/>
          <w:sz w:val="28"/>
        </w:rPr>
        <w:t>
      2) говорение: правильно произносить изучаемые слова, короткие фразы, простые и придаточные предложения, использовать изученные речевые модели вопросительного и повествовательного характера на общие и некоторые учебные темы, давать краткое описание людей и предметов, отвечать на вопросы по общим и некоторым учебным темам, участвовать в полилогах, выражать положительное и отрицательное мнение, пересказывать небольшие истории и события на ограниченное количество общих и некоторых учебных тем;</w:t>
      </w:r>
    </w:p>
    <w:bookmarkEnd w:id="142"/>
    <w:bookmarkStart w:name="z194" w:id="143"/>
    <w:p>
      <w:pPr>
        <w:spacing w:after="0"/>
        <w:ind w:left="0"/>
        <w:jc w:val="both"/>
      </w:pPr>
      <w:r>
        <w:rPr>
          <w:rFonts w:ascii="Times New Roman"/>
          <w:b w:val="false"/>
          <w:i w:val="false"/>
          <w:color w:val="000000"/>
          <w:sz w:val="28"/>
        </w:rPr>
        <w:t>
      3) чтение: распознавать и правильно произносить фразы на уровне текста, читать и понимать короткие простые тексты художественной и научно-популярной литературы, определять основную идею в коротких простых текстах на общие и некоторые учебные темы, используя контекстные подсказки, понимать специфичную информацию и детали в коротких простых текстах;</w:t>
      </w:r>
    </w:p>
    <w:bookmarkEnd w:id="143"/>
    <w:bookmarkStart w:name="z195" w:id="144"/>
    <w:p>
      <w:pPr>
        <w:spacing w:after="0"/>
        <w:ind w:left="0"/>
        <w:jc w:val="both"/>
      </w:pPr>
      <w:r>
        <w:rPr>
          <w:rFonts w:ascii="Times New Roman"/>
          <w:b w:val="false"/>
          <w:i w:val="false"/>
          <w:color w:val="000000"/>
          <w:sz w:val="28"/>
        </w:rPr>
        <w:t>
      4) письмо: различать прописные и строчные буквы при написании имен, мест и предложений при выполнении письменной работы самостоятельно, правильно записывать большинство часто используемых слов при самостоятельной письменной работе, планировать, писать и исправлять предложения на ряд личных, общих и некоторых учебных тем, составлять короткие предложения, которые описывают людей, места и предметы при поддержке учителя, соблюдать последовательность коротких предложений в абзаце при предоставлении информации о себе, соединять предложения с помощью основных союзов;</w:t>
      </w:r>
    </w:p>
    <w:bookmarkEnd w:id="144"/>
    <w:bookmarkStart w:name="z196" w:id="145"/>
    <w:p>
      <w:pPr>
        <w:spacing w:after="0"/>
        <w:ind w:left="0"/>
        <w:jc w:val="both"/>
      </w:pPr>
      <w:r>
        <w:rPr>
          <w:rFonts w:ascii="Times New Roman"/>
          <w:b w:val="false"/>
          <w:i w:val="false"/>
          <w:color w:val="000000"/>
          <w:sz w:val="28"/>
        </w:rPr>
        <w:t>
      5) использование английского языка: singular nouns, plural nouns – including some common irregular plural – and uncountable nouns, possessive ‘s/s’ to name, describe and label things; cardinal numbers 1 – 1000 and ordinal numbers 1 – 100; adjectives, including possessive adjectives, on a growing range of general and some curricular topics to describe things; simple one-syllable and some two-syllable adjectives [comparative and superlative] to make comparisons; determiners a, an, the, zero article, some, any, this, these, that, those to refer to things on a growing range of general and some curricular topics; interrogative pronouns who, what and where, how many, how much, how often, how big, what kind of to ask questions on growing range of familiar topics; demonstrative pronouns this, these, that, those and object pronouns in short statements, questions and responses; personal subject and object pronouns, including indirect object pronouns and use possessive pronouns mine, yours to give personal information and describe actions and events; imperative forms [positive and negative] to give short instructions on a growing range of familiar topics;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 common present continuous forms, including short answers and contractions, to talk about what is happening now and future arrangements on a limited range of personal and familiar topics, -ing forms swimming, spelling as nouns to describe familiar and classroom activities; has got/ have got there is/are statement, negative, question forms including short and full answers and contractions; adverbs of time and frequency: sometimes, often, always, never to indicate when and how often, begin to use simple adverbs of manner example given well, badly, common -ly manner adverbs to describe actions example given slowly, quickly; can to make requests and ask permission; must/mustn’t/have to to talk about obligation, use have + object + infinitive to talk about obligations; prepositions of location, position and direction: at, in, on, behind, between, in front of, near, next to, opposite, above, up, down, on the right, on the left, prepositions of time: in, on, at, before, after, with/without to indicate, accompaniment with for instrument and for to indicate recipient; would you like to to invite and use appropriate responses yes please, no thanks, let’s + verb, verbs go enjoy like + verb + ing; infinitive of purpose to describe simple actions and verbs want, start + infinitive, declarative what [a/an] + adjective + noun to show feelings; conjunctions and, or, but, because to link words and phrases; me, too and I don’t to give short answers; when clauses to describe simple present and past actions on personal and familiar topics.</w:t>
      </w:r>
    </w:p>
    <w:bookmarkEnd w:id="145"/>
    <w:bookmarkStart w:name="z197" w:id="146"/>
    <w:p>
      <w:pPr>
        <w:spacing w:after="0"/>
        <w:ind w:left="0"/>
        <w:jc w:val="both"/>
      </w:pPr>
      <w:r>
        <w:rPr>
          <w:rFonts w:ascii="Times New Roman"/>
          <w:b w:val="false"/>
          <w:i w:val="false"/>
          <w:color w:val="000000"/>
          <w:sz w:val="28"/>
        </w:rPr>
        <w:t>
      9. Виды речевой деятельности:</w:t>
      </w:r>
    </w:p>
    <w:bookmarkEnd w:id="146"/>
    <w:bookmarkStart w:name="z198" w:id="147"/>
    <w:p>
      <w:pPr>
        <w:spacing w:after="0"/>
        <w:ind w:left="0"/>
        <w:jc w:val="both"/>
      </w:pPr>
      <w:r>
        <w:rPr>
          <w:rFonts w:ascii="Times New Roman"/>
          <w:b w:val="false"/>
          <w:i w:val="false"/>
          <w:color w:val="000000"/>
          <w:sz w:val="28"/>
        </w:rPr>
        <w:t xml:space="preserve">
      1) "Слушание": учащийся понимает основные идеи короткого выступления на знакомые темы, распознает знакомые слова и фразы, понимает короткие вопросы о цветах и числах, использует контекстуальные подсказки, чтобы предсказать содержание и смысл короткого выступления на знакомые темы, понимает общий смысл коротких рассказов, произносимых медленно и четко; </w:t>
      </w:r>
    </w:p>
    <w:bookmarkEnd w:id="147"/>
    <w:bookmarkStart w:name="z199" w:id="148"/>
    <w:p>
      <w:pPr>
        <w:spacing w:after="0"/>
        <w:ind w:left="0"/>
        <w:jc w:val="both"/>
      </w:pPr>
      <w:r>
        <w:rPr>
          <w:rFonts w:ascii="Times New Roman"/>
          <w:b w:val="false"/>
          <w:i w:val="false"/>
          <w:color w:val="000000"/>
          <w:sz w:val="28"/>
        </w:rPr>
        <w:t>
      2) "Говорение": учащийся формулирует основные высказывания о себе, формулирует вопросы, отвечает на вопросы, произносит основные слова и фразы, описывающие вещи и события, демонстрируя правильную интонацию и ударение, выражает то, что ему нравится и не нравится;</w:t>
      </w:r>
    </w:p>
    <w:bookmarkEnd w:id="148"/>
    <w:bookmarkStart w:name="z200" w:id="149"/>
    <w:p>
      <w:pPr>
        <w:spacing w:after="0"/>
        <w:ind w:left="0"/>
        <w:jc w:val="both"/>
      </w:pPr>
      <w:r>
        <w:rPr>
          <w:rFonts w:ascii="Times New Roman"/>
          <w:b w:val="false"/>
          <w:i w:val="false"/>
          <w:color w:val="000000"/>
          <w:sz w:val="28"/>
        </w:rPr>
        <w:t>
      3) "Чтение": учащийся пользуется иллюстрированным словарем, читает и понимает короткие художественные и научно-популярные тексты о социальных и повседневных вопросах, определяет основную идею коротких текстов, выделяет конкретную информацию и детали в коротких текстах, определяет общечеловеческие ценности в произведениях казахской и мировой литературы;</w:t>
      </w:r>
    </w:p>
    <w:bookmarkEnd w:id="149"/>
    <w:bookmarkStart w:name="z201" w:id="150"/>
    <w:p>
      <w:pPr>
        <w:spacing w:after="0"/>
        <w:ind w:left="0"/>
        <w:jc w:val="both"/>
      </w:pPr>
      <w:r>
        <w:rPr>
          <w:rFonts w:ascii="Times New Roman"/>
          <w:b w:val="false"/>
          <w:i w:val="false"/>
          <w:color w:val="000000"/>
          <w:sz w:val="28"/>
        </w:rPr>
        <w:t>
      4) "Письмо": учащийся правильно записывает часто используемые слова, демонстрируя свое знание различий между их написанием и произношением, пишет короткие продиктованные предложения, правильно использует знаки препинания в конце предложения;</w:t>
      </w:r>
    </w:p>
    <w:bookmarkEnd w:id="150"/>
    <w:bookmarkStart w:name="z202" w:id="151"/>
    <w:p>
      <w:pPr>
        <w:spacing w:after="0"/>
        <w:ind w:left="0"/>
        <w:jc w:val="both"/>
      </w:pPr>
      <w:r>
        <w:rPr>
          <w:rFonts w:ascii="Times New Roman"/>
          <w:b w:val="false"/>
          <w:i w:val="false"/>
          <w:color w:val="000000"/>
          <w:sz w:val="28"/>
        </w:rPr>
        <w:t>
      5) "Использование английского языка": учащийся выражает себя, используя базовые модели и общие настоящие и прошлые простые и непрерывные формы для описания событий и предоставления личной информации.</w:t>
      </w:r>
    </w:p>
    <w:bookmarkEnd w:id="151"/>
    <w:bookmarkStart w:name="z203" w:id="152"/>
    <w:p>
      <w:pPr>
        <w:spacing w:after="0"/>
        <w:ind w:left="0"/>
        <w:jc w:val="left"/>
      </w:pPr>
      <w:r>
        <w:rPr>
          <w:rFonts w:ascii="Times New Roman"/>
          <w:b/>
          <w:i w:val="false"/>
          <w:color w:val="000000"/>
        </w:rPr>
        <w:t xml:space="preserve"> Параграф 2. Система целей обучения</w:t>
      </w:r>
    </w:p>
    <w:bookmarkEnd w:id="152"/>
    <w:bookmarkStart w:name="z204" w:id="153"/>
    <w:p>
      <w:pPr>
        <w:spacing w:after="0"/>
        <w:ind w:left="0"/>
        <w:jc w:val="both"/>
      </w:pPr>
      <w:r>
        <w:rPr>
          <w:rFonts w:ascii="Times New Roman"/>
          <w:b w:val="false"/>
          <w:i w:val="false"/>
          <w:color w:val="000000"/>
          <w:sz w:val="28"/>
        </w:rPr>
        <w:t>
      10. Цели обучения в программе представлены кодировкой. В коде первое число обозначает класс, второе число – раздел, третье и четвертое числа – нумерацию цели обучения. Например, в кодировке 3.1.2.1 "3" – класс, "1" – раздел, "2.1" – порядковый номер цели обучения.</w:t>
      </w:r>
    </w:p>
    <w:bookmarkEnd w:id="153"/>
    <w:bookmarkStart w:name="z205" w:id="154"/>
    <w:p>
      <w:pPr>
        <w:spacing w:after="0"/>
        <w:ind w:left="0"/>
        <w:jc w:val="both"/>
      </w:pPr>
      <w:r>
        <w:rPr>
          <w:rFonts w:ascii="Times New Roman"/>
          <w:b w:val="false"/>
          <w:i w:val="false"/>
          <w:color w:val="000000"/>
          <w:sz w:val="28"/>
        </w:rPr>
        <w:t>
      11. Система целей обучения:</w:t>
      </w:r>
    </w:p>
    <w:bookmarkEnd w:id="154"/>
    <w:bookmarkStart w:name="z206" w:id="155"/>
    <w:p>
      <w:pPr>
        <w:spacing w:after="0"/>
        <w:ind w:left="0"/>
        <w:jc w:val="both"/>
      </w:pPr>
      <w:r>
        <w:rPr>
          <w:rFonts w:ascii="Times New Roman"/>
          <w:b w:val="false"/>
          <w:i w:val="false"/>
          <w:color w:val="000000"/>
          <w:sz w:val="28"/>
        </w:rPr>
        <w:t>
      1) Раздел 1 "Слушание":</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понимать ограниченный диапазон коротких личных вопросов с поддержкой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понимать более широкий круг личных вопросов с поддержкой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понимать основные идеи небольших диалогов на общие и некоторые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ограниченный диапазон коротких вопросов с поддержкой на общие и некоторые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4.1.4.1 понимать более широкий круг коротких стандартных вопросов на общие и учебные темы с поддержкой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использовать контекстные подсказки для прогнозирования содержания и смысла небольших диалогов с поддержкой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распознавать короткие простые слова, произнесенные по слогам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распознавать продиктованные слова в рамках ограниченного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распознавать слова схожие со словами в родном языке обучающихся</w:t>
            </w:r>
          </w:p>
        </w:tc>
      </w:tr>
    </w:tbl>
    <w:bookmarkStart w:name="z207" w:id="156"/>
    <w:p>
      <w:pPr>
        <w:spacing w:after="0"/>
        <w:ind w:left="0"/>
        <w:jc w:val="both"/>
      </w:pPr>
      <w:r>
        <w:rPr>
          <w:rFonts w:ascii="Times New Roman"/>
          <w:b w:val="false"/>
          <w:i w:val="false"/>
          <w:color w:val="000000"/>
          <w:sz w:val="28"/>
        </w:rPr>
        <w:t>
      2) раздел 2 "Говорение":</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4.2.6.1 обмениваться репликами в небольших диалогах на более широкий круг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4.2.8.1 говорить о том, что нравится и что не нравится </w:t>
            </w:r>
          </w:p>
        </w:tc>
      </w:tr>
    </w:tbl>
    <w:bookmarkStart w:name="z208" w:id="157"/>
    <w:p>
      <w:pPr>
        <w:spacing w:after="0"/>
        <w:ind w:left="0"/>
        <w:jc w:val="both"/>
      </w:pPr>
      <w:r>
        <w:rPr>
          <w:rFonts w:ascii="Times New Roman"/>
          <w:b w:val="false"/>
          <w:i w:val="false"/>
          <w:color w:val="000000"/>
          <w:sz w:val="28"/>
        </w:rPr>
        <w:t>
      3) Раздел 3 "Чтение":</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распознавать, определять и произносить с поддержкой ограниченное количество знакомых слов в простых предложениях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 использовать с небольшой поддержкой простой словарь с иллюстрациями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3.3.6.1 понимать со значительной поддержкой фактическую информацию и детали в коротких несложных текстах на ограниченный круг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4.3.6.1 понимать с некоторой поддержкой фактическую информацию и детали в коротких несложных текстах на более широкий круг общих и учебных тем </w:t>
            </w:r>
          </w:p>
        </w:tc>
      </w:tr>
    </w:tbl>
    <w:bookmarkStart w:name="z209" w:id="158"/>
    <w:p>
      <w:pPr>
        <w:spacing w:after="0"/>
        <w:ind w:left="0"/>
        <w:jc w:val="both"/>
      </w:pPr>
      <w:r>
        <w:rPr>
          <w:rFonts w:ascii="Times New Roman"/>
          <w:b w:val="false"/>
          <w:i w:val="false"/>
          <w:color w:val="000000"/>
          <w:sz w:val="28"/>
        </w:rPr>
        <w:t>
      4) Раздел 4 "Письмо":</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 составлять, записывать и проверять со значительной поддержкой короткие предложения на ограниченный круг личных,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составлять, записывать и проверять с поддержкой предложения на ряд личных,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писать слова и фразы стандартной длины и формы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писать краткие фразы, характеризующие людей, места и предметы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3.4.5.1 соединять слова или фразы с помощью основных союзов с поддержкой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4.4.5.1 соединять предложения с помощью основных союзов с некоторой поддержкой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4.4.6.1 правильно использовать прописные и строчные буквы при написании имен, названий мест и коротких предложений при самостоятельной письменной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4.4.7.1 правильно записывать большинство часто используемых слов при самостоятельной письменной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правильно ставить точку при написании коротких, знакомых предложений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правильно ставить точку и вопросительный знак в предложениях при самостоятельной письменной работе</w:t>
            </w:r>
          </w:p>
        </w:tc>
      </w:tr>
    </w:tbl>
    <w:bookmarkStart w:name="z210" w:id="159"/>
    <w:p>
      <w:pPr>
        <w:spacing w:after="0"/>
        <w:ind w:left="0"/>
        <w:jc w:val="both"/>
      </w:pPr>
      <w:r>
        <w:rPr>
          <w:rFonts w:ascii="Times New Roman"/>
          <w:b w:val="false"/>
          <w:i w:val="false"/>
          <w:color w:val="000000"/>
          <w:sz w:val="28"/>
        </w:rPr>
        <w:t>
      5) Раздел 5 "Использование английского языка":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 использовать существительные единственного числа, существительные множественного числа, включая некоторые распространенные неправильные формы множественного числа, использовать притяжательные формы "s / s" с именами собственными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4.5.1.1 использовать существительные единственного числа, множественного числа, включая некоторые распространенные неправильные множественного числа, и неисчислимые существительные, притяжательные ‘s / s’, для описания и обозначения предмета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использовать количественные числительные от 1 до 100, а также порядковые числительные от 1 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использовать количественные числительные от 1 до 1000, а также порядковые числительные от 1 до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 использовать артикли и местоимения a, an, the, some, any, this, these, that, those при описании предметов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использовать артикли и местоимения a, an, the, zero article, some, any, this, these, that, those для обозначения предметов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использовать вопросительные местоимения: which, what, where, whose, how many, what kind of … в разговоре на знакомые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использовать вопросительные местоимения who, what and where, how many, how much, how often, how big, what kind of при составлении вопросов на более широкий круг 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использовать указательные местоимения this, these, that, those в открытых и закрытых вопросах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использовать указательные местоимения this, these, that, those и объектные местоимения в коротких утверждениях, вопросах и ответах.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 использовать личные местоимения в сочетании с прямыми объектными существительными для описания действий и событий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4.5.7.1 использовать личные и объектные местоимения и использовать притяжательные местоимения mine, yours для предоставления личной информации и описания действий и событий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 использовать повелительное наклонение (утвердительные и отрицательные формы) для составления коротких инструкций на знакомые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использовать настоящее время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4.5.9.1 использовать формы настоящего времени для предоставления информации о себе и описания того, что им нравится, своих желаний и привычек, представления фактов и событий, запланированных в будущем, продолжать использовать формы прошедшего времени для описания действий, чувств, а также событий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использовать формы настоящего продолжительного времени, включая короткие ответы и сокращения для описания действий происходящих в данный момент.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4.5.10.1 использовать формы настоящего продолжительного времени, включая короткие ответы и сокращения для описания действий происходящих в данный момент и будущие договоренности для составления коротких инструкций на общие темы, использовать форму -ing для описания общих действий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использовать в утвердительных и вопросительных предложениях has got/ have got there is/are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использовать в утвердительных и вопросительных предложениях has got/have got there is/are (в полной и сокращенной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использовать наречия времени и частоты: sometimes, often, always, never to indicate when and how often,</w:t>
            </w:r>
          </w:p>
          <w:p>
            <w:pPr>
              <w:spacing w:after="20"/>
              <w:ind w:left="20"/>
              <w:jc w:val="both"/>
            </w:pPr>
            <w:r>
              <w:rPr>
                <w:rFonts w:ascii="Times New Roman"/>
                <w:b w:val="false"/>
                <w:i w:val="false"/>
                <w:color w:val="000000"/>
                <w:sz w:val="20"/>
              </w:rPr>
              <w:t>
начать использовать простые наречия манеры well, badly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начать использовать простые наречия манеры well, badly, использовать основные наречия с суффиксом common -ly для описания действий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3.5.13.1 использовать can для описания запроса или разрешения, использовать must/mustn’t/have to при описании обязательств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использовать can для описания запроса или разрешения, использовать must/mustn’t/have to при описании обязательств, использовать have + object + infinitive to при описании обязательств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для указания даты, дня недели и времени суток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использовать предлоги места, положения и направлений, at, in, on, behind, between, in front of, near, next to, opposite, above, up, down, on the right, on the left, использовать предлоги времени , in, on, at, before, after , use with/without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 использовать would you like to для описания приглашения, использовать соответствующие ответы yes, please, no thanks, использовать let’s + verb, verbs go enjoy like + verb + 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4.5.15.1 использовать would you like to для описания приглашений, использовать соответствующие ответы yes please, no thanks, использовать let’s + verb, verbs go enjoy like + verb + ing, начать использовать would you like to to invite and use appropriate responses yes please, no thanks, использовать let’s + verb, verbs go enjoy like + verb + ing, начать использовать infinitive of purpose для описания простых действий и глаголов want, start + infinitive, использовать declarative what [a/an] + adjective + noun для описания ощущений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3.5.16.1 использовать союзы and, or, but для связи слов и фраз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4.5.16.1 использовать союзы and, or, but, because для связи слов и фраз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3.5.17.1 использовать me, too and I don’t в коротких ответах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 использовать me, too and I don’t в коротких ответах, использовать when для описания простых настоящих и прошлых действий на личные и знакомые темы</w:t>
            </w:r>
          </w:p>
        </w:tc>
      </w:tr>
    </w:tbl>
    <w:bookmarkStart w:name="z212" w:id="160"/>
    <w:p>
      <w:pPr>
        <w:spacing w:after="0"/>
        <w:ind w:left="0"/>
        <w:jc w:val="both"/>
      </w:pPr>
      <w:r>
        <w:rPr>
          <w:rFonts w:ascii="Times New Roman"/>
          <w:b w:val="false"/>
          <w:i w:val="false"/>
          <w:color w:val="000000"/>
          <w:sz w:val="28"/>
        </w:rPr>
        <w:t>
      12. Настоящая учебная программа реализуется в соответствии с Долгосрочным планом по реализации Типовой учебной программы по учебному предмету "Английский язык" для 3-4 классов уровня начального образования.</w:t>
      </w:r>
    </w:p>
    <w:bookmarkEnd w:id="160"/>
    <w:bookmarkStart w:name="z213" w:id="161"/>
    <w:p>
      <w:pPr>
        <w:spacing w:after="0"/>
        <w:ind w:left="0"/>
        <w:jc w:val="both"/>
      </w:pPr>
      <w:r>
        <w:rPr>
          <w:rFonts w:ascii="Times New Roman"/>
          <w:b w:val="false"/>
          <w:i w:val="false"/>
          <w:color w:val="000000"/>
          <w:sz w:val="28"/>
        </w:rPr>
        <w:t>
      13. Распределение часов на изучение раздела и тем предоставляется на усмотрение учителя.</w:t>
      </w:r>
    </w:p>
    <w:bookmarkEnd w:id="161"/>
    <w:bookmarkStart w:name="z214" w:id="162"/>
    <w:p>
      <w:pPr>
        <w:spacing w:after="0"/>
        <w:ind w:left="0"/>
        <w:jc w:val="left"/>
      </w:pPr>
      <w:r>
        <w:rPr>
          <w:rFonts w:ascii="Times New Roman"/>
          <w:b/>
          <w:i w:val="false"/>
          <w:color w:val="000000"/>
        </w:rPr>
        <w:t xml:space="preserve"> Параграф 3. Долгосрочный план по реализации</w:t>
      </w:r>
    </w:p>
    <w:bookmarkEnd w:id="162"/>
    <w:bookmarkStart w:name="z215" w:id="163"/>
    <w:p>
      <w:pPr>
        <w:spacing w:after="0"/>
        <w:ind w:left="0"/>
        <w:jc w:val="left"/>
      </w:pPr>
      <w:r>
        <w:rPr>
          <w:rFonts w:ascii="Times New Roman"/>
          <w:b/>
          <w:i w:val="false"/>
          <w:color w:val="000000"/>
        </w:rPr>
        <w:t xml:space="preserve"> Типовой учебной программы по учебному предмету "Английский язык" для 3-4 классов уровня начального образования</w:t>
      </w:r>
    </w:p>
    <w:bookmarkEnd w:id="163"/>
    <w:bookmarkStart w:name="z216" w:id="164"/>
    <w:p>
      <w:pPr>
        <w:spacing w:after="0"/>
        <w:ind w:left="0"/>
        <w:jc w:val="both"/>
      </w:pPr>
      <w:r>
        <w:rPr>
          <w:rFonts w:ascii="Times New Roman"/>
          <w:b w:val="false"/>
          <w:i w:val="false"/>
          <w:color w:val="000000"/>
          <w:sz w:val="28"/>
        </w:rPr>
        <w:t>
      1) 3 класс:</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животных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3.5.5.1 использовать вопросительные местоимения: which, what, where, whose, how many, what kind of … в разговоре на знакомые темы;</w:t>
            </w:r>
          </w:p>
          <w:p>
            <w:pPr>
              <w:spacing w:after="20"/>
              <w:ind w:left="20"/>
              <w:jc w:val="both"/>
            </w:pPr>
            <w:r>
              <w:rPr>
                <w:rFonts w:ascii="Times New Roman"/>
                <w:b w:val="false"/>
                <w:i w:val="false"/>
                <w:color w:val="000000"/>
                <w:sz w:val="20"/>
              </w:rPr>
              <w:t>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животных и издаваемые ими звуки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ограниченный диапазон коротких личных вопросов с поддержкой; 3.1.9.1 распознавать короткие простые слова, произнесенные по слогам;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3.5.4.1 использовать артикли a, an, the, some, any, this, these, that, those для обозначения предметов в рамках ограниченного круга общих и учебных тем.</w:t>
            </w:r>
          </w:p>
          <w:p>
            <w:pPr>
              <w:spacing w:after="20"/>
              <w:ind w:left="20"/>
              <w:jc w:val="both"/>
            </w:pPr>
            <w:r>
              <w:rPr>
                <w:rFonts w:ascii="Times New Roman"/>
                <w:b w:val="false"/>
                <w:i w:val="false"/>
                <w:color w:val="000000"/>
                <w:sz w:val="20"/>
              </w:rPr>
              <w:t xml:space="preserve">
3.5.10.1 использовать формы настоящего продолжительного времени для описания что происходит на данный момент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 и тень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и ночь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света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3.5.13.1 использовать модальный глагол can, чтобы спрашивать разрешения и must /mustn't /have to, чтобы говорить об обязательствах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улице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p>
            <w:pPr>
              <w:spacing w:after="20"/>
              <w:ind w:left="20"/>
              <w:jc w:val="both"/>
            </w:pPr>
            <w:r>
              <w:rPr>
                <w:rFonts w:ascii="Times New Roman"/>
                <w:b w:val="false"/>
                <w:i w:val="false"/>
                <w:color w:val="000000"/>
                <w:sz w:val="20"/>
              </w:rPr>
              <w:t>
3.4.5.1 соединять слова или фразы с помощью основных союзов с поддержкой;</w:t>
            </w:r>
          </w:p>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распорядок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3.5.2.1 использовать количественные числительные от 1 до 100 и порядковые от 1-10;</w:t>
            </w:r>
          </w:p>
          <w:p>
            <w:pPr>
              <w:spacing w:after="20"/>
              <w:ind w:left="20"/>
              <w:jc w:val="both"/>
            </w:pPr>
            <w:r>
              <w:rPr>
                <w:rFonts w:ascii="Times New Roman"/>
                <w:b w:val="false"/>
                <w:i w:val="false"/>
                <w:color w:val="000000"/>
                <w:sz w:val="20"/>
              </w:rPr>
              <w:t>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недели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p>
            <w:pPr>
              <w:spacing w:after="20"/>
              <w:ind w:left="20"/>
              <w:jc w:val="both"/>
            </w:pPr>
            <w:r>
              <w:rPr>
                <w:rFonts w:ascii="Times New Roman"/>
                <w:b w:val="false"/>
                <w:i w:val="false"/>
                <w:color w:val="000000"/>
                <w:sz w:val="20"/>
              </w:rPr>
              <w:t>
3.5.2.1 использовать количественные числительные от 1 до 100 и порядковые от 1-10;</w:t>
            </w:r>
          </w:p>
          <w:p>
            <w:pPr>
              <w:spacing w:after="20"/>
              <w:ind w:left="20"/>
              <w:jc w:val="both"/>
            </w:pPr>
            <w:r>
              <w:rPr>
                <w:rFonts w:ascii="Times New Roman"/>
                <w:b w:val="false"/>
                <w:i w:val="false"/>
                <w:color w:val="000000"/>
                <w:sz w:val="20"/>
              </w:rPr>
              <w:t xml:space="preserve">
3.5.9.1 использовать настоящее время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 использовать основные формы прошедшего времени чтобы описать действия и ощущения; </w:t>
            </w:r>
          </w:p>
          <w:p>
            <w:pPr>
              <w:spacing w:after="20"/>
              <w:ind w:left="20"/>
              <w:jc w:val="both"/>
            </w:pPr>
            <w:r>
              <w:rPr>
                <w:rFonts w:ascii="Times New Roman"/>
                <w:b w:val="false"/>
                <w:i w:val="false"/>
                <w:color w:val="000000"/>
                <w:sz w:val="20"/>
              </w:rPr>
              <w:t>
3.5.17.1 использовать me, too and I don’t в коротких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нужное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3.1.9.1 распознавать короткие простые слова, произнесенные по слогам;</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p>
            <w:pPr>
              <w:spacing w:after="20"/>
              <w:ind w:left="20"/>
              <w:jc w:val="both"/>
            </w:pPr>
            <w:r>
              <w:rPr>
                <w:rFonts w:ascii="Times New Roman"/>
                <w:b w:val="false"/>
                <w:i w:val="false"/>
                <w:color w:val="000000"/>
                <w:sz w:val="20"/>
              </w:rPr>
              <w:t>
3.3.3.1 читать со стандартной поддержкой очень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3.5.2.1 использовать количественные числительные от 1 до 100 и порядковые от 1-10;</w:t>
            </w:r>
          </w:p>
          <w:p>
            <w:pPr>
              <w:spacing w:after="20"/>
              <w:ind w:left="20"/>
              <w:jc w:val="both"/>
            </w:pPr>
            <w:r>
              <w:rPr>
                <w:rFonts w:ascii="Times New Roman"/>
                <w:b w:val="false"/>
                <w:i w:val="false"/>
                <w:color w:val="000000"/>
                <w:sz w:val="20"/>
              </w:rPr>
              <w:t>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для указания даты, дня недели и времени суток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Четыре стены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3.3.4.1 использовать с небольшой поддержкой простой словарь с иллюстрациями;</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3.5.11.1 использовать в предложениях и вопросах формы has got/have got there is/are statement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 город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p>
            <w:pPr>
              <w:spacing w:after="20"/>
              <w:ind w:left="20"/>
              <w:jc w:val="both"/>
            </w:pPr>
            <w:r>
              <w:rPr>
                <w:rFonts w:ascii="Times New Roman"/>
                <w:b w:val="false"/>
                <w:i w:val="false"/>
                <w:color w:val="000000"/>
                <w:sz w:val="20"/>
              </w:rPr>
              <w:t xml:space="preserve">
3.5.1.1 3.5.1.1 использовать существительные в единственном и множественном, использовать притяжательные формы существительных чтобы говорить о собственности; </w:t>
            </w:r>
          </w:p>
          <w:p>
            <w:pPr>
              <w:spacing w:after="20"/>
              <w:ind w:left="20"/>
              <w:jc w:val="both"/>
            </w:pPr>
            <w:r>
              <w:rPr>
                <w:rFonts w:ascii="Times New Roman"/>
                <w:b w:val="false"/>
                <w:i w:val="false"/>
                <w:color w:val="000000"/>
                <w:sz w:val="20"/>
              </w:rPr>
              <w:t>
3.5.3.1 использовать прилагательные, в том числе притяжательные прилагательные, по ограниченному кругу общих и некоторых учебных тем для описания предметов, использовать простые простые и некоторые сложные прилагательные [сравнительная форма] для проведения сравнений;</w:t>
            </w:r>
          </w:p>
          <w:p>
            <w:pPr>
              <w:spacing w:after="20"/>
              <w:ind w:left="20"/>
              <w:jc w:val="both"/>
            </w:pPr>
            <w:r>
              <w:rPr>
                <w:rFonts w:ascii="Times New Roman"/>
                <w:b w:val="false"/>
                <w:i w:val="false"/>
                <w:color w:val="000000"/>
                <w:sz w:val="20"/>
              </w:rPr>
              <w:t xml:space="preserve">
3.5.9.1 использовать настоящее время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 использовать основные формы прошедшего времени чтобы описать действия и ощущения; </w:t>
            </w:r>
          </w:p>
          <w:p>
            <w:pPr>
              <w:spacing w:after="20"/>
              <w:ind w:left="20"/>
              <w:jc w:val="both"/>
            </w:pPr>
            <w:r>
              <w:rPr>
                <w:rFonts w:ascii="Times New Roman"/>
                <w:b w:val="false"/>
                <w:i w:val="false"/>
                <w:color w:val="000000"/>
                <w:sz w:val="20"/>
              </w:rPr>
              <w:t>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Вокруг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ограниченный диапазон коротких вопросов с поддержкой на общие и некоторые учебные темы;</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p>
            <w:pPr>
              <w:spacing w:after="20"/>
              <w:ind w:left="20"/>
              <w:jc w:val="both"/>
            </w:pPr>
            <w:r>
              <w:rPr>
                <w:rFonts w:ascii="Times New Roman"/>
                <w:b w:val="false"/>
                <w:i w:val="false"/>
                <w:color w:val="000000"/>
                <w:sz w:val="20"/>
              </w:rPr>
              <w:t>
3.5.4.1 использовать артикли и местоимения a, an, the, some, any, this, these, that, those для обозначения предметов в рамках ограниченного круга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Искусство и Музыка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p>
            <w:pPr>
              <w:spacing w:after="20"/>
              <w:ind w:left="20"/>
              <w:jc w:val="both"/>
            </w:pPr>
            <w:r>
              <w:rPr>
                <w:rFonts w:ascii="Times New Roman"/>
                <w:b w:val="false"/>
                <w:i w:val="false"/>
                <w:color w:val="000000"/>
                <w:sz w:val="20"/>
              </w:rPr>
              <w:t>
3.5.12.1 использовать наречия времени и частоты: sometimes, often, always, never to indicate when and how often, begin to use simple adverbs of manner example given well, badly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Рисуя стулья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3.1.3.1 понимать основные идеи небольших диалогов на общие и некоторые учебные темы;</w:t>
            </w:r>
          </w:p>
          <w:p>
            <w:pPr>
              <w:spacing w:after="20"/>
              <w:ind w:left="20"/>
              <w:jc w:val="both"/>
            </w:pPr>
            <w:r>
              <w:rPr>
                <w:rFonts w:ascii="Times New Roman"/>
                <w:b w:val="false"/>
                <w:i w:val="false"/>
                <w:color w:val="000000"/>
                <w:sz w:val="20"/>
              </w:rPr>
              <w:t>
3.3.4.1 использовать с небольшой поддержкой простой словарь с иллюстрациями</w:t>
            </w:r>
          </w:p>
          <w:p>
            <w:pPr>
              <w:spacing w:after="20"/>
              <w:ind w:left="20"/>
              <w:jc w:val="both"/>
            </w:pPr>
            <w:r>
              <w:rPr>
                <w:rFonts w:ascii="Times New Roman"/>
                <w:b w:val="false"/>
                <w:i w:val="false"/>
                <w:color w:val="000000"/>
                <w:sz w:val="20"/>
              </w:rPr>
              <w:t>
3.5.11.1 использовать в предложениях и вопросах формы has got/have got there is/are statement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3.4.3.1 писать краткие фразы, характеризующие людей, места и предметы;</w:t>
            </w:r>
          </w:p>
          <w:p>
            <w:pPr>
              <w:spacing w:after="20"/>
              <w:ind w:left="20"/>
              <w:jc w:val="both"/>
            </w:pPr>
            <w:r>
              <w:rPr>
                <w:rFonts w:ascii="Times New Roman"/>
                <w:b w:val="false"/>
                <w:i w:val="false"/>
                <w:color w:val="000000"/>
                <w:sz w:val="20"/>
              </w:rPr>
              <w:t>
3.4.5.1 соединять слова или фразы с помощью основных союзов с поддержкой</w:t>
            </w:r>
          </w:p>
          <w:p>
            <w:pPr>
              <w:spacing w:after="20"/>
              <w:ind w:left="20"/>
              <w:jc w:val="both"/>
            </w:pPr>
            <w:r>
              <w:rPr>
                <w:rFonts w:ascii="Times New Roman"/>
                <w:b w:val="false"/>
                <w:i w:val="false"/>
                <w:color w:val="000000"/>
                <w:sz w:val="20"/>
              </w:rPr>
              <w:t>
3.5.17.1 использовать me, too and I don’t в коротких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теней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p>
            <w:pPr>
              <w:spacing w:after="20"/>
              <w:ind w:left="20"/>
              <w:jc w:val="both"/>
            </w:pPr>
            <w:r>
              <w:rPr>
                <w:rFonts w:ascii="Times New Roman"/>
                <w:b w:val="false"/>
                <w:i w:val="false"/>
                <w:color w:val="000000"/>
                <w:sz w:val="20"/>
              </w:rPr>
              <w:t>
3.4.8.1 правильно ставить точку при написании коротких, знакомых предложений под руководством учителя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Исследователи и изобретатели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космоса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ограниченный диапазон коротких личных вопросов с поддержкой;</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3.4.2.1 писать слова и фразы стандартной длины и формы</w:t>
            </w:r>
          </w:p>
          <w:p>
            <w:pPr>
              <w:spacing w:after="20"/>
              <w:ind w:left="20"/>
              <w:jc w:val="both"/>
            </w:pPr>
            <w:r>
              <w:rPr>
                <w:rFonts w:ascii="Times New Roman"/>
                <w:b w:val="false"/>
                <w:i w:val="false"/>
                <w:color w:val="000000"/>
                <w:sz w:val="20"/>
              </w:rPr>
              <w:t>
3.5.9.1 использовать настоящее время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 использовать основные формы прошедшего времени чтобы описать действия и ощущения;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Марко Поло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3.4.2.1 писать слова и фразы стандартной длины и формы;</w:t>
            </w:r>
          </w:p>
          <w:p>
            <w:pPr>
              <w:spacing w:after="20"/>
              <w:ind w:left="20"/>
              <w:jc w:val="both"/>
            </w:pPr>
            <w:r>
              <w:rPr>
                <w:rFonts w:ascii="Times New Roman"/>
                <w:b w:val="false"/>
                <w:i w:val="false"/>
                <w:color w:val="000000"/>
                <w:sz w:val="20"/>
              </w:rPr>
              <w:t>
3.4.3.1 писать краткие фразы, характеризующие людей, места и предметы;</w:t>
            </w:r>
          </w:p>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p>
            <w:pPr>
              <w:spacing w:after="20"/>
              <w:ind w:left="20"/>
              <w:jc w:val="both"/>
            </w:pPr>
            <w:r>
              <w:rPr>
                <w:rFonts w:ascii="Times New Roman"/>
                <w:b w:val="false"/>
                <w:i w:val="false"/>
                <w:color w:val="000000"/>
                <w:sz w:val="20"/>
              </w:rPr>
              <w:t xml:space="preserve">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 </w:t>
            </w:r>
          </w:p>
          <w:p>
            <w:pPr>
              <w:spacing w:after="20"/>
              <w:ind w:left="20"/>
              <w:jc w:val="both"/>
            </w:pPr>
            <w:r>
              <w:rPr>
                <w:rFonts w:ascii="Times New Roman"/>
                <w:b w:val="false"/>
                <w:i w:val="false"/>
                <w:color w:val="000000"/>
                <w:sz w:val="20"/>
              </w:rPr>
              <w:t>
3.5.15.1 использовать would you like to для описания приглашения, использовать соответствующие ответы yes, please, no thanks, использовать let’s + verb, verbs go enjoy like + verb + ing</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Великие идеи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распознавать короткие простые слова, произнесенные по слогам;</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3.5.6.1 использовать указательные местоимения this, these, that, those в открытых и закрытых вопросах;</w:t>
            </w:r>
          </w:p>
          <w:p>
            <w:pPr>
              <w:spacing w:after="20"/>
              <w:ind w:left="20"/>
              <w:jc w:val="both"/>
            </w:pPr>
            <w:r>
              <w:rPr>
                <w:rFonts w:ascii="Times New Roman"/>
                <w:b w:val="false"/>
                <w:i w:val="false"/>
                <w:color w:val="000000"/>
                <w:sz w:val="20"/>
              </w:rPr>
              <w:t>
3.5.7.1 использовать личные объектные местоимения в сочетании с существительными прямого объекта для описания действий и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Открытия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3.4.5.1 соединять слова или фразы с помощью основных союзов с поддержкой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четверть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 источник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Дождик капает по лужам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 3.3.1.1 распознавать, определять и произносить с поддержкой ограниченное количество знакомых слов в простых предложениях;</w:t>
            </w:r>
          </w:p>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ограниченный диапазон коротких вопросов с поддержкой на общие и некоторые учебные темы;</w:t>
            </w:r>
          </w:p>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p>
            <w:pPr>
              <w:spacing w:after="20"/>
              <w:ind w:left="20"/>
              <w:jc w:val="both"/>
            </w:pPr>
            <w:r>
              <w:rPr>
                <w:rFonts w:ascii="Times New Roman"/>
                <w:b w:val="false"/>
                <w:i w:val="false"/>
                <w:color w:val="000000"/>
                <w:sz w:val="20"/>
              </w:rPr>
              <w:t>
3.5.10.1 использовать формы настоящего продолжительного времени для описания что происходит на данный момент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Пляжная история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3.4.8.1 правильно ставить точку при написании коротких, знакомых предложений под руководством учителя;</w:t>
            </w:r>
          </w:p>
          <w:p>
            <w:pPr>
              <w:spacing w:after="20"/>
              <w:ind w:left="20"/>
              <w:jc w:val="both"/>
            </w:pPr>
            <w:r>
              <w:rPr>
                <w:rFonts w:ascii="Times New Roman"/>
                <w:b w:val="false"/>
                <w:i w:val="false"/>
                <w:color w:val="000000"/>
                <w:sz w:val="20"/>
              </w:rPr>
              <w:t>
3.5.15.1 использовать would you like to для приглашения и использовать соответствующие ответы yes please, no thanks, использовать let’s + verb, verbs go enjoy like + verb + ing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Развлечения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Места развлечений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p>
            <w:pPr>
              <w:spacing w:after="20"/>
              <w:ind w:left="20"/>
              <w:jc w:val="both"/>
            </w:pPr>
            <w:r>
              <w:rPr>
                <w:rFonts w:ascii="Times New Roman"/>
                <w:b w:val="false"/>
                <w:i w:val="false"/>
                <w:color w:val="000000"/>
                <w:sz w:val="20"/>
              </w:rPr>
              <w:t>
3.5.9.1 использовать настоящее время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 использовать основные формы прошедшего времени чтобы описать действия и ощущения;</w:t>
            </w:r>
          </w:p>
          <w:p>
            <w:pPr>
              <w:spacing w:after="20"/>
              <w:ind w:left="20"/>
              <w:jc w:val="both"/>
            </w:pPr>
            <w:r>
              <w:rPr>
                <w:rFonts w:ascii="Times New Roman"/>
                <w:b w:val="false"/>
                <w:i w:val="false"/>
                <w:color w:val="000000"/>
                <w:sz w:val="20"/>
              </w:rPr>
              <w:t>
3.5.17.1 использовать me, too and I don’t в коротких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 в числа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3.5.2.1 использовать количественные числительные от 1 до 100 и порядковые от 1-10;</w:t>
            </w:r>
          </w:p>
          <w:p>
            <w:pPr>
              <w:spacing w:after="20"/>
              <w:ind w:left="20"/>
              <w:jc w:val="both"/>
            </w:pPr>
            <w:r>
              <w:rPr>
                <w:rFonts w:ascii="Times New Roman"/>
                <w:b w:val="false"/>
                <w:i w:val="false"/>
                <w:color w:val="000000"/>
                <w:sz w:val="20"/>
              </w:rPr>
              <w:t>
3.5.8.1 использовать повелительное наклонение (утвердительные и отрицательные формы) для составления коротких инструкций на знакомые темы</w:t>
            </w:r>
          </w:p>
          <w:p>
            <w:pPr>
              <w:spacing w:after="20"/>
              <w:ind w:left="20"/>
              <w:jc w:val="both"/>
            </w:pPr>
            <w:r>
              <w:rPr>
                <w:rFonts w:ascii="Times New Roman"/>
                <w:b w:val="false"/>
                <w:i w:val="false"/>
                <w:color w:val="000000"/>
                <w:sz w:val="20"/>
              </w:rPr>
              <w:t xml:space="preserve">
3.5.11.1 использовать в вопросах и предложения has got/have got there is/are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змей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3.3.4.1 использовать с небольшой поддержкой простой словарь с иллюстрациями;</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3.5.8.1 использовать повелительное наклонение (утвердительные и отрицательные формы) для составления коротких инструкций на знакомые</w:t>
            </w:r>
          </w:p>
          <w:p>
            <w:pPr>
              <w:spacing w:after="20"/>
              <w:ind w:left="20"/>
              <w:jc w:val="both"/>
            </w:pPr>
            <w:r>
              <w:rPr>
                <w:rFonts w:ascii="Times New Roman"/>
                <w:b w:val="false"/>
                <w:i w:val="false"/>
                <w:color w:val="000000"/>
                <w:sz w:val="20"/>
              </w:rPr>
              <w:t>
3.5.10.1 использовать формы настоящего продолжительного времени для описания что происходит на данный момент;</w:t>
            </w:r>
          </w:p>
          <w:p>
            <w:pPr>
              <w:spacing w:after="20"/>
              <w:ind w:left="20"/>
              <w:jc w:val="both"/>
            </w:pPr>
            <w:r>
              <w:rPr>
                <w:rFonts w:ascii="Times New Roman"/>
                <w:b w:val="false"/>
                <w:i w:val="false"/>
                <w:color w:val="000000"/>
                <w:sz w:val="20"/>
              </w:rPr>
              <w:t>
3.5.16.1 использовать союзы and, or, but для связи слов и фраз</w:t>
            </w:r>
          </w:p>
        </w:tc>
      </w:tr>
    </w:tbl>
    <w:bookmarkStart w:name="z340" w:id="165"/>
    <w:p>
      <w:pPr>
        <w:spacing w:after="0"/>
        <w:ind w:left="0"/>
        <w:jc w:val="both"/>
      </w:pPr>
      <w:r>
        <w:rPr>
          <w:rFonts w:ascii="Times New Roman"/>
          <w:b w:val="false"/>
          <w:i w:val="false"/>
          <w:color w:val="000000"/>
          <w:sz w:val="28"/>
        </w:rPr>
        <w:t>
      2) 4 класс:</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игры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понимать более широкий круг личных вопросов с поддержкой;</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begin to use simple adverbs of manner example given well, badly, использовать суффикс -ly манерные наречия для описания действий slowly, quickly;</w:t>
            </w:r>
          </w:p>
          <w:p>
            <w:pPr>
              <w:spacing w:after="20"/>
              <w:ind w:left="20"/>
              <w:jc w:val="both"/>
            </w:pPr>
            <w:r>
              <w:rPr>
                <w:rFonts w:ascii="Times New Roman"/>
                <w:b w:val="false"/>
                <w:i w:val="false"/>
                <w:color w:val="000000"/>
                <w:sz w:val="20"/>
              </w:rPr>
              <w:t>
4.5.17.1 использовать me, too and I don’t в коротких ответах, использовать when для описания простых настоящих и прошлых действий на личные и знакомые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игры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p>
            <w:pPr>
              <w:spacing w:after="20"/>
              <w:ind w:left="20"/>
              <w:jc w:val="both"/>
            </w:pPr>
            <w:r>
              <w:rPr>
                <w:rFonts w:ascii="Times New Roman"/>
                <w:b w:val="false"/>
                <w:i w:val="false"/>
                <w:color w:val="000000"/>
                <w:sz w:val="20"/>
              </w:rPr>
              <w:t xml:space="preserve">
4.5.5.1 использовать вопросительные местоимения who, what and where, how many, how much, how often, how big, what kind of задавать вопросы по растущему кругу знакомых тем </w:t>
            </w:r>
          </w:p>
          <w:p>
            <w:pPr>
              <w:spacing w:after="20"/>
              <w:ind w:left="20"/>
              <w:jc w:val="both"/>
            </w:pPr>
            <w:r>
              <w:rPr>
                <w:rFonts w:ascii="Times New Roman"/>
                <w:b w:val="false"/>
                <w:i w:val="false"/>
                <w:color w:val="000000"/>
                <w:sz w:val="20"/>
              </w:rPr>
              <w:t xml:space="preserve">
4.5.8.1 use imperative forms [positive and negative] to give short instructions on a growing range of familiar topics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4.5.5.1 использовать вопросительные местоимения who, what and where, how many, how much, how often, how big, what kind of задавать вопросы по растущему кругу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Басни Эзопа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begin to use simple adverbs of manner example given well, badly, использовать суффикс -ly манерные наречия для описания действий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Басни Эзопа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4.2.8.1 говорить о том, что нравится и что не нравится</w:t>
            </w:r>
          </w:p>
          <w:p>
            <w:pPr>
              <w:spacing w:after="20"/>
              <w:ind w:left="20"/>
              <w:jc w:val="both"/>
            </w:pPr>
            <w:r>
              <w:rPr>
                <w:rFonts w:ascii="Times New Roman"/>
                <w:b w:val="false"/>
                <w:i w:val="false"/>
                <w:color w:val="000000"/>
                <w:sz w:val="20"/>
              </w:rPr>
              <w:t>
4.5.3.1 использовать прилагательные, в том числе притяжательные прилагательные, по ограниченному кругу общих и некоторых учебных тем для описания предметов, использовать простые простые и некоторые сложные прилагательные [сравнительная форма] для проведения сравнений;</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begin to use simple adverbs of manner example given well, badly, использовать суффикс -ly манерные наречия для описания действий slowly, quickly;</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в мифах и легендах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4.5.15.1 использовать would you like to для описания приглашений, использовать соответствующие ответы yes please, no thanks, использовать let’s + verb, verbs go enjoy like + verb + ing, начать использовать would you like to to invite and use appropriate responses yes please, no thanks, использовать let’s + verb, verbs go enjoy like + verb + ing, начать использовать infinitive of purpose для описания простых действий и глаголов want, start + infinitive, использовать declarative what [a/an] + adjective + noun для описания ощущений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4.5.3.1 использовать прилагательные, в том числе притяжательные прилагательные, по ограниченному кругу общих и некоторых учебных тем для описания предметов, использовать простые простые и некоторые сложные прилагательные [сравнительная форма] для проведения сравнений;</w:t>
            </w:r>
          </w:p>
          <w:p>
            <w:pPr>
              <w:spacing w:after="20"/>
              <w:ind w:left="20"/>
              <w:jc w:val="both"/>
            </w:pPr>
            <w:r>
              <w:rPr>
                <w:rFonts w:ascii="Times New Roman"/>
                <w:b w:val="false"/>
                <w:i w:val="false"/>
                <w:color w:val="000000"/>
                <w:sz w:val="20"/>
              </w:rPr>
              <w:t>
4.5.7.1 использовать личные объектные местоимения в сочетании с существительными прямого объекта для описания действий и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Люди и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Драконы и волшебные существа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p>
            <w:pPr>
              <w:spacing w:after="20"/>
              <w:ind w:left="20"/>
              <w:jc w:val="both"/>
            </w:pPr>
            <w:r>
              <w:rPr>
                <w:rFonts w:ascii="Times New Roman"/>
                <w:b w:val="false"/>
                <w:i w:val="false"/>
                <w:color w:val="000000"/>
                <w:sz w:val="20"/>
              </w:rPr>
              <w:t xml:space="preserve">
4.5.15.1 использовать would you like to для описания приглашений, использовать соответствующие ответы yes please, no thanks, использовать let’s + verb, verbs go enjoy like + verb + ing, начать использовать would you like to to invite and use appropriate responses yes please, no thanks, использовать let’s + verb, verbs go enjoy like + verb + ing, начать использовать infinitive of purpose для описания простых действий и глаголов want, start + infinitive, использовать declarative what [a/an] + adjective + noun для описания ощущений </w:t>
            </w:r>
          </w:p>
          <w:p>
            <w:pPr>
              <w:spacing w:after="20"/>
              <w:ind w:left="20"/>
              <w:jc w:val="both"/>
            </w:pPr>
            <w:r>
              <w:rPr>
                <w:rFonts w:ascii="Times New Roman"/>
                <w:b w:val="false"/>
                <w:i w:val="false"/>
                <w:color w:val="000000"/>
                <w:sz w:val="20"/>
              </w:rPr>
              <w:t xml:space="preserve">
4.5.16.1 использовать союзы and, or, but, because для связи слов и фраз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Драконы и волшебные существа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начать использовать простые наречия манеры well, badly, использовать основные наречия с суффиксом common -ly для описания действий;</w:t>
            </w:r>
          </w:p>
          <w:p>
            <w:pPr>
              <w:spacing w:after="20"/>
              <w:ind w:left="20"/>
              <w:jc w:val="both"/>
            </w:pPr>
            <w:r>
              <w:rPr>
                <w:rFonts w:ascii="Times New Roman"/>
                <w:b w:val="false"/>
                <w:i w:val="false"/>
                <w:color w:val="000000"/>
                <w:sz w:val="20"/>
              </w:rPr>
              <w:t>
4.5.15.1 использовать would you like to приглашать и использовать соответствующие ответы yes please, no thanks, use let’s + verb, verbs go enjoy like + verb + ing, начать использовать infinitive of purpose to describe simple actions and verbs want, start + infinitive, use declarative what [a/an] + adjective + noun to show feelings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Сокровище и Наследие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сокровищ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p>
            <w:pPr>
              <w:spacing w:after="20"/>
              <w:ind w:left="20"/>
              <w:jc w:val="both"/>
            </w:pPr>
            <w:r>
              <w:rPr>
                <w:rFonts w:ascii="Times New Roman"/>
                <w:b w:val="false"/>
                <w:i w:val="false"/>
                <w:color w:val="000000"/>
                <w:sz w:val="20"/>
              </w:rPr>
              <w:t xml:space="preserve">
4.5.1.1 использовать существительные в единственном и множественном числе, притяжательную форму -s при указании, описании и обозначении предметов </w:t>
            </w:r>
          </w:p>
          <w:p>
            <w:pPr>
              <w:spacing w:after="20"/>
              <w:ind w:left="20"/>
              <w:jc w:val="both"/>
            </w:pPr>
            <w:r>
              <w:rPr>
                <w:rFonts w:ascii="Times New Roman"/>
                <w:b w:val="false"/>
                <w:i w:val="false"/>
                <w:color w:val="000000"/>
                <w:sz w:val="20"/>
              </w:rPr>
              <w:t>
4.5.4.1 использовать артикли a, an, the, zero article, some, any, this, these, that, those чтобы ссылаться на слова по растущему кругу общих и некоторых учебных тем;</w:t>
            </w:r>
          </w:p>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сокровищ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p>
            <w:pPr>
              <w:spacing w:after="20"/>
              <w:ind w:left="20"/>
              <w:jc w:val="both"/>
            </w:pPr>
            <w:r>
              <w:rPr>
                <w:rFonts w:ascii="Times New Roman"/>
                <w:b w:val="false"/>
                <w:i w:val="false"/>
                <w:color w:val="000000"/>
                <w:sz w:val="20"/>
              </w:rPr>
              <w:t>
4.5.11.1 использовать в утвердительных и вопросительных предложениях has got/ have got there is/are ( в полной и сокращенной форме);</w:t>
            </w:r>
          </w:p>
          <w:p>
            <w:pPr>
              <w:spacing w:after="20"/>
              <w:ind w:left="20"/>
              <w:jc w:val="both"/>
            </w:pPr>
            <w:r>
              <w:rPr>
                <w:rFonts w:ascii="Times New Roman"/>
                <w:b w:val="false"/>
                <w:i w:val="false"/>
                <w:color w:val="000000"/>
                <w:sz w:val="20"/>
              </w:rPr>
              <w:t xml:space="preserve">
4.5.14.1 использовать предлоги места, положения и направлений, at, in, on, behind, between, in front of, near, next to, opposite, above, up, down, on the right, on the left, использовать предлоги времени , in, on, at, before, after , use with/without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поисках сокровищ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4.5.2.1 использовать количественные числительные 1 – 1000 и порядковые числительные 1 –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поисках сокровищ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4.5.5.1 использовать вопросительные местоимения who, what and where, how many, how much, how often, how big, what kind of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Сокровища нашей планеты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Сокровища нашей планеты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4.2.8.1 говорить о том, что нравится и что не нравится;</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профессий и способы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жестов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4.5.1.1 использовать существительные единственного числа, множественного числа, включая некоторые распространенные неправильные множественного числа, и неисчислимые существительные, притяжательные ‘s / s’, чтобы называть, описывать и обозначать вещи;</w:t>
            </w:r>
          </w:p>
          <w:p>
            <w:pPr>
              <w:spacing w:after="20"/>
              <w:ind w:left="20"/>
              <w:jc w:val="both"/>
            </w:pPr>
            <w:r>
              <w:rPr>
                <w:rFonts w:ascii="Times New Roman"/>
                <w:b w:val="false"/>
                <w:i w:val="false"/>
                <w:color w:val="000000"/>
                <w:sz w:val="20"/>
              </w:rPr>
              <w:t>
4.5.6.1 использовать указательные местоимения this, these, that, those и объектные местоимения в коротких утверждениях, вопросах и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w:t>
            </w:r>
          </w:p>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4.4.6.1 правильно использовать прописные и строчные буквы при написании имен, названий мест и коротких предложений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понимать более широкий круг личных вопросов с поддержкой;</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p>
            <w:pPr>
              <w:spacing w:after="20"/>
              <w:ind w:left="20"/>
              <w:jc w:val="both"/>
            </w:pPr>
            <w:r>
              <w:rPr>
                <w:rFonts w:ascii="Times New Roman"/>
                <w:b w:val="false"/>
                <w:i w:val="false"/>
                <w:color w:val="000000"/>
                <w:sz w:val="20"/>
              </w:rPr>
              <w:t>
4.5.11.1 использовать в утвердительных и вопросительных предложениях has got/ have got there is/are ( в полной и сокращенной форме)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Горячо и Холодно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распознавать продиктованные слова в рамках ограниченного круга общих и учебных тем;</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4.5.10.1 использовать формы настоящего продолжительного времени, включая короткие ответы и сокращения для описания действий происходящих в данный момент и будущие договоренности для составления коротких инструкций на общие темы, использовать форму -ing для описания общих действий;</w:t>
            </w:r>
          </w:p>
          <w:p>
            <w:pPr>
              <w:spacing w:after="20"/>
              <w:ind w:left="20"/>
              <w:jc w:val="both"/>
            </w:pPr>
            <w:r>
              <w:rPr>
                <w:rFonts w:ascii="Times New Roman"/>
                <w:b w:val="false"/>
                <w:i w:val="false"/>
                <w:color w:val="000000"/>
                <w:sz w:val="20"/>
              </w:rPr>
              <w:t xml:space="preserve">
4.5.16.1 использовать союзы and, or, but, because для связи слов и фраз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4.4.8.1 правильно ставить точку и вопросительный знак в предложениях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4.1.7.1 использовать контекстные подсказки для прогнозирования содержания и смысла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 и лед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understand with some support some specific information and detail in short, simple texts on a growing range of general and some curricular topics;</w:t>
            </w:r>
          </w:p>
          <w:p>
            <w:pPr>
              <w:spacing w:after="20"/>
              <w:ind w:left="20"/>
              <w:jc w:val="both"/>
            </w:pPr>
            <w:r>
              <w:rPr>
                <w:rFonts w:ascii="Times New Roman"/>
                <w:b w:val="false"/>
                <w:i w:val="false"/>
                <w:color w:val="000000"/>
                <w:sz w:val="20"/>
              </w:rPr>
              <w:t>
 4.5.13.1 использовать can для описания запроса или разрешения, использовать must/mustn’t/have to при описании обязательств, использовать have + object + infinitive to при описании обязательств;</w:t>
            </w:r>
          </w:p>
          <w:p>
            <w:pPr>
              <w:spacing w:after="20"/>
              <w:ind w:left="20"/>
              <w:jc w:val="both"/>
            </w:pPr>
            <w:r>
              <w:rPr>
                <w:rFonts w:ascii="Times New Roman"/>
                <w:b w:val="false"/>
                <w:i w:val="false"/>
                <w:color w:val="000000"/>
                <w:sz w:val="20"/>
              </w:rPr>
              <w:t xml:space="preserve">
4.5.14.1 использовать предлоги места, положения и направлений, at, in, on, behind, between, in front of, near, next to, opposite, above, up, down, on the right, on the left, использовать предлоги времени , in, on, at, before, after , use with/without </w:t>
            </w:r>
          </w:p>
          <w:p>
            <w:pPr>
              <w:spacing w:after="20"/>
              <w:ind w:left="20"/>
              <w:jc w:val="both"/>
            </w:pPr>
            <w:r>
              <w:rPr>
                <w:rFonts w:ascii="Times New Roman"/>
                <w:b w:val="false"/>
                <w:i w:val="false"/>
                <w:color w:val="000000"/>
                <w:sz w:val="20"/>
              </w:rPr>
              <w:t xml:space="preserve">
4.5.16.1 использовать союзы and, or, but, because для связи слов и фраз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тело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4.5.9.1 использовать формы настоящего времени для предоставления информации о себе и описания того, что им нравится, своих желаний и привычек, представления фактов и событий, запланированных в будущем, продолжать использовать формы прошедшего времени для описания действий, чувств, а также событий;</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начать использовать простые наречия манеры well, badly, использовать основные наречия с суффиксом common -ly для описания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тело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1 распознавать слова схожие со словами в родном языке обучающихся;</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p>
            <w:pPr>
              <w:spacing w:after="20"/>
              <w:ind w:left="20"/>
              <w:jc w:val="both"/>
            </w:pPr>
            <w:r>
              <w:rPr>
                <w:rFonts w:ascii="Times New Roman"/>
                <w:b w:val="false"/>
                <w:i w:val="false"/>
                <w:color w:val="000000"/>
                <w:sz w:val="20"/>
              </w:rPr>
              <w:t>
4.5.10.1 использовать формы настоящего продолжительного времени, включая короткие ответы и сокращения для описания действий происходящих в данный момент и будущие договоренности для составления коротких инструкций на общие темы, использовать форму -ing для описания общих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Берегите животных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4.5.1.1 использовать существительные единственного числа, множественного числа, включая некоторые распространенные неправильные множественного числа, и неисчислимые существительные, притяжательные ‘s/s’, чтобы называть, описывать и обозначать вещи;</w:t>
            </w:r>
          </w:p>
          <w:p>
            <w:pPr>
              <w:spacing w:after="20"/>
              <w:ind w:left="20"/>
              <w:jc w:val="both"/>
            </w:pPr>
            <w:r>
              <w:rPr>
                <w:rFonts w:ascii="Times New Roman"/>
                <w:b w:val="false"/>
                <w:i w:val="false"/>
                <w:color w:val="000000"/>
                <w:sz w:val="20"/>
              </w:rPr>
              <w:t>
4.5.5.1 использовать вопросительные местоимения who, what and where, how many, how much, how often, how big, what kind of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Берегите животных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Сохраним планету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начать использовать простые наречия манеры well, badly, использовать основные наречия с суффиксом common -ly для описания действий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Сохраним планету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4.2.8.1 говорить о том, что нравится и что не нравится;</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в космос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космос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p>
            <w:pPr>
              <w:spacing w:after="20"/>
              <w:ind w:left="20"/>
              <w:jc w:val="both"/>
            </w:pPr>
            <w:r>
              <w:rPr>
                <w:rFonts w:ascii="Times New Roman"/>
                <w:b w:val="false"/>
                <w:i w:val="false"/>
                <w:color w:val="000000"/>
                <w:sz w:val="20"/>
              </w:rPr>
              <w:t>
4.5.5.1 использовать вопросительные местоимения who, what and where, how many, how much, how often, how big, what kind of при составлении вопросов на более широкий круг знакомых тем;</w:t>
            </w:r>
          </w:p>
          <w:p>
            <w:pPr>
              <w:spacing w:after="20"/>
              <w:ind w:left="20"/>
              <w:jc w:val="both"/>
            </w:pPr>
            <w:r>
              <w:rPr>
                <w:rFonts w:ascii="Times New Roman"/>
                <w:b w:val="false"/>
                <w:i w:val="false"/>
                <w:color w:val="000000"/>
                <w:sz w:val="20"/>
              </w:rPr>
              <w:t>
4.5.13.1 использовать can для описания запроса или разрешения, использовать must/ mustn’t/ have to при описании обязательств, использовать have + object + infinitive to при описании обязательств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космос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 4.4.4.1 писать в логической последовательности предложения для предоставления личной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4.5.2.1 использовать количественные числительные от 1 до 1000, а также порядковые числительные от 1 до 100;</w:t>
            </w:r>
          </w:p>
          <w:p>
            <w:pPr>
              <w:spacing w:after="20"/>
              <w:ind w:left="20"/>
              <w:jc w:val="both"/>
            </w:pPr>
            <w:r>
              <w:rPr>
                <w:rFonts w:ascii="Times New Roman"/>
                <w:b w:val="false"/>
                <w:i w:val="false"/>
                <w:color w:val="000000"/>
                <w:sz w:val="20"/>
              </w:rPr>
              <w:t>
4.5.17.1 использовать me, too and I don’t в коротких ответах, использовать when для описания простых настоящих и прошлых действий на личные и знакомые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xml:space="preserve">
4.4.2.1 использовать непрерывное письмо при выполнении ограниченного диапазона письменных заданий; </w:t>
            </w:r>
          </w:p>
          <w:p>
            <w:pPr>
              <w:spacing w:after="20"/>
              <w:ind w:left="20"/>
              <w:jc w:val="both"/>
            </w:pPr>
            <w:r>
              <w:rPr>
                <w:rFonts w:ascii="Times New Roman"/>
                <w:b w:val="false"/>
                <w:i w:val="false"/>
                <w:color w:val="000000"/>
                <w:sz w:val="20"/>
              </w:rPr>
              <w:t>
4.5.1.1 использовать существительные единственного числа, множественного числа, включая некоторые распространенные неправильные множественного числа, и неисчислимые существительные, притяжательные ‘s / s’, чтобы называть, описывать и обозначать вещи;</w:t>
            </w:r>
          </w:p>
          <w:p>
            <w:pPr>
              <w:spacing w:after="20"/>
              <w:ind w:left="20"/>
              <w:jc w:val="both"/>
            </w:pPr>
            <w:r>
              <w:rPr>
                <w:rFonts w:ascii="Times New Roman"/>
                <w:b w:val="false"/>
                <w:i w:val="false"/>
                <w:color w:val="000000"/>
                <w:sz w:val="20"/>
              </w:rPr>
              <w:t>
4.5.2.1 использовать количественные числительные от 1 до 1000, а также порядковые числительные от 1 до 100;</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Пришельцы из космоса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4.5.4.1 использовать артикли для обозначения предметов a, an, the, zero article, some, any, this, these, that, those в рамках более широкого круга общих и учебных тем;</w:t>
            </w:r>
          </w:p>
          <w:p>
            <w:pPr>
              <w:spacing w:after="20"/>
              <w:ind w:left="20"/>
              <w:jc w:val="both"/>
            </w:pPr>
            <w:r>
              <w:rPr>
                <w:rFonts w:ascii="Times New Roman"/>
                <w:b w:val="false"/>
                <w:i w:val="false"/>
                <w:color w:val="000000"/>
                <w:sz w:val="20"/>
              </w:rPr>
              <w:t>
4.5.16.1 использовать союзы and, or, but, because to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Пришельцы из космоса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p>
            <w:pPr>
              <w:spacing w:after="20"/>
              <w:ind w:left="20"/>
              <w:jc w:val="both"/>
            </w:pPr>
            <w:r>
              <w:rPr>
                <w:rFonts w:ascii="Times New Roman"/>
                <w:b w:val="false"/>
                <w:i w:val="false"/>
                <w:color w:val="000000"/>
                <w:sz w:val="20"/>
              </w:rPr>
              <w:t>
4.5.9.1 использовать формы настоящего времени для предоставления информации о себе и описания того, что им нравится, своих желаний и привычек, представления фактов и событий, запланированных в будущем, продолжать использовать формы прошедшего времени для описания действий, чувств, а также событий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Медленные машины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4.5.5.1 использовать вопросительные слова who, what and where, how many, how much, how often, how big, what kind of при составлении вопросов на более широкий круг знакомых тем;</w:t>
            </w:r>
          </w:p>
          <w:p>
            <w:pPr>
              <w:spacing w:after="20"/>
              <w:ind w:left="20"/>
              <w:jc w:val="both"/>
            </w:pPr>
            <w:r>
              <w:rPr>
                <w:rFonts w:ascii="Times New Roman"/>
                <w:b w:val="false"/>
                <w:i w:val="false"/>
                <w:color w:val="000000"/>
                <w:sz w:val="20"/>
              </w:rPr>
              <w:t>
4.5.12.1 использовать наречия времени и частоты: sometimes, often, always, never to indicate when and how often, начать использовать простые наречия манеры well, badly, использовать основные наречия с суффиксом common -ly для описания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Медленные машины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xml:space="preserve">
4.4.5.1 соединять предложения с помощью основных союзов с некоторой поддержкой </w:t>
            </w:r>
          </w:p>
          <w:p>
            <w:pPr>
              <w:spacing w:after="20"/>
              <w:ind w:left="20"/>
              <w:jc w:val="both"/>
            </w:pPr>
            <w:r>
              <w:rPr>
                <w:rFonts w:ascii="Times New Roman"/>
                <w:b w:val="false"/>
                <w:i w:val="false"/>
                <w:color w:val="000000"/>
                <w:sz w:val="20"/>
              </w:rPr>
              <w:t>
4.5.1.1 использовать существительные единственного числа, множественного числа, включая некоторые распространенные неправильные множественного числа, и неисчислимые существительные, притяжательные ‘s / s’, чтобы называть, описывать и обозначать вещи;</w:t>
            </w:r>
          </w:p>
          <w:p>
            <w:pPr>
              <w:spacing w:after="20"/>
              <w:ind w:left="20"/>
              <w:jc w:val="both"/>
            </w:pPr>
            <w:r>
              <w:rPr>
                <w:rFonts w:ascii="Times New Roman"/>
                <w:b w:val="false"/>
                <w:i w:val="false"/>
                <w:color w:val="000000"/>
                <w:sz w:val="20"/>
              </w:rPr>
              <w:t>
4.5.6.1 использовать указательные местоимения this, these, that, those и объектные местоимения в коротких утверждениях, вопросах и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Быстрые машины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xml:space="preserve">
4.4.2.1 использовать непрерывное письмо при выполнении ограниченного диапазона письменных заданий </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p>
            <w:pPr>
              <w:spacing w:after="20"/>
              <w:ind w:left="20"/>
              <w:jc w:val="both"/>
            </w:pPr>
            <w:r>
              <w:rPr>
                <w:rFonts w:ascii="Times New Roman"/>
                <w:b w:val="false"/>
                <w:i w:val="false"/>
                <w:color w:val="000000"/>
                <w:sz w:val="20"/>
              </w:rPr>
              <w:t>
4.5.14.1 использовать предлоги места, положения и направлений, at, in, on, behind, between, in front of, near, next to, opposite, above, up, down, on the right, on the left, использовать предлоги времени , in, on, at, before, after , use with/without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Быстрые машины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 использовать простые и сложные прилагательные [сравнительная форма] для описания сравнений;</w:t>
            </w:r>
          </w:p>
          <w:p>
            <w:pPr>
              <w:spacing w:after="20"/>
              <w:ind w:left="20"/>
              <w:jc w:val="both"/>
            </w:pPr>
            <w:r>
              <w:rPr>
                <w:rFonts w:ascii="Times New Roman"/>
                <w:b w:val="false"/>
                <w:i w:val="false"/>
                <w:color w:val="000000"/>
                <w:sz w:val="20"/>
              </w:rPr>
              <w:t>
4.5.13.1 использовать can для описания запроса или разрешения, использовать must/mustn’t/have to при описании обязательств, использовать have + object + infinitive to при описании обязательств;</w:t>
            </w:r>
          </w:p>
          <w:p>
            <w:pPr>
              <w:spacing w:after="20"/>
              <w:ind w:left="20"/>
              <w:jc w:val="both"/>
            </w:pPr>
            <w:r>
              <w:rPr>
                <w:rFonts w:ascii="Times New Roman"/>
                <w:b w:val="false"/>
                <w:i w:val="false"/>
                <w:color w:val="000000"/>
                <w:sz w:val="20"/>
              </w:rPr>
              <w:t xml:space="preserve">
4.5.16.1 использовать союзы and, or, but, because для связи слов и фраз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4.4.8.1 правильно ставить точку и вопросительный знак в предложениях при самостоятельной письменной работе;</w:t>
            </w:r>
          </w:p>
          <w:p>
            <w:pPr>
              <w:spacing w:after="20"/>
              <w:ind w:left="20"/>
              <w:jc w:val="both"/>
            </w:pPr>
            <w:r>
              <w:rPr>
                <w:rFonts w:ascii="Times New Roman"/>
                <w:b w:val="false"/>
                <w:i w:val="false"/>
                <w:color w:val="000000"/>
                <w:sz w:val="20"/>
              </w:rPr>
              <w:t>
4.5.4.1 использовать артикли a, an, the, zero article, some, any, this, these, that, those чтобы ссылаться на слова по растущему кругу общих и некоторых учебных тем;</w:t>
            </w:r>
          </w:p>
          <w:p>
            <w:pPr>
              <w:spacing w:after="20"/>
              <w:ind w:left="20"/>
              <w:jc w:val="both"/>
            </w:pPr>
            <w:r>
              <w:rPr>
                <w:rFonts w:ascii="Times New Roman"/>
                <w:b w:val="false"/>
                <w:i w:val="false"/>
                <w:color w:val="000000"/>
                <w:sz w:val="20"/>
              </w:rPr>
              <w:t>
4.5.11.1 использовать в утвердительных и вопросительных предложениях has got/ have got there is/are (в полной и сокращенной форме);</w:t>
            </w:r>
          </w:p>
          <w:p>
            <w:pPr>
              <w:spacing w:after="20"/>
              <w:ind w:left="20"/>
              <w:jc w:val="both"/>
            </w:pPr>
            <w:r>
              <w:rPr>
                <w:rFonts w:ascii="Times New Roman"/>
                <w:b w:val="false"/>
                <w:i w:val="false"/>
                <w:color w:val="000000"/>
                <w:sz w:val="20"/>
              </w:rPr>
              <w:t>
4.5.14.1 использовать предлоги места, положения и направлений, at, in, on, behind, between, in front of, near, next to, opposite, above, up, down, on the right, on the left, использовать предлоги времени, in, on, at, before, after , use with/without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xml:space="preserve">
4.4.5.1 соединять предложения с помощью основных союзов с некоторой поддержкой </w:t>
            </w:r>
          </w:p>
          <w:p>
            <w:pPr>
              <w:spacing w:after="20"/>
              <w:ind w:left="20"/>
              <w:jc w:val="both"/>
            </w:pPr>
            <w:r>
              <w:rPr>
                <w:rFonts w:ascii="Times New Roman"/>
                <w:b w:val="false"/>
                <w:i w:val="false"/>
                <w:color w:val="000000"/>
                <w:sz w:val="20"/>
              </w:rPr>
              <w:t>
4.5.13.1 использовать can для описания запроса или разрешения, использовать must/ mustn’t/ have to при описании обязательств, использовать have + object + infinitive to при описании обязательств</w:t>
            </w:r>
          </w:p>
          <w:p>
            <w:pPr>
              <w:spacing w:after="20"/>
              <w:ind w:left="20"/>
              <w:jc w:val="both"/>
            </w:pPr>
            <w:r>
              <w:rPr>
                <w:rFonts w:ascii="Times New Roman"/>
                <w:b w:val="false"/>
                <w:i w:val="false"/>
                <w:color w:val="000000"/>
                <w:sz w:val="20"/>
              </w:rPr>
              <w:t>
4.5.15.1 использовать would you like to для описания приглашений, использовать соответствующие ответы yes please, no thanks, использовать let’s + verb, verbs go enjoy like + verb + ing, начать использовать would you like to to invite and use appropriate responses yes please, no thanks, использовать let’s + verb, verbs go enjoy like + verb + ing, начать использовать infinitive of purpose для описания простых действий и глаголов want, start + infinitive, использовать declarative what [a/an] + adjective + noun для описания ощущений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519" w:id="166"/>
    <w:p>
      <w:pPr>
        <w:spacing w:after="0"/>
        <w:ind w:left="0"/>
        <w:jc w:val="left"/>
      </w:pPr>
      <w:r>
        <w:rPr>
          <w:rFonts w:ascii="Times New Roman"/>
          <w:b/>
          <w:i w:val="false"/>
          <w:color w:val="000000"/>
        </w:rPr>
        <w:t xml:space="preserve"> Типовая учебная программа по учебному предмету "Немецкий язык" для 3-4 классов уровня начального образования</w:t>
      </w:r>
    </w:p>
    <w:bookmarkEnd w:id="166"/>
    <w:bookmarkStart w:name="z520" w:id="167"/>
    <w:p>
      <w:pPr>
        <w:spacing w:after="0"/>
        <w:ind w:left="0"/>
        <w:jc w:val="left"/>
      </w:pPr>
      <w:r>
        <w:rPr>
          <w:rFonts w:ascii="Times New Roman"/>
          <w:b/>
          <w:i w:val="false"/>
          <w:color w:val="000000"/>
        </w:rPr>
        <w:t xml:space="preserve"> Глава 1. Общие положения</w:t>
      </w:r>
    </w:p>
    <w:bookmarkEnd w:id="167"/>
    <w:bookmarkStart w:name="z521" w:id="168"/>
    <w:p>
      <w:pPr>
        <w:spacing w:after="0"/>
        <w:ind w:left="0"/>
        <w:jc w:val="both"/>
      </w:pPr>
      <w:r>
        <w:rPr>
          <w:rFonts w:ascii="Times New Roman"/>
          <w:b w:val="false"/>
          <w:i w:val="false"/>
          <w:color w:val="000000"/>
          <w:sz w:val="28"/>
        </w:rPr>
        <w:t xml:space="preserve">
      1. Учебная программа по учебному предмету "Немецкий язык"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68"/>
    <w:bookmarkStart w:name="z522" w:id="169"/>
    <w:p>
      <w:pPr>
        <w:spacing w:after="0"/>
        <w:ind w:left="0"/>
        <w:jc w:val="both"/>
      </w:pPr>
      <w:r>
        <w:rPr>
          <w:rFonts w:ascii="Times New Roman"/>
          <w:b w:val="false"/>
          <w:i w:val="false"/>
          <w:color w:val="000000"/>
          <w:sz w:val="28"/>
        </w:rPr>
        <w:t>
      2. Учебная программа по учебному предмету "Немецкий язык" нацелена на достижение обучающимися уровня владения языка A1 с помощью:</w:t>
      </w:r>
    </w:p>
    <w:bookmarkEnd w:id="169"/>
    <w:bookmarkStart w:name="z523" w:id="170"/>
    <w:p>
      <w:pPr>
        <w:spacing w:after="0"/>
        <w:ind w:left="0"/>
        <w:jc w:val="both"/>
      </w:pPr>
      <w:r>
        <w:rPr>
          <w:rFonts w:ascii="Times New Roman"/>
          <w:b w:val="false"/>
          <w:i w:val="false"/>
          <w:color w:val="000000"/>
          <w:sz w:val="28"/>
        </w:rPr>
        <w:t>
      1) разнообразных заданий, способствующих анализу, оценке и развитию творческого мышления обучающихся;</w:t>
      </w:r>
    </w:p>
    <w:bookmarkEnd w:id="170"/>
    <w:bookmarkStart w:name="z524" w:id="171"/>
    <w:p>
      <w:pPr>
        <w:spacing w:after="0"/>
        <w:ind w:left="0"/>
        <w:jc w:val="both"/>
      </w:pPr>
      <w:r>
        <w:rPr>
          <w:rFonts w:ascii="Times New Roman"/>
          <w:b w:val="false"/>
          <w:i w:val="false"/>
          <w:color w:val="000000"/>
          <w:sz w:val="28"/>
        </w:rPr>
        <w:t>
      2) различных устных и письменных источников;</w:t>
      </w:r>
    </w:p>
    <w:bookmarkEnd w:id="171"/>
    <w:bookmarkStart w:name="z525" w:id="172"/>
    <w:p>
      <w:pPr>
        <w:spacing w:after="0"/>
        <w:ind w:left="0"/>
        <w:jc w:val="both"/>
      </w:pPr>
      <w:r>
        <w:rPr>
          <w:rFonts w:ascii="Times New Roman"/>
          <w:b w:val="false"/>
          <w:i w:val="false"/>
          <w:color w:val="000000"/>
          <w:sz w:val="28"/>
        </w:rPr>
        <w:t>
      3) интересного и мотивирующего предметного содержания.</w:t>
      </w:r>
    </w:p>
    <w:bookmarkEnd w:id="172"/>
    <w:bookmarkStart w:name="z526" w:id="173"/>
    <w:p>
      <w:pPr>
        <w:spacing w:after="0"/>
        <w:ind w:left="0"/>
        <w:jc w:val="both"/>
      </w:pPr>
      <w:r>
        <w:rPr>
          <w:rFonts w:ascii="Times New Roman"/>
          <w:b w:val="false"/>
          <w:i w:val="false"/>
          <w:color w:val="000000"/>
          <w:sz w:val="28"/>
        </w:rPr>
        <w:t>
      3. Содержание программы начальной школы направлено на развитие умения обучающихся использовать немецкий язык в повседневном общении и на создание прочной основы для дальнейшего обучения. Программа начальной школы по учебному предмету "Немецкий язык" направлена на формирование и развитие языковых навыков обучающихся, повышение их интереса и уверенности в себе, а также на формирование положительного отношения к изучению немецкого языка.</w:t>
      </w:r>
    </w:p>
    <w:bookmarkEnd w:id="173"/>
    <w:bookmarkStart w:name="z527" w:id="174"/>
    <w:p>
      <w:pPr>
        <w:spacing w:after="0"/>
        <w:ind w:left="0"/>
        <w:jc w:val="both"/>
      </w:pPr>
      <w:r>
        <w:rPr>
          <w:rFonts w:ascii="Times New Roman"/>
          <w:b w:val="false"/>
          <w:i w:val="false"/>
          <w:color w:val="000000"/>
          <w:sz w:val="28"/>
        </w:rPr>
        <w:t>
      4.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74"/>
    <w:bookmarkStart w:name="z528" w:id="175"/>
    <w:p>
      <w:pPr>
        <w:spacing w:after="0"/>
        <w:ind w:left="0"/>
        <w:jc w:val="left"/>
      </w:pPr>
      <w:r>
        <w:rPr>
          <w:rFonts w:ascii="Times New Roman"/>
          <w:b/>
          <w:i w:val="false"/>
          <w:color w:val="000000"/>
        </w:rPr>
        <w:t xml:space="preserve"> Глава 2. Организация содержания учебного предмета "Немецкий язык"</w:t>
      </w:r>
    </w:p>
    <w:bookmarkEnd w:id="175"/>
    <w:bookmarkStart w:name="z529" w:id="176"/>
    <w:p>
      <w:pPr>
        <w:spacing w:after="0"/>
        <w:ind w:left="0"/>
        <w:jc w:val="both"/>
      </w:pPr>
      <w:r>
        <w:rPr>
          <w:rFonts w:ascii="Times New Roman"/>
          <w:b w:val="false"/>
          <w:i w:val="false"/>
          <w:color w:val="000000"/>
          <w:sz w:val="28"/>
        </w:rPr>
        <w:t>
      5. Объем учебной нагрузки по предмету составляет:</w:t>
      </w:r>
    </w:p>
    <w:bookmarkEnd w:id="176"/>
    <w:bookmarkStart w:name="z530" w:id="177"/>
    <w:p>
      <w:pPr>
        <w:spacing w:after="0"/>
        <w:ind w:left="0"/>
        <w:jc w:val="both"/>
      </w:pPr>
      <w:r>
        <w:rPr>
          <w:rFonts w:ascii="Times New Roman"/>
          <w:b w:val="false"/>
          <w:i w:val="false"/>
          <w:color w:val="000000"/>
          <w:sz w:val="28"/>
        </w:rPr>
        <w:t>
      1) в 3 классе – 2 часа в неделю, 72 часа в год;</w:t>
      </w:r>
    </w:p>
    <w:bookmarkEnd w:id="177"/>
    <w:bookmarkStart w:name="z531" w:id="178"/>
    <w:p>
      <w:pPr>
        <w:spacing w:after="0"/>
        <w:ind w:left="0"/>
        <w:jc w:val="both"/>
      </w:pPr>
      <w:r>
        <w:rPr>
          <w:rFonts w:ascii="Times New Roman"/>
          <w:b w:val="false"/>
          <w:i w:val="false"/>
          <w:color w:val="000000"/>
          <w:sz w:val="28"/>
        </w:rPr>
        <w:t>
      2) в 4 классе – 2 часа в неделю, 72 часа в год.</w:t>
      </w:r>
    </w:p>
    <w:bookmarkEnd w:id="178"/>
    <w:bookmarkStart w:name="z532" w:id="179"/>
    <w:p>
      <w:pPr>
        <w:spacing w:after="0"/>
        <w:ind w:left="0"/>
        <w:jc w:val="both"/>
      </w:pPr>
      <w:r>
        <w:rPr>
          <w:rFonts w:ascii="Times New Roman"/>
          <w:b w:val="false"/>
          <w:i w:val="false"/>
          <w:color w:val="000000"/>
          <w:sz w:val="28"/>
        </w:rPr>
        <w:t>
      6. Базовое содержание учебного предмета для 3 класса:</w:t>
      </w:r>
    </w:p>
    <w:bookmarkEnd w:id="179"/>
    <w:bookmarkStart w:name="z533" w:id="180"/>
    <w:p>
      <w:pPr>
        <w:spacing w:after="0"/>
        <w:ind w:left="0"/>
        <w:jc w:val="both"/>
      </w:pPr>
      <w:r>
        <w:rPr>
          <w:rFonts w:ascii="Times New Roman"/>
          <w:b w:val="false"/>
          <w:i w:val="false"/>
          <w:color w:val="000000"/>
          <w:sz w:val="28"/>
        </w:rPr>
        <w:t>
      1) аудирование: устанавливают фонематические различия слов, простые короткие слова, произнесенные по буквам, прослушивают короткие инструкции для выполнения более широкого круга видов деятельности на уроке, определяют основные идеи небольших диалогов на общие и некоторые учебные темы, прослушивают короткие вопросы на общие и некоторые учебные темы, распознают выборочную информацию в небольших отрывках текста или диалогах на ограниченный круг общих и учебных тем, используют контекстные подсказки для прогнозирования содержания небольших диалогов с поддержкой на общие и учебные темы, прослушивают небольшие рассказы на общие и учебные темы;</w:t>
      </w:r>
    </w:p>
    <w:bookmarkEnd w:id="180"/>
    <w:bookmarkStart w:name="z534" w:id="181"/>
    <w:p>
      <w:pPr>
        <w:spacing w:after="0"/>
        <w:ind w:left="0"/>
        <w:jc w:val="both"/>
      </w:pPr>
      <w:r>
        <w:rPr>
          <w:rFonts w:ascii="Times New Roman"/>
          <w:b w:val="false"/>
          <w:i w:val="false"/>
          <w:color w:val="000000"/>
          <w:sz w:val="28"/>
        </w:rPr>
        <w:t>
      2) говорение: составляют простые высказывания (5 – 6 предложений) о себе в рамках ограниченного круга общих тем, задают вопросы на общие и учебные темы, описывают людей и предметы простыми словами, отвечают на вопросы по ограниченному кругу общих и учебных тем, обмениваются репликами в небольших диалогах с другими людьми на ограниченный круг тем, принимают участие в коротких обсуждениях в парах, в группе, обсуждениях всем классом, высказывают собственное мнение, используя ограниченный круг соответствующих слов, фраз и предложений, пересказывают короткие несложные тексты;</w:t>
      </w:r>
    </w:p>
    <w:bookmarkEnd w:id="181"/>
    <w:bookmarkStart w:name="z535" w:id="182"/>
    <w:p>
      <w:pPr>
        <w:spacing w:after="0"/>
        <w:ind w:left="0"/>
        <w:jc w:val="both"/>
      </w:pPr>
      <w:r>
        <w:rPr>
          <w:rFonts w:ascii="Times New Roman"/>
          <w:b w:val="false"/>
          <w:i w:val="false"/>
          <w:color w:val="000000"/>
          <w:sz w:val="28"/>
        </w:rPr>
        <w:t>
      3) чтение: узнают и отчетливо произносят знакомые слова и короткие фразы при чтении вслух, умеют выразительно читать короткие несложные художественные и научно-популярные тексты в рамках ограниченного круга общих и учебных тем, используют простой словарь с иллюстрациями, определяют основные идеи в коротких несложных текстах на общие и некоторые учебные темы с помощью контекстных подсказок, понимают фактическую информацию в коротких несложных текстах на общие и некоторые учебные темы;</w:t>
      </w:r>
    </w:p>
    <w:bookmarkEnd w:id="182"/>
    <w:bookmarkStart w:name="z536" w:id="183"/>
    <w:p>
      <w:pPr>
        <w:spacing w:after="0"/>
        <w:ind w:left="0"/>
        <w:jc w:val="both"/>
      </w:pPr>
      <w:r>
        <w:rPr>
          <w:rFonts w:ascii="Times New Roman"/>
          <w:b w:val="false"/>
          <w:i w:val="false"/>
          <w:color w:val="000000"/>
          <w:sz w:val="28"/>
        </w:rPr>
        <w:t>
      4) письмо: составляют, записывают и проверяют написание коротких предложений на личные, общие и некоторые учебные темы со значительной поддержкой учителя, записывают слова и фразы стандартной длины и формы, короткие фразы для описания людей, мест и предметов, короткие несложные предложения, оставляя необходимые пробелы между словами, соединяют слова или фразы с помощью основных союзов, правильно записывают прописные и строчные буквы при написании имен, названий мест и коротких предложений при выполнении письменных заданий под руководством учителя, записывают большее количество знакомых часто используемых слов при выполнении письменных заданий под руководством учителя;</w:t>
      </w:r>
    </w:p>
    <w:bookmarkEnd w:id="183"/>
    <w:bookmarkStart w:name="z537" w:id="184"/>
    <w:p>
      <w:pPr>
        <w:spacing w:after="0"/>
        <w:ind w:left="0"/>
        <w:jc w:val="both"/>
      </w:pPr>
      <w:r>
        <w:rPr>
          <w:rFonts w:ascii="Times New Roman"/>
          <w:b w:val="false"/>
          <w:i w:val="false"/>
          <w:color w:val="000000"/>
          <w:sz w:val="28"/>
        </w:rPr>
        <w:t>
      5) использование немецкого языка: используют существительные в единственном и во множественном числе, притяжательные местоимения 1 – го, 2 -го и 3- го лица единственного числа в именительном падеже с существительными для обозначения принадлежности, количественные числительные – считают от 1 до 50, используют прилагательные для описания предметов, используют вопросительные слова wer, was, wo, wohin, wie viele, wie alt, wie oft в разговоре на знакомые темы, используют настоящее время (Präsens) слабых и некоторых сильных и глаголы с отделяемыми приставками (повествовательные и вопросительные предложения) для описания того, что им нравится, своих желаний и привычек, представления фактов, описания простых событий, используют наречия времени и частоты manchmal, oft, immer, nieдля ответа на вопрос Когда? и Как часто?, модальный глагол möchten при выражении желаний, различают существительные по родам, используют неопределенный и определенный артикли с существительными в единственном и множественном числе в именительном и винительном падежах, предлоги времени am, im, um для указания времени года, месяца, дня недели, времени суток и времени по часам, союзы und, oder, aber для связи слов.</w:t>
      </w:r>
    </w:p>
    <w:bookmarkEnd w:id="184"/>
    <w:bookmarkStart w:name="z538" w:id="185"/>
    <w:p>
      <w:pPr>
        <w:spacing w:after="0"/>
        <w:ind w:left="0"/>
        <w:jc w:val="both"/>
      </w:pPr>
      <w:r>
        <w:rPr>
          <w:rFonts w:ascii="Times New Roman"/>
          <w:b w:val="false"/>
          <w:i w:val="false"/>
          <w:color w:val="000000"/>
          <w:sz w:val="28"/>
        </w:rPr>
        <w:t>
      7. Базовое содержание учебного предмета для 4 класса:</w:t>
      </w:r>
    </w:p>
    <w:bookmarkEnd w:id="185"/>
    <w:bookmarkStart w:name="z539" w:id="186"/>
    <w:p>
      <w:pPr>
        <w:spacing w:after="0"/>
        <w:ind w:left="0"/>
        <w:jc w:val="both"/>
      </w:pPr>
      <w:r>
        <w:rPr>
          <w:rFonts w:ascii="Times New Roman"/>
          <w:b w:val="false"/>
          <w:i w:val="false"/>
          <w:color w:val="000000"/>
          <w:sz w:val="28"/>
        </w:rPr>
        <w:t>
      1) аудирование: слушать и понимать широкий спектр инструкций в классе, широкий спектр вопросов о себе, основные идеи коротких бесед и текстов на различные общие и некоторые учебные темы, специфичная информация и детали коротких разговоров с поддержкой на большое количество общих и некоторых учебных тем, контекстуальные подсказки для прогнозирования содержания и смысла в коротких разговорах, рассказах и текстах на общие и некоторые учебные темы;</w:t>
      </w:r>
    </w:p>
    <w:bookmarkEnd w:id="186"/>
    <w:bookmarkStart w:name="z540" w:id="187"/>
    <w:p>
      <w:pPr>
        <w:spacing w:after="0"/>
        <w:ind w:left="0"/>
        <w:jc w:val="both"/>
      </w:pPr>
      <w:r>
        <w:rPr>
          <w:rFonts w:ascii="Times New Roman"/>
          <w:b w:val="false"/>
          <w:i w:val="false"/>
          <w:color w:val="000000"/>
          <w:sz w:val="28"/>
        </w:rPr>
        <w:t>
      2) говорение: правильно произносить изучаемые слова, короткие фразы, простые и придаточные предложения, использовать изученные речевые модели вопросительного и повествовательного характера на общие и некоторые учебные темы, давать краткое описание людей и предметов, отвечать на вопросы по общим и некоторым учебным темам, участвовать в полилогах, выражать положительное и отрицательное мнение, пересказывать небольшие истории и события на ограниченное количество общих и некоторых учебных тем;</w:t>
      </w:r>
    </w:p>
    <w:bookmarkEnd w:id="187"/>
    <w:bookmarkStart w:name="z541" w:id="188"/>
    <w:p>
      <w:pPr>
        <w:spacing w:after="0"/>
        <w:ind w:left="0"/>
        <w:jc w:val="both"/>
      </w:pPr>
      <w:r>
        <w:rPr>
          <w:rFonts w:ascii="Times New Roman"/>
          <w:b w:val="false"/>
          <w:i w:val="false"/>
          <w:color w:val="000000"/>
          <w:sz w:val="28"/>
        </w:rPr>
        <w:t>
      3) чтение: распознавать и правильно произносить фразы на уровне текста, читать и понимать короткие простые тексты художественной и научно популярной литературы, определять основную идею в коротких простых текстах на общие и некоторые учебные темы, используя контекстные подсказки, понимать специфичную информацию и детали в коротких простых текстах;</w:t>
      </w:r>
    </w:p>
    <w:bookmarkEnd w:id="188"/>
    <w:bookmarkStart w:name="z542" w:id="189"/>
    <w:p>
      <w:pPr>
        <w:spacing w:after="0"/>
        <w:ind w:left="0"/>
        <w:jc w:val="both"/>
      </w:pPr>
      <w:r>
        <w:rPr>
          <w:rFonts w:ascii="Times New Roman"/>
          <w:b w:val="false"/>
          <w:i w:val="false"/>
          <w:color w:val="000000"/>
          <w:sz w:val="28"/>
        </w:rPr>
        <w:t>
      4) письмо: различать прописные и строчные буквы при написании имен, мест и предложений при выполнении письменной работы самостоятельно, правильно записывать большинство часто используемых слов при самостоятельной письменной работе, планировать, писать и исправлять предложения на ряд личных, общих и некоторых учебных тем, составлять короткие предложения, которые описывают людей, места и предметы при поддержке учителя, соблюдать последовательность коротких предложений в абзаце при предоставлении информации о себе, соединять предложения с помощью основных союзов;</w:t>
      </w:r>
    </w:p>
    <w:bookmarkEnd w:id="189"/>
    <w:bookmarkStart w:name="z543" w:id="190"/>
    <w:p>
      <w:pPr>
        <w:spacing w:after="0"/>
        <w:ind w:left="0"/>
        <w:jc w:val="both"/>
      </w:pPr>
      <w:r>
        <w:rPr>
          <w:rFonts w:ascii="Times New Roman"/>
          <w:b w:val="false"/>
          <w:i w:val="false"/>
          <w:color w:val="000000"/>
          <w:sz w:val="28"/>
        </w:rPr>
        <w:t>
      5) использование немецкого языка: употреблять существительные множественного и единственного числа, неисчисляемые существительные, притяжательные местоимения 1, 2, 3 лица единственного числа и первого лица множественного числа, чтобы назвать, описать и обозначить предметы, количественные числительные 1 – 100 и порядковые числительные 1 – 10, прилагательные для описания предметов, местоимения 1 – го, 2 -го и 3- го лица единственного числа и 1-го лица множественного числа для обозначения предметов на ограниченное количество общих и некоторых учебных тем, вопросительные слова wer, was, wo, wohin, wie, viele, wie, alt, wie, oft, чтобы задать вопросы на большое количество знакомых тем, указательные местоимения dieses, diese, dieser в коротких утверждениях, вопросах и ответах, повелительное наклонение (второе лицо единственного числа, третье лицо множественного числа в вежливой форме) для предоставления кратких инструкций на большое количество знакомых тем, использовать формы настоящего времени, для предоставления информации о себе и обсуждения действий, фактов и событий в настоящем и будущем времени, использовать формы простого прошедшего времени некоторых глаголов для описаний действий, чувств, событий: hat, hatte, формы (cубстантивированных) глаголов в роли существительных для описания привычной деятельности в классе, наречия времени и частоты: manchmal, oft, immer, nieдля указания, когда и как часто происходят действия, использовать наречия образа действия: langsam, schnell, употреблять модальные глаголы: darf, nicht для обращения за разрешением, глагол wollen для выражения желания, предлоги места, положения и направления: hinter, vor, neben, oben, unten, rechts, links, предлоги времени: vor, nach, предлог für, чтобы указать получателя, соответствующие ответы: ja, bittec, nein, danke, союзы und, oder, aber, denn для соединения слов, фраз и придаточных предложений.</w:t>
      </w:r>
    </w:p>
    <w:bookmarkEnd w:id="190"/>
    <w:bookmarkStart w:name="z544" w:id="191"/>
    <w:p>
      <w:pPr>
        <w:spacing w:after="0"/>
        <w:ind w:left="0"/>
        <w:jc w:val="left"/>
      </w:pPr>
      <w:r>
        <w:rPr>
          <w:rFonts w:ascii="Times New Roman"/>
          <w:b/>
          <w:i w:val="false"/>
          <w:color w:val="000000"/>
        </w:rPr>
        <w:t xml:space="preserve"> Параграф 2. Система целей обучения</w:t>
      </w:r>
    </w:p>
    <w:bookmarkEnd w:id="191"/>
    <w:bookmarkStart w:name="z545" w:id="192"/>
    <w:p>
      <w:pPr>
        <w:spacing w:after="0"/>
        <w:ind w:left="0"/>
        <w:jc w:val="both"/>
      </w:pPr>
      <w:r>
        <w:rPr>
          <w:rFonts w:ascii="Times New Roman"/>
          <w:b w:val="false"/>
          <w:i w:val="false"/>
          <w:color w:val="000000"/>
          <w:sz w:val="28"/>
        </w:rPr>
        <w:t>
      8. Цели обучения в программе представлены кодировкой. В коде первое число обозначает класс, второе число – раздел, третье и четвертое числа – нумерацию цели обучения. Например, в кодировке 3.1.2.1 "3" – класс, "1" – раздел, "2.1" – порядковый номер цели обучения.</w:t>
      </w:r>
    </w:p>
    <w:bookmarkEnd w:id="192"/>
    <w:bookmarkStart w:name="z546" w:id="193"/>
    <w:p>
      <w:pPr>
        <w:spacing w:after="0"/>
        <w:ind w:left="0"/>
        <w:jc w:val="both"/>
      </w:pPr>
      <w:r>
        <w:rPr>
          <w:rFonts w:ascii="Times New Roman"/>
          <w:b w:val="false"/>
          <w:i w:val="false"/>
          <w:color w:val="000000"/>
          <w:sz w:val="28"/>
        </w:rPr>
        <w:t>
      9. Система целей обучения:</w:t>
      </w:r>
    </w:p>
    <w:bookmarkEnd w:id="193"/>
    <w:bookmarkStart w:name="z547" w:id="194"/>
    <w:p>
      <w:pPr>
        <w:spacing w:after="0"/>
        <w:ind w:left="0"/>
        <w:jc w:val="both"/>
      </w:pPr>
      <w:r>
        <w:rPr>
          <w:rFonts w:ascii="Times New Roman"/>
          <w:b w:val="false"/>
          <w:i w:val="false"/>
          <w:color w:val="000000"/>
          <w:sz w:val="28"/>
        </w:rPr>
        <w:t>
      1) раздел 1 "Аудирование":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понимать ограниченный диапазон коротких личных вопросов с поддержкой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понимать более широкий круг личных вопросов с поддержкой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понимать основные идеи небольших диалогов на общие и некоторые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ограниченный диапазон коротких вопросов с поддержкой на общие и некоторые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4.1.4.1 понимать более широкий круг коротких стандартных вопросов на общие и учебные темы с поддержкой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использовать контекстные подсказки для прогнозирования содержания и смысла небольших диалогов с поддержкой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распознавать короткие простые слова, произнесенные по слогам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распознавать продиктованные слова в рамках ограниченного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4.1.10.1 распознавать слова схожие со словами в родном языке обучающихся </w:t>
            </w:r>
          </w:p>
        </w:tc>
      </w:tr>
    </w:tbl>
    <w:bookmarkStart w:name="z548" w:id="195"/>
    <w:p>
      <w:pPr>
        <w:spacing w:after="0"/>
        <w:ind w:left="0"/>
        <w:jc w:val="both"/>
      </w:pPr>
      <w:r>
        <w:rPr>
          <w:rFonts w:ascii="Times New Roman"/>
          <w:b w:val="false"/>
          <w:i w:val="false"/>
          <w:color w:val="000000"/>
          <w:sz w:val="28"/>
        </w:rPr>
        <w:t>
      2) раздел 2 "Говорение":</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4.2.6.1 обмениваться репликами в небольших диалогах на более широкий круг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4.2.8.1 говорить о том, что нравится и что не нравится </w:t>
            </w:r>
          </w:p>
        </w:tc>
      </w:tr>
    </w:tbl>
    <w:bookmarkStart w:name="z549" w:id="196"/>
    <w:p>
      <w:pPr>
        <w:spacing w:after="0"/>
        <w:ind w:left="0"/>
        <w:jc w:val="both"/>
      </w:pPr>
      <w:r>
        <w:rPr>
          <w:rFonts w:ascii="Times New Roman"/>
          <w:b w:val="false"/>
          <w:i w:val="false"/>
          <w:color w:val="000000"/>
          <w:sz w:val="28"/>
        </w:rPr>
        <w:t>
      3) раздел 3 "Чтение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распознавать, определять и произносить с поддержкой ограниченное количество знакомых слов в простых предложениях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 использовать с небольшой поддержкой простой словарь с иллюстрациями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3.3.6.1 понимать со значительной поддержкой фактическую информацию и детали в коротких несложных текстах на ограниченный круг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4.3.6.1 понимать с некоторой поддержкой фактическую информацию и детали в коротких несложных текстах на более широкий круг общих и учебных тем </w:t>
            </w:r>
          </w:p>
        </w:tc>
      </w:tr>
    </w:tbl>
    <w:bookmarkStart w:name="z550" w:id="197"/>
    <w:p>
      <w:pPr>
        <w:spacing w:after="0"/>
        <w:ind w:left="0"/>
        <w:jc w:val="both"/>
      </w:pPr>
      <w:r>
        <w:rPr>
          <w:rFonts w:ascii="Times New Roman"/>
          <w:b w:val="false"/>
          <w:i w:val="false"/>
          <w:color w:val="000000"/>
          <w:sz w:val="28"/>
        </w:rPr>
        <w:t>
      4) раздел 4 "Письмо":</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 составлять, записывать и проверять со значительной поддержкой короткие предложения на ограниченный круг личных,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составлять, записывать и проверять с поддержкой предложения на ряд личных,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писать слова и фразы стандартной длины и формы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писать краткие фразы, характеризующие людей, места и предметы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3.4.5.1 соединять слова или фразы с помощью основных союзов с поддержкой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4.4.5.1 соединять предложения с помощью основных союзов с некоторой поддержкой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4.4.6.1 правильно использовать прописные и строчные буквы при написании имен, названий мест и коротких предложений при самостоятельной письменной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4.4.7.1 правильно записывать большинство часто используемых слов при самостоятельной письменной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правильно ставить точку при написании коротких, знакомых предложений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правильно ставить точку и вопросительный знак в предложениях при самостоятельной письменной работе</w:t>
            </w:r>
          </w:p>
        </w:tc>
      </w:tr>
    </w:tbl>
    <w:bookmarkStart w:name="z551" w:id="198"/>
    <w:p>
      <w:pPr>
        <w:spacing w:after="0"/>
        <w:ind w:left="0"/>
        <w:jc w:val="both"/>
      </w:pPr>
      <w:r>
        <w:rPr>
          <w:rFonts w:ascii="Times New Roman"/>
          <w:b w:val="false"/>
          <w:i w:val="false"/>
          <w:color w:val="000000"/>
          <w:sz w:val="28"/>
        </w:rPr>
        <w:t>
      5) раздел 5 "Использование немецкого языка":</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использовать существительные в единственном и множественном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использовать количественные числительные от 1 до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использовать количественные числительные от 1 до 100, а также порядковые числительные от 1 до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использовать прилагательные и притяжательные местоимения при описании и сравнении предметов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 использовать артикли ein, der, ein, das, eine, die для обозначения предметов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использовать артикли для обозначения предметов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использовать вопросительные слова wer, was, wo, wohin, wie viele, wie alt, wie oft в разговоре на знакомые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использовать вопросительные слова wer, was, wo, wohin, wie, viele, wie alt, wie oft при составлении вопросов на более широкий круг 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использовать указательные местоимения diеse, dieses, diеser в вопросах общего типа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использовать указательные местоимения diеse, dieses, diеser и личные местоимения в объектном падеже в коротких высказываниях, вопросах и ответах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 использовать личные местоимения в именительном падеже для описания действий и событий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использовать личные местоимения в именительном падеже, использовать притяжательные местоимения mein, dein для предоставления информации о себе и описания действий и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3.5.8.1 использовать повелительное наклонение (утвердительные и отрицательные формы) для составления коротких инструкций на знакомые темы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использовать настоящее время (Präsens)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использовать формы настоящего времени для предоставления информации о себе и описания того, что им нравится, своих желаний и привычек, представления фактов и событий, запланированных в будущем, продолжать использовать формы прошедшего времени для описания действий, чувств, а также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использовать наречия времени и частоты: manchmal, oft, immer, nieначать использовать наречия образа действия gut, schlecht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использовать наречия времени и частоты: manchmal, oft, immer, nieдля ответа на вопрос Когда? и Как часто?, использовать простые наречия образа действия gut, schlecht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использовать модальный глагол möchtenпри выражения желаний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использовать модальный глагол können для выражения умения выполнять определенные 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использовать предлоги места и положения: hinter, zwischen, in, unter для описания местонахождения людей и предметов, использовать предлоги времени: in, umдля указания даты, дня недели и времени суток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использовать предлоги места, положения и направления: in, auf, hinter, links, rechts, использовать предлоги времени: in, an, vor, nach, использовать mit, ohne для обозначения используемого средства и für для указания получателя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 использовать союзы und, oder, aber для соединения слов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использовать союзы und, oder, aber для соединения слов и фраз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использовать придаточные предложения с союзом denn</w:t>
            </w:r>
          </w:p>
        </w:tc>
      </w:tr>
    </w:tbl>
    <w:bookmarkStart w:name="z552" w:id="199"/>
    <w:p>
      <w:pPr>
        <w:spacing w:after="0"/>
        <w:ind w:left="0"/>
        <w:jc w:val="both"/>
      </w:pPr>
      <w:r>
        <w:rPr>
          <w:rFonts w:ascii="Times New Roman"/>
          <w:b w:val="false"/>
          <w:i w:val="false"/>
          <w:color w:val="000000"/>
          <w:sz w:val="28"/>
        </w:rPr>
        <w:t>
      10. Распределение часов на изучение раздела и тем предоставляется на усмотрение учителя.</w:t>
      </w:r>
    </w:p>
    <w:bookmarkEnd w:id="199"/>
    <w:bookmarkStart w:name="z553" w:id="200"/>
    <w:p>
      <w:pPr>
        <w:spacing w:after="0"/>
        <w:ind w:left="0"/>
        <w:jc w:val="both"/>
      </w:pPr>
      <w:r>
        <w:rPr>
          <w:rFonts w:ascii="Times New Roman"/>
          <w:b w:val="false"/>
          <w:i w:val="false"/>
          <w:color w:val="000000"/>
          <w:sz w:val="28"/>
        </w:rPr>
        <w:t>
      11. Настоящая учебная программа реализуется в соответствии с Долгосрочным планом по реализации Типовой учебной программы по учебному предмету "Немецкий язык" для 3-4 классов уровня начального образования.</w:t>
      </w:r>
    </w:p>
    <w:bookmarkEnd w:id="200"/>
    <w:bookmarkStart w:name="z554" w:id="201"/>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"Немецкий язык" для 3-4 классов уровня начального образования</w:t>
      </w:r>
    </w:p>
    <w:bookmarkEnd w:id="201"/>
    <w:bookmarkStart w:name="z555" w:id="202"/>
    <w:p>
      <w:pPr>
        <w:spacing w:after="0"/>
        <w:ind w:left="0"/>
        <w:jc w:val="both"/>
      </w:pPr>
      <w:r>
        <w:rPr>
          <w:rFonts w:ascii="Times New Roman"/>
          <w:b w:val="false"/>
          <w:i w:val="false"/>
          <w:color w:val="000000"/>
          <w:sz w:val="28"/>
        </w:rPr>
        <w:t>
      1) 3 класс:</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Живая природа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животных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3.5.5.1 использовать вопросительные слова wer, was, wo, wohin, wie viele филе, wie alt альт, wie oft офт в разговоре на знакомые темы;</w:t>
            </w:r>
          </w:p>
          <w:p>
            <w:pPr>
              <w:spacing w:after="20"/>
              <w:ind w:left="20"/>
              <w:jc w:val="both"/>
            </w:pPr>
            <w:r>
              <w:rPr>
                <w:rFonts w:ascii="Times New Roman"/>
                <w:b w:val="false"/>
                <w:i w:val="false"/>
                <w:color w:val="000000"/>
                <w:sz w:val="20"/>
              </w:rPr>
              <w:t>
3.5.12.1 использовать предлоги места и положения: hinter, zwischen, in, unter/унтер для описания местонахождения людей и предметов, использовать предлоги времени: an, in, umдля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 тела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Движения животных и издаваемые ими звуки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ограниченный диапазон коротких личных вопросов с поддержкой;</w:t>
            </w:r>
          </w:p>
          <w:p>
            <w:pPr>
              <w:spacing w:after="20"/>
              <w:ind w:left="20"/>
              <w:jc w:val="both"/>
            </w:pPr>
            <w:r>
              <w:rPr>
                <w:rFonts w:ascii="Times New Roman"/>
                <w:b w:val="false"/>
                <w:i w:val="false"/>
                <w:color w:val="000000"/>
                <w:sz w:val="20"/>
              </w:rPr>
              <w:t>
3.1.9.1 распознавать короткие простые слова, произнесенные по слогам;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3.5.4.1 использовать артикли ein, de , ein, das, eineэ, die для обозначения предметов в рамках ограниченного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проект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 и тень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 и ночь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Источники света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3.5.11.1 использовать модальный глагол möchten/мҢхтен при выражения желаний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улице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p>
            <w:pPr>
              <w:spacing w:after="20"/>
              <w:ind w:left="20"/>
              <w:jc w:val="both"/>
            </w:pPr>
            <w:r>
              <w:rPr>
                <w:rFonts w:ascii="Times New Roman"/>
                <w:b w:val="false"/>
                <w:i w:val="false"/>
                <w:color w:val="000000"/>
                <w:sz w:val="20"/>
              </w:rPr>
              <w:t>
3.4.5.1 соединять слова или фразы с помощью основных союзов с поддержкой;</w:t>
            </w:r>
          </w:p>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 распорядок дня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3.5.2.1 использовать количественные числительные от 1 до 50;</w:t>
            </w:r>
          </w:p>
          <w:p>
            <w:pPr>
              <w:spacing w:after="20"/>
              <w:ind w:left="20"/>
              <w:jc w:val="both"/>
            </w:pPr>
            <w:r>
              <w:rPr>
                <w:rFonts w:ascii="Times New Roman"/>
                <w:b w:val="false"/>
                <w:i w:val="false"/>
                <w:color w:val="000000"/>
                <w:sz w:val="20"/>
              </w:rPr>
              <w:t>
3.5.12.1 использовать предлоги места и положения: hinter, zwischen, in, unter для описания местонахождения людей и предметов, использовать предлоги времени: an, in, umдля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Дни недели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 3.5.2.1 использовать количественные числительные от 1 до 50;</w:t>
            </w:r>
          </w:p>
          <w:p>
            <w:pPr>
              <w:spacing w:after="20"/>
              <w:ind w:left="20"/>
              <w:jc w:val="both"/>
            </w:pPr>
            <w:r>
              <w:rPr>
                <w:rFonts w:ascii="Times New Roman"/>
                <w:b w:val="false"/>
                <w:i w:val="false"/>
                <w:color w:val="000000"/>
                <w:sz w:val="20"/>
              </w:rPr>
              <w:t>
3.5.9.1 использовать настоящее время (Präsens)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 3.1.9.1 распознавать короткие простые слова, произнесенные по слогам;</w:t>
            </w:r>
          </w:p>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p>
            <w:pPr>
              <w:spacing w:after="20"/>
              <w:ind w:left="20"/>
              <w:jc w:val="both"/>
            </w:pPr>
            <w:r>
              <w:rPr>
                <w:rFonts w:ascii="Times New Roman"/>
                <w:b w:val="false"/>
                <w:i w:val="false"/>
                <w:color w:val="000000"/>
                <w:sz w:val="20"/>
              </w:rPr>
              <w:t>
3.3.3.1 читать со стандартной поддержкой очень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3.5.2.1 использовать количественные числительные от 1 до 50;</w:t>
            </w:r>
          </w:p>
          <w:p>
            <w:pPr>
              <w:spacing w:after="20"/>
              <w:ind w:left="20"/>
              <w:jc w:val="both"/>
            </w:pPr>
            <w:r>
              <w:rPr>
                <w:rFonts w:ascii="Times New Roman"/>
                <w:b w:val="false"/>
                <w:i w:val="false"/>
                <w:color w:val="000000"/>
                <w:sz w:val="20"/>
              </w:rPr>
              <w:t>
3.5.12.1 использовать предлоги места и положения: hinter, zwischen, in, unter для описания местонахождения людей и предметов, использовать предлоги времени: an, in, umдля указания даты, дня недели и времени суток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Архитектура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Четыре стены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3.3.4.1 использовать с небольшой поддержкой простой словарь с иллюстрациями;</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 город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p>
            <w:pPr>
              <w:spacing w:after="20"/>
              <w:ind w:left="20"/>
              <w:jc w:val="both"/>
            </w:pPr>
            <w:r>
              <w:rPr>
                <w:rFonts w:ascii="Times New Roman"/>
                <w:b w:val="false"/>
                <w:i w:val="false"/>
                <w:color w:val="000000"/>
                <w:sz w:val="20"/>
              </w:rPr>
              <w:t>
3.5.1.1 использовать существительные в единственном и множественном числе;</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3.5.9.1 использовать настоящее время (Präsens)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w:t>
            </w:r>
          </w:p>
          <w:p>
            <w:pPr>
              <w:spacing w:after="20"/>
              <w:ind w:left="20"/>
              <w:jc w:val="both"/>
            </w:pPr>
            <w:r>
              <w:rPr>
                <w:rFonts w:ascii="Times New Roman"/>
                <w:b w:val="false"/>
                <w:i w:val="false"/>
                <w:color w:val="000000"/>
                <w:sz w:val="20"/>
              </w:rPr>
              <w:t>
3.5.12.1 использовать предлоги места и положения: hinter, zwischen, in, unter для описания местонахождения людей и предметов, использовать предлоги времени: an, in, umдля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Вокруг дома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ограниченный диапазон коротких вопросов с поддержкой на общие и некоторые учебные темы;</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p>
            <w:pPr>
              <w:spacing w:after="20"/>
              <w:ind w:left="20"/>
              <w:jc w:val="both"/>
            </w:pPr>
            <w:r>
              <w:rPr>
                <w:rFonts w:ascii="Times New Roman"/>
                <w:b w:val="false"/>
                <w:i w:val="false"/>
                <w:color w:val="000000"/>
                <w:sz w:val="20"/>
              </w:rPr>
              <w:t>
3.5.4.1 использовать артикли ein, der, ein, das, eineэ, die для обозначения предметов в рамках ограниченного круга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Искусство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Музыкальные инструменты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p>
            <w:pPr>
              <w:spacing w:after="20"/>
              <w:ind w:left="20"/>
              <w:jc w:val="both"/>
            </w:pPr>
            <w:r>
              <w:rPr>
                <w:rFonts w:ascii="Times New Roman"/>
                <w:b w:val="false"/>
                <w:i w:val="false"/>
                <w:color w:val="000000"/>
                <w:sz w:val="20"/>
              </w:rPr>
              <w:t>
3.5.10.1 использовать наречия времени и частоты: manchmal, oft, immer, nie начать использовать наречия образа действия gut, schlecht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 рисуем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3.1.3.1 понимать основные идеи небольших диалогов на общие и некоторые учебные темы;</w:t>
            </w:r>
          </w:p>
          <w:p>
            <w:pPr>
              <w:spacing w:after="20"/>
              <w:ind w:left="20"/>
              <w:jc w:val="both"/>
            </w:pPr>
            <w:r>
              <w:rPr>
                <w:rFonts w:ascii="Times New Roman"/>
                <w:b w:val="false"/>
                <w:i w:val="false"/>
                <w:color w:val="000000"/>
                <w:sz w:val="20"/>
              </w:rPr>
              <w:t>
3.3.4.1 использовать с небольшой поддержкой простой словарь с иллюстрациями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Моя любимая музыка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3.4.3.1 писать краткие фразы, характеризующие людей, места и предметы;</w:t>
            </w:r>
          </w:p>
          <w:p>
            <w:pPr>
              <w:spacing w:after="20"/>
              <w:ind w:left="20"/>
              <w:jc w:val="both"/>
            </w:pPr>
            <w:r>
              <w:rPr>
                <w:rFonts w:ascii="Times New Roman"/>
                <w:b w:val="false"/>
                <w:i w:val="false"/>
                <w:color w:val="000000"/>
                <w:sz w:val="20"/>
              </w:rPr>
              <w:t>
3.4.5.1 соединять слова или фразы с помощью основных союзов с поддержкой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теней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p>
            <w:pPr>
              <w:spacing w:after="20"/>
              <w:ind w:left="20"/>
              <w:jc w:val="both"/>
            </w:pPr>
            <w:r>
              <w:rPr>
                <w:rFonts w:ascii="Times New Roman"/>
                <w:b w:val="false"/>
                <w:i w:val="false"/>
                <w:color w:val="000000"/>
                <w:sz w:val="20"/>
              </w:rPr>
              <w:t>
3.4.8.1 правильно ставить точку при написании коротких, знакомых предложений под руководством учителя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Выдающиеся личности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космоса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понимать ограниченный диапазон коротких личных вопросов с поддержкой</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3.4.1.1 составлять, записывать и проверять со значительной поддержкой короткие предложения на ограниченный круг личных, общих и учебных тем;</w:t>
            </w:r>
          </w:p>
          <w:p>
            <w:pPr>
              <w:spacing w:after="20"/>
              <w:ind w:left="20"/>
              <w:jc w:val="both"/>
            </w:pPr>
            <w:r>
              <w:rPr>
                <w:rFonts w:ascii="Times New Roman"/>
                <w:b w:val="false"/>
                <w:i w:val="false"/>
                <w:color w:val="000000"/>
                <w:sz w:val="20"/>
              </w:rPr>
              <w:t>
3.4.2.1 писать слова и фразы стандартной длины и формы;</w:t>
            </w:r>
          </w:p>
          <w:p>
            <w:pPr>
              <w:spacing w:after="20"/>
              <w:ind w:left="20"/>
              <w:jc w:val="both"/>
            </w:pPr>
            <w:r>
              <w:rPr>
                <w:rFonts w:ascii="Times New Roman"/>
                <w:b w:val="false"/>
                <w:i w:val="false"/>
                <w:color w:val="000000"/>
                <w:sz w:val="20"/>
              </w:rPr>
              <w:t>
3.5.9.1 использовать настоящее время (Präsens)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3.4.2.1 писать слова и фразы стандартной длины и формы;</w:t>
            </w:r>
          </w:p>
          <w:p>
            <w:pPr>
              <w:spacing w:after="20"/>
              <w:ind w:left="20"/>
              <w:jc w:val="both"/>
            </w:pPr>
            <w:r>
              <w:rPr>
                <w:rFonts w:ascii="Times New Roman"/>
                <w:b w:val="false"/>
                <w:i w:val="false"/>
                <w:color w:val="000000"/>
                <w:sz w:val="20"/>
              </w:rPr>
              <w:t>
3.4.3.1 писать краткие фразы, характеризующие людей, места и предметы;</w:t>
            </w:r>
          </w:p>
          <w:p>
            <w:pPr>
              <w:spacing w:after="20"/>
              <w:ind w:left="20"/>
              <w:jc w:val="both"/>
            </w:pPr>
            <w:r>
              <w:rPr>
                <w:rFonts w:ascii="Times New Roman"/>
                <w:b w:val="false"/>
                <w:i w:val="false"/>
                <w:color w:val="000000"/>
                <w:sz w:val="20"/>
              </w:rPr>
              <w:t>
3.4.6.1 правильно использовать прописные и строчные буквы при написании имен, названий мест и коротких предложений при выполнении письменной работы на уроке под руководством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Великие идеи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распознавать короткие простые слова, произнесенные по слогам;</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3.5.6.1 использовать указательные местоимения diеse, dieses, diеser в вопросах общего типа;</w:t>
            </w:r>
          </w:p>
          <w:p>
            <w:pPr>
              <w:spacing w:after="20"/>
              <w:ind w:left="20"/>
              <w:jc w:val="both"/>
            </w:pPr>
            <w:r>
              <w:rPr>
                <w:rFonts w:ascii="Times New Roman"/>
                <w:b w:val="false"/>
                <w:i w:val="false"/>
                <w:color w:val="000000"/>
                <w:sz w:val="20"/>
              </w:rPr>
              <w:t>
3.5.7.1 использовать личные местоимения в именительном падеже для описания действий и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Открытия в Казахстане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p>
            <w:pPr>
              <w:spacing w:after="20"/>
              <w:ind w:left="20"/>
              <w:jc w:val="both"/>
            </w:pPr>
            <w:r>
              <w:rPr>
                <w:rFonts w:ascii="Times New Roman"/>
                <w:b w:val="false"/>
                <w:i w:val="false"/>
                <w:color w:val="000000"/>
                <w:sz w:val="20"/>
              </w:rPr>
              <w:t>
3.4.5.1 соединять слова или фразы с помощью основных союзов с поддержкой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 источник жизни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Дождик капает по лужам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p>
            <w:pPr>
              <w:spacing w:after="20"/>
              <w:ind w:left="20"/>
              <w:jc w:val="both"/>
            </w:pPr>
            <w:r>
              <w:rPr>
                <w:rFonts w:ascii="Times New Roman"/>
                <w:b w:val="false"/>
                <w:i w:val="false"/>
                <w:color w:val="000000"/>
                <w:sz w:val="20"/>
              </w:rPr>
              <w:t>
3.3.1.1 распознавать, определять и произносить с поддержкой ограниченное количество знакомых слов в простых предложениях;</w:t>
            </w:r>
          </w:p>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море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ограниченный диапазон коротких вопросов с поддержкой на общие и некоторые учебные темы;</w:t>
            </w:r>
          </w:p>
          <w:p>
            <w:pPr>
              <w:spacing w:after="20"/>
              <w:ind w:left="20"/>
              <w:jc w:val="both"/>
            </w:pPr>
            <w:r>
              <w:rPr>
                <w:rFonts w:ascii="Times New Roman"/>
                <w:b w:val="false"/>
                <w:i w:val="false"/>
                <w:color w:val="000000"/>
                <w:sz w:val="20"/>
              </w:rPr>
              <w:t>
3.1.5.1 различать фонематически отличающиеся слова;</w:t>
            </w:r>
          </w:p>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Пляжная история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3.3.2.1 читать и выполнять с небольшой поддержкой знакомые инструкции при выполнении заданий на уроке;</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3.4.8.1 правильно ставить точку при написании коротких, знакомых предложений под руководством учителя;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отдыха. Праздники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Места развлечений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контекстные подсказки для прогнозирования содержания небольших диалогов с поддержкой на общие и учебные темы;</w:t>
            </w:r>
          </w:p>
          <w:p>
            <w:pPr>
              <w:spacing w:after="20"/>
              <w:ind w:left="20"/>
              <w:jc w:val="both"/>
            </w:pPr>
            <w:r>
              <w:rPr>
                <w:rFonts w:ascii="Times New Roman"/>
                <w:b w:val="false"/>
                <w:i w:val="false"/>
                <w:color w:val="000000"/>
                <w:sz w:val="20"/>
              </w:rPr>
              <w:t>
3.2.8.1 пересказывать короткие, несложные рассказы и события в рамках ограниченного круга общих и учебных тем;</w:t>
            </w:r>
          </w:p>
          <w:p>
            <w:pPr>
              <w:spacing w:after="20"/>
              <w:ind w:left="20"/>
              <w:jc w:val="both"/>
            </w:pPr>
            <w:r>
              <w:rPr>
                <w:rFonts w:ascii="Times New Roman"/>
                <w:b w:val="false"/>
                <w:i w:val="false"/>
                <w:color w:val="000000"/>
                <w:sz w:val="20"/>
              </w:rPr>
              <w:t>
3.3.3.1 читать со стандартной поддержкой короткие несложные художественные и научно-популярные тексты на ограниченный круг общих и учебных тем;</w:t>
            </w:r>
          </w:p>
          <w:p>
            <w:pPr>
              <w:spacing w:after="20"/>
              <w:ind w:left="20"/>
              <w:jc w:val="both"/>
            </w:pPr>
            <w:r>
              <w:rPr>
                <w:rFonts w:ascii="Times New Roman"/>
                <w:b w:val="false"/>
                <w:i w:val="false"/>
                <w:color w:val="000000"/>
                <w:sz w:val="20"/>
              </w:rPr>
              <w:t>
3.3.5.1 понимать основные идеи коротких несложных текстов на общие знакомые темы и некоторые учебные темы с помощью контекстных подсказок;</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3.4.7.1 правильно записывать большее количество знакомых часто используемых слов при выполнении письменной деятельности под руководством учителя;</w:t>
            </w:r>
          </w:p>
          <w:p>
            <w:pPr>
              <w:spacing w:after="20"/>
              <w:ind w:left="20"/>
              <w:jc w:val="both"/>
            </w:pPr>
            <w:r>
              <w:rPr>
                <w:rFonts w:ascii="Times New Roman"/>
                <w:b w:val="false"/>
                <w:i w:val="false"/>
                <w:color w:val="000000"/>
                <w:sz w:val="20"/>
              </w:rPr>
              <w:t>
3.5.9.1 использовать настоящее время (Präsens) (основные повествовательные, отрицательные и вопросительные формы) для описания того, что им нравится, своих желаний и привычек, представления фактов, описания простых событий, запланированных в будущем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Лотерея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p>
            <w:pPr>
              <w:spacing w:after="20"/>
              <w:ind w:left="20"/>
              <w:jc w:val="both"/>
            </w:pPr>
            <w:r>
              <w:rPr>
                <w:rFonts w:ascii="Times New Roman"/>
                <w:b w:val="false"/>
                <w:i w:val="false"/>
                <w:color w:val="000000"/>
                <w:sz w:val="20"/>
              </w:rPr>
              <w:t>
3.3.6.1 понимать со значительной поддержкой фактическую информацию и детали в коротких несложных текстах на ограниченный круг общих и учебных тем;</w:t>
            </w:r>
          </w:p>
          <w:p>
            <w:pPr>
              <w:spacing w:after="20"/>
              <w:ind w:left="20"/>
              <w:jc w:val="both"/>
            </w:pPr>
            <w:r>
              <w:rPr>
                <w:rFonts w:ascii="Times New Roman"/>
                <w:b w:val="false"/>
                <w:i w:val="false"/>
                <w:color w:val="000000"/>
                <w:sz w:val="20"/>
              </w:rPr>
              <w:t>
3.5.2.1 использовать количественные числительные от 1 до 50;</w:t>
            </w:r>
          </w:p>
          <w:p>
            <w:pPr>
              <w:spacing w:after="20"/>
              <w:ind w:left="20"/>
              <w:jc w:val="both"/>
            </w:pPr>
            <w:r>
              <w:rPr>
                <w:rFonts w:ascii="Times New Roman"/>
                <w:b w:val="false"/>
                <w:i w:val="false"/>
                <w:color w:val="000000"/>
                <w:sz w:val="20"/>
              </w:rPr>
              <w:t>
3.5.8.1 использовать повелительное наклонение (утвердительные и отрицательные формы) для составления коротких инструкций на знакомые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Воздушный змей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некоторую фактическую информацию с поддержкой в небольших отрывках текста или диалогах на ограниченный круг общих и учебных тем;</w:t>
            </w:r>
          </w:p>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p>
            <w:pPr>
              <w:spacing w:after="20"/>
              <w:ind w:left="20"/>
              <w:jc w:val="both"/>
            </w:pPr>
            <w:r>
              <w:rPr>
                <w:rFonts w:ascii="Times New Roman"/>
                <w:b w:val="false"/>
                <w:i w:val="false"/>
                <w:color w:val="000000"/>
                <w:sz w:val="20"/>
              </w:rPr>
              <w:t>
3.3.4.1 использовать с небольшой поддержкой простой словарь с иллюстрациями;</w:t>
            </w:r>
          </w:p>
          <w:p>
            <w:pPr>
              <w:spacing w:after="20"/>
              <w:ind w:left="20"/>
              <w:jc w:val="both"/>
            </w:pPr>
            <w:r>
              <w:rPr>
                <w:rFonts w:ascii="Times New Roman"/>
                <w:b w:val="false"/>
                <w:i w:val="false"/>
                <w:color w:val="000000"/>
                <w:sz w:val="20"/>
              </w:rPr>
              <w:t>
3.5.3.1 использовать прилагательные и притяжательные артикли при описании и сравнении предметов в рамках ограниченного круга общих и учебных тем;</w:t>
            </w:r>
          </w:p>
          <w:p>
            <w:pPr>
              <w:spacing w:after="20"/>
              <w:ind w:left="20"/>
              <w:jc w:val="both"/>
            </w:pPr>
            <w:r>
              <w:rPr>
                <w:rFonts w:ascii="Times New Roman"/>
                <w:b w:val="false"/>
                <w:i w:val="false"/>
                <w:color w:val="000000"/>
                <w:sz w:val="20"/>
              </w:rPr>
              <w:t>
3.5.8.1 использовать повелительное наклонение (утвердительные и отрицательные формы) для составления коротких инструкций на знакомые темы;</w:t>
            </w:r>
          </w:p>
          <w:p>
            <w:pPr>
              <w:spacing w:after="20"/>
              <w:ind w:left="20"/>
              <w:jc w:val="both"/>
            </w:pPr>
            <w:r>
              <w:rPr>
                <w:rFonts w:ascii="Times New Roman"/>
                <w:b w:val="false"/>
                <w:i w:val="false"/>
                <w:color w:val="000000"/>
                <w:sz w:val="20"/>
              </w:rPr>
              <w:t>
3.5.13.1 использовать союзы und, oder, aber для соединения слов</w:t>
            </w:r>
          </w:p>
        </w:tc>
      </w:tr>
    </w:tbl>
    <w:bookmarkStart w:name="z667" w:id="203"/>
    <w:p>
      <w:pPr>
        <w:spacing w:after="0"/>
        <w:ind w:left="0"/>
        <w:jc w:val="both"/>
      </w:pPr>
      <w:r>
        <w:rPr>
          <w:rFonts w:ascii="Times New Roman"/>
          <w:b w:val="false"/>
          <w:i w:val="false"/>
          <w:color w:val="000000"/>
          <w:sz w:val="28"/>
        </w:rPr>
        <w:t>
      2) 4 класс:</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в Казахстане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Детские игры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понимать более широкий круг личных вопросов с поддержкой;</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4.5.10.1 использовать наречия времени и частоты: manchmal манхьмал, oft, immer, nieдля ответа на вопрос Когда? и Как часто?, использовать простые наречия образа действия gut, schlecht;</w:t>
            </w:r>
          </w:p>
          <w:p>
            <w:pPr>
              <w:spacing w:after="20"/>
              <w:ind w:left="20"/>
              <w:jc w:val="both"/>
            </w:pPr>
            <w:r>
              <w:rPr>
                <w:rFonts w:ascii="Times New Roman"/>
                <w:b w:val="false"/>
                <w:i w:val="false"/>
                <w:color w:val="000000"/>
                <w:sz w:val="20"/>
              </w:rPr>
              <w:t>
4.5.14.1 использовать придаточные предложения с союзом denn</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Детские игры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p>
            <w:pPr>
              <w:spacing w:after="20"/>
              <w:ind w:left="20"/>
              <w:jc w:val="both"/>
            </w:pPr>
            <w:r>
              <w:rPr>
                <w:rFonts w:ascii="Times New Roman"/>
                <w:b w:val="false"/>
                <w:i w:val="false"/>
                <w:color w:val="000000"/>
                <w:sz w:val="20"/>
              </w:rPr>
              <w:t>
4.5.5.1 использовать вопросительные слова wer, was, wo, wie viele, wie viel, wie oft при составлении вопросов на более широкий круг знакомых тем;</w:t>
            </w:r>
          </w:p>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Олимпийские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4.5.5.1 использовать вопросительные слова wer, was, wo, wie viele, wie viel, wie oft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Эзоповы басни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4.5.10.1 использовать наречия времени и частоты: manchmal, oft, immer, nieдля ответа на вопрос Когда? и Как часто?, использовать простые наречия образа действия gut, schlecht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Эзоповы басни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4.2.8.1 говорить о том, что нравится и что не нравится;</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4.5.10.1 использовать наречия времени и частоты: manchmal, oft, immer, nie для ответа на вопрос Когда? и Как часто?, использовать простые наречия образа действия gut, schlecht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Ценности в мифах и легендах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 4.4.7.1 правильно записывать большинство часто используемых слов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4.5.7.1 использовать личные местоимения в именительном падеже, использовать притяжательные местоимения mein, dein для предоставления информации о себе и описания действий и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Люди и места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Драконы и волшебные существа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p>
            <w:pPr>
              <w:spacing w:after="20"/>
              <w:ind w:left="20"/>
              <w:jc w:val="both"/>
            </w:pPr>
            <w:r>
              <w:rPr>
                <w:rFonts w:ascii="Times New Roman"/>
                <w:b w:val="false"/>
                <w:i w:val="false"/>
                <w:color w:val="000000"/>
                <w:sz w:val="20"/>
              </w:rPr>
              <w:t>
4.5.13.1 использовать союзы und, oder, aber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Драконы и волшебные существа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p>
            <w:pPr>
              <w:spacing w:after="20"/>
              <w:ind w:left="20"/>
              <w:jc w:val="both"/>
            </w:pPr>
            <w:r>
              <w:rPr>
                <w:rFonts w:ascii="Times New Roman"/>
                <w:b w:val="false"/>
                <w:i w:val="false"/>
                <w:color w:val="000000"/>
                <w:sz w:val="20"/>
              </w:rPr>
              <w:t>
4.5.10.1 использовать наречия времени и частоты: manchmal, oft, immer, nie для ответа на вопрос Когда? и Как часто?, использовать простые наречия образа действия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Культурное наследие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сокровищ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 4.2.6.1 обмениваться репликами в небольших диалогах на более широкий круг тем; 4.3.4.1 находить с поддержкой книги, рабочие листы и другие печатные материалы в классе или школьной библиотеке согласно классификации; 4.5.1.1 использовать существительные в единственном и множественном числе, притяжательную форму -s при указании, описании и обозначении предметов; 4.5.4.1 использовать артикли для обозначения предметов в рамках более широкого круга общих и учебных тем;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сокровищ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p>
            <w:pPr>
              <w:spacing w:after="20"/>
              <w:ind w:left="20"/>
              <w:jc w:val="both"/>
            </w:pPr>
            <w:r>
              <w:rPr>
                <w:rFonts w:ascii="Times New Roman"/>
                <w:b w:val="false"/>
                <w:i w:val="false"/>
                <w:color w:val="000000"/>
                <w:sz w:val="20"/>
              </w:rPr>
              <w:t>
4.5.12.1 использовать предлоги места, положения и направления: in, auf, hinter, links, rechts, использовать предлоги времени: in, an, vor, nach, использовать mit, ohne для обозначения используемого средства и für для указания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поисках сокровищ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4.5.2.1 использовать количественные числительные от 1 до 100, а также порядковые числительные от 1 до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поисках сокровищ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4.5.5.1 использовать вопросительные местоимения wer, was, wo, wie viele, wie viel, wie oft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Сокровища нашей планеты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Сокровища нашей планеты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 4.2.6.1 обмениваться репликами в небольших диалогах на более широкий круг тем; 4.2.8.1 говорить о том, что нравится и что не нравится; 4.3.5.1 понимать основные идеи коротких стандартных текстов в рамках более широкого диапазона общих и учебных тем с помощью контекстных подсказок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профессий и способы коммуникации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жестов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p>
            <w:pPr>
              <w:spacing w:after="20"/>
              <w:ind w:left="20"/>
              <w:jc w:val="both"/>
            </w:pPr>
            <w:r>
              <w:rPr>
                <w:rFonts w:ascii="Times New Roman"/>
                <w:b w:val="false"/>
                <w:i w:val="false"/>
                <w:color w:val="000000"/>
                <w:sz w:val="20"/>
              </w:rPr>
              <w:t>
4.5.6.1 использовать указательные местоимения diеse, diesesзе, diеser и личные местоимения в объектном падеже в коротких высказываниях, вопросах и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коммуникации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w:t>
            </w:r>
          </w:p>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4.4.6.1 правильно использовать прописные и строчные буквы при написании имен, названий мест и коротких предложений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понимать более широкий круг личных вопросов с поддержкой;</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Природные явления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распознавать продиктованные слова в рамках ограниченного круга общих и учебных тем;</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4.5.13.1 использовать союзы und, oder, aber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4.4.8.1 правильно ставить точку и вопросительный знак в предложениях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4.1.7.1 использовать контекстные подсказки для прогнозирования содержания и смысла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призы зимы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 4.5.11.1 использовать модальный глагол könnenдля выражения умения выполнять определенные действия; 4.5.12.1 использовать предлоги места, положения и направления: in, auf, hinter, links, rechts, использовать предлоги времени: in, an, vor, nach, использовать mit, ohne для обозначения используемого средства и für для указания получателя; 4.5.13.1 использовать союзы und, oder, aber для соединения слов и фраз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здоровом теле – здоровый дух!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Здоровье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4.5.9.1 использовать формы настоящего времени для предоставления информации о себе и описания того, что им нравится, своих желаний и привычек, представления фактов и событий, запланированных в будущем, продолжать использовать формы прошедшего времени для описания действий, чувств, а также событий;</w:t>
            </w:r>
          </w:p>
          <w:p>
            <w:pPr>
              <w:spacing w:after="20"/>
              <w:ind w:left="20"/>
              <w:jc w:val="both"/>
            </w:pPr>
            <w:r>
              <w:rPr>
                <w:rFonts w:ascii="Times New Roman"/>
                <w:b w:val="false"/>
                <w:i w:val="false"/>
                <w:color w:val="000000"/>
                <w:sz w:val="20"/>
              </w:rPr>
              <w:t>
4.5.10.1 использовать наречия времени и частоты: manchmal, oft, immer, nieдля ответа на вопрос Когда? и Как часто?, использовать простые наречия образа действия, gut, schlecht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1 распознавать слова схожие со словами в родном языке обучающихся;</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местоимения при описании и сравнении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Берегите животных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p>
            <w:pPr>
              <w:spacing w:after="20"/>
              <w:ind w:left="20"/>
              <w:jc w:val="both"/>
            </w:pPr>
            <w:r>
              <w:rPr>
                <w:rFonts w:ascii="Times New Roman"/>
                <w:b w:val="false"/>
                <w:i w:val="false"/>
                <w:color w:val="000000"/>
                <w:sz w:val="20"/>
              </w:rPr>
              <w:t>
4.5.5.1 использовать вопросительные слова wer, was, wo, wie viele, wie viel, wie oft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Берегите животных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Сохраним планету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идеи небольших диалогов с поддержкой на более широкий круг общих и учебных тем;</w:t>
            </w:r>
          </w:p>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4.5.10.1 использовать наречия времени и частоты: manchmal, oft, immer, nieдля ответа на вопрос Когда? и Как часто?, использовать простые наречия образа действия, gut, schlecht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Сохраним планету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 4.2.4.1 отвечать на вопросы в рамках более широкого круга общих и учебных тем; 4.2.8.1 говорить о том, что нравится и что не нравится;</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4.5.8.1 использовать повелительное наклонение (утвердительные и отрицательные формы) для составления коротких инструкций на более широкий круг знакомых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Путешествие в космос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космос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4.5.5.1 использовать вопросительные слова was, wo, wie viele, wie viel, wie oft офт при составлении вопросов на более широкий круг знакомых тем;</w:t>
            </w:r>
          </w:p>
          <w:p>
            <w:pPr>
              <w:spacing w:after="20"/>
              <w:ind w:left="20"/>
              <w:jc w:val="both"/>
            </w:pPr>
            <w:r>
              <w:rPr>
                <w:rFonts w:ascii="Times New Roman"/>
                <w:b w:val="false"/>
                <w:i w:val="false"/>
                <w:color w:val="000000"/>
                <w:sz w:val="20"/>
              </w:rPr>
              <w:t>
4.5.11.1 использовать модальный глагол können для выражения умения выполнять определенные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космос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Планеты солнечной системы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4.5.2.1 использовать количественные числительные от 1 до 100, а также порядковые числительные от 1 до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Планеты солнечной системы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p>
            <w:pPr>
              <w:spacing w:after="20"/>
              <w:ind w:left="20"/>
              <w:jc w:val="both"/>
            </w:pPr>
            <w:r>
              <w:rPr>
                <w:rFonts w:ascii="Times New Roman"/>
                <w:b w:val="false"/>
                <w:i w:val="false"/>
                <w:color w:val="000000"/>
                <w:sz w:val="20"/>
              </w:rPr>
              <w:t>
4.5.2.1 использовать количественные числительные от 1 до 100, а также порядковые числительные от 1 до 10;</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Пришельцы из космоса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4.5.4.1 использовать артикли для обозначения предметов в рамках более широкого круга общих и учебных тем;</w:t>
            </w:r>
          </w:p>
          <w:p>
            <w:pPr>
              <w:spacing w:after="20"/>
              <w:ind w:left="20"/>
              <w:jc w:val="both"/>
            </w:pPr>
            <w:r>
              <w:rPr>
                <w:rFonts w:ascii="Times New Roman"/>
                <w:b w:val="false"/>
                <w:i w:val="false"/>
                <w:color w:val="000000"/>
                <w:sz w:val="20"/>
              </w:rPr>
              <w:t>
4.5.13.1 использовать союзы und, oder, aber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Пришельцы из космоса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понимать основные идеи коротких стандартных текстов в рамках более широкого диапазона общих и учебных тем с помощью контекстных подсказок;</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p>
            <w:pPr>
              <w:spacing w:after="20"/>
              <w:ind w:left="20"/>
              <w:jc w:val="both"/>
            </w:pPr>
            <w:r>
              <w:rPr>
                <w:rFonts w:ascii="Times New Roman"/>
                <w:b w:val="false"/>
                <w:i w:val="false"/>
                <w:color w:val="000000"/>
                <w:sz w:val="20"/>
              </w:rPr>
              <w:t>
4.5.9.1 использовать формы настоящего времени для предоставления информации о себе и описания того, что им нравится, своих желаний и привычек, представления фактов и событий, запланированных в будущем, продолжать использовать формы прошедшего времени для описания действий, чувств, а также событий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Медленные машины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w:t>
            </w:r>
          </w:p>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4.4.1.1 составлять, записывать и проверять с поддержкой предложения на ряд личных, общих и учебных тем;</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4.5.5.1 использовать вопросительные слова wer, was, wo, wie viele, wie viel, wie oft при составлении вопросов на более широкий круг знакомых тем;</w:t>
            </w:r>
          </w:p>
          <w:p>
            <w:pPr>
              <w:spacing w:after="20"/>
              <w:ind w:left="20"/>
              <w:jc w:val="both"/>
            </w:pPr>
            <w:r>
              <w:rPr>
                <w:rFonts w:ascii="Times New Roman"/>
                <w:b w:val="false"/>
                <w:i w:val="false"/>
                <w:color w:val="000000"/>
                <w:sz w:val="20"/>
              </w:rPr>
              <w:t>
4.5.10.1 использовать наречия времени и частоты: manchmal, oft, immer, nie для ответа на вопрос Когда? и Как часто?, использовать простые наречия образа действия, gut, schlecht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Медленные машины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некоторую фактическую информацию с поддержкой в небольших отрывках текста или диалогах на более широкий круг общих и учебных тем;</w:t>
            </w:r>
          </w:p>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притяжательную форму -s при указании, описании и обозначении предметов;</w:t>
            </w:r>
          </w:p>
          <w:p>
            <w:pPr>
              <w:spacing w:after="20"/>
              <w:ind w:left="20"/>
              <w:jc w:val="both"/>
            </w:pPr>
            <w:r>
              <w:rPr>
                <w:rFonts w:ascii="Times New Roman"/>
                <w:b w:val="false"/>
                <w:i w:val="false"/>
                <w:color w:val="000000"/>
                <w:sz w:val="20"/>
              </w:rPr>
              <w:t>
4.5.6.1 использовать указательные местоимения diеse, dieses, diеser и личные местоимения в объектном падеже в коротких высказываниях, вопросах и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Быстрые машины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p>
            <w:pPr>
              <w:spacing w:after="20"/>
              <w:ind w:left="20"/>
              <w:jc w:val="both"/>
            </w:pPr>
            <w:r>
              <w:rPr>
                <w:rFonts w:ascii="Times New Roman"/>
                <w:b w:val="false"/>
                <w:i w:val="false"/>
                <w:color w:val="000000"/>
                <w:sz w:val="20"/>
              </w:rPr>
              <w:t>
4.4.2.1 использовать непрерывное письмо при выполнении ограниченного диапазона письменных заданий;</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4.5.12.1 использовать предлоги места, положения и направления: in, auf, hinter, links, rechts, использовать предлоги времени: in, an, vor, nach, использовать mit, ohne для обозначения используемого средства и für для указания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Быстрые машины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w:t>
            </w:r>
          </w:p>
          <w:p>
            <w:pPr>
              <w:spacing w:after="20"/>
              <w:ind w:left="20"/>
              <w:jc w:val="both"/>
            </w:pPr>
            <w:r>
              <w:rPr>
                <w:rFonts w:ascii="Times New Roman"/>
                <w:b w:val="false"/>
                <w:i w:val="false"/>
                <w:color w:val="000000"/>
                <w:sz w:val="20"/>
              </w:rPr>
              <w:t>
4.4.4.1 писать в логической последовательности предложения для предоставления личной информации;</w:t>
            </w:r>
          </w:p>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p>
            <w:pPr>
              <w:spacing w:after="20"/>
              <w:ind w:left="20"/>
              <w:jc w:val="both"/>
            </w:pPr>
            <w:r>
              <w:rPr>
                <w:rFonts w:ascii="Times New Roman"/>
                <w:b w:val="false"/>
                <w:i w:val="false"/>
                <w:color w:val="000000"/>
                <w:sz w:val="20"/>
              </w:rPr>
              <w:t>
4.5.3.1 использовать прилагательные и притяжательные артикли при описании и сравнении предметов в рамках более широкого круга общих и учебных тем;</w:t>
            </w:r>
          </w:p>
          <w:p>
            <w:pPr>
              <w:spacing w:after="20"/>
              <w:ind w:left="20"/>
              <w:jc w:val="both"/>
            </w:pPr>
            <w:r>
              <w:rPr>
                <w:rFonts w:ascii="Times New Roman"/>
                <w:b w:val="false"/>
                <w:i w:val="false"/>
                <w:color w:val="000000"/>
                <w:sz w:val="20"/>
              </w:rPr>
              <w:t>
4.5.11.1 использовать модальный глагол könnenдля выражения умения выполнять определенные действия;</w:t>
            </w:r>
          </w:p>
          <w:p>
            <w:pPr>
              <w:spacing w:after="20"/>
              <w:ind w:left="20"/>
              <w:jc w:val="both"/>
            </w:pPr>
            <w:r>
              <w:rPr>
                <w:rFonts w:ascii="Times New Roman"/>
                <w:b w:val="false"/>
                <w:i w:val="false"/>
                <w:color w:val="000000"/>
                <w:sz w:val="20"/>
              </w:rPr>
              <w:t>
4.5.16.1 использовать союзы und, oder, aber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4.4.8.1 правильно ставить точку и вопросительный знак в предложениях при самостоятельной письменной работе;</w:t>
            </w:r>
          </w:p>
          <w:p>
            <w:pPr>
              <w:spacing w:after="20"/>
              <w:ind w:left="20"/>
              <w:jc w:val="both"/>
            </w:pPr>
            <w:r>
              <w:rPr>
                <w:rFonts w:ascii="Times New Roman"/>
                <w:b w:val="false"/>
                <w:i w:val="false"/>
                <w:color w:val="000000"/>
                <w:sz w:val="20"/>
              </w:rPr>
              <w:t>
4.5.4.1 использовать артикли для обозначения предметов в рамках более широкого круга общих и учебных тем;</w:t>
            </w:r>
          </w:p>
          <w:p>
            <w:pPr>
              <w:spacing w:after="20"/>
              <w:ind w:left="20"/>
              <w:jc w:val="both"/>
            </w:pPr>
            <w:r>
              <w:rPr>
                <w:rFonts w:ascii="Times New Roman"/>
                <w:b w:val="false"/>
                <w:i w:val="false"/>
                <w:color w:val="000000"/>
                <w:sz w:val="20"/>
              </w:rPr>
              <w:t>
4.5.12.1 использовать предлоги места, положения и направления: in, auf, hinter, links, rechts, использовать предлоги времени: in, an, vor, nach, использовать mit, ohne для обозначения используемого средства и für для указания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на более широкий круг общих и учебных тем;</w:t>
            </w:r>
          </w:p>
          <w:p>
            <w:pPr>
              <w:spacing w:after="20"/>
              <w:ind w:left="20"/>
              <w:jc w:val="both"/>
            </w:pPr>
            <w:r>
              <w:rPr>
                <w:rFonts w:ascii="Times New Roman"/>
                <w:b w:val="false"/>
                <w:i w:val="false"/>
                <w:color w:val="000000"/>
                <w:sz w:val="20"/>
              </w:rPr>
              <w:t>
4.3.2.1 читать и понимать с некоторой поддержкой короткие несложные художественные и научно-популярные тексты;</w:t>
            </w:r>
          </w:p>
          <w:p>
            <w:pPr>
              <w:spacing w:after="20"/>
              <w:ind w:left="20"/>
              <w:jc w:val="both"/>
            </w:pPr>
            <w:r>
              <w:rPr>
                <w:rFonts w:ascii="Times New Roman"/>
                <w:b w:val="false"/>
                <w:i w:val="false"/>
                <w:color w:val="000000"/>
                <w:sz w:val="20"/>
              </w:rPr>
              <w:t>
4.3.4.1 находить с поддержкой книги, рабочие листы и другие печатные материалы в классе или школьной библиотеке согласно классификации;</w:t>
            </w:r>
          </w:p>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w:t>
            </w:r>
          </w:p>
          <w:p>
            <w:pPr>
              <w:spacing w:after="20"/>
              <w:ind w:left="20"/>
              <w:jc w:val="both"/>
            </w:pPr>
            <w:r>
              <w:rPr>
                <w:rFonts w:ascii="Times New Roman"/>
                <w:b w:val="false"/>
                <w:i w:val="false"/>
                <w:color w:val="000000"/>
                <w:sz w:val="20"/>
              </w:rPr>
              <w:t>
4.4.5.1 соединять предложения с помощью основных союзов с некоторой поддержкой;</w:t>
            </w:r>
          </w:p>
          <w:p>
            <w:pPr>
              <w:spacing w:after="20"/>
              <w:ind w:left="20"/>
              <w:jc w:val="both"/>
            </w:pPr>
            <w:r>
              <w:rPr>
                <w:rFonts w:ascii="Times New Roman"/>
                <w:b w:val="false"/>
                <w:i w:val="false"/>
                <w:color w:val="000000"/>
                <w:sz w:val="20"/>
              </w:rPr>
              <w:t>
4.5.11.1 использовать модальный глагол können для выражения умения выполнять определенные действия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822" w:id="204"/>
    <w:p>
      <w:pPr>
        <w:spacing w:after="0"/>
        <w:ind w:left="0"/>
        <w:jc w:val="left"/>
      </w:pPr>
      <w:r>
        <w:rPr>
          <w:rFonts w:ascii="Times New Roman"/>
          <w:b/>
          <w:i w:val="false"/>
          <w:color w:val="000000"/>
        </w:rPr>
        <w:t xml:space="preserve"> Типовая учебная программа по учебному предмету "Французский язык" для 3-4 классов уровня начального образования</w:t>
      </w:r>
    </w:p>
    <w:bookmarkEnd w:id="204"/>
    <w:bookmarkStart w:name="z823" w:id="205"/>
    <w:p>
      <w:pPr>
        <w:spacing w:after="0"/>
        <w:ind w:left="0"/>
        <w:jc w:val="left"/>
      </w:pPr>
      <w:r>
        <w:rPr>
          <w:rFonts w:ascii="Times New Roman"/>
          <w:b/>
          <w:i w:val="false"/>
          <w:color w:val="000000"/>
        </w:rPr>
        <w:t xml:space="preserve"> Глава 1. Общие положения</w:t>
      </w:r>
    </w:p>
    <w:bookmarkEnd w:id="205"/>
    <w:bookmarkStart w:name="z824" w:id="206"/>
    <w:p>
      <w:pPr>
        <w:spacing w:after="0"/>
        <w:ind w:left="0"/>
        <w:jc w:val="both"/>
      </w:pPr>
      <w:r>
        <w:rPr>
          <w:rFonts w:ascii="Times New Roman"/>
          <w:b w:val="false"/>
          <w:i w:val="false"/>
          <w:color w:val="000000"/>
          <w:sz w:val="28"/>
        </w:rPr>
        <w:t xml:space="preserve">
      1. Учебная программа по учебному предмету "Французский язык"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206"/>
    <w:bookmarkStart w:name="z825" w:id="207"/>
    <w:p>
      <w:pPr>
        <w:spacing w:after="0"/>
        <w:ind w:left="0"/>
        <w:jc w:val="both"/>
      </w:pPr>
      <w:r>
        <w:rPr>
          <w:rFonts w:ascii="Times New Roman"/>
          <w:b w:val="false"/>
          <w:i w:val="false"/>
          <w:color w:val="000000"/>
          <w:sz w:val="28"/>
        </w:rPr>
        <w:t>
      2. Учебная программа по учебному предмету "Французский язык" нацелена на достижение обучающимися уровня владения языка A1 с помощью:</w:t>
      </w:r>
    </w:p>
    <w:bookmarkEnd w:id="207"/>
    <w:bookmarkStart w:name="z826" w:id="208"/>
    <w:p>
      <w:pPr>
        <w:spacing w:after="0"/>
        <w:ind w:left="0"/>
        <w:jc w:val="both"/>
      </w:pPr>
      <w:r>
        <w:rPr>
          <w:rFonts w:ascii="Times New Roman"/>
          <w:b w:val="false"/>
          <w:i w:val="false"/>
          <w:color w:val="000000"/>
          <w:sz w:val="28"/>
        </w:rPr>
        <w:t>
      1) разнообразных заданий, способствующих анализу, оценке и развитию творческого мышления обучающихся;</w:t>
      </w:r>
    </w:p>
    <w:bookmarkEnd w:id="208"/>
    <w:bookmarkStart w:name="z827" w:id="209"/>
    <w:p>
      <w:pPr>
        <w:spacing w:after="0"/>
        <w:ind w:left="0"/>
        <w:jc w:val="both"/>
      </w:pPr>
      <w:r>
        <w:rPr>
          <w:rFonts w:ascii="Times New Roman"/>
          <w:b w:val="false"/>
          <w:i w:val="false"/>
          <w:color w:val="000000"/>
          <w:sz w:val="28"/>
        </w:rPr>
        <w:t>
      2) различных устных и письменных источников;</w:t>
      </w:r>
    </w:p>
    <w:bookmarkEnd w:id="209"/>
    <w:bookmarkStart w:name="z828" w:id="210"/>
    <w:p>
      <w:pPr>
        <w:spacing w:after="0"/>
        <w:ind w:left="0"/>
        <w:jc w:val="both"/>
      </w:pPr>
      <w:r>
        <w:rPr>
          <w:rFonts w:ascii="Times New Roman"/>
          <w:b w:val="false"/>
          <w:i w:val="false"/>
          <w:color w:val="000000"/>
          <w:sz w:val="28"/>
        </w:rPr>
        <w:t>
      3) интересного и мотивирующего предметного содержания.</w:t>
      </w:r>
    </w:p>
    <w:bookmarkEnd w:id="210"/>
    <w:bookmarkStart w:name="z829" w:id="211"/>
    <w:p>
      <w:pPr>
        <w:spacing w:after="0"/>
        <w:ind w:left="0"/>
        <w:jc w:val="both"/>
      </w:pPr>
      <w:r>
        <w:rPr>
          <w:rFonts w:ascii="Times New Roman"/>
          <w:b w:val="false"/>
          <w:i w:val="false"/>
          <w:color w:val="000000"/>
          <w:sz w:val="28"/>
        </w:rPr>
        <w:t>
      3. Содержание программы начальной школы направлено на развитие умения обучающихся использовать французский язык в повседневном общении и на создание прочной основы для дальнейшего обучения. Программа начальной школы по учебному предмету "Французский язык" направлена на развитие языковых навыков обучающихся, повышение их интереса и уверенности в себе, а также на формирование положительного отношения к изучению французского языка.</w:t>
      </w:r>
    </w:p>
    <w:bookmarkEnd w:id="211"/>
    <w:bookmarkStart w:name="z830" w:id="212"/>
    <w:p>
      <w:pPr>
        <w:spacing w:after="0"/>
        <w:ind w:left="0"/>
        <w:jc w:val="both"/>
      </w:pPr>
      <w:r>
        <w:rPr>
          <w:rFonts w:ascii="Times New Roman"/>
          <w:b w:val="false"/>
          <w:i w:val="false"/>
          <w:color w:val="000000"/>
          <w:sz w:val="28"/>
        </w:rPr>
        <w:t xml:space="preserve">
      4. Каждая предметная программа предусматривает трехъязычное образование. Это означает, что как учебные, так и внеклассные мероприятия проводятся на трех языках (казахском, русском и французском). Поскольку каждый предмет вносит свой вклад в создание многоязычной среды обучения, Предметная программа обеспечивает соблюдение политики трехъязычного образования. </w:t>
      </w:r>
    </w:p>
    <w:bookmarkEnd w:id="212"/>
    <w:bookmarkStart w:name="z831" w:id="213"/>
    <w:p>
      <w:pPr>
        <w:spacing w:after="0"/>
        <w:ind w:left="0"/>
        <w:jc w:val="both"/>
      </w:pPr>
      <w:r>
        <w:rPr>
          <w:rFonts w:ascii="Times New Roman"/>
          <w:b w:val="false"/>
          <w:i w:val="false"/>
          <w:color w:val="000000"/>
          <w:sz w:val="28"/>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13"/>
    <w:bookmarkStart w:name="z832" w:id="214"/>
    <w:p>
      <w:pPr>
        <w:spacing w:after="0"/>
        <w:ind w:left="0"/>
        <w:jc w:val="left"/>
      </w:pPr>
      <w:r>
        <w:rPr>
          <w:rFonts w:ascii="Times New Roman"/>
          <w:b/>
          <w:i w:val="false"/>
          <w:color w:val="000000"/>
        </w:rPr>
        <w:t xml:space="preserve"> Глава 2. Организация содержания учебного предмета "Французский язык"</w:t>
      </w:r>
    </w:p>
    <w:bookmarkEnd w:id="214"/>
    <w:bookmarkStart w:name="z833" w:id="215"/>
    <w:p>
      <w:pPr>
        <w:spacing w:after="0"/>
        <w:ind w:left="0"/>
        <w:jc w:val="left"/>
      </w:pPr>
      <w:r>
        <w:rPr>
          <w:rFonts w:ascii="Times New Roman"/>
          <w:b/>
          <w:i w:val="false"/>
          <w:color w:val="000000"/>
        </w:rPr>
        <w:t xml:space="preserve"> Параграф 1. Содержание учебного предмета "Французский язык"</w:t>
      </w:r>
    </w:p>
    <w:bookmarkEnd w:id="215"/>
    <w:bookmarkStart w:name="z834" w:id="216"/>
    <w:p>
      <w:pPr>
        <w:spacing w:after="0"/>
        <w:ind w:left="0"/>
        <w:jc w:val="both"/>
      </w:pPr>
      <w:r>
        <w:rPr>
          <w:rFonts w:ascii="Times New Roman"/>
          <w:b w:val="false"/>
          <w:i w:val="false"/>
          <w:color w:val="000000"/>
          <w:sz w:val="28"/>
        </w:rPr>
        <w:t>
      6. Максимальный объем учебной нагрузки по учебному предмету "Французский язык" составляет:</w:t>
      </w:r>
    </w:p>
    <w:bookmarkEnd w:id="216"/>
    <w:bookmarkStart w:name="z835" w:id="217"/>
    <w:p>
      <w:pPr>
        <w:spacing w:after="0"/>
        <w:ind w:left="0"/>
        <w:jc w:val="both"/>
      </w:pPr>
      <w:r>
        <w:rPr>
          <w:rFonts w:ascii="Times New Roman"/>
          <w:b w:val="false"/>
          <w:i w:val="false"/>
          <w:color w:val="000000"/>
          <w:sz w:val="28"/>
        </w:rPr>
        <w:t>
      1) в 3 классе – 2 часа в неделю, 72 часа в год;</w:t>
      </w:r>
    </w:p>
    <w:bookmarkEnd w:id="217"/>
    <w:bookmarkStart w:name="z836" w:id="218"/>
    <w:p>
      <w:pPr>
        <w:spacing w:after="0"/>
        <w:ind w:left="0"/>
        <w:jc w:val="both"/>
      </w:pPr>
      <w:r>
        <w:rPr>
          <w:rFonts w:ascii="Times New Roman"/>
          <w:b w:val="false"/>
          <w:i w:val="false"/>
          <w:color w:val="000000"/>
          <w:sz w:val="28"/>
        </w:rPr>
        <w:t>
      2) в 4 классе – 2 часа в неделю, 72 часа в год.</w:t>
      </w:r>
    </w:p>
    <w:bookmarkEnd w:id="218"/>
    <w:bookmarkStart w:name="z837" w:id="219"/>
    <w:p>
      <w:pPr>
        <w:spacing w:after="0"/>
        <w:ind w:left="0"/>
        <w:jc w:val="both"/>
      </w:pPr>
      <w:r>
        <w:rPr>
          <w:rFonts w:ascii="Times New Roman"/>
          <w:b w:val="false"/>
          <w:i w:val="false"/>
          <w:color w:val="000000"/>
          <w:sz w:val="28"/>
        </w:rPr>
        <w:t>
      7. Базовое содержание учебного предмета для 3 класса:</w:t>
      </w:r>
    </w:p>
    <w:bookmarkEnd w:id="219"/>
    <w:bookmarkStart w:name="z838" w:id="220"/>
    <w:p>
      <w:pPr>
        <w:spacing w:after="0"/>
        <w:ind w:left="0"/>
        <w:jc w:val="both"/>
      </w:pPr>
      <w:r>
        <w:rPr>
          <w:rFonts w:ascii="Times New Roman"/>
          <w:b w:val="false"/>
          <w:i w:val="false"/>
          <w:color w:val="000000"/>
          <w:sz w:val="28"/>
        </w:rPr>
        <w:t>
      1) слушание: прослушивают короткие инструкции с поддержкой для выполнения более широкого круга видов деятельности на уроке, ограниченный диапазон коротких вопросов с поддержкой, направленных на получение личной информации, определяют основные идеи небольших диалогов на общие и некоторые учебные темы, ограниченный диапазон коротких вопросов с поддержкой на общие и некоторые учебные темы, различают фонематически отличные слова, распознают фактическую детальную информацию с поддержкой в небольших отрывках текста или диалогах на ограниченный круг общих и учебных тем, используют контекстные подсказки для прогнозирования содержания небольших диалогов с поддержкой на общие и учебные темы, прослушивают небольшие рассказы на общие и учебные темы, простые короткие слова, произнесенные по буквам;</w:t>
      </w:r>
    </w:p>
    <w:bookmarkEnd w:id="220"/>
    <w:bookmarkStart w:name="z839" w:id="221"/>
    <w:p>
      <w:pPr>
        <w:spacing w:after="0"/>
        <w:ind w:left="0"/>
        <w:jc w:val="both"/>
      </w:pPr>
      <w:r>
        <w:rPr>
          <w:rFonts w:ascii="Times New Roman"/>
          <w:b w:val="false"/>
          <w:i w:val="false"/>
          <w:color w:val="000000"/>
          <w:sz w:val="28"/>
        </w:rPr>
        <w:t>
      2) говорение: составляют простые высказывания о себе в рамках ограниченного круга общих тем, задают вопросы на выявление имеющегося опыта в рамках ограниченного круга общих и учебных тем, описывают людей и предметы простыми словами, начинают описывать имеющийся опыт в рамках ограниченного круга общих и учебных тем, отвечают на вопросы по ограниченному кругу общих и учебных тем, отчетливо произносят знакомые слова и короткие фразы при чтении вслух, обмениваются репликами в небольших диалогах с другими людьми на ограниченный круг тем, принимают участие в коротких обсуждениях в парах, в группе, обсуждениях всем классом, высказывают собственное мнение, используя ограниченный круг соответствующих слов, фраз и предложений, пересказывают очень короткие, несложные рассказы и события в рамках ограниченного круга общих и некоторых учебных тем;</w:t>
      </w:r>
    </w:p>
    <w:bookmarkEnd w:id="221"/>
    <w:bookmarkStart w:name="z840" w:id="222"/>
    <w:p>
      <w:pPr>
        <w:spacing w:after="0"/>
        <w:ind w:left="0"/>
        <w:jc w:val="both"/>
      </w:pPr>
      <w:r>
        <w:rPr>
          <w:rFonts w:ascii="Times New Roman"/>
          <w:b w:val="false"/>
          <w:i w:val="false"/>
          <w:color w:val="000000"/>
          <w:sz w:val="28"/>
        </w:rPr>
        <w:t>
      3) чтение: узнают, определяют и произносят ограниченный диапазон знакомых слов в простых предложениях с поддержкой учителя, проверка чтения с поддержкой учителя коротких несложных художественных и научно-популярных текстов в рамках ограниченного круга общих и учебных тем, используют простой словарь с иллюстрациями с небольшой поддержкой учителя, определяют основные идеи в коротких несложных текстах на общие знакомые темы и некоторые учебные темы с помощью контекстных подсказок, понимают фактическую информацию и данные в коротких несложных текстах на общие и некоторые учебные темы со значительной поддержкой учителя;</w:t>
      </w:r>
    </w:p>
    <w:bookmarkEnd w:id="222"/>
    <w:bookmarkStart w:name="z841" w:id="223"/>
    <w:p>
      <w:pPr>
        <w:spacing w:after="0"/>
        <w:ind w:left="0"/>
        <w:jc w:val="both"/>
      </w:pPr>
      <w:r>
        <w:rPr>
          <w:rFonts w:ascii="Times New Roman"/>
          <w:b w:val="false"/>
          <w:i w:val="false"/>
          <w:color w:val="000000"/>
          <w:sz w:val="28"/>
        </w:rPr>
        <w:t>
      4) письмо: составляют, записывают и проверяют написание коротких предложений на личные, общие и некоторые учебные темы со значительной поддержкой учителя, записывают слова и фразы стандартной длины и формы, короткие фразы для описания людей, мест и предметов, соединяют слова или фразы с помощью основных союзов, правильно записывают прописные и строчные буквы при написании имен, названий мест и коротких предложений при выполнении письменных заданий под руководством учителя, записывают большее количество знакомых часто используемых слов при выполнении письменных заданий под руководством учителя, правильно ставят точку при написании коротких, знакомых предложений под руководством учителя;</w:t>
      </w:r>
    </w:p>
    <w:bookmarkEnd w:id="223"/>
    <w:bookmarkStart w:name="z842" w:id="224"/>
    <w:p>
      <w:pPr>
        <w:spacing w:after="0"/>
        <w:ind w:left="0"/>
        <w:jc w:val="both"/>
      </w:pPr>
      <w:r>
        <w:rPr>
          <w:rFonts w:ascii="Times New Roman"/>
          <w:b w:val="false"/>
          <w:i w:val="false"/>
          <w:color w:val="000000"/>
          <w:sz w:val="28"/>
        </w:rPr>
        <w:t xml:space="preserve">
      5) использование французского языка: используют существительные в единственном числе, существительные во множественном числе, использование предлога de с существительными и именами собственными для обозначения принадлежности, количественные числительные – считают от 1 до 100, порядковые числительные – от 1 до 10, используют прилагательные для описания предметов, сравнительную форму приглагательных для сравнения при обсуждении общих и учебных тем, правила употребления определенных и неопредленных артиклей le, la, les, un, une, des вопросительные местоимения ou, combien, quand в разговоре на знакомые темы, указательные местоимения ce, cet, cette, ces повелительное наклонение (повествовательные и отрицательные формы) для составления коротких инструкций на знакомые темы, простое настоящее время (Présent) глаголов 1-ой, 2-ой, 3-ей групп для описания того, что им нравится, своих желаний и привычек, представления фактов, описания простых событий, формы будущего времени (Futur simple), ближайшего будущего и ближайшего прошедшего времен (Futur immediat, Passé immediat) для описания действий, которые произойдут в будущем, недавнем будущем и недавнем прошедшем времени, утвердительные, отрицательные и вопросительные формы оборота Il y a, Il n’y a pas, Y a-t-il наречия времени и частоты: parfois, souvent, toujours для ответа на вопрос Когда? и Как часто?, модальные глаголы pouvoir, vouloir в просьбах и разрешениях, а также модальный глагол devoir для обозначения обязательности, предлоги места au centre de, au milieu de, au coin de, en face de для описания местонахождения людей и предметов, используют предлоги времени en, à, pendant для указания даты, дня недели и времени суток, союзы et, mais, ou, ou bien для связки слов и фраз, используют конструкцию moi aussi, moi non plus, avec plaisir в коротких ответах на вопросы. </w:t>
      </w:r>
    </w:p>
    <w:bookmarkEnd w:id="224"/>
    <w:bookmarkStart w:name="z843" w:id="225"/>
    <w:p>
      <w:pPr>
        <w:spacing w:after="0"/>
        <w:ind w:left="0"/>
        <w:jc w:val="both"/>
      </w:pPr>
      <w:r>
        <w:rPr>
          <w:rFonts w:ascii="Times New Roman"/>
          <w:b w:val="false"/>
          <w:i w:val="false"/>
          <w:color w:val="000000"/>
          <w:sz w:val="28"/>
        </w:rPr>
        <w:t>
      8. Базовое содержание учебного предмета для 4 класса:</w:t>
      </w:r>
    </w:p>
    <w:bookmarkEnd w:id="225"/>
    <w:bookmarkStart w:name="z844" w:id="226"/>
    <w:p>
      <w:pPr>
        <w:spacing w:after="0"/>
        <w:ind w:left="0"/>
        <w:jc w:val="both"/>
      </w:pPr>
      <w:r>
        <w:rPr>
          <w:rFonts w:ascii="Times New Roman"/>
          <w:b w:val="false"/>
          <w:i w:val="false"/>
          <w:color w:val="000000"/>
          <w:sz w:val="28"/>
        </w:rPr>
        <w:t>
      1) слушание: широкий спектр инструкций в классе, широкий спектр вопросов о себе с поддержкой, основные идеи коротких бесед с поддержкой на различные общие и некоторые учебные темы, широкий спектр коротких вопросов с поддержкой на общие и некоторые учебные темы, определение начальных, средних и финальных фонем и их сочетания, специфичная информация и детали коротких разговоров с поддержкой на большое количество общих и некоторых учебных тем, контекстуальные подсказки для предсказания содержания и смысла в коротких разговорах на большое количество общих и некоторых учебных тем, короткие рассказы с поддержкой на большое количество общих и некоторые учебные темы, распознавание слов, произнесенные по слогам, на ограниченное количество общих и учебных тем, слова схожие со словами на родном языке обучающегося;</w:t>
      </w:r>
    </w:p>
    <w:bookmarkEnd w:id="226"/>
    <w:bookmarkStart w:name="z845" w:id="227"/>
    <w:p>
      <w:pPr>
        <w:spacing w:after="0"/>
        <w:ind w:left="0"/>
        <w:jc w:val="both"/>
      </w:pPr>
      <w:r>
        <w:rPr>
          <w:rFonts w:ascii="Times New Roman"/>
          <w:b w:val="false"/>
          <w:i w:val="false"/>
          <w:color w:val="000000"/>
          <w:sz w:val="28"/>
        </w:rPr>
        <w:t>
      2) говорение: стандартные предложения, содержащие информацию на большое количество общих и некоторых учебных тем, краткое описание людей и предметов, описание прошлого опыта на большое количество общих и некоторых учебных тем, отвечать на вопросы на ограниченное количество общих и некоторых учебных тем, отчетливо произносить большое количество слов, короткие фразы и простые предложения, чередоваться при разговоре с другими во время разных коротких разговоров, выражать положительное и отрицательное мнение, пересказывать небольшие истории и события на ограниченное количество общих и некоторых учебных тем;</w:t>
      </w:r>
    </w:p>
    <w:bookmarkEnd w:id="227"/>
    <w:bookmarkStart w:name="z846" w:id="228"/>
    <w:p>
      <w:pPr>
        <w:spacing w:after="0"/>
        <w:ind w:left="0"/>
        <w:jc w:val="both"/>
      </w:pPr>
      <w:r>
        <w:rPr>
          <w:rFonts w:ascii="Times New Roman"/>
          <w:b w:val="false"/>
          <w:i w:val="false"/>
          <w:color w:val="000000"/>
          <w:sz w:val="28"/>
        </w:rPr>
        <w:t>
      3) чтение: распознать, определять и произносить с поддержкой большое количество фраз на уровне текста, основная суть в коротких простых текстах на ограниченное количество общих и некоторых учебных тем, поиск книг, рабочих листов и других печатных материалов в классе или школьной библиотеке согласно классификации, основные моменты коротких простых текстов на ограниченное количество общих и некоторых учебных тем, используя контекстные подсказки, понимать с поддержкой специфичную информацию и детали в коротких простых текстах на большое количество общих и некоторых учебных тем;</w:t>
      </w:r>
    </w:p>
    <w:bookmarkEnd w:id="228"/>
    <w:bookmarkStart w:name="z847" w:id="229"/>
    <w:p>
      <w:pPr>
        <w:spacing w:after="0"/>
        <w:ind w:left="0"/>
        <w:jc w:val="both"/>
      </w:pPr>
      <w:r>
        <w:rPr>
          <w:rFonts w:ascii="Times New Roman"/>
          <w:b w:val="false"/>
          <w:i w:val="false"/>
          <w:color w:val="000000"/>
          <w:sz w:val="28"/>
        </w:rPr>
        <w:t>
      4) письмо: писать при поддержке учителя короткие предложения, которые описывают людей, места и предметы, последовательность коротких предложений в абзаце для предоставления информации о себе, соединять предложения с помощью основных союзов, прописные и строчные буквы при написании имен, мест и коротких предложений при выполнении письменной работы самостоятельно, правильно записывать большинство часто используемых слов при самостоятельной письменной работе, надлежащее использование точки и вопросительного знака при самостоятельной письменной работе;</w:t>
      </w:r>
    </w:p>
    <w:bookmarkEnd w:id="229"/>
    <w:bookmarkStart w:name="z848" w:id="230"/>
    <w:p>
      <w:pPr>
        <w:spacing w:after="0"/>
        <w:ind w:left="0"/>
        <w:jc w:val="both"/>
      </w:pPr>
      <w:r>
        <w:rPr>
          <w:rFonts w:ascii="Times New Roman"/>
          <w:b w:val="false"/>
          <w:i w:val="false"/>
          <w:color w:val="000000"/>
          <w:sz w:val="28"/>
        </w:rPr>
        <w:t>
      5) использование французского языка (utilisation du français) существительные множественного и единственного числа, некоторые неправильные формы множественного числа, а также неисчисляемые существительные, притяжательные местоимения mon, ma, mes, ton, ta, tes, son, sа, ses чтобы указать на принадлежность, количественные числительные 1 – 1000 и порядковые числительные 1 – 100, прилагательные, в том числе притяжательные прилагательные, простые односложные и двусложные прилагательные (сравнительная и превосходная степень) для сравнения, использование артиклей: неопpеделенные un, une, des, определенные le, la, les, частичные du, de la, de l’, вопросительные местоимения qui?, que?, où?/, combien?, quand?, de quelle couleur? чтобы задать вопросы на большое количество знакомых тем, указательные местоимения ce, cet, cette, ces в вопросах и ответах, повелительное наклонение (утвердительное и отрицательное) для предоставления кратких инструкций на большое количество знакомых тем, использовать формы настоящего простого времени, в том числе краткие ответы и сокращения, для предоставления информации о себе и обсуждения привычных действий, фактах и событиях в настоящем времени, продолжать использовать формы будущего (Futur Simple) и прошедшего времен (Passé composé) для описаний действий, чувств, событий на ограниченное количество знакомых тем, продолжать использовать оборот il y a, il n’y a pas, y a-t-il в положительной, отрицательной и вопросительной формах, в том числе краткие и полные вопросы и сокращения, наречия времени и частоты parfois, souvent, toujours, jamais для указания, когда и как часто происходят действия, глаголы для обращения с просьбой и разрешения pouvoir, vouloir, savoir и devoir в значении обязательства, предлоги места, положения и направления: sur, dans, sous, devant, derrière, à côté de, à gauche de, à droite de, au coin de, предлоги времени: en, dans, pour, pendant, depuis, использовать конструкцию Voulez-vous в приглашениях и соответствующие ответы oui, bien sûr, avec plaisir, non, pas du tout, неопределенная форма глагола в значении намерения для описания простых действий и глагол vouloir + infinitif, союзы et, mais, parce que, pourtant для соединения слов и фраз. Moi aussi, moi non plus для кратких ответов, использовать время Passé composé.</w:t>
      </w:r>
    </w:p>
    <w:bookmarkEnd w:id="230"/>
    <w:bookmarkStart w:name="z849" w:id="231"/>
    <w:p>
      <w:pPr>
        <w:spacing w:after="0"/>
        <w:ind w:left="0"/>
        <w:jc w:val="both"/>
      </w:pPr>
      <w:r>
        <w:rPr>
          <w:rFonts w:ascii="Times New Roman"/>
          <w:b w:val="false"/>
          <w:i w:val="false"/>
          <w:color w:val="000000"/>
          <w:sz w:val="28"/>
        </w:rPr>
        <w:t>
      9. Виды речевой деятельности:</w:t>
      </w:r>
    </w:p>
    <w:bookmarkEnd w:id="231"/>
    <w:bookmarkStart w:name="z850" w:id="232"/>
    <w:p>
      <w:pPr>
        <w:spacing w:after="0"/>
        <w:ind w:left="0"/>
        <w:jc w:val="both"/>
      </w:pPr>
      <w:r>
        <w:rPr>
          <w:rFonts w:ascii="Times New Roman"/>
          <w:b w:val="false"/>
          <w:i w:val="false"/>
          <w:color w:val="000000"/>
          <w:sz w:val="28"/>
        </w:rPr>
        <w:t>
      1) раздел 1 "Слушание": обучающийся понимает основные идеи коротких бесед на знакомые темы, распознает знакомые слова и фразы, понимает короткие вопросы о цвете и числах, использует контекстные подсказки для прогнозирования содержания и смысла короткой беседы на знакомые темы, понимает общий смысл небольших рассказов, произносимые медленно и внятно;</w:t>
      </w:r>
    </w:p>
    <w:bookmarkEnd w:id="232"/>
    <w:bookmarkStart w:name="z851" w:id="233"/>
    <w:p>
      <w:pPr>
        <w:spacing w:after="0"/>
        <w:ind w:left="0"/>
        <w:jc w:val="both"/>
      </w:pPr>
      <w:r>
        <w:rPr>
          <w:rFonts w:ascii="Times New Roman"/>
          <w:b w:val="false"/>
          <w:i w:val="false"/>
          <w:color w:val="000000"/>
          <w:sz w:val="28"/>
        </w:rPr>
        <w:t>
      2) раздел 2 "Говорение": обучающийся формулирует основные высказывания о себе, формулирует вопросы, отвечает на вопросы, произносит простые слова и фразы, описывающие предметы и события, использует правильную интонацию и ударение, выражает положительное и отрицательное мнение;</w:t>
      </w:r>
    </w:p>
    <w:bookmarkEnd w:id="233"/>
    <w:bookmarkStart w:name="z852" w:id="234"/>
    <w:p>
      <w:pPr>
        <w:spacing w:after="0"/>
        <w:ind w:left="0"/>
        <w:jc w:val="both"/>
      </w:pPr>
      <w:r>
        <w:rPr>
          <w:rFonts w:ascii="Times New Roman"/>
          <w:b w:val="false"/>
          <w:i w:val="false"/>
          <w:color w:val="000000"/>
          <w:sz w:val="28"/>
        </w:rPr>
        <w:t>
      3) раздел 3 "Чтение": обучающийся использует иллюстрированный словарь, читает и понимает короткие художественные тексты, определяет основную идею коротких рассказов, находит специфичную информацию и детали в коротких текстах, определяет общечеловеческие ценности в произведениях казахской и мировой литературы;</w:t>
      </w:r>
    </w:p>
    <w:bookmarkEnd w:id="234"/>
    <w:bookmarkStart w:name="z853" w:id="235"/>
    <w:p>
      <w:pPr>
        <w:spacing w:after="0"/>
        <w:ind w:left="0"/>
        <w:jc w:val="both"/>
      </w:pPr>
      <w:r>
        <w:rPr>
          <w:rFonts w:ascii="Times New Roman"/>
          <w:b w:val="false"/>
          <w:i w:val="false"/>
          <w:color w:val="000000"/>
          <w:sz w:val="28"/>
        </w:rPr>
        <w:t>
      4) раздел 4 "Письмо": обучающийся правильно пишет часто используемые слова, демонстрируя свои знания и разницу между написанием и произношением коротких продиктованных предложений, правильно использует знаки препинания в конце предложений;</w:t>
      </w:r>
    </w:p>
    <w:bookmarkEnd w:id="235"/>
    <w:bookmarkStart w:name="z854" w:id="236"/>
    <w:p>
      <w:pPr>
        <w:spacing w:after="0"/>
        <w:ind w:left="0"/>
        <w:jc w:val="both"/>
      </w:pPr>
      <w:r>
        <w:rPr>
          <w:rFonts w:ascii="Times New Roman"/>
          <w:b w:val="false"/>
          <w:i w:val="false"/>
          <w:color w:val="000000"/>
          <w:sz w:val="28"/>
        </w:rPr>
        <w:t>
      5) раздел 5 "Использование французского языка": обучающийся выражает свои мысли при помощи простых модальных глаголов, использует формы настоящего и прошедшего времени для описания событий и предоставления информации о себе.</w:t>
      </w:r>
    </w:p>
    <w:bookmarkEnd w:id="236"/>
    <w:bookmarkStart w:name="z855" w:id="237"/>
    <w:p>
      <w:pPr>
        <w:spacing w:after="0"/>
        <w:ind w:left="0"/>
        <w:jc w:val="left"/>
      </w:pPr>
      <w:r>
        <w:rPr>
          <w:rFonts w:ascii="Times New Roman"/>
          <w:b/>
          <w:i w:val="false"/>
          <w:color w:val="000000"/>
        </w:rPr>
        <w:t xml:space="preserve"> Параграф 2. Система целей обучения</w:t>
      </w:r>
    </w:p>
    <w:bookmarkEnd w:id="237"/>
    <w:bookmarkStart w:name="z856" w:id="238"/>
    <w:p>
      <w:pPr>
        <w:spacing w:after="0"/>
        <w:ind w:left="0"/>
        <w:jc w:val="both"/>
      </w:pPr>
      <w:r>
        <w:rPr>
          <w:rFonts w:ascii="Times New Roman"/>
          <w:b w:val="false"/>
          <w:i w:val="false"/>
          <w:color w:val="000000"/>
          <w:sz w:val="28"/>
        </w:rPr>
        <w:t>
      10. Цели обучения в программе представлены кодировкой. В коде первое число обозначает класс, второе число – раздел, третье и четвертое числа – нумерацию цели обучения. Например, в кодировке 3.1.2.1 "3" – класс, "1" – раздел, "2.1" – порядковый номер цели обучения.</w:t>
      </w:r>
    </w:p>
    <w:bookmarkEnd w:id="238"/>
    <w:bookmarkStart w:name="z857" w:id="239"/>
    <w:p>
      <w:pPr>
        <w:spacing w:after="0"/>
        <w:ind w:left="0"/>
        <w:jc w:val="both"/>
      </w:pPr>
      <w:r>
        <w:rPr>
          <w:rFonts w:ascii="Times New Roman"/>
          <w:b w:val="false"/>
          <w:i w:val="false"/>
          <w:color w:val="000000"/>
          <w:sz w:val="28"/>
        </w:rPr>
        <w:t>
      11. Система целей обучения:</w:t>
      </w:r>
    </w:p>
    <w:bookmarkEnd w:id="239"/>
    <w:bookmarkStart w:name="z858" w:id="240"/>
    <w:p>
      <w:pPr>
        <w:spacing w:after="0"/>
        <w:ind w:left="0"/>
        <w:jc w:val="both"/>
      </w:pPr>
      <w:r>
        <w:rPr>
          <w:rFonts w:ascii="Times New Roman"/>
          <w:b w:val="false"/>
          <w:i w:val="false"/>
          <w:color w:val="000000"/>
          <w:sz w:val="28"/>
        </w:rPr>
        <w:t>
      1) раздел 1 "Слушание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paзличных видов деятельности на уроке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распознавать с поддержкой учителя более широкий диапазон общих личных вопросов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понимать с поддержкой учителя более широкий круг личных вопросов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 понимать с поддержкой учителя основные моменты небольших диалогов на общие и некоторые учебные темы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понимать основные моменты небольших диалогов на более широкий круг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с поддержкой учителя ограниченный диапазон коротких вопросов на общие и некоторые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отличные слова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с поддержкой учителя некоторую фактическую информацию в небольших отрывках текста или диалогах на ограниченный круг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поддержкой учителя некоторую фактическую информацию в небольших отрывках текста или диалогах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с поддержкой учителя контекстные подсказки для прогнозирования содержания небольших диалогов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использовать с поддержкой учителя контекстные подсказки для прогнозирования содержания и смысла небольших диалогов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3.1.9.1 распознавать короткие простые слова, произнесенные по слогам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распознавать продиктованные слова в рамках ограниченного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4.1.10.1 распознавать слова схожие со словами в родном языке обучающихся </w:t>
            </w:r>
          </w:p>
        </w:tc>
      </w:tr>
    </w:tbl>
    <w:bookmarkStart w:name="z859" w:id="241"/>
    <w:p>
      <w:pPr>
        <w:spacing w:after="0"/>
        <w:ind w:left="0"/>
        <w:jc w:val="both"/>
      </w:pPr>
      <w:r>
        <w:rPr>
          <w:rFonts w:ascii="Times New Roman"/>
          <w:b w:val="false"/>
          <w:i w:val="false"/>
          <w:color w:val="000000"/>
          <w:sz w:val="28"/>
        </w:rPr>
        <w:t>
      2) раздел 2 "Говорение":</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составлять простые высказывания о себе в рамках ограниченного круга общих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составлять простые высказывания о себе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задавать вопросы для выявления имеющегося опыта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задавать вопросы для выявления имеющегося и прошлого опыта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описывать людей и предметы простыми словами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отвечать на вопросы в рамках ограниченного круга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обмениваться репликами в небольших диалогах на ограниченный круг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4.2.6.1 обмениваться репликами в небольших диалогах на более широкий круг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использовать ограниченное количество слов, фраз и выражений при высказывании своего мнения при обсуждении в парах, группах и всем классом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3.2.8.1 пересказывать очень короткие, несложные рассказы и события в рамках ограниченного круга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говорить о том, что нравится и что не нравится, пересказывать короткие несложные рассказы и события в рамках ограниченного круга общих и учебных тем</w:t>
            </w:r>
          </w:p>
        </w:tc>
      </w:tr>
    </w:tbl>
    <w:bookmarkStart w:name="z860" w:id="242"/>
    <w:p>
      <w:pPr>
        <w:spacing w:after="0"/>
        <w:ind w:left="0"/>
        <w:jc w:val="both"/>
      </w:pPr>
      <w:r>
        <w:rPr>
          <w:rFonts w:ascii="Times New Roman"/>
          <w:b w:val="false"/>
          <w:i w:val="false"/>
          <w:color w:val="000000"/>
          <w:sz w:val="28"/>
        </w:rPr>
        <w:t>
      3) раздел 3 "Чтение"</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распознавать, определять и произносить с поддержкой ограниченное количество знакомых слов в простых предложениях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распознать, определять и произносить с поддержкой большее количество слов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читать и выполнять знакомые инструкции при выполнении заданий на уроке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читать и понимать с некоторой поддержкой короткие несложные тексты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начать читать с поддержкой очень короткие несложные тексты на ограниченный круг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 использовать с небольшой поддержкой учителя простой словарь с иллюстрациями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находить с поддержкой учителя книги, рабочие листы и другие печатные материалы в классе или школьной библиотеке согласно классификации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понимать основные моменты коротких несложных текстов на общие знакомые темы и некоторые учебные темы с помощью контекстных подсказок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понимать основные моменты коротких стандартных текстов в рамках более широкого диапазона общих и учебных тем с помощью контекстных подсказок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3.3.6.1 понимать со значительной поддержкой фактическую информацию и детали в коротких несложных текстах на ограниченный круг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4.3.6.1 понимать с некоторой поддержкой фактическую информацию и детали в коротких несложных текстах на более широкий круг общих и учебных тем </w:t>
            </w:r>
          </w:p>
        </w:tc>
      </w:tr>
    </w:tbl>
    <w:bookmarkStart w:name="z861" w:id="243"/>
    <w:p>
      <w:pPr>
        <w:spacing w:after="0"/>
        <w:ind w:left="0"/>
        <w:jc w:val="both"/>
      </w:pPr>
      <w:r>
        <w:rPr>
          <w:rFonts w:ascii="Times New Roman"/>
          <w:b w:val="false"/>
          <w:i w:val="false"/>
          <w:color w:val="000000"/>
          <w:sz w:val="28"/>
        </w:rPr>
        <w:t>
      4) раздел 4 "Письмо":</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 составлять, записывать и проверять со значительной поддержкой короткие предложения на ограниченный круг личных,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составлять, записывать и проверять с поддержкой предложения на ряд личных,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писать слова и фразы стандартной формы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начать использовать непрерывное письмо при выполнении ограниченного диапазона письменных заданий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писать короткие фразы для определения людей, мест и предметов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писать с поддержкой короткие предложения, описывающие людей, места и предметы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писать с поддержкой короткие несложные предложения, оставляя пробелы между словами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писать с поддержкой последовательность предложений для предоставления личной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соединять с поддержкой учителя слова или фразы с помощью основных союзов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соединять с некоторой поддержкой учителя предложения с помощью основных союзов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3.4.6.1 правильно использовать под руководством учителя прописные и строчные буквы при написании имен, названий мест и коротких предложений при выполнении письменной работы на уроке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4.4.6.1 правильно использовать прописные и строчные буквы при написании имен, названий мест и коротких предложений при самостоятельной письменной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3.4.7.1 правильно записывать под руководством учителя большое количество знакомых часто используемых слов при выполнении письменной деятельности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правильно ставить знаки препинания при написании коротких, знакомых предложений под руководством учителя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правильно ставить знаки препинания в предложениях при самостоятельной письменной работе</w:t>
            </w:r>
          </w:p>
        </w:tc>
      </w:tr>
    </w:tbl>
    <w:bookmarkStart w:name="z862" w:id="244"/>
    <w:p>
      <w:pPr>
        <w:spacing w:after="0"/>
        <w:ind w:left="0"/>
        <w:jc w:val="both"/>
      </w:pPr>
      <w:r>
        <w:rPr>
          <w:rFonts w:ascii="Times New Roman"/>
          <w:b w:val="false"/>
          <w:i w:val="false"/>
          <w:color w:val="000000"/>
          <w:sz w:val="28"/>
        </w:rPr>
        <w:t>
      5) раздел 5 "Использование французского языка"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использовать существительные в единственном и множественном числе, использовать предлог de с существительными и именами собственными для обозначения принадлежности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 mes, ton, ta, tes, son, sa, ses, notre, votre, leur, nos, vos, leurs при указании и описании предметов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использовать количественные числительные от 1 до 100, а также порядковые числительные от 1 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использовать количественные числительные от 1 до 1000, а также порядковые числительные от 1 до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использовать прилагательные для описания предметов, сравнительную форму прилагательных для сравнения при обсуждении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3.5.4.1 правильно использовать определенные и неопределенные артикли (le, la, les, un, une, des)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4.5.4.1 использовать все виды артиклей (un, une, des, le, la, les, du, de la , de l’ для обозначения предметов в рамках более широкого круга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использовать вопросительные местоимения ou, combien, quand в разговоре на знакомые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4.5.5.1 использовать вопросительные местоимения qui, que, ou, de quelle couleur, quand при составлении вопросов на более широкий круг знакомых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правильно использовать указательные местоимения ce, cet, cette, ces для указания на предметы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4.5.6.1 использовать указательные местоимения ce, cet, cette, ces в вопросах и ответах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3.5.7.1 использовать личные местоимения единственного и множественного числа для описания различных действий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4.5.7.1 использовать притяжательные местоимения mon, ma, mes, ton, ta, tes, son, sa, ses, notre, votre, leur, nos, vos, leurs для предоставления информации о себе и описания действий и событий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 использовать повелительное наклонение (утвердительные и отрицательные формы) для составления коротких инструкций на знакомые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4.5.8.1 использовать повелительное наклонение (утвердительные и отрицательные формы Lis! Ecoutez!) для составления коротких инструкций на более широкий круг знакомых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использовать простое настоящее время в Présent глаголов 1,2 и 3 групп для описания того, что им нравится, своих желаний и привычек, представления фактов, описания простых событий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использовать формы простого будущего Futur Simple и прошедшего времен Passé composé для предоставления информации о себе, своих желаний и привычек действий, чувств, а также событий по ограниченному количеству 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использовать формы будущего и прошедшего времени (Futur simple и Passé composé) для описания действий, которые произошли в прошедшем времени и произойдут в будущем времени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4.5.10.1 продолжать использовать формы будущего и прошедшегo времени (Futur simple и Passe composé для описания того, что произошло в прошедшем времени и будет происходить в будущем времени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использовать утвердительные, отрицательные и вопросительные формы оборота Il y a, Il n’y a pas, Y a-t-il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4.5.11.1 использовать конструкции Il y a, Il n’y a pas, Y a-t-il в утвердительной, отрицательной и вопросительной формах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использовать наречия времени и частоты parfois, souvent, toujours для ответа на вопрос когда? и как часто?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 использовать модальные глаголы vouloir, pouvoir при обращении с просьбой и за разрешением, а также модальный глагол devoir для обозначения обязательности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использовать модальные глаголы pouvoir, vouloir, savoir при обращении с просьбой и за разрешением, использовать модальные глаголы devoir для обозначения обязательности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 использовать предлоги места и положения: sur, sous, dans, au centre de, au milieu de для описания местонахождения людей и предметов, использовать предлоги времени: en, dans, pour, pendant, depuis для указания времени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использовать предлоги места, положения и направления: sur, sous, dans, derrière, devant, à coté de, en face de, au milieu de для указания местоположения предметов, использовать предлоги времени: en, à, au, après, avant для указания времени, использовать avec, sans для обозначения используемого средства и pour для указания получателя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 использовать вопросительную конструкцию Voulez-vous и соответствующие ответы oui, bien sûr, avec plaisir, non, pas du tout, le неопределенную форму глагола в значении намерения для описания простых действий: глагол vouloir + infinitive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4.5.15.1 использовать конструкцию Voudriez –vous в приглашениях и ответы на них oui, bien sur, avec plaisir, non, pas du tout и неопределенную форму глагола в значении намерения для описания простых действий: глагол vouloir + infinitive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3.5.16.1 использовать союзы et, mais, ou bien, parce que для соединения слов и фраз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 использовать союзы et, mais, parce que, pourtant для соединения слов и фраз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3.5.17.1 использовать конструкцию Moi aussi, moi non plus в сокращенных ответах на вопросы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4.5.17.1 использовать конструкцию Moi aussi, merci oui, merci non в сокращенных ответах на вопросы </w:t>
            </w:r>
          </w:p>
        </w:tc>
      </w:tr>
    </w:tbl>
    <w:bookmarkStart w:name="z863" w:id="245"/>
    <w:p>
      <w:pPr>
        <w:spacing w:after="0"/>
        <w:ind w:left="0"/>
        <w:jc w:val="both"/>
      </w:pPr>
      <w:r>
        <w:rPr>
          <w:rFonts w:ascii="Times New Roman"/>
          <w:b w:val="false"/>
          <w:i w:val="false"/>
          <w:color w:val="000000"/>
          <w:sz w:val="28"/>
        </w:rPr>
        <w:t>
      12. Распределение часов на изучение раздела и тем предоставляется на усмотрение учителя.</w:t>
      </w:r>
    </w:p>
    <w:bookmarkEnd w:id="245"/>
    <w:bookmarkStart w:name="z864" w:id="246"/>
    <w:p>
      <w:pPr>
        <w:spacing w:after="0"/>
        <w:ind w:left="0"/>
        <w:jc w:val="both"/>
      </w:pPr>
      <w:r>
        <w:rPr>
          <w:rFonts w:ascii="Times New Roman"/>
          <w:b w:val="false"/>
          <w:i w:val="false"/>
          <w:color w:val="000000"/>
          <w:sz w:val="28"/>
        </w:rPr>
        <w:t>
      13. Настоящая учебная программа реализуется в соответствии с Долгосрочным планом по реализации Типовой учебной программы по учебному предмету "Французский язык" для 3-4 классов уровня начального образования.</w:t>
      </w:r>
    </w:p>
    <w:bookmarkEnd w:id="246"/>
    <w:bookmarkStart w:name="z865" w:id="247"/>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"Французский язык" для 3-4 классов уровня начального образования</w:t>
      </w:r>
    </w:p>
    <w:bookmarkEnd w:id="247"/>
    <w:bookmarkStart w:name="z866" w:id="248"/>
    <w:p>
      <w:pPr>
        <w:spacing w:after="0"/>
        <w:ind w:left="0"/>
        <w:jc w:val="both"/>
      </w:pPr>
      <w:r>
        <w:rPr>
          <w:rFonts w:ascii="Times New Roman"/>
          <w:b w:val="false"/>
          <w:i w:val="false"/>
          <w:color w:val="000000"/>
          <w:sz w:val="28"/>
        </w:rPr>
        <w:t>
      3 класс:</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здравствует природа!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животных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отличные слова; 3.2.1.1 составлять простые высказывания о себе в рамках ограниченного круга общих тем; 3.5.5.1 использовать вопросительные местоимения ou, combine, quand в разговоре на знакомые темы; 3.5.14.1 использовать предлоги места и положения: sur sous, dans, au centre de, au milieu de для описания местонахождения людей и предметов, использовать предлоги времени: en, dans, pour, pendant, depuis для указания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с поддержкой учителя некоторую фактическую информацию в небольших отрывках текста или диалогах на ограниченный круг общих и учебных тем; 3.2.1.1 составлять простые высказывания о себе в рамках ограниченного круга общих тем; 3.3.1.1 распознавать, определять и произносить с поддержкой ограниченное количество знакомых слов в простых предложениях; 3.5.5.1 использовать вопросительные местоимения ou, combine, quand в разговоре на знакомые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Крики и звуки животных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распознавать с поддержкой учителя более широкий диапазон общих личных вопросов; 3.1.9.1 распознавать короткие простые слова, произнесенные по слогам; 3.4.1.1 составлять, записывать и проверять со значительной поддержкой короткие предложения на ограниченный круг личных, общих и учебных тем; 3.5.4.1 правильно использовать определенные и неопределенные артикли (le, la, les, un, une, des); 3.5.10.1 использовать формы будущего и прошедшего времени (Futur simple и Passé composé) для описания действий, которые произошли в прошедшем времени и произойдут в будущем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проект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 3.2.6.1 обмениваться репликами в небольших диалогах на ограниченный круг тем; 3.4.1.1 составлять, записывать и проверять со значительной поддержкой короткие предложения на ограниченный круг личных, общих и учебных тем; 3.5.10.1 использовать формы будущего и прошедшего времени (Futur simple и Passé composé) для описания действий, которые произошли в прошедшем времени и произойдут в будущем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и проспекты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с поддержкой учителя некоторую фактическую информацию в небольших отрывках текста или диалогах на ограниченный круг общих и учебных тем; 3.1.7.1 использовать с поддержкой учителя контекстные подсказки для прогнозирования содержания небольших диалогов на общие и учебные темы; 3.2.4.1 отвечать на вопросы в рамках ограниченного круга общих и учебных тем; 3.3.5.1 понимать основные моменты коротких несложных текстов на общие знакомые темы и некоторые учебные темы с помощью контекстных подсказок; 3.5.13.1 использовать модальные глаголы vouloir, pouvoir при обращении с просьбой и за разрешением, а также модальный глагол devoir для обозначения обязательности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развлечений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отличные слова; 3.1.8.1 понимать небольшие рассказы на ограниченное количество общих и учебных тем; 3.2.3.1 описывать людей и предметы простыми словами в рамках ограниченного круга общих и учебных тем; 3.2.6.1 обмениваться репликами в небольших диалогах на ограниченный круг тем; 3.4.5.1 соединять слова или фразы с помощью основных союзов с поддержкой учителя; 3.4.7.1 правильно записывать под руководством учителя большее количество знакомых часто используемых слов при выполнении письменной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распорядок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Который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 3.2.1.1 составлять простые высказывания о себе в рамках ограниченного круга общих тем; 3.2.2.1 задавать вопросы для выявления имеющегося опыта в рамках ограниченного круга общих и учебных тем; 3.2.4.1 отвечать на вопросы в рамках ограниченного круга общих и учебных тем; 3.4.1.1 составлять, записывать и проверять со значительной поддержкой короткие предложения на ограниченный круг личных, общих и учебных тем; 3.5.2.1 использовать количественные числительные от 1 до 100, а также порядковые числительные от 1 до 10; 3.5.14.1 использовать предлоги места и положения: sur sous, dans, au centre de, au milieu de для описания местонахождения людей и предметов, использовать предлоги времени: en, dans, pour, pendant, depuis для указания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недели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с поддержкой учителя контекстные подсказки для прогнозирования содержания небольших диалогов на общие и учебные темы; 3.2.2.1 задавать вопросы для выявления имеющегося опыта в рамках ограниченного круга общих и учебных тем; 3.2.6.1 обмениваться репликами в небольших диалогах на ограниченный круг тем; 3.3.1.1 распознавать, определять и произносить с поддержкой ограниченное количество знакомых слов в простых предложениях; 3.4.4.1 писать с поддержкой короткие несложные предложения, оставляя пробелы между словами; 3.4.6.1 правильно использовать под руководством учителя прописные и строчные буквы при написании имен, названий мест и коротких предложений при выполнении письменной работы на уроке; 3.5.9.1 использовать простое настоящее время в Présent глаголов 1, 2 и 3 групп для описания того, что им нравится, своих желаний и привычек, представления фактов, описания простых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 свободное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с поддержкой учителя контекстные подсказки для прогнозирования содержания небольших диалогов на общие и учебные темы; 3.1.8.1 понимать небольшие рассказы на ограниченное количество общих и учебных тем; 3.2.6.1 обмениваться репликами в небольших диалогах на ограниченный круг тем; 3.3.3.1 начать читать с поддержкой очень короткие несложные тексты на ограниченный круг общих и учебных тем; 3.3.6.1 понимать со значительной поддержкой фактическую информацию и детали в коротких несложных текстах на ограниченный круг общих и учебных тем; 3.5.2.1 использовать количественные числительные от 1 до 100, а также порядковые числительные от 1 до 10; 3.5.14.1 использовать предлоги места и положения: sur sous, dans, au centre de, au milieu de для описания местонахождения людей и предметов, использовать предлоги времени: en, dans, pour, pendant, depuis для указания времени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 делаем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 3.1.6.1 понимать с поддержкой учителя некоторую фактическую информацию в небольших отрывках текста или диалогах на ограниченный круг общих и учебных тем; 3.2.3.1 описывать людей и предметы простыми словами в рамках ограниченного круга общих и учебных тем; 3.3.4.1 использовать с небольшой поддержкой учителя простой словарь с иллюстрациями; 3.3.5.1 понимать основные моменты коротких несложных текстов на общие знакомые темы и некоторые учебные темы с помощью контекстных подсказок; 3.5.11.1 использовать утвердительные, отрицательные и вопросительные формы оборота Il y a, Il n’y a pas, Y a-t-il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Покупка продуктов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правильно записывать под руководством учителя большее количество знакомых часто используемых слов при выполнении письменной деятельности; 3.5.1.1 использовать существительные в единственном и множественном числе, использовать предлог deс существительными и именами собственными для обозначения принадлежности; 3.5.3.1 использовать прилагательные для описания предметов, сравнительную форму прилагательных для сравнения при обсуждении общих и учебных тем; 3.5.9.1 использовать простое настоящее время в Présent глаголов 1,2 и 3 групп для описания того, что им нравится, своих желаний и привычек, представления фактов, описания простых событий; 3.5.14.1 использовать предлоги места и положения: sur sous, dans, au centre de, au milieu de для описания местонахождения людей и предметов, использовать предлоги времени: en, dans, pour, pendant, depuis для указания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рынке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с поддержкой учителя ограниченный диапазон коротких вопросов на общие и некоторые учебные темы; 3.2.2.1 задавать вопросы для выявления имеющегося опыта в рамках ограниченного круга общих и учебных тем; 3.3.3.1 начать читать с поддержкой очень короткие несложные тексты на ограниченный круг общих и учебных тем; 3.4.1.1 составлять, записывать и проверять со значительной поддержкой короткие предложения на ограниченный круг личных, общих и учебных тем; 3.4.4.1 писать с поддержкой короткие несложные предложения, оставляя пробелы между словами; 3.5.4.1 правильно использовать определенные и неопределенные артикли (le, la, les, un, une, des); 3.5.7.1 использовать личные местоимения единственного и множественного числа для описания различных действий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Искусство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Музыкальные инструменты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 3.2.3.1 описывать людей и предметы простыми словами в рамках ограниченного круга общих и учебных тем; 3.2.5.1 отчетливо произносить знакомые слова, короткие фразы при чтении вслух; 3.2.7.1 использовать ограниченное количество слов, фраз и выражений при высказывании своего мнения при обсуждении в парах, группах и всем классом; 3.2.8.1 пересказывать очень короткие, несложные рассказы и события в рамках ограниченного круга общих и учебных тем; 3.3.1.1 распознавать, определять и произносить с поддержкой ограниченное количество знакомых слов в простых предложениях; 3.5.12.1 использовать наречия времени и частоты parfois, souvent, toujours для ответа на вопрос когда? и как часто?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любимый инструмент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 3.1.3.1 понимать с поддержкой учителя основные моменты небольших диалогов на общие и некоторые учебные темы; 3.3.4.1 использовать с небольшой поддержкой учителя простой словарь с иллюстрациями; 3.5.11.1 использовать утвердительные, отрицательные и вопросительные формы оборота Il y a, Il n’y a pas, Y a-t-il; 3.5.12.1 использовать наречия времени и частоты parfois, souvent, toujours для ответа на вопрос когда? и как часто? использовать наречия времени и частоты: parfois, souvent, toujours для ответа на вопрос когда? и как часто?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Споемте, друзья!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различать фонематически отличные слова; 3.2.4.1 отвечать на вопросы в рамках ограниченного круга общих и учебных тем; 3.4.3.1 писать краткие фразы для определения людей, мест и предметов; 3.4.5.1 соединять слова или фразы с помощью основных союзов с поддержкой учителя; 3.5.17.1 использовать конструкцию Moi aussi, moi non plus в сокращенных ответах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Театрализованное представление в классе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понимать небольшие рассказы на ограниченное количество общих и учебных тем; 3.4.1.1 составлять, записывать и проверять со значительной поддержкой короткие предложения на ограниченный круг личных, общих и учебных тем; 3.4.6.1 правильно использовать под руководством учителя прописные и строчные буквы при написании имен, названий мест и коротких предложений при выполнении письменной работы на уроке; 3.4.8.1 правильно ставить под руководством учителя знаки препинания при написании коротких, знакомых предложений; 3.5.7.1 использовать личные местоимения единственного и множественного числа для описания различных действий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Выдающиеся личности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Известные писатели Франции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распознавать с поддержкой учителя более широкий диапазон общих личных вопросов; 3.1.8.1 понимать небольшие рассказы на ограниченное количество общих и учебных тем; 3.2.8.1 пересказывать очень короткие, несложные рассказы и события в рамках ограниченного круга общих и учебных тем; 3.3.6.1 понимать со значительной поддержкой фактическую информацию и детали в коротких несложных текстах на ограниченный круг общих и учебных тем; 3.4.1.1 составлять, записывать и проверять со значительной поддержкой короткие предложения на ограниченный круг личных, общих и учебных тем; 3.4.2.1 писать слова и фразы стандартной формы; 3.5.9.1 использовать простое настоящее время в Présent глаголов 1,2 и 3 групп для описания того, что им нравится, своих желаний и привычек, представления фактов, описания простых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писатели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с поддержкой учителя некоторую фактическую информацию в небольших отрывках текста или диалогах на ограниченный круг общих и учебных тем; 3.2.3.1 описывать людей и предметы простыми словами в рамках ограниченного круга общих и учебных тем; 3.2.4.1 отвечать на вопросы в рамках ограниченного круга общих и учебных тем; 3.2.7.1 использовать ограниченное количество слов, фраз и выражений при высказывании своего мнения при обсуждении в парах, группах и всем классом; 3.3.6.1 понимать со значительной поддержкой фактическую информацию и детали в коротких несложных текстах на ограниченный круг общих и учебных тем; 3.4.2.1 писать слова и фразы стандартной формы; 3.4.3.1 писать краткие фразы для определения людей, мест и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Знаменитые певцы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распознавать короткие простые слова, произнесенные по слогам; 3.2.2.1 задавать вопросы для выявления имеющегося опыта в рамках ограниченного круга общих и учебных тем; 3.4.3.1 писать краткие фразы для определения людей, мест и предметов; 3.5.3.1 использовать прилагательные для описания предметов, сравнительную форму прилагательных для сравнения при обсуждении общих и учебных тем; 3.5.6.1 правильно использовать указательные местоимения ce, cet, cetteт, ces для указания на предметы; 3.5.15.1 использовать вопросительную конструкцию Voulez-vous и соответствующие ответы oui/уи, bien sûr , avec plaisir, nonн, pas du tout,, le неопределенную форму глагола в значении намерения для описания простых действий: глагол vouloir + infinitive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актеры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с поддержкой учителя контекстные подсказки для прогнозирования содержания небольших диалогов на общие и учебные темы; 3.1.8.1 понимать небольшие рассказы на ограниченное количество общих и учебных тем; 3.2.2.1 задавать вопросы для выявления имеющегося опыта в рамках ограниченного круга общих и учебных тем; 3.4.5.1 соединять с поддержкой учителяслова или фразы с помощью основных союзов; 3.5.15.1 использовать вопросительную конструкцию Voulez-vous и соответствующие ответы oui/уи, bien sûr , avec plaisir, nonн, pas du tout,, le неопределенную форму глагола в значении намерения для описания простых действий: глагол vouloir + infinitive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и отдых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Национальные праздники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отчетливо произносить знакомые слова, короткие фразы при чтении вслух; 3.3.1.1 распознавать, определять и произносить с поддержкой ограниченное количество знакомых слов в простых предложениях; 3.3.2.1 читать и выполнять с небольшой знакомые инструкции при выполнении заданий на уроке; 3.4.3.1 писать краткие фразы для определения людей, мест и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понимать с поддержкой учителя ограниченный диапазон коротких вопросов на общие и некоторые учебные темы; 3.1.5.1 различать фонематически отличные слова; 3.4.7.1 правильно записывать под руководством учителя большее количество знакомых часто используемых слов при выполнении письменной деятельности; 3.5.10.1 использовать формы будущего и прошедшего времени (Futur simple и Passé composé) для описания действий, которые произошли в прошедшем времени и произойдут в будущем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Семейные праздники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 3.3.2.1 читать и выполнять с небольшой знакомые инструкции при выполнении заданий на уроке; 3.3.5.1 понимать основные моменты коротких несложных текстов на общие знакомые темы и некоторые учебные темы с помощью контекстных подсказок; 3.3.6.1 понимать со значительной поддержкой фактическую информацию и детали в коротких несложных текстах на ограниченный круг общих и учебных тем; 3.4.8.1 правильно ставить под руководством учителя знаки препинания при написании коротких, знакомых предложений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 каникулы!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каникулах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использовать с поддержкой учителя контекстные подсказки для прогнозирования содержания небольших диалогов на общие и учебные темы; 3.2.8.1 пересказывать очень короткие, несложные рассказы и события в рамках ограниченного круга общих и учебных тем; 3.3.5.1 понимать основные моменты коротких несложных текстов на общие знакомые темы и некоторые учебные темы с помощью контекстных подсказок; 3.3.6.1 понимать со значительной поддержкой фактическую информацию и детали в коротких несложных текстах на ограниченный круг общих и учебных тем; 3.4.7.1 правильно записывать большее количество знакомых часто используемых слов при выполнении письменной деятельности под руководством учителя; 3.5.9.1 использовать простое настоящее время в Présent глаголов 1, 2 и 3 групп для описания того, что им нравится, своих желаний и привычек, представления фактов, описания простых событий; 3.5.17.1 использовать конструкцию Moi aussi, moi non plus в сокращенных ответах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Каникулы в деревне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понимать короткие инструкции с поддержкой для выполнения более широкого круга видов деятельности на уроке; 3.3.6.1 понимать со значительной поддержкой фактическую информацию и детали в коротких несложных текстах на ограниченный круг общих и учебных тем; 3.5.8.1 использовать повелительное наклонение (утвердительные и отрицательные формы) для составления коротких инструкций на знакомые темы; 3.5.11.1 использовать утвердительные, отрицательные и вопросительные формы оборота Il y a, Il n’y a pas, Y a-t-il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на природе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понимать с поддержкой учителя некоторую фактическую информацию в небольших отрывках текста или диалогах на ограниченный круг общих и учебных тем; 3.2.4.1 отвечать на вопросы в рамках ограниченного круга общих и учебных тем; 3.3.4.1 использовать с небольшой поддержкой учителя простой словарь с иллюстрациями; 3.5.3.1 использовать прилагательные для описания предметов, сравнительную форму прилагательных для сравнения при обсуждении общих и учебных тем; 3.5.8.1 использовать повелительное наклонение (утвердительные и отрицательные формы) для составления коротких инструкций на знакомые темы; 3.5.10.1 использовать формы будущего и прошедшего времени (Futur simple и Passé composé) для описания действий, которые произошли в прошедшем времени и произойдут в будущем времени; 3.5.16.1 использовать союзы et/э, mais, ou bien, /parce que для соединения слов и фраз</w:t>
            </w:r>
          </w:p>
        </w:tc>
      </w:tr>
    </w:tbl>
    <w:bookmarkStart w:name="z867" w:id="249"/>
    <w:p>
      <w:pPr>
        <w:spacing w:after="0"/>
        <w:ind w:left="0"/>
        <w:jc w:val="both"/>
      </w:pPr>
      <w:r>
        <w:rPr>
          <w:rFonts w:ascii="Times New Roman"/>
          <w:b w:val="false"/>
          <w:i w:val="false"/>
          <w:color w:val="000000"/>
          <w:sz w:val="28"/>
        </w:rPr>
        <w:t>
      4 класс:</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понимать с поддержкой учителя более широкий круг личных вопросов; 4.2.4.1 отвечать на вопросы в рамках более широкого круга общих и учебных тем; 4.4.4.1 писать с поддержкой последовательность предложений для предоставления личной информации;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 4.5.17.1 использовать конструкцию Moi aussi, merci ouiр , merci non в сокращенных ответах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Школьные состязания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 4.3.2.1 читать и понимать с некоторой поддержкой короткие несложные тексты; 4.4.3.1 писать с поддержкой короткие предложения, описывающие людей, места и предметы; 4.5.5.1 использовать вопросительные местоимения qui, que, ou , de quelle couleur, quand при составлении вопросов на более широкий круг знакомых тем; 4.5.8.1 использовать повелительное наклонение (утвердительные и отрицательные формы Lis! Ecoutez!/) для составления коротких инструкций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Олимпийские игры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 учителя; 4.2.4.1 отвечать на вопросы в рамках более широкого круга общих и учебных тем; 4.4.1.1 составлять, записывать и проверять с поддержкой предложения на ряд личных, общих и учебных тем; 4.4.4.1 писать с поддержкой последовательность предложений для предоставления личной информации; 4.5.5.1 использовать вопросительные местоимения qui, que, ou , de quelle couleur, quand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Знаменитые спортсмены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учителя на более широкий круг общих и учебных тем; 4.2.5.1 отчетливо произносить большее количество слов, короткие фразы и простые предложения; 4.3.3.1 распознавать мнения в коротких несложных текстах на более широкий круг общих и учебных тем;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спорт ты предпочитаешь?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на более широкий круг общих и учебных тем; 4.1.8.1 понимать небольшие рассказы с поддержкой учителя на более широкий круг общих и учебных тем; 4.2.8.1 говорить о том, что нравится и что не нравится, пересказывать короткие несложные рассказы и события в рамках ограниченного круга общих и учебных тем;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Франкофония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Франкоговорящие страны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с поддержкой учителя более широкий круг коротких стандартных вопросов на общие и учебные темы; 4.2.2.1 задавать вопросы для выявления имеющегося и прошлого опыта в рамках более широкого круга общих и учебных тем; 4.4.7.1 правильно записывать большинство часто используемых слов при самостоятельной письменной работе; 4.5.15.1 использовать конструкцию Voudriez –vous в приглашениях и ответы на них oui/уи, bien sur , avec plaisir, nonн, pas du tout и неопределенную форму глагола в значении намерения для описания простых действий: глагол vouloir + infinitive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Немного истории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учителя на более широкий круг общих и учебных тем;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 4.2.4.1 отвечать на вопросы в рамках более широкого круга общих и учебных тем; 4.4.1.1 составлять, записывать и проверять с поддержкой предложения на ряд личных, общих и учебных тем;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 4.5.7.1 использовать притяжательные местоимения mon, ma, mes, ton, ta/та, tes, son, sa, ses, notre, votre, leur, nos, vos, leurs предоставления информации о себе и описания действий и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Дни Франкфонии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 4.3.5.1 понимать основные моменты коротких стандартных текстов в рамках более широкого диапазона общих и учебных тем с помощью контекстных подсказок; 4.4.2.1 начать использовать непрерывное письмо при выполнении ограниченного диапазона письменных заданий; 4.5.7.1 использовать притяжательные местоимения mon, ma, mes, ton, ta tes, son, sa, ses, notre, votre, leur, nos, vos, leurs для предоставления информации о себе и описания действий и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 музыки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правильно записывать большинство часто используемых слов при самостоятельной письменной работе;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ma/ма, mes, ton, ta, tes, son, sa, ses, notre, votre, leur, nos, vos, leurs при указании и описании предметов; 4.5.15.1 использовать конструкцию Voudriez –vous в приглашениях и ответы на них oui, bien sur , avec plaisir, nonн, pas du tout и неопределенную форму глагола в значении намерения для описания простых действий: глагол vouloir + infinitive; 4.5.16.1 использовать союзы et, mais, parce que, pourtan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поэзии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 4.2.6.1 обмениваться репликами в небольших диалогах на более широкий круг тем; 4.3.3.1 распознавать мнения в коротких несложных текстах на более широкий круг общих и учебных тем; 4.4.3.1 писать с поддержкой короткие предложения, описывающие людей, места и предметы;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 4.5.15.1 использовать конструкцию Voudriez –vous в приглашениях и ответы на них oui/уи, bien sur , avec plaisir, nonн, pas du tout и неопределенную форму глагола в значении намерения для описания простых действий: глагол vouloir + infinitive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Иностранные друзья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зарубежных друзей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 4.2.6.1 обмениваться репликами в небольших диалогах на более широкий круг тем; 4.3.4.1 находить с поддержкой учителя книги, рабочие листы и другие печатные материалы в классе или школьной библиотеке согласно классификации;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ma/ма, mes, ton, ta, tes, son, sa, ses, notre, votre, leur, nos, vos, leurs при указании и описании предметов; 4.5.4.1 использовать все виды артиклей (un, une, des, le, la, les/лэ, du, de laла , de l’эль для обозначения предметов в рамках более широкого круга общих и учебных тем; 4.5.8.1 использовать повелительное наклонение (утвердительные и отрицательные формы Lis! Ecoutez!/) для составления коротких инструкций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Экскурсия по городу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на более широкий круг общих и учебных тем; 4.2.4.1 отвечать на вопросы в рамках более широкого круга общих и учебных тем; 4.4.1.1 составлять, записывать и проверять с поддержкой предложения на ряд личных, общих и учебных тем; 4.5.8.1 использовать повелительное наклонение (утвердительные и отрицательные формы Lis! Ecoutez!/) для составления коротких инструкций на более широкий круг знакомых тем; 4.5.11.1 использовать конструкции Il y a, Il n’y a pas, Y a-t-il в утвердительной, отрицательной и вопросительной формах; 4.5.14.1 использовать предлоги места, положения и направления: sur, sous, dans, derrièr, devant, à coté de, en face de , au milieu de для указания местоположения предметов, использовать предлоги времени: en, à, au, après, avant для указания времени, использовать avec, sansн для обозначения используемого средства и pour для указания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Иностранные друзья у меня в гостях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на более широкий круг общих и учебных тем; 4.3.3.1 распознавать мнения в коротких несложных текстах на более широкий круг общих и учебных тем; 4.4.1.1 составлять, записывать и проверять с поддержкой предложения на ряд личных, общих и учебных тем; 4.5.2.1 использовать количественные числительные от 1 до 1000, а также порядковые числительные от 1 до 100; 4.5.11.1 использовать конструкции Il y a, Il n’y a pas, Y a-t-il в утвердительной, отрицательной и вопросительной формах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Поговорим об учебе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 учителя; 4.2.5.1 отчетливо произносить большее количество слов, короткие фразы и простые предложения; 4.4.2.1 начать использовать непрерывное письмо при выполнении ограниченного диапазона письменных заданий; 4.5.5.1 использовать вопросительные местоимения qui/ки, que, ou/у , de quelle couleur, quand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Наши традиции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более широкий круг общих и учебных тем;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 4.3.3.1 распознавать мнения в коротких несложных текстах на более широкий круг общих и учебных тем; 4.4.4.1 писать с поддержкой последовательность предложений для предоставления личной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Вместе с друзьями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учителя на более широкий круг общих и учебных тем; 4.2.6.1 обмениваться репликами в небольших диалогах на более широкий круг тем; 4.2.8.1 говорить о том, что нравится и что не нравится, пересказывать короткие несложные рассказы и события в рамках ограниченного круга общих и учебных тем; 4.3.5.1 понимать основные моменты коротких стандартных текстов в рамках более широкого диапазона общих и учебных тем с помощью контекстных подсказок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профессий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профессиях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 4.2.1.1 составлять простые высказывания о себе в рамках более широкого круга общих и учебных тем; 4.3.1.1 распознать, определять и произносить с поддержкой большее количество слов в тексте; 4.4.2.1 начать использовать непрерывное письмо при выполнении ограниченного диапазона письменных заданий;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 mes, ton, ta, tes, son, sa, ses, notre, votre, leur, nos, vos, leurs при указании и описании предметов; 4.5.6.1 использовать указательные местоимения ce, cet, cetteт, ces в вопросах и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ты хочешь быть?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понимать более широкий диапазон инструкций по выполнению видов деятельности на уроке; 4.1.3.1 понимать основные моменты небольших диалогов на более широкий круг общих и учебных тем; 4.2.1.1 составлять простые высказывания о себе в рамках более широкого круга общих и учебных тем; 4.3.1.1 распознать, определять и произносить с поддержкой большее количество слов в тексте; 4.4.6.1 правильно использовать прописные и строчные буквы при написании имен, названий мест и коротких предложений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Почему я хочу стать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понимать с поддержкой учителя более широкий круг личных вопросов;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 4.4.4.1 писать с поддержкой последовательность предложений для предоставления личной информации;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 4.5.11.1 использовать конструкции Il y a, Il n’y a pas, Y a-t-il в утвердительной, отрицательной и вопросительной формах; 4.5.16.1 использовать союзы et/э, mais, parce que/, pourtantтан для соединения слов и фраз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Природные явления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Пейзажи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распознавать продиктованные слова в рамках ограниченного круга общих и учебных тем; 4.2.1.1 составлять простые высказывания о себе в рамках более широкого круга общих и учебных тем; 4.3.5.1 понимать основные моменты коротких стандартных текстов в рамках более широкого диапазона общих и учебных тем с помощью контекстных подсказок; 4.4.5.1 соединять предложения с помощью основных союзов с некоторой поддержкой учителя; 4.4.8.1 правильно ставить знаки препинания в предложениях при самостоятельной письменной работе; 4.5.16.1 использовать союзы et/э, mais, parce que/, pourtantтан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защищать окружающую среду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 учителя; 4.2.2.1 задавать вопросы для выявления имеющегося и прошлого опыта в рамках более широкого круга общих и учебных тем; 4.2.4.1 отвечать на вопросы в рамках более широкого круга общих и учебных тем; 4.2.7.1 использовать большее количество слов, фраз и предложений при обсуждении в парах, группах и всем классом; 4.3.6.1 понимать с некоторой поддержкой фактическую информацию и детали в коротких несложных текстах на более широкий круг общих и учебных тем; 4.4.7.1 правильно записывать большинство часто используемых слов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Чистота родного края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на более широкий круг общих и учебных тем; 4.1.6.1 понимать поддержкой учителя некоторую фактическую информацию в небольших отрывках текста или диалогах на более широкий круг общих и учебных тем; 4.1.7.1 использовать контекстные подсказки для прогнозирования содержания и смысла небольших диалогов с поддержкой на более широкий круг общих и учебных тем; 4.2.6.1 обмениваться репликами в небольших диалогах на более широкий круг тем; 4.3.3.1 распознавать мнения в коротких несложных текстах на более широкий круг общих и учебных тем; 4.4.2.1 начать использовать непрерывное письмо при выполнении ограниченного диапазона письменных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понимать с некоторой поддержкой фактическую информацию и детали в коротких несложных текстах на более широкий круг общих и учебных тем; 4.5.13.1 использовать модальные глаголы pouvoir, vouloir, savoir) при обращении с просьбой и за разрешением, использовать модальные глаголы devoir для обозначения обязательности; 4.5.14.1 использовать предлоги места, положения и направления: sur, sous/су, dans, derrièr, devant, à coté de/, en face de , au milieu de для указания местоположения предметов, использовать предлоги времени: en, à/а, au/о, après, avant для указания времени, использовать avec, sansн для обозначения используемого средства и pour для указания получателя; 4.5.16.1 использовать союзы et, mais, parce que, pourtantтан для соединения слов и фраз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здоровом теле – здоровый дух!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 залог здоровья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отчетливо произносить большее количество слов, короткие фразы и простые предложения; 4.4.7.1 правильно записывать большинство часто используемых слов при самостоятельной письменной работе; 4.5.9.1 использовать формы простого будущего Futur Simple и прошедшего времен Passé composé для предоставления информации о себе, своих желаний и привычек действий, чувств, а также событий по ограниченному количеству знакомых тем;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Быстрее, выше, сильнее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распознавать слова схожие со словами в родном языке обучающихся; 4.2.6.1 обмениваться репликами в небольших диалогах на более широкий круг тем; 4.4.2.1 начать использовать непрерывное письмо при выполнении ограниченного диапазона письменных заданий; 4.4.7.1 правильно записывать большинство часто используемых слов при самостоятельной письменной работе;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Здоровая пища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использовать большее количество слов, фраз и предложений при обсуждении в парах, группах и всем классом; 4.4.1.1 составлять, записывать и проверять с поддержкой предложения на ряд личных, общих и учебных тем; 4.4.2.1 начать использовать непрерывное письмо при выполнении ограниченного диапазона письменных заданий;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ma/ма, mes, ton, ta, tes, son, sa, ses, notre, votre, leur, nos, vos, leurs при указании и описании предметов; 4.5.5.1 использовать вопросительные местоимения qui, que, ou , de quelle couleur, quand при составлении вопросов на более широкий круг 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свежем воздухе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на более широкий круг общих и учебных тем;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 4.3.2.1 читать и понимать с некоторой поддержкой короткие несложные тексты; 4.4.5.1 соединять предложения с помощью основных союзов с некоторой поддержкой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Природа – наше общее богатство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понимать основные моменты небольших диалогов на более широкий круг общих и учебных тем; 4.1.4.1 понимать более широкий круг коротких стандартных вопросов на общие и учебные темы с поддержкой учителя; 4.2.6.1 обмениваться репликами в небольших диалогах на более широкий круг тем; 4.3.2.1 читать и понимать с некоторой поддержкой короткие несложные тексты; 4.5.10.1 продолжать использовать формы будущего и прошедшегo времени (Futur simple и Passe composé) для описания того, что произошло в прошедшем времени и будет происходить в будущем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Сохраним планету и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 4.2.4.1 отвечать на вопросы в рамках более широкого круга общих и учебных тем; 4.2.8.1 говорить о том, что нравится и что не нравится; 4.3.5.1 понимать основные моменты коротких стандартных текстов в рамках более широкого диапазона общих и учебных тем с помощью контекстных подсказок; 4.5.8.1 использовать повелительное наклонение (утвердительные и отрицательные формы Lis! Ecoutez!/) для составления коротких инструкций на более широкий круг знакомых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досуг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и социальные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распознавать мнения в коротких несложных текстах на более широкий круг общих и учебных тем; 4.4.7.1 правильно записывать большинство часто используемых слов при самостоятельной письменной работе;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 4.5.5.1 использовать вопросительные местоимения qui, que, ou , de quelle couleur, quand при составлении вопросов на более широкий круг знакомых тем; 4.5.13.1 использовать модальные глаголы (pouvoir, vouloir, savoir) при обращении с просьбой и за разрешением, использовать модальные глаголы devoir для обозначения обязательности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обмениваться репликами в небольших диалогах на более широкий круг тем; 4.3.6.1 понимать с некоторой поддержкой фактическую информацию и детали в коротких несложных текстах на более широкий круг общих и учебных тем; 4.4.4.1 писать с поддержкой последовательность предложений для предоставления личной информации; 4.4.7.1 правильно записывать большинство часто используемых слов при самостоятельной письменной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библиотеке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поддержкой учителя некоторую фактическую информацию в небольших отрывках текста или диалогах на более широкий круг общих и учебных тем; 4.3.1.1 распознать, определять и произносить с поддержкой большее количество слов в тексте; 4.3.4.1 находить с поддержкой учителя книги, рабочие листы и другие печатные материалы в классе или школьной библиотеке согласно классификации; 4.4.4.1 писать с поддержкой последовательность предложений для предоставления личной информации; 4.5.17.1 использовать конструкцию Moi aussi, merci ouiр, merci non в сокращенных ответах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лоне природы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понимать более широкий круг коротких стандартных вопросов на общие и учебные темы с поддержкой учителя; 4.2.4.1 отвечать на вопросы в рамках более широкого круга общих и учебных тем; 4.3.5.1 понимать основные моменты коротких стандартных текстов в рамках более широкого диапазона общих и учебных тем с помощью контекстных подсказок; 4.4.2.1 начать использовать непрерывное письмо при выполнении ограниченного диапазона письменных заданий;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ma/ма, mes, ton, ta, tes, son, sa, ses, notre, votre, leur, nos, vos, leurs при указании и описании предметов;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 занимаемся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учителя на более широкий круг общих и учебных тем; 4.2.4.1 отвечать на вопросы в рамках более широкого круга общих и учебных тем; 4.3.6.1 понимать с некоторой поддержкой фактическую информацию и детали в коротких несложных текстах на более широкий круг общих и учебных тем; 4.4.7.1 правильно записывать большинство часто используемых слов при самостоятельной письменной работе; 4.5.7.1 использовать притяжательные местоимения mon, ma, mes, ton, ta, tes, son, sa, ses, notre, votre, leur, nos, vos, leurs для предоставления информации о себе и описания действий и событий; 4.5.4.1 использовать все виды артиклей (un, une, des, le, la, les, du, de la , de l’ для обозначения предметов в рамках более широкого круга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Вместе с семьей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понимать основные моменты коротких стандартных текстов в рамках более широкого диапазона общих и учебных тем с помощью контекстных подсказок; 4.4.1.1 составлять, записывать и проверять с поддержкой предложения на ряд личных, общих и учебных тем; 4.4.5.1 соединять предложения с помощью основных союзов с некоторой поддержкой учителя; 4.5.9.1 использовать формы простого будущего Futur Simple и прошедшего времен Passé composé для предоставления информации о себе, своих желаний и привычек действий, чувств, а также событий по ограниченному количеству знакомых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транспорта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поддержкой учителя некоторую фактическую информацию в небольших отрывках текста или диалогах на более широкий круг общих и учебных тем; 4.2.3.1 описывать людей и предметы простыми словами в рамках ограниченного круга общих и учебных тем, начать описывать прошлый опыт в рамках более широкого круга общих и некоторых учебных тем; 4.3.3.1 распознавать мнения в коротких несложных текстах на более широкий круг общих и учебных тем; 4.4.1.1 составлять, записывать и проверять с поддержкой предложения на ряд личных, общих и учебных тем; 4.4.8.1 правильно ставить знаки препинания в предложениях при самостоятельной письменной работе; 4.5.12.1 использовать наречия времени и частоты parfois, toujours, souvent, jamais для ответа на вопрос когда? и как часто? начать использовать простые наречия образа действия,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в городе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понимать поддержкой учителя некоторую фактическую информацию в небольших отрывках текста или диалогах на более широкий круг общих и учебных тем; 4.2.1.1 составлять простые высказывания о себе в рамках более широкого круга общих и учебных тем; 4.3.2.1 читать и понимать с некоторой поддержкой короткие несложные тексты; 4.5.1.1 использовать существительные в единственном и множественном числе, в том числе некоторые неправильные формы множественного числа, а также неисчисляемые существительные, притяжательные местоимения mon, ma, mes, ton, ta, tes, son, sa, ses, notre, votre, leur, nos, vos, leurs при указании и описании предметов; 4.5.6.1 использовать указательные местоимения ce, cet, cetteт, ces в вопросах и ответах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Скоростные поезда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определять начальные, средние и конечные фонемы, а также их сочетания; 4.2.4.1 отвечать на вопросы в рамках более широкого круга общих и учебных тем; 4.2.7.1 использовать большее количество слов, фраз и предложений при обсуждении в парах, группах и всем классом; 4.3.1.1 распознать, определять и произносить с поддержкой большее количество слов в тексте; 4.4.2.1 начать использовать непрерывное письмо при выполнении ограниченного диапазона письменных заданий; 4.5.14.1 использовать предлоги места, положения и направления: sur, sous, dans, derrièr, devant, à coté de, en face de , au milieu de для указания местоположения предметов, использовать предлоги времени: en, à, au, après, avant для указания времени, использовать avec, sansн для обозначения используемого средства и pour для указания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Экологические автомобили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отвечать на вопросы в рамках более широкого круга общих и учебных тем; 4.2.6.1 обмениваться репликами в небольших диалогах на более широкий круг тем; 4.4.4.1 писать с поддержкой последовательность предложений для предоставления личной информации; 4.4.7.1 правильно записывать большинство часто используемых слов при самостоятельной письменной работе; 4.5.3.1 использовать прилагательные, в том числе притяжательные прилагательные, при описании, использовать простые односложные и некоторые двусложные прилагательные (сравнительная и превосходная форма) при сравнении предметов в рамках более широкого круга общих и учебных тем; 4.5.13.1 использовать модальные глаголы (pouvoir, vouloir, savoir) при обращении с просьбой и за разрешением, использовать модальные глаголы devoir для обозначения обязательности; 4.5.16.1 использовать союзы et, mais, parce que, pourtant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Ceльскохозяйственные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небольшие рассказы с поддержкой учителя на более широкий круг общих и учебных тем; 4.4.8.1 правильно ставить знаки препинания в предложениях при самостоятельной письменной работе; 4.5.4.1 использовать все виды артиклей (un, une, des, le, la, les, du, de la , de l’ для обозначения предметов в рамках более широкого круга общих и учебных тем; 4.5.11.1 использовать конструкции Il y a, Il n’y a pas, Y a-t-il в утвердительной, отрицательной и вопросительной формах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транспорт я предпочитаю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понимать с поддержкой учителя небольшие рассказы на более широкий круг общих и учебных тем; 4.3.2.1 читать и понимать с некоторой поддержкой короткие несложные тексты; 4.3.4.1 находить с поддержкой учителя книги, рабочие листы и другие печатные материалы в классе или школьной библиотеке согласно классификации; 4.3.6.1 понимать с некоторой поддержкой фактическую информацию и детали в коротких несложных текстах на более широкий круг общих и учебных тем; 4.4.5.1 соединять предложения с помощью основных союзов с некоторой поддержкой учителя; 4.5.13.1 использовать модальные глаголы (pouvoir, vouloir, savoir) при обращении с просьбой и за разрешением, использовать модальные глаголы devoir для обозначения обязательности; 4.5.15.1 использовать конструкцию Voudriez –vous в приглашениях и ответы на них oui, bien sur , avec plaisir, nonн, pas du tout и неопределенную форму глагола в значении намерения для описания простых действий: глагол vouloir + infinitive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870" w:id="250"/>
    <w:p>
      <w:pPr>
        <w:spacing w:after="0"/>
        <w:ind w:left="0"/>
        <w:jc w:val="left"/>
      </w:pPr>
      <w:r>
        <w:rPr>
          <w:rFonts w:ascii="Times New Roman"/>
          <w:b/>
          <w:i w:val="false"/>
          <w:color w:val="000000"/>
        </w:rPr>
        <w:t xml:space="preserve"> Типовая учебная программа по учебному предмету "Цифровая грамотность" для 1-4 классов уровня начального образования</w:t>
      </w:r>
    </w:p>
    <w:bookmarkEnd w:id="250"/>
    <w:bookmarkStart w:name="z871" w:id="251"/>
    <w:p>
      <w:pPr>
        <w:spacing w:after="0"/>
        <w:ind w:left="0"/>
        <w:jc w:val="left"/>
      </w:pPr>
      <w:r>
        <w:rPr>
          <w:rFonts w:ascii="Times New Roman"/>
          <w:b/>
          <w:i w:val="false"/>
          <w:color w:val="000000"/>
        </w:rPr>
        <w:t xml:space="preserve"> Глава 1. Общие положения</w:t>
      </w:r>
    </w:p>
    <w:bookmarkEnd w:id="251"/>
    <w:bookmarkStart w:name="z872" w:id="252"/>
    <w:p>
      <w:pPr>
        <w:spacing w:after="0"/>
        <w:ind w:left="0"/>
        <w:jc w:val="both"/>
      </w:pPr>
      <w:r>
        <w:rPr>
          <w:rFonts w:ascii="Times New Roman"/>
          <w:b w:val="false"/>
          <w:i w:val="false"/>
          <w:color w:val="000000"/>
          <w:sz w:val="28"/>
        </w:rPr>
        <w:t xml:space="preserve">
      1. Учебная программа по предмету "Цифровая грамотность"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252"/>
    <w:bookmarkStart w:name="z873" w:id="253"/>
    <w:p>
      <w:pPr>
        <w:spacing w:after="0"/>
        <w:ind w:left="0"/>
        <w:jc w:val="both"/>
      </w:pPr>
      <w:r>
        <w:rPr>
          <w:rFonts w:ascii="Times New Roman"/>
          <w:b w:val="false"/>
          <w:i w:val="false"/>
          <w:color w:val="000000"/>
          <w:sz w:val="28"/>
        </w:rPr>
        <w:t>
      2. Целью изучения предмета "Цифровая грамотность" является обеспечение обучающихся базовыми знаниями, умениями и навыками по вопросам устройства компьютера, представления и обработки информации, работы в сети Интернет, вычислительного мышления, робототехники для эффективного использования современных информационных технологий на практике.</w:t>
      </w:r>
    </w:p>
    <w:bookmarkEnd w:id="253"/>
    <w:bookmarkStart w:name="z874" w:id="254"/>
    <w:p>
      <w:pPr>
        <w:spacing w:after="0"/>
        <w:ind w:left="0"/>
        <w:jc w:val="both"/>
      </w:pPr>
      <w:r>
        <w:rPr>
          <w:rFonts w:ascii="Times New Roman"/>
          <w:b w:val="false"/>
          <w:i w:val="false"/>
          <w:color w:val="000000"/>
          <w:sz w:val="28"/>
        </w:rPr>
        <w:t>
      3. Задачи программы:</w:t>
      </w:r>
    </w:p>
    <w:bookmarkEnd w:id="254"/>
    <w:bookmarkStart w:name="z875" w:id="255"/>
    <w:p>
      <w:pPr>
        <w:spacing w:after="0"/>
        <w:ind w:left="0"/>
        <w:jc w:val="both"/>
      </w:pPr>
      <w:r>
        <w:rPr>
          <w:rFonts w:ascii="Times New Roman"/>
          <w:b w:val="false"/>
          <w:i w:val="false"/>
          <w:color w:val="000000"/>
          <w:sz w:val="28"/>
        </w:rPr>
        <w:t>
      1) предоставить обучающимся первоначальные сведения о компьютере, современных цифровых устройствах и их роли в жизни общества;</w:t>
      </w:r>
    </w:p>
    <w:bookmarkEnd w:id="255"/>
    <w:bookmarkStart w:name="z876" w:id="256"/>
    <w:p>
      <w:pPr>
        <w:spacing w:after="0"/>
        <w:ind w:left="0"/>
        <w:jc w:val="both"/>
      </w:pPr>
      <w:r>
        <w:rPr>
          <w:rFonts w:ascii="Times New Roman"/>
          <w:b w:val="false"/>
          <w:i w:val="false"/>
          <w:color w:val="000000"/>
          <w:sz w:val="28"/>
        </w:rPr>
        <w:t>
      2) формировать у обучающихся навыки вычислительного мышления, сборки и программирования роботов, поиска, сбора, обработки, хранения и передачи информации в различных формах с использованием информационно-коммуникационных технологий;</w:t>
      </w:r>
    </w:p>
    <w:bookmarkEnd w:id="256"/>
    <w:bookmarkStart w:name="z877" w:id="257"/>
    <w:p>
      <w:pPr>
        <w:spacing w:after="0"/>
        <w:ind w:left="0"/>
        <w:jc w:val="both"/>
      </w:pPr>
      <w:r>
        <w:rPr>
          <w:rFonts w:ascii="Times New Roman"/>
          <w:b w:val="false"/>
          <w:i w:val="false"/>
          <w:color w:val="000000"/>
          <w:sz w:val="28"/>
        </w:rPr>
        <w:t>
      3) способствовать формированию навыков обучающихся представлять свои идеи, используя различные прикладные программы;</w:t>
      </w:r>
    </w:p>
    <w:bookmarkEnd w:id="257"/>
    <w:bookmarkStart w:name="z878" w:id="258"/>
    <w:p>
      <w:pPr>
        <w:spacing w:after="0"/>
        <w:ind w:left="0"/>
        <w:jc w:val="both"/>
      </w:pPr>
      <w:r>
        <w:rPr>
          <w:rFonts w:ascii="Times New Roman"/>
          <w:b w:val="false"/>
          <w:i w:val="false"/>
          <w:color w:val="000000"/>
          <w:sz w:val="28"/>
        </w:rPr>
        <w:t>
      4) способствовать использованию информационно-коммуникационных технологий для общения, обмена информацией и сотрудничества;</w:t>
      </w:r>
    </w:p>
    <w:bookmarkEnd w:id="258"/>
    <w:bookmarkStart w:name="z879" w:id="259"/>
    <w:p>
      <w:pPr>
        <w:spacing w:after="0"/>
        <w:ind w:left="0"/>
        <w:jc w:val="both"/>
      </w:pPr>
      <w:r>
        <w:rPr>
          <w:rFonts w:ascii="Times New Roman"/>
          <w:b w:val="false"/>
          <w:i w:val="false"/>
          <w:color w:val="000000"/>
          <w:sz w:val="28"/>
        </w:rPr>
        <w:t>
      5) прививать обучающимся правила безопасной работы с компьютером и уважение авторских прав.</w:t>
      </w:r>
    </w:p>
    <w:bookmarkEnd w:id="259"/>
    <w:bookmarkStart w:name="z880" w:id="260"/>
    <w:p>
      <w:pPr>
        <w:spacing w:after="0"/>
        <w:ind w:left="0"/>
        <w:jc w:val="both"/>
      </w:pPr>
      <w:r>
        <w:rPr>
          <w:rFonts w:ascii="Times New Roman"/>
          <w:b w:val="false"/>
          <w:i w:val="false"/>
          <w:color w:val="000000"/>
          <w:sz w:val="28"/>
        </w:rPr>
        <w:t>
      4. Отличительной особенностью учебной программы является ее направленность на формирование не только предметных знаний и умений, но и навыков широкого спектра: функциональное и творческое применение знаний, критическое мышление, проведение исследовательских работ, использование информационно-коммуникационных технологий, применение различных способов коммуникации, умение работать в группе и индивидуально, решение проблем и принятие решений.</w:t>
      </w:r>
    </w:p>
    <w:bookmarkEnd w:id="260"/>
    <w:bookmarkStart w:name="z881" w:id="261"/>
    <w:p>
      <w:pPr>
        <w:spacing w:after="0"/>
        <w:ind w:left="0"/>
        <w:jc w:val="both"/>
      </w:pPr>
      <w:r>
        <w:rPr>
          <w:rFonts w:ascii="Times New Roman"/>
          <w:b w:val="false"/>
          <w:i w:val="false"/>
          <w:color w:val="000000"/>
          <w:sz w:val="28"/>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ученика, мотивирующими его поведение и повседневную деятельность.</w:t>
      </w:r>
    </w:p>
    <w:bookmarkEnd w:id="261"/>
    <w:bookmarkStart w:name="z882" w:id="262"/>
    <w:p>
      <w:pPr>
        <w:spacing w:after="0"/>
        <w:ind w:left="0"/>
        <w:jc w:val="left"/>
      </w:pPr>
      <w:r>
        <w:rPr>
          <w:rFonts w:ascii="Times New Roman"/>
          <w:b/>
          <w:i w:val="false"/>
          <w:color w:val="000000"/>
        </w:rPr>
        <w:t xml:space="preserve"> Глава 2. Организация содержания учебного предмета "Цифровая грамотность"</w:t>
      </w:r>
    </w:p>
    <w:bookmarkEnd w:id="262"/>
    <w:bookmarkStart w:name="z883" w:id="263"/>
    <w:p>
      <w:pPr>
        <w:spacing w:after="0"/>
        <w:ind w:left="0"/>
        <w:jc w:val="left"/>
      </w:pPr>
      <w:r>
        <w:rPr>
          <w:rFonts w:ascii="Times New Roman"/>
          <w:b/>
          <w:i w:val="false"/>
          <w:color w:val="000000"/>
        </w:rPr>
        <w:t xml:space="preserve"> Параграф 1. Содержание учебного предмета "Цифровая грамотность"</w:t>
      </w:r>
    </w:p>
    <w:bookmarkEnd w:id="263"/>
    <w:bookmarkStart w:name="z884" w:id="264"/>
    <w:p>
      <w:pPr>
        <w:spacing w:after="0"/>
        <w:ind w:left="0"/>
        <w:jc w:val="both"/>
      </w:pPr>
      <w:r>
        <w:rPr>
          <w:rFonts w:ascii="Times New Roman"/>
          <w:b w:val="false"/>
          <w:i w:val="false"/>
          <w:color w:val="000000"/>
          <w:sz w:val="28"/>
        </w:rPr>
        <w:t>
      6. Объем учебной нагрузки по предмету "Цифровая грамотность" составляет:</w:t>
      </w:r>
    </w:p>
    <w:bookmarkEnd w:id="264"/>
    <w:bookmarkStart w:name="z885" w:id="265"/>
    <w:p>
      <w:pPr>
        <w:spacing w:after="0"/>
        <w:ind w:left="0"/>
        <w:jc w:val="both"/>
      </w:pPr>
      <w:r>
        <w:rPr>
          <w:rFonts w:ascii="Times New Roman"/>
          <w:b w:val="false"/>
          <w:i w:val="false"/>
          <w:color w:val="000000"/>
          <w:sz w:val="28"/>
        </w:rPr>
        <w:t>
      1) в 1 классе 1 час в неделю со ІІ полугодия, 19 часов в учебном году;</w:t>
      </w:r>
    </w:p>
    <w:bookmarkEnd w:id="265"/>
    <w:bookmarkStart w:name="z886" w:id="266"/>
    <w:p>
      <w:pPr>
        <w:spacing w:after="0"/>
        <w:ind w:left="0"/>
        <w:jc w:val="both"/>
      </w:pPr>
      <w:r>
        <w:rPr>
          <w:rFonts w:ascii="Times New Roman"/>
          <w:b w:val="false"/>
          <w:i w:val="false"/>
          <w:color w:val="000000"/>
          <w:sz w:val="28"/>
        </w:rPr>
        <w:t>
      2) во 2 классе 1 час в неделю, 36 часов в учебном году;</w:t>
      </w:r>
    </w:p>
    <w:bookmarkEnd w:id="266"/>
    <w:bookmarkStart w:name="z887" w:id="267"/>
    <w:p>
      <w:pPr>
        <w:spacing w:after="0"/>
        <w:ind w:left="0"/>
        <w:jc w:val="both"/>
      </w:pPr>
      <w:r>
        <w:rPr>
          <w:rFonts w:ascii="Times New Roman"/>
          <w:b w:val="false"/>
          <w:i w:val="false"/>
          <w:color w:val="000000"/>
          <w:sz w:val="28"/>
        </w:rPr>
        <w:t>
      3) в 3 классе 1 час в неделю, 36 часов в учебном году;</w:t>
      </w:r>
    </w:p>
    <w:bookmarkEnd w:id="267"/>
    <w:bookmarkStart w:name="z888" w:id="268"/>
    <w:p>
      <w:pPr>
        <w:spacing w:after="0"/>
        <w:ind w:left="0"/>
        <w:jc w:val="both"/>
      </w:pPr>
      <w:r>
        <w:rPr>
          <w:rFonts w:ascii="Times New Roman"/>
          <w:b w:val="false"/>
          <w:i w:val="false"/>
          <w:color w:val="000000"/>
          <w:sz w:val="28"/>
        </w:rPr>
        <w:t>
      4) в 4 классе 1 час в неделю, 36 часов в учебном году.</w:t>
      </w:r>
    </w:p>
    <w:bookmarkEnd w:id="268"/>
    <w:bookmarkStart w:name="z889" w:id="269"/>
    <w:p>
      <w:pPr>
        <w:spacing w:after="0"/>
        <w:ind w:left="0"/>
        <w:jc w:val="both"/>
      </w:pPr>
      <w:r>
        <w:rPr>
          <w:rFonts w:ascii="Times New Roman"/>
          <w:b w:val="false"/>
          <w:i w:val="false"/>
          <w:color w:val="000000"/>
          <w:sz w:val="28"/>
        </w:rPr>
        <w:t>
      7. Требованием для преподавания предмета "Цифровая грамотность" является доступ к компьютерным системам. Список оборудования, необходимый для эффективного проведения занятий по предмету "Цифровая грамотность" включает:</w:t>
      </w:r>
    </w:p>
    <w:bookmarkEnd w:id="269"/>
    <w:bookmarkStart w:name="z890" w:id="270"/>
    <w:p>
      <w:pPr>
        <w:spacing w:after="0"/>
        <w:ind w:left="0"/>
        <w:jc w:val="both"/>
      </w:pPr>
      <w:r>
        <w:rPr>
          <w:rFonts w:ascii="Times New Roman"/>
          <w:b w:val="false"/>
          <w:i w:val="false"/>
          <w:color w:val="000000"/>
          <w:sz w:val="28"/>
        </w:rPr>
        <w:t xml:space="preserve">
      персональные компьютеры, укомплектованные гарнитурой (наушниками с микрофоном); </w:t>
      </w:r>
    </w:p>
    <w:bookmarkEnd w:id="270"/>
    <w:bookmarkStart w:name="z891" w:id="271"/>
    <w:p>
      <w:pPr>
        <w:spacing w:after="0"/>
        <w:ind w:left="0"/>
        <w:jc w:val="both"/>
      </w:pPr>
      <w:r>
        <w:rPr>
          <w:rFonts w:ascii="Times New Roman"/>
          <w:b w:val="false"/>
          <w:i w:val="false"/>
          <w:color w:val="000000"/>
          <w:sz w:val="28"/>
        </w:rPr>
        <w:t>
      высококачественная сеть открытого доступа для обеспечения обмена данными между устройствами и коммуникации учителей и обучающихся с широкополосным доступом к сети Интернет;</w:t>
      </w:r>
    </w:p>
    <w:bookmarkEnd w:id="271"/>
    <w:bookmarkStart w:name="z892" w:id="272"/>
    <w:p>
      <w:pPr>
        <w:spacing w:after="0"/>
        <w:ind w:left="0"/>
        <w:jc w:val="both"/>
      </w:pPr>
      <w:r>
        <w:rPr>
          <w:rFonts w:ascii="Times New Roman"/>
          <w:b w:val="false"/>
          <w:i w:val="false"/>
          <w:color w:val="000000"/>
          <w:sz w:val="28"/>
        </w:rPr>
        <w:t>
      периферийные устройства: принтер, сканер, копировальная техника, интерактивный проектор/интерактивная доска;</w:t>
      </w:r>
    </w:p>
    <w:bookmarkEnd w:id="272"/>
    <w:bookmarkStart w:name="z893" w:id="273"/>
    <w:p>
      <w:pPr>
        <w:spacing w:after="0"/>
        <w:ind w:left="0"/>
        <w:jc w:val="both"/>
      </w:pPr>
      <w:r>
        <w:rPr>
          <w:rFonts w:ascii="Times New Roman"/>
          <w:b w:val="false"/>
          <w:i w:val="false"/>
          <w:color w:val="000000"/>
          <w:sz w:val="28"/>
        </w:rPr>
        <w:t>
      наборы для робототехники.</w:t>
      </w:r>
    </w:p>
    <w:bookmarkEnd w:id="273"/>
    <w:bookmarkStart w:name="z894" w:id="274"/>
    <w:p>
      <w:pPr>
        <w:spacing w:after="0"/>
        <w:ind w:left="0"/>
        <w:jc w:val="both"/>
      </w:pPr>
      <w:r>
        <w:rPr>
          <w:rFonts w:ascii="Times New Roman"/>
          <w:b w:val="false"/>
          <w:i w:val="false"/>
          <w:color w:val="000000"/>
          <w:sz w:val="28"/>
        </w:rPr>
        <w:t>
      8. Базовое содержание учебного предмета включает следующие разделы:</w:t>
      </w:r>
    </w:p>
    <w:bookmarkEnd w:id="274"/>
    <w:bookmarkStart w:name="z895" w:id="275"/>
    <w:p>
      <w:pPr>
        <w:spacing w:after="0"/>
        <w:ind w:left="0"/>
        <w:jc w:val="both"/>
      </w:pPr>
      <w:r>
        <w:rPr>
          <w:rFonts w:ascii="Times New Roman"/>
          <w:b w:val="false"/>
          <w:i w:val="false"/>
          <w:color w:val="000000"/>
          <w:sz w:val="28"/>
        </w:rPr>
        <w:t>
      1) информационный этикет;</w:t>
      </w:r>
    </w:p>
    <w:bookmarkEnd w:id="275"/>
    <w:bookmarkStart w:name="z896" w:id="276"/>
    <w:p>
      <w:pPr>
        <w:spacing w:after="0"/>
        <w:ind w:left="0"/>
        <w:jc w:val="both"/>
      </w:pPr>
      <w:r>
        <w:rPr>
          <w:rFonts w:ascii="Times New Roman"/>
          <w:b w:val="false"/>
          <w:i w:val="false"/>
          <w:color w:val="000000"/>
          <w:sz w:val="28"/>
        </w:rPr>
        <w:t>
      2) мой первый рисунок</w:t>
      </w:r>
    </w:p>
    <w:bookmarkEnd w:id="276"/>
    <w:bookmarkStart w:name="z897" w:id="277"/>
    <w:p>
      <w:pPr>
        <w:spacing w:after="0"/>
        <w:ind w:left="0"/>
        <w:jc w:val="both"/>
      </w:pPr>
      <w:r>
        <w:rPr>
          <w:rFonts w:ascii="Times New Roman"/>
          <w:b w:val="false"/>
          <w:i w:val="false"/>
          <w:color w:val="000000"/>
          <w:sz w:val="28"/>
        </w:rPr>
        <w:t>
      3) алгоритмы в нашей жизни</w:t>
      </w:r>
    </w:p>
    <w:bookmarkEnd w:id="277"/>
    <w:bookmarkStart w:name="z898" w:id="278"/>
    <w:p>
      <w:pPr>
        <w:spacing w:after="0"/>
        <w:ind w:left="0"/>
        <w:jc w:val="both"/>
      </w:pPr>
      <w:r>
        <w:rPr>
          <w:rFonts w:ascii="Times New Roman"/>
          <w:b w:val="false"/>
          <w:i w:val="false"/>
          <w:color w:val="000000"/>
          <w:sz w:val="28"/>
        </w:rPr>
        <w:t>
      4) программирование</w:t>
      </w:r>
    </w:p>
    <w:bookmarkEnd w:id="278"/>
    <w:bookmarkStart w:name="z899" w:id="279"/>
    <w:p>
      <w:pPr>
        <w:spacing w:after="0"/>
        <w:ind w:left="0"/>
        <w:jc w:val="both"/>
      </w:pPr>
      <w:r>
        <w:rPr>
          <w:rFonts w:ascii="Times New Roman"/>
          <w:b w:val="false"/>
          <w:i w:val="false"/>
          <w:color w:val="000000"/>
          <w:sz w:val="28"/>
        </w:rPr>
        <w:t>
      5) компьютер;</w:t>
      </w:r>
    </w:p>
    <w:bookmarkEnd w:id="279"/>
    <w:bookmarkStart w:name="z900" w:id="280"/>
    <w:p>
      <w:pPr>
        <w:spacing w:after="0"/>
        <w:ind w:left="0"/>
        <w:jc w:val="both"/>
      </w:pPr>
      <w:r>
        <w:rPr>
          <w:rFonts w:ascii="Times New Roman"/>
          <w:b w:val="false"/>
          <w:i w:val="false"/>
          <w:color w:val="000000"/>
          <w:sz w:val="28"/>
        </w:rPr>
        <w:t>
      6) представление и обработка информации</w:t>
      </w:r>
    </w:p>
    <w:bookmarkEnd w:id="280"/>
    <w:bookmarkStart w:name="z901" w:id="281"/>
    <w:p>
      <w:pPr>
        <w:spacing w:after="0"/>
        <w:ind w:left="0"/>
        <w:jc w:val="both"/>
      </w:pPr>
      <w:r>
        <w:rPr>
          <w:rFonts w:ascii="Times New Roman"/>
          <w:b w:val="false"/>
          <w:i w:val="false"/>
          <w:color w:val="000000"/>
          <w:sz w:val="28"/>
        </w:rPr>
        <w:t>
      7) работа в сети Интернет</w:t>
      </w:r>
    </w:p>
    <w:bookmarkEnd w:id="281"/>
    <w:bookmarkStart w:name="z902" w:id="282"/>
    <w:p>
      <w:pPr>
        <w:spacing w:after="0"/>
        <w:ind w:left="0"/>
        <w:jc w:val="both"/>
      </w:pPr>
      <w:r>
        <w:rPr>
          <w:rFonts w:ascii="Times New Roman"/>
          <w:b w:val="false"/>
          <w:i w:val="false"/>
          <w:color w:val="000000"/>
          <w:sz w:val="28"/>
        </w:rPr>
        <w:t>
      8) вычислительное мышление</w:t>
      </w:r>
    </w:p>
    <w:bookmarkEnd w:id="282"/>
    <w:bookmarkStart w:name="z903" w:id="283"/>
    <w:p>
      <w:pPr>
        <w:spacing w:after="0"/>
        <w:ind w:left="0"/>
        <w:jc w:val="both"/>
      </w:pPr>
      <w:r>
        <w:rPr>
          <w:rFonts w:ascii="Times New Roman"/>
          <w:b w:val="false"/>
          <w:i w:val="false"/>
          <w:color w:val="000000"/>
          <w:sz w:val="28"/>
        </w:rPr>
        <w:t>
      9) робототехника</w:t>
      </w:r>
    </w:p>
    <w:bookmarkEnd w:id="283"/>
    <w:bookmarkStart w:name="z904" w:id="284"/>
    <w:p>
      <w:pPr>
        <w:spacing w:after="0"/>
        <w:ind w:left="0"/>
        <w:jc w:val="both"/>
      </w:pPr>
      <w:r>
        <w:rPr>
          <w:rFonts w:ascii="Times New Roman"/>
          <w:b w:val="false"/>
          <w:i w:val="false"/>
          <w:color w:val="000000"/>
          <w:sz w:val="28"/>
        </w:rPr>
        <w:t>
      9. Раздел "Компьютер" включает следующие подразделы:</w:t>
      </w:r>
    </w:p>
    <w:bookmarkEnd w:id="284"/>
    <w:bookmarkStart w:name="z905" w:id="285"/>
    <w:p>
      <w:pPr>
        <w:spacing w:after="0"/>
        <w:ind w:left="0"/>
        <w:jc w:val="both"/>
      </w:pPr>
      <w:r>
        <w:rPr>
          <w:rFonts w:ascii="Times New Roman"/>
          <w:b w:val="false"/>
          <w:i w:val="false"/>
          <w:color w:val="000000"/>
          <w:sz w:val="28"/>
        </w:rPr>
        <w:t>
      1) устройства компьютера;</w:t>
      </w:r>
    </w:p>
    <w:bookmarkEnd w:id="285"/>
    <w:bookmarkStart w:name="z906" w:id="286"/>
    <w:p>
      <w:pPr>
        <w:spacing w:after="0"/>
        <w:ind w:left="0"/>
        <w:jc w:val="both"/>
      </w:pPr>
      <w:r>
        <w:rPr>
          <w:rFonts w:ascii="Times New Roman"/>
          <w:b w:val="false"/>
          <w:i w:val="false"/>
          <w:color w:val="000000"/>
          <w:sz w:val="28"/>
        </w:rPr>
        <w:t>
      2) программное обеспечение;</w:t>
      </w:r>
    </w:p>
    <w:bookmarkEnd w:id="286"/>
    <w:bookmarkStart w:name="z907" w:id="287"/>
    <w:p>
      <w:pPr>
        <w:spacing w:after="0"/>
        <w:ind w:left="0"/>
        <w:jc w:val="both"/>
      </w:pPr>
      <w:r>
        <w:rPr>
          <w:rFonts w:ascii="Times New Roman"/>
          <w:b w:val="false"/>
          <w:i w:val="false"/>
          <w:color w:val="000000"/>
          <w:sz w:val="28"/>
        </w:rPr>
        <w:t>
      3) безопасность.</w:t>
      </w:r>
    </w:p>
    <w:bookmarkEnd w:id="287"/>
    <w:bookmarkStart w:name="z908" w:id="288"/>
    <w:p>
      <w:pPr>
        <w:spacing w:after="0"/>
        <w:ind w:left="0"/>
        <w:jc w:val="both"/>
      </w:pPr>
      <w:r>
        <w:rPr>
          <w:rFonts w:ascii="Times New Roman"/>
          <w:b w:val="false"/>
          <w:i w:val="false"/>
          <w:color w:val="000000"/>
          <w:sz w:val="28"/>
        </w:rPr>
        <w:t>
      10. Раздел "Представление и обработка информации" включает следующие подразделы:</w:t>
      </w:r>
    </w:p>
    <w:bookmarkEnd w:id="288"/>
    <w:bookmarkStart w:name="z909" w:id="289"/>
    <w:p>
      <w:pPr>
        <w:spacing w:after="0"/>
        <w:ind w:left="0"/>
        <w:jc w:val="both"/>
      </w:pPr>
      <w:r>
        <w:rPr>
          <w:rFonts w:ascii="Times New Roman"/>
          <w:b w:val="false"/>
          <w:i w:val="false"/>
          <w:color w:val="000000"/>
          <w:sz w:val="28"/>
        </w:rPr>
        <w:t>
      1) тексты;</w:t>
      </w:r>
    </w:p>
    <w:bookmarkEnd w:id="289"/>
    <w:bookmarkStart w:name="z910" w:id="290"/>
    <w:p>
      <w:pPr>
        <w:spacing w:after="0"/>
        <w:ind w:left="0"/>
        <w:jc w:val="both"/>
      </w:pPr>
      <w:r>
        <w:rPr>
          <w:rFonts w:ascii="Times New Roman"/>
          <w:b w:val="false"/>
          <w:i w:val="false"/>
          <w:color w:val="000000"/>
          <w:sz w:val="28"/>
        </w:rPr>
        <w:t>
      2) графика;</w:t>
      </w:r>
    </w:p>
    <w:bookmarkEnd w:id="290"/>
    <w:bookmarkStart w:name="z911" w:id="291"/>
    <w:p>
      <w:pPr>
        <w:spacing w:after="0"/>
        <w:ind w:left="0"/>
        <w:jc w:val="both"/>
      </w:pPr>
      <w:r>
        <w:rPr>
          <w:rFonts w:ascii="Times New Roman"/>
          <w:b w:val="false"/>
          <w:i w:val="false"/>
          <w:color w:val="000000"/>
          <w:sz w:val="28"/>
        </w:rPr>
        <w:t>
      3) презентации;</w:t>
      </w:r>
    </w:p>
    <w:bookmarkEnd w:id="291"/>
    <w:bookmarkStart w:name="z912" w:id="292"/>
    <w:p>
      <w:pPr>
        <w:spacing w:after="0"/>
        <w:ind w:left="0"/>
        <w:jc w:val="both"/>
      </w:pPr>
      <w:r>
        <w:rPr>
          <w:rFonts w:ascii="Times New Roman"/>
          <w:b w:val="false"/>
          <w:i w:val="false"/>
          <w:color w:val="000000"/>
          <w:sz w:val="28"/>
        </w:rPr>
        <w:t>
      4) мультимедиа.</w:t>
      </w:r>
    </w:p>
    <w:bookmarkEnd w:id="292"/>
    <w:bookmarkStart w:name="z913" w:id="293"/>
    <w:p>
      <w:pPr>
        <w:spacing w:after="0"/>
        <w:ind w:left="0"/>
        <w:jc w:val="both"/>
      </w:pPr>
      <w:r>
        <w:rPr>
          <w:rFonts w:ascii="Times New Roman"/>
          <w:b w:val="false"/>
          <w:i w:val="false"/>
          <w:color w:val="000000"/>
          <w:sz w:val="28"/>
        </w:rPr>
        <w:t>
      11. Раздел "Работа в сети Интернет" включает следующие подразделы:</w:t>
      </w:r>
    </w:p>
    <w:bookmarkEnd w:id="293"/>
    <w:bookmarkStart w:name="z914" w:id="294"/>
    <w:p>
      <w:pPr>
        <w:spacing w:after="0"/>
        <w:ind w:left="0"/>
        <w:jc w:val="both"/>
      </w:pPr>
      <w:r>
        <w:rPr>
          <w:rFonts w:ascii="Times New Roman"/>
          <w:b w:val="false"/>
          <w:i w:val="false"/>
          <w:color w:val="000000"/>
          <w:sz w:val="28"/>
        </w:rPr>
        <w:t>
      1) поиск информации;</w:t>
      </w:r>
    </w:p>
    <w:bookmarkEnd w:id="294"/>
    <w:bookmarkStart w:name="z915" w:id="295"/>
    <w:p>
      <w:pPr>
        <w:spacing w:after="0"/>
        <w:ind w:left="0"/>
        <w:jc w:val="both"/>
      </w:pPr>
      <w:r>
        <w:rPr>
          <w:rFonts w:ascii="Times New Roman"/>
          <w:b w:val="false"/>
          <w:i w:val="false"/>
          <w:color w:val="000000"/>
          <w:sz w:val="28"/>
        </w:rPr>
        <w:t>
      2) обмен информацией.</w:t>
      </w:r>
    </w:p>
    <w:bookmarkEnd w:id="295"/>
    <w:bookmarkStart w:name="z916" w:id="296"/>
    <w:p>
      <w:pPr>
        <w:spacing w:after="0"/>
        <w:ind w:left="0"/>
        <w:jc w:val="both"/>
      </w:pPr>
      <w:r>
        <w:rPr>
          <w:rFonts w:ascii="Times New Roman"/>
          <w:b w:val="false"/>
          <w:i w:val="false"/>
          <w:color w:val="000000"/>
          <w:sz w:val="28"/>
        </w:rPr>
        <w:t>
      12. Раздел "Вычислительное мышление" включает следующие подразделы:</w:t>
      </w:r>
    </w:p>
    <w:bookmarkEnd w:id="296"/>
    <w:bookmarkStart w:name="z917" w:id="297"/>
    <w:p>
      <w:pPr>
        <w:spacing w:after="0"/>
        <w:ind w:left="0"/>
        <w:jc w:val="both"/>
      </w:pPr>
      <w:r>
        <w:rPr>
          <w:rFonts w:ascii="Times New Roman"/>
          <w:b w:val="false"/>
          <w:i w:val="false"/>
          <w:color w:val="000000"/>
          <w:sz w:val="28"/>
        </w:rPr>
        <w:t>
      1) алгоритмы;</w:t>
      </w:r>
    </w:p>
    <w:bookmarkEnd w:id="297"/>
    <w:bookmarkStart w:name="z918" w:id="298"/>
    <w:p>
      <w:pPr>
        <w:spacing w:after="0"/>
        <w:ind w:left="0"/>
        <w:jc w:val="both"/>
      </w:pPr>
      <w:r>
        <w:rPr>
          <w:rFonts w:ascii="Times New Roman"/>
          <w:b w:val="false"/>
          <w:i w:val="false"/>
          <w:color w:val="000000"/>
          <w:sz w:val="28"/>
        </w:rPr>
        <w:t>
      2) программирование.</w:t>
      </w:r>
    </w:p>
    <w:bookmarkEnd w:id="298"/>
    <w:bookmarkStart w:name="z919" w:id="299"/>
    <w:p>
      <w:pPr>
        <w:spacing w:after="0"/>
        <w:ind w:left="0"/>
        <w:jc w:val="both"/>
      </w:pPr>
      <w:r>
        <w:rPr>
          <w:rFonts w:ascii="Times New Roman"/>
          <w:b w:val="false"/>
          <w:i w:val="false"/>
          <w:color w:val="000000"/>
          <w:sz w:val="28"/>
        </w:rPr>
        <w:t>
      13. Раздел "Робототехника" включает следующие подразделы:</w:t>
      </w:r>
    </w:p>
    <w:bookmarkEnd w:id="299"/>
    <w:bookmarkStart w:name="z920" w:id="300"/>
    <w:p>
      <w:pPr>
        <w:spacing w:after="0"/>
        <w:ind w:left="0"/>
        <w:jc w:val="both"/>
      </w:pPr>
      <w:r>
        <w:rPr>
          <w:rFonts w:ascii="Times New Roman"/>
          <w:b w:val="false"/>
          <w:i w:val="false"/>
          <w:color w:val="000000"/>
          <w:sz w:val="28"/>
        </w:rPr>
        <w:t>
      1) общая робототехника;</w:t>
      </w:r>
    </w:p>
    <w:bookmarkEnd w:id="300"/>
    <w:bookmarkStart w:name="z921" w:id="301"/>
    <w:p>
      <w:pPr>
        <w:spacing w:after="0"/>
        <w:ind w:left="0"/>
        <w:jc w:val="both"/>
      </w:pPr>
      <w:r>
        <w:rPr>
          <w:rFonts w:ascii="Times New Roman"/>
          <w:b w:val="false"/>
          <w:i w:val="false"/>
          <w:color w:val="000000"/>
          <w:sz w:val="28"/>
        </w:rPr>
        <w:t>
      2) движение робота;</w:t>
      </w:r>
    </w:p>
    <w:bookmarkEnd w:id="301"/>
    <w:bookmarkStart w:name="z922" w:id="302"/>
    <w:p>
      <w:pPr>
        <w:spacing w:after="0"/>
        <w:ind w:left="0"/>
        <w:jc w:val="both"/>
      </w:pPr>
      <w:r>
        <w:rPr>
          <w:rFonts w:ascii="Times New Roman"/>
          <w:b w:val="false"/>
          <w:i w:val="false"/>
          <w:color w:val="000000"/>
          <w:sz w:val="28"/>
        </w:rPr>
        <w:t>
      3) датчики и моторы.</w:t>
      </w:r>
    </w:p>
    <w:bookmarkEnd w:id="302"/>
    <w:bookmarkStart w:name="z923" w:id="303"/>
    <w:p>
      <w:pPr>
        <w:spacing w:after="0"/>
        <w:ind w:left="0"/>
        <w:jc w:val="both"/>
      </w:pPr>
      <w:r>
        <w:rPr>
          <w:rFonts w:ascii="Times New Roman"/>
          <w:b w:val="false"/>
          <w:i w:val="false"/>
          <w:color w:val="000000"/>
          <w:sz w:val="28"/>
        </w:rPr>
        <w:t>
      14. Базовое содержание учебного предмета "Цифровая грамотность" для 1 класса:</w:t>
      </w:r>
    </w:p>
    <w:bookmarkEnd w:id="303"/>
    <w:bookmarkStart w:name="z924" w:id="304"/>
    <w:p>
      <w:pPr>
        <w:spacing w:after="0"/>
        <w:ind w:left="0"/>
        <w:jc w:val="both"/>
      </w:pPr>
      <w:r>
        <w:rPr>
          <w:rFonts w:ascii="Times New Roman"/>
          <w:b w:val="false"/>
          <w:i w:val="false"/>
          <w:color w:val="000000"/>
          <w:sz w:val="28"/>
        </w:rPr>
        <w:t>
      1) "Информационный этикет: Сохраняем свое здоровье; Информация вокруг нас; Информация и компьютер; Безопасность при работе в сети Интернет.</w:t>
      </w:r>
    </w:p>
    <w:bookmarkEnd w:id="304"/>
    <w:bookmarkStart w:name="z925" w:id="305"/>
    <w:p>
      <w:pPr>
        <w:spacing w:after="0"/>
        <w:ind w:left="0"/>
        <w:jc w:val="both"/>
      </w:pPr>
      <w:r>
        <w:rPr>
          <w:rFonts w:ascii="Times New Roman"/>
          <w:b w:val="false"/>
          <w:i w:val="false"/>
          <w:color w:val="000000"/>
          <w:sz w:val="28"/>
        </w:rPr>
        <w:t>
      2) "Мой первый рисунок": Фигуры; Действия с фигурами.</w:t>
      </w:r>
    </w:p>
    <w:bookmarkEnd w:id="305"/>
    <w:bookmarkStart w:name="z926" w:id="306"/>
    <w:p>
      <w:pPr>
        <w:spacing w:after="0"/>
        <w:ind w:left="0"/>
        <w:jc w:val="both"/>
      </w:pPr>
      <w:r>
        <w:rPr>
          <w:rFonts w:ascii="Times New Roman"/>
          <w:b w:val="false"/>
          <w:i w:val="false"/>
          <w:color w:val="000000"/>
          <w:sz w:val="28"/>
        </w:rPr>
        <w:t>
      3) "Алгоритмы в нашей жизни": Алгоритмы в нашей жизни.</w:t>
      </w:r>
    </w:p>
    <w:bookmarkEnd w:id="306"/>
    <w:bookmarkStart w:name="z927" w:id="307"/>
    <w:p>
      <w:pPr>
        <w:spacing w:after="0"/>
        <w:ind w:left="0"/>
        <w:jc w:val="both"/>
      </w:pPr>
      <w:r>
        <w:rPr>
          <w:rFonts w:ascii="Times New Roman"/>
          <w:b w:val="false"/>
          <w:i w:val="false"/>
          <w:color w:val="000000"/>
          <w:sz w:val="28"/>
        </w:rPr>
        <w:t>
      4) "Программирование": Знакомство с Scratch; Моя первая программа.</w:t>
      </w:r>
    </w:p>
    <w:bookmarkEnd w:id="307"/>
    <w:bookmarkStart w:name="z928" w:id="308"/>
    <w:p>
      <w:pPr>
        <w:spacing w:after="0"/>
        <w:ind w:left="0"/>
        <w:jc w:val="both"/>
      </w:pPr>
      <w:r>
        <w:rPr>
          <w:rFonts w:ascii="Times New Roman"/>
          <w:b w:val="false"/>
          <w:i w:val="false"/>
          <w:color w:val="000000"/>
          <w:sz w:val="28"/>
        </w:rPr>
        <w:t>
      15. Базовое содержание учебного предмета "Цифровая грамотность" для 2 класса:</w:t>
      </w:r>
    </w:p>
    <w:bookmarkEnd w:id="308"/>
    <w:bookmarkStart w:name="z929" w:id="309"/>
    <w:p>
      <w:pPr>
        <w:spacing w:after="0"/>
        <w:ind w:left="0"/>
        <w:jc w:val="both"/>
      </w:pPr>
      <w:r>
        <w:rPr>
          <w:rFonts w:ascii="Times New Roman"/>
          <w:b w:val="false"/>
          <w:i w:val="false"/>
          <w:color w:val="000000"/>
          <w:sz w:val="28"/>
        </w:rPr>
        <w:t>
      1) "Компьютер": устройства компьютера, устройства ввода (мышь, клавиатура, микрофон) и вывода (монитор, принтер, колонки/наушники).</w:t>
      </w:r>
    </w:p>
    <w:bookmarkEnd w:id="309"/>
    <w:bookmarkStart w:name="z930" w:id="310"/>
    <w:p>
      <w:pPr>
        <w:spacing w:after="0"/>
        <w:ind w:left="0"/>
        <w:jc w:val="both"/>
      </w:pPr>
      <w:r>
        <w:rPr>
          <w:rFonts w:ascii="Times New Roman"/>
          <w:b w:val="false"/>
          <w:i w:val="false"/>
          <w:color w:val="000000"/>
          <w:sz w:val="28"/>
        </w:rPr>
        <w:t>
      Программное обеспечение: понятие файла и папки, создание, копирование, перемещение и удаление файлов и папок, использование команд контекстного меню.</w:t>
      </w:r>
    </w:p>
    <w:bookmarkEnd w:id="310"/>
    <w:bookmarkStart w:name="z931" w:id="311"/>
    <w:p>
      <w:pPr>
        <w:spacing w:after="0"/>
        <w:ind w:left="0"/>
        <w:jc w:val="both"/>
      </w:pPr>
      <w:r>
        <w:rPr>
          <w:rFonts w:ascii="Times New Roman"/>
          <w:b w:val="false"/>
          <w:i w:val="false"/>
          <w:color w:val="000000"/>
          <w:sz w:val="28"/>
        </w:rPr>
        <w:t>
      Безопасность: правила техники безопасности при работе с цифровыми устройствами;</w:t>
      </w:r>
    </w:p>
    <w:bookmarkEnd w:id="311"/>
    <w:bookmarkStart w:name="z932" w:id="312"/>
    <w:p>
      <w:pPr>
        <w:spacing w:after="0"/>
        <w:ind w:left="0"/>
        <w:jc w:val="both"/>
      </w:pPr>
      <w:r>
        <w:rPr>
          <w:rFonts w:ascii="Times New Roman"/>
          <w:b w:val="false"/>
          <w:i w:val="false"/>
          <w:color w:val="000000"/>
          <w:sz w:val="28"/>
        </w:rPr>
        <w:t xml:space="preserve">
      2) "Представление и обработка информации". </w:t>
      </w:r>
    </w:p>
    <w:bookmarkEnd w:id="312"/>
    <w:bookmarkStart w:name="z933" w:id="313"/>
    <w:p>
      <w:pPr>
        <w:spacing w:after="0"/>
        <w:ind w:left="0"/>
        <w:jc w:val="both"/>
      </w:pPr>
      <w:r>
        <w:rPr>
          <w:rFonts w:ascii="Times New Roman"/>
          <w:b w:val="false"/>
          <w:i w:val="false"/>
          <w:color w:val="000000"/>
          <w:sz w:val="28"/>
        </w:rPr>
        <w:t>
      Тексты: набор предложений в текстовом редакторе и игровой среде.</w:t>
      </w:r>
    </w:p>
    <w:bookmarkEnd w:id="313"/>
    <w:bookmarkStart w:name="z934" w:id="314"/>
    <w:p>
      <w:pPr>
        <w:spacing w:after="0"/>
        <w:ind w:left="0"/>
        <w:jc w:val="both"/>
      </w:pPr>
      <w:r>
        <w:rPr>
          <w:rFonts w:ascii="Times New Roman"/>
          <w:b w:val="false"/>
          <w:i w:val="false"/>
          <w:color w:val="000000"/>
          <w:sz w:val="28"/>
        </w:rPr>
        <w:t>
      Графика: редактирование рисунка, обрезка, поворот и изменение размера рисунка, копирование и отражение фрагмента рисунка.</w:t>
      </w:r>
    </w:p>
    <w:bookmarkEnd w:id="314"/>
    <w:bookmarkStart w:name="z935" w:id="315"/>
    <w:p>
      <w:pPr>
        <w:spacing w:after="0"/>
        <w:ind w:left="0"/>
        <w:jc w:val="both"/>
      </w:pPr>
      <w:r>
        <w:rPr>
          <w:rFonts w:ascii="Times New Roman"/>
          <w:b w:val="false"/>
          <w:i w:val="false"/>
          <w:color w:val="000000"/>
          <w:sz w:val="28"/>
        </w:rPr>
        <w:t>
      Мультимедиа: запись и воспроизведение звука, редактирование звуковых файлов;</w:t>
      </w:r>
    </w:p>
    <w:bookmarkEnd w:id="315"/>
    <w:bookmarkStart w:name="z936" w:id="316"/>
    <w:p>
      <w:pPr>
        <w:spacing w:after="0"/>
        <w:ind w:left="0"/>
        <w:jc w:val="both"/>
      </w:pPr>
      <w:r>
        <w:rPr>
          <w:rFonts w:ascii="Times New Roman"/>
          <w:b w:val="false"/>
          <w:i w:val="false"/>
          <w:color w:val="000000"/>
          <w:sz w:val="28"/>
        </w:rPr>
        <w:t>
      3) "Работа в сети Интернет": использование браузера для поиска информации на заданную тему, обмен данными между приложениями;</w:t>
      </w:r>
    </w:p>
    <w:bookmarkEnd w:id="316"/>
    <w:bookmarkStart w:name="z937" w:id="317"/>
    <w:p>
      <w:pPr>
        <w:spacing w:after="0"/>
        <w:ind w:left="0"/>
        <w:jc w:val="both"/>
      </w:pPr>
      <w:r>
        <w:rPr>
          <w:rFonts w:ascii="Times New Roman"/>
          <w:b w:val="false"/>
          <w:i w:val="false"/>
          <w:color w:val="000000"/>
          <w:sz w:val="28"/>
        </w:rPr>
        <w:t xml:space="preserve">
      4) "Вычислительное мышление": алгоритмы, алгоритм ветвления, словесная форма записи алгоритма. </w:t>
      </w:r>
    </w:p>
    <w:bookmarkEnd w:id="317"/>
    <w:bookmarkStart w:name="z938" w:id="318"/>
    <w:p>
      <w:pPr>
        <w:spacing w:after="0"/>
        <w:ind w:left="0"/>
        <w:jc w:val="both"/>
      </w:pPr>
      <w:r>
        <w:rPr>
          <w:rFonts w:ascii="Times New Roman"/>
          <w:b w:val="false"/>
          <w:i w:val="false"/>
          <w:color w:val="000000"/>
          <w:sz w:val="28"/>
        </w:rPr>
        <w:t>
      Программирование: создание собственного персонажа во встроенном графическом редакторе игровой среды программирования, организация управления спрайтом с клавиатуры, организация текстового диалога между персонажами; редактирование звуковых файлов в игровой среде;</w:t>
      </w:r>
    </w:p>
    <w:bookmarkEnd w:id="318"/>
    <w:bookmarkStart w:name="z939" w:id="319"/>
    <w:p>
      <w:pPr>
        <w:spacing w:after="0"/>
        <w:ind w:left="0"/>
        <w:jc w:val="both"/>
      </w:pPr>
      <w:r>
        <w:rPr>
          <w:rFonts w:ascii="Times New Roman"/>
          <w:b w:val="false"/>
          <w:i w:val="false"/>
          <w:color w:val="000000"/>
          <w:sz w:val="28"/>
        </w:rPr>
        <w:t>
      5) "Робототехника": сборка базовой модели образовательного робота, загрузка и запуск программы для робота, движение робота с заданной скоростью, на заданное количество оборотов колеса, вперед, назад, поворот робота на заданный угол (90, 180 градусов). организация движения робота по заданному в словесной форме алгоритму, использование датчика касания, загрузка аудиофайла для робота, использование звука при разработке программы для робота, представление созданного робота аудитории.</w:t>
      </w:r>
    </w:p>
    <w:bookmarkEnd w:id="319"/>
    <w:bookmarkStart w:name="z940" w:id="320"/>
    <w:p>
      <w:pPr>
        <w:spacing w:after="0"/>
        <w:ind w:left="0"/>
        <w:jc w:val="both"/>
      </w:pPr>
      <w:r>
        <w:rPr>
          <w:rFonts w:ascii="Times New Roman"/>
          <w:b w:val="false"/>
          <w:i w:val="false"/>
          <w:color w:val="000000"/>
          <w:sz w:val="28"/>
        </w:rPr>
        <w:t>
      16. Базовое содержание учебного предмета "Цифровая грамотность" для 3 класса:</w:t>
      </w:r>
    </w:p>
    <w:bookmarkEnd w:id="320"/>
    <w:bookmarkStart w:name="z941" w:id="321"/>
    <w:p>
      <w:pPr>
        <w:spacing w:after="0"/>
        <w:ind w:left="0"/>
        <w:jc w:val="both"/>
      </w:pPr>
      <w:r>
        <w:rPr>
          <w:rFonts w:ascii="Times New Roman"/>
          <w:b w:val="false"/>
          <w:i w:val="false"/>
          <w:color w:val="000000"/>
          <w:sz w:val="28"/>
        </w:rPr>
        <w:t>
      1) "Компьютер": устройства компьютера, клавиши для смены регистра символов, раскладки клавиатуры, управления курсором. Программное обеспечение: "горячие" клавиши в прикладных программах. Безопасность: основные правила личной безопасности при работе в сети Интернет;</w:t>
      </w:r>
    </w:p>
    <w:bookmarkEnd w:id="321"/>
    <w:bookmarkStart w:name="z942" w:id="322"/>
    <w:p>
      <w:pPr>
        <w:spacing w:after="0"/>
        <w:ind w:left="0"/>
        <w:jc w:val="both"/>
      </w:pPr>
      <w:r>
        <w:rPr>
          <w:rFonts w:ascii="Times New Roman"/>
          <w:b w:val="false"/>
          <w:i w:val="false"/>
          <w:color w:val="000000"/>
          <w:sz w:val="28"/>
        </w:rPr>
        <w:t xml:space="preserve">
      2) "Представление и обработка информации". </w:t>
      </w:r>
    </w:p>
    <w:bookmarkEnd w:id="322"/>
    <w:bookmarkStart w:name="z943" w:id="323"/>
    <w:p>
      <w:pPr>
        <w:spacing w:after="0"/>
        <w:ind w:left="0"/>
        <w:jc w:val="both"/>
      </w:pPr>
      <w:r>
        <w:rPr>
          <w:rFonts w:ascii="Times New Roman"/>
          <w:b w:val="false"/>
          <w:i w:val="false"/>
          <w:color w:val="000000"/>
          <w:sz w:val="28"/>
        </w:rPr>
        <w:t xml:space="preserve">
      Тексты: правила набора текста, маркированные и нумерованные списки, редактирование текста, форматирование шрифта и абзаца (начертание, цвет, выравнивание), вырезание, копирование, вставка выделенного текста в документ, вставка изображение в текст и настройка обтекания. </w:t>
      </w:r>
    </w:p>
    <w:bookmarkEnd w:id="323"/>
    <w:bookmarkStart w:name="z944" w:id="324"/>
    <w:p>
      <w:pPr>
        <w:spacing w:after="0"/>
        <w:ind w:left="0"/>
        <w:jc w:val="both"/>
      </w:pPr>
      <w:r>
        <w:rPr>
          <w:rFonts w:ascii="Times New Roman"/>
          <w:b w:val="false"/>
          <w:i w:val="false"/>
          <w:color w:val="000000"/>
          <w:sz w:val="28"/>
        </w:rPr>
        <w:t xml:space="preserve">
      Презентации: конструктор презентаций, меню программы, открытие и сохранение презентаций, размещение текста и изображений на слайде, переходы между слайдами, дизайн презентации. </w:t>
      </w:r>
    </w:p>
    <w:bookmarkEnd w:id="324"/>
    <w:bookmarkStart w:name="z945" w:id="325"/>
    <w:p>
      <w:pPr>
        <w:spacing w:after="0"/>
        <w:ind w:left="0"/>
        <w:jc w:val="both"/>
      </w:pPr>
      <w:r>
        <w:rPr>
          <w:rFonts w:ascii="Times New Roman"/>
          <w:b w:val="false"/>
          <w:i w:val="false"/>
          <w:color w:val="000000"/>
          <w:sz w:val="28"/>
        </w:rPr>
        <w:t>
      Графика: программа для обработки фотографий (яркость, контрастность, рамки);</w:t>
      </w:r>
    </w:p>
    <w:bookmarkEnd w:id="325"/>
    <w:bookmarkStart w:name="z946" w:id="326"/>
    <w:p>
      <w:pPr>
        <w:spacing w:after="0"/>
        <w:ind w:left="0"/>
        <w:jc w:val="both"/>
      </w:pPr>
      <w:r>
        <w:rPr>
          <w:rFonts w:ascii="Times New Roman"/>
          <w:b w:val="false"/>
          <w:i w:val="false"/>
          <w:color w:val="000000"/>
          <w:sz w:val="28"/>
        </w:rPr>
        <w:t>
      3) "Работа в сети Интернет": поиск информации: поиск фрагмента текста в документе. Обмен информацией: способы обмена информацией в сети, использование мессенджеров для совместной работы над проектом;</w:t>
      </w:r>
    </w:p>
    <w:bookmarkEnd w:id="326"/>
    <w:bookmarkStart w:name="z947" w:id="327"/>
    <w:p>
      <w:pPr>
        <w:spacing w:after="0"/>
        <w:ind w:left="0"/>
        <w:jc w:val="both"/>
      </w:pPr>
      <w:r>
        <w:rPr>
          <w:rFonts w:ascii="Times New Roman"/>
          <w:b w:val="false"/>
          <w:i w:val="false"/>
          <w:color w:val="000000"/>
          <w:sz w:val="28"/>
        </w:rPr>
        <w:t>
      4) "Вычислительное мышление".</w:t>
      </w:r>
    </w:p>
    <w:bookmarkEnd w:id="327"/>
    <w:bookmarkStart w:name="z948" w:id="328"/>
    <w:p>
      <w:pPr>
        <w:spacing w:after="0"/>
        <w:ind w:left="0"/>
        <w:jc w:val="both"/>
      </w:pPr>
      <w:r>
        <w:rPr>
          <w:rFonts w:ascii="Times New Roman"/>
          <w:b w:val="false"/>
          <w:i w:val="false"/>
          <w:color w:val="000000"/>
          <w:sz w:val="28"/>
        </w:rPr>
        <w:t>
      Алгоритмы: цикл, система команд исполнителя при реализации циклического алгоритма.</w:t>
      </w:r>
    </w:p>
    <w:bookmarkEnd w:id="328"/>
    <w:bookmarkStart w:name="z949" w:id="329"/>
    <w:p>
      <w:pPr>
        <w:spacing w:after="0"/>
        <w:ind w:left="0"/>
        <w:jc w:val="both"/>
      </w:pPr>
      <w:r>
        <w:rPr>
          <w:rFonts w:ascii="Times New Roman"/>
          <w:b w:val="false"/>
          <w:i w:val="false"/>
          <w:color w:val="000000"/>
          <w:sz w:val="28"/>
        </w:rPr>
        <w:t>
      Программирование: реализация циклического алгоритма при создании игры в игровой среде программирования, разработка игры по готовому сценарию, работа с несколькими сценами и персонажами в игровой среде программирования;</w:t>
      </w:r>
    </w:p>
    <w:bookmarkEnd w:id="329"/>
    <w:bookmarkStart w:name="z950" w:id="330"/>
    <w:p>
      <w:pPr>
        <w:spacing w:after="0"/>
        <w:ind w:left="0"/>
        <w:jc w:val="both"/>
      </w:pPr>
      <w:r>
        <w:rPr>
          <w:rFonts w:ascii="Times New Roman"/>
          <w:b w:val="false"/>
          <w:i w:val="false"/>
          <w:color w:val="000000"/>
          <w:sz w:val="28"/>
        </w:rPr>
        <w:t>
      5) "Робототехника": настройка скорости и количества оборотов среднего мотора, использование цикла для организации движения робота;</w:t>
      </w:r>
    </w:p>
    <w:bookmarkEnd w:id="330"/>
    <w:bookmarkStart w:name="z951" w:id="331"/>
    <w:p>
      <w:pPr>
        <w:spacing w:after="0"/>
        <w:ind w:left="0"/>
        <w:jc w:val="both"/>
      </w:pPr>
      <w:r>
        <w:rPr>
          <w:rFonts w:ascii="Times New Roman"/>
          <w:b w:val="false"/>
          <w:i w:val="false"/>
          <w:color w:val="000000"/>
          <w:sz w:val="28"/>
        </w:rPr>
        <w:t xml:space="preserve">
      17. Базовое содержание учебного предмета "Цифровая грамотность" для 4 класса: </w:t>
      </w:r>
    </w:p>
    <w:bookmarkEnd w:id="331"/>
    <w:bookmarkStart w:name="z952" w:id="332"/>
    <w:p>
      <w:pPr>
        <w:spacing w:after="0"/>
        <w:ind w:left="0"/>
        <w:jc w:val="both"/>
      </w:pPr>
      <w:r>
        <w:rPr>
          <w:rFonts w:ascii="Times New Roman"/>
          <w:b w:val="false"/>
          <w:i w:val="false"/>
          <w:color w:val="000000"/>
          <w:sz w:val="28"/>
        </w:rPr>
        <w:t>
      1) "Компьютер": устройства компьютера, влияние научно-технического прогресса на устаревание компьютерной и мобильной техники.</w:t>
      </w:r>
    </w:p>
    <w:bookmarkEnd w:id="332"/>
    <w:bookmarkStart w:name="z953" w:id="333"/>
    <w:p>
      <w:pPr>
        <w:spacing w:after="0"/>
        <w:ind w:left="0"/>
        <w:jc w:val="both"/>
      </w:pPr>
      <w:r>
        <w:rPr>
          <w:rFonts w:ascii="Times New Roman"/>
          <w:b w:val="false"/>
          <w:i w:val="false"/>
          <w:color w:val="000000"/>
          <w:sz w:val="28"/>
        </w:rPr>
        <w:t>
      Безопасность: критерий надежного пароля;</w:t>
      </w:r>
    </w:p>
    <w:bookmarkEnd w:id="333"/>
    <w:bookmarkStart w:name="z954" w:id="334"/>
    <w:p>
      <w:pPr>
        <w:spacing w:after="0"/>
        <w:ind w:left="0"/>
        <w:jc w:val="both"/>
      </w:pPr>
      <w:r>
        <w:rPr>
          <w:rFonts w:ascii="Times New Roman"/>
          <w:b w:val="false"/>
          <w:i w:val="false"/>
          <w:color w:val="000000"/>
          <w:sz w:val="28"/>
        </w:rPr>
        <w:t>
      2) "Представление и обработка информации":</w:t>
      </w:r>
    </w:p>
    <w:bookmarkEnd w:id="334"/>
    <w:bookmarkStart w:name="z955" w:id="335"/>
    <w:p>
      <w:pPr>
        <w:spacing w:after="0"/>
        <w:ind w:left="0"/>
        <w:jc w:val="both"/>
      </w:pPr>
      <w:r>
        <w:rPr>
          <w:rFonts w:ascii="Times New Roman"/>
          <w:b w:val="false"/>
          <w:i w:val="false"/>
          <w:color w:val="000000"/>
          <w:sz w:val="28"/>
        </w:rPr>
        <w:t>
      Тексты: таблицы в тексте.</w:t>
      </w:r>
    </w:p>
    <w:bookmarkEnd w:id="335"/>
    <w:bookmarkStart w:name="z956" w:id="336"/>
    <w:p>
      <w:pPr>
        <w:spacing w:after="0"/>
        <w:ind w:left="0"/>
        <w:jc w:val="both"/>
      </w:pPr>
      <w:r>
        <w:rPr>
          <w:rFonts w:ascii="Times New Roman"/>
          <w:b w:val="false"/>
          <w:i w:val="false"/>
          <w:color w:val="000000"/>
          <w:sz w:val="28"/>
        </w:rPr>
        <w:t>
      Презентации: макет слайда, анимация объектов; вставка видео и звука.</w:t>
      </w:r>
    </w:p>
    <w:bookmarkEnd w:id="336"/>
    <w:bookmarkStart w:name="z957" w:id="337"/>
    <w:p>
      <w:pPr>
        <w:spacing w:after="0"/>
        <w:ind w:left="0"/>
        <w:jc w:val="both"/>
      </w:pPr>
      <w:r>
        <w:rPr>
          <w:rFonts w:ascii="Times New Roman"/>
          <w:b w:val="false"/>
          <w:i w:val="false"/>
          <w:color w:val="000000"/>
          <w:sz w:val="28"/>
        </w:rPr>
        <w:t>
      Мультимедиа: создание видеоролика;</w:t>
      </w:r>
    </w:p>
    <w:bookmarkEnd w:id="337"/>
    <w:bookmarkStart w:name="z958" w:id="338"/>
    <w:p>
      <w:pPr>
        <w:spacing w:after="0"/>
        <w:ind w:left="0"/>
        <w:jc w:val="both"/>
      </w:pPr>
      <w:r>
        <w:rPr>
          <w:rFonts w:ascii="Times New Roman"/>
          <w:b w:val="false"/>
          <w:i w:val="false"/>
          <w:color w:val="000000"/>
          <w:sz w:val="28"/>
        </w:rPr>
        <w:t>
      3) "Работа в сети Интернет".</w:t>
      </w:r>
    </w:p>
    <w:bookmarkEnd w:id="338"/>
    <w:bookmarkStart w:name="z959" w:id="339"/>
    <w:p>
      <w:pPr>
        <w:spacing w:after="0"/>
        <w:ind w:left="0"/>
        <w:jc w:val="both"/>
      </w:pPr>
      <w:r>
        <w:rPr>
          <w:rFonts w:ascii="Times New Roman"/>
          <w:b w:val="false"/>
          <w:i w:val="false"/>
          <w:color w:val="000000"/>
          <w:sz w:val="28"/>
        </w:rPr>
        <w:t>
      Поиск информации: поиск файлов и папок на компьютере.</w:t>
      </w:r>
    </w:p>
    <w:bookmarkEnd w:id="339"/>
    <w:bookmarkStart w:name="z960" w:id="340"/>
    <w:p>
      <w:pPr>
        <w:spacing w:after="0"/>
        <w:ind w:left="0"/>
        <w:jc w:val="both"/>
      </w:pPr>
      <w:r>
        <w:rPr>
          <w:rFonts w:ascii="Times New Roman"/>
          <w:b w:val="false"/>
          <w:i w:val="false"/>
          <w:color w:val="000000"/>
          <w:sz w:val="28"/>
        </w:rPr>
        <w:t>
      Обмен информацией: настройки браузера (закладки, история и загрузки).</w:t>
      </w:r>
    </w:p>
    <w:bookmarkEnd w:id="340"/>
    <w:bookmarkStart w:name="z961" w:id="341"/>
    <w:p>
      <w:pPr>
        <w:spacing w:after="0"/>
        <w:ind w:left="0"/>
        <w:jc w:val="both"/>
      </w:pPr>
      <w:r>
        <w:rPr>
          <w:rFonts w:ascii="Times New Roman"/>
          <w:b w:val="false"/>
          <w:i w:val="false"/>
          <w:color w:val="000000"/>
          <w:sz w:val="28"/>
        </w:rPr>
        <w:t>
      Электронная почта: прием и отправка сообщений, сообщения с прикрепленными файлами;</w:t>
      </w:r>
    </w:p>
    <w:bookmarkEnd w:id="341"/>
    <w:bookmarkStart w:name="z962" w:id="342"/>
    <w:p>
      <w:pPr>
        <w:spacing w:after="0"/>
        <w:ind w:left="0"/>
        <w:jc w:val="both"/>
      </w:pPr>
      <w:r>
        <w:rPr>
          <w:rFonts w:ascii="Times New Roman"/>
          <w:b w:val="false"/>
          <w:i w:val="false"/>
          <w:color w:val="000000"/>
          <w:sz w:val="28"/>
        </w:rPr>
        <w:t>
      4) "Вычислительное мышление".</w:t>
      </w:r>
    </w:p>
    <w:bookmarkEnd w:id="342"/>
    <w:bookmarkStart w:name="z963" w:id="343"/>
    <w:p>
      <w:pPr>
        <w:spacing w:after="0"/>
        <w:ind w:left="0"/>
        <w:jc w:val="both"/>
      </w:pPr>
      <w:r>
        <w:rPr>
          <w:rFonts w:ascii="Times New Roman"/>
          <w:b w:val="false"/>
          <w:i w:val="false"/>
          <w:color w:val="000000"/>
          <w:sz w:val="28"/>
        </w:rPr>
        <w:t>
      Алгоритмы: вложенные циклы, логические операторы, операторы сравнения.</w:t>
      </w:r>
    </w:p>
    <w:bookmarkEnd w:id="343"/>
    <w:bookmarkStart w:name="z964" w:id="344"/>
    <w:p>
      <w:pPr>
        <w:spacing w:after="0"/>
        <w:ind w:left="0"/>
        <w:jc w:val="both"/>
      </w:pPr>
      <w:r>
        <w:rPr>
          <w:rFonts w:ascii="Times New Roman"/>
          <w:b w:val="false"/>
          <w:i w:val="false"/>
          <w:color w:val="000000"/>
          <w:sz w:val="28"/>
        </w:rPr>
        <w:t>
      Программирование: переменные в игровой среде программирования, разработка игры по собственному сценарию;</w:t>
      </w:r>
    </w:p>
    <w:bookmarkEnd w:id="344"/>
    <w:bookmarkStart w:name="z965" w:id="345"/>
    <w:p>
      <w:pPr>
        <w:spacing w:after="0"/>
        <w:ind w:left="0"/>
        <w:jc w:val="both"/>
      </w:pPr>
      <w:r>
        <w:rPr>
          <w:rFonts w:ascii="Times New Roman"/>
          <w:b w:val="false"/>
          <w:i w:val="false"/>
          <w:color w:val="000000"/>
          <w:sz w:val="28"/>
        </w:rPr>
        <w:t>
      5) "Робототехника": датчик цвета; датчик ультразвука;</w:t>
      </w:r>
    </w:p>
    <w:bookmarkEnd w:id="345"/>
    <w:bookmarkStart w:name="z966" w:id="346"/>
    <w:p>
      <w:pPr>
        <w:spacing w:after="0"/>
        <w:ind w:left="0"/>
        <w:jc w:val="left"/>
      </w:pPr>
      <w:r>
        <w:rPr>
          <w:rFonts w:ascii="Times New Roman"/>
          <w:b/>
          <w:i w:val="false"/>
          <w:color w:val="000000"/>
        </w:rPr>
        <w:t xml:space="preserve"> Параграф 2. Система целей обучения</w:t>
      </w:r>
    </w:p>
    <w:bookmarkEnd w:id="346"/>
    <w:bookmarkStart w:name="z967" w:id="347"/>
    <w:p>
      <w:pPr>
        <w:spacing w:after="0"/>
        <w:ind w:left="0"/>
        <w:jc w:val="both"/>
      </w:pPr>
      <w:r>
        <w:rPr>
          <w:rFonts w:ascii="Times New Roman"/>
          <w:b w:val="false"/>
          <w:i w:val="false"/>
          <w:color w:val="000000"/>
          <w:sz w:val="28"/>
        </w:rPr>
        <w:t>
      18. Цели обучения в программе представлены с кодировкой. В коде первое число обозначает класс, второе и третье числа – раздел и подраздел, четвертое число показывает нумерацию учебной цели. Например, в кодировке 2.1.2.1: "2" – класс, "1.2" – раздел и подраздел, "1" – нумерация учебной цели.</w:t>
      </w:r>
    </w:p>
    <w:bookmarkEnd w:id="347"/>
    <w:bookmarkStart w:name="z968" w:id="348"/>
    <w:p>
      <w:pPr>
        <w:spacing w:after="0"/>
        <w:ind w:left="0"/>
        <w:jc w:val="both"/>
      </w:pPr>
      <w:r>
        <w:rPr>
          <w:rFonts w:ascii="Times New Roman"/>
          <w:b w:val="false"/>
          <w:i w:val="false"/>
          <w:color w:val="000000"/>
          <w:sz w:val="28"/>
        </w:rPr>
        <w:t>
      19. Система целей обучения дана по разделу на каждый класс:</w:t>
      </w:r>
    </w:p>
    <w:bookmarkEnd w:id="348"/>
    <w:bookmarkStart w:name="z969" w:id="349"/>
    <w:p>
      <w:pPr>
        <w:spacing w:after="0"/>
        <w:ind w:left="0"/>
        <w:jc w:val="both"/>
      </w:pPr>
      <w:r>
        <w:rPr>
          <w:rFonts w:ascii="Times New Roman"/>
          <w:b w:val="false"/>
          <w:i w:val="false"/>
          <w:color w:val="000000"/>
          <w:sz w:val="28"/>
        </w:rPr>
        <w:t>
      1) "Информационный этикет:</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 свое здоровье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соблюдать правила поведения во время работы за компьютером для сохранения своего здоровья;</w:t>
            </w:r>
          </w:p>
          <w:p>
            <w:pPr>
              <w:spacing w:after="20"/>
              <w:ind w:left="20"/>
              <w:jc w:val="both"/>
            </w:pPr>
            <w:r>
              <w:rPr>
                <w:rFonts w:ascii="Times New Roman"/>
                <w:b w:val="false"/>
                <w:i w:val="false"/>
                <w:color w:val="000000"/>
                <w:sz w:val="20"/>
              </w:rPr>
              <w:t xml:space="preserve">
1.1.1.2 называть основные устройства компьютера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вокруг нас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определять виды информации по способу восприятия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компьютер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различать виды информации по форме представления; </w:t>
            </w:r>
          </w:p>
          <w:p>
            <w:pPr>
              <w:spacing w:after="20"/>
              <w:ind w:left="20"/>
              <w:jc w:val="both"/>
            </w:pPr>
            <w:r>
              <w:rPr>
                <w:rFonts w:ascii="Times New Roman"/>
                <w:b w:val="false"/>
                <w:i w:val="false"/>
                <w:color w:val="000000"/>
                <w:sz w:val="20"/>
              </w:rPr>
              <w:t>
1.1.3.2 приводить примеры каналов связи, источников и приемников информации во время ее передачи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работе в сети Интернет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приводить примеры использования сети Интернет в жизни человека;</w:t>
            </w:r>
          </w:p>
          <w:p>
            <w:pPr>
              <w:spacing w:after="20"/>
              <w:ind w:left="20"/>
              <w:jc w:val="both"/>
            </w:pPr>
            <w:r>
              <w:rPr>
                <w:rFonts w:ascii="Times New Roman"/>
                <w:b w:val="false"/>
                <w:i w:val="false"/>
                <w:color w:val="000000"/>
                <w:sz w:val="20"/>
              </w:rPr>
              <w:t>
1.1.4.2 рассуждать, что не вся информация, размещаемая в сети достоверна и полезна;</w:t>
            </w:r>
          </w:p>
          <w:p>
            <w:pPr>
              <w:spacing w:after="20"/>
              <w:ind w:left="20"/>
              <w:jc w:val="both"/>
            </w:pPr>
            <w:r>
              <w:rPr>
                <w:rFonts w:ascii="Times New Roman"/>
                <w:b w:val="false"/>
                <w:i w:val="false"/>
                <w:color w:val="000000"/>
                <w:sz w:val="20"/>
              </w:rPr>
              <w:t>
1.1.4.3 определять опасности передачи личной информации при общении в сети Интернет</w:t>
            </w:r>
          </w:p>
        </w:tc>
      </w:tr>
    </w:tbl>
    <w:bookmarkStart w:name="z974" w:id="350"/>
    <w:p>
      <w:pPr>
        <w:spacing w:after="0"/>
        <w:ind w:left="0"/>
        <w:jc w:val="both"/>
      </w:pPr>
      <w:r>
        <w:rPr>
          <w:rFonts w:ascii="Times New Roman"/>
          <w:b w:val="false"/>
          <w:i w:val="false"/>
          <w:color w:val="000000"/>
          <w:sz w:val="28"/>
        </w:rPr>
        <w:t>
      2) "Мой первый рисунок":</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использовать стандартные фигуры для создания изображения;</w:t>
            </w:r>
          </w:p>
          <w:p>
            <w:pPr>
              <w:spacing w:after="20"/>
              <w:ind w:left="20"/>
              <w:jc w:val="both"/>
            </w:pPr>
            <w:r>
              <w:rPr>
                <w:rFonts w:ascii="Times New Roman"/>
                <w:b w:val="false"/>
                <w:i w:val="false"/>
                <w:color w:val="000000"/>
                <w:sz w:val="20"/>
              </w:rPr>
              <w:t>
1.2.1.2 выбирать основной цвет на палитре для создания изображения;</w:t>
            </w:r>
          </w:p>
          <w:p>
            <w:pPr>
              <w:spacing w:after="20"/>
              <w:ind w:left="20"/>
              <w:jc w:val="both"/>
            </w:pPr>
            <w:r>
              <w:rPr>
                <w:rFonts w:ascii="Times New Roman"/>
                <w:b w:val="false"/>
                <w:i w:val="false"/>
                <w:color w:val="000000"/>
                <w:sz w:val="20"/>
              </w:rPr>
              <w:t>
1.2.1.3 выбирать цвет фона на палитре для создания изображения;</w:t>
            </w:r>
          </w:p>
          <w:p>
            <w:pPr>
              <w:spacing w:after="20"/>
              <w:ind w:left="20"/>
              <w:jc w:val="both"/>
            </w:pPr>
            <w:r>
              <w:rPr>
                <w:rFonts w:ascii="Times New Roman"/>
                <w:b w:val="false"/>
                <w:i w:val="false"/>
                <w:color w:val="000000"/>
                <w:sz w:val="20"/>
              </w:rPr>
              <w:t>
1.2.1.4 изменять контур фигуры при ее создании;</w:t>
            </w:r>
          </w:p>
          <w:p>
            <w:pPr>
              <w:spacing w:after="20"/>
              <w:ind w:left="20"/>
              <w:jc w:val="both"/>
            </w:pPr>
            <w:r>
              <w:rPr>
                <w:rFonts w:ascii="Times New Roman"/>
                <w:b w:val="false"/>
                <w:i w:val="false"/>
                <w:color w:val="000000"/>
                <w:sz w:val="20"/>
              </w:rPr>
              <w:t>
1.2.1.5 изменять заливку фигуры при ее создании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фигурами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использовать формы и параметры для выделения фрагмента изображения;</w:t>
            </w:r>
          </w:p>
          <w:p>
            <w:pPr>
              <w:spacing w:after="20"/>
              <w:ind w:left="20"/>
              <w:jc w:val="both"/>
            </w:pPr>
            <w:r>
              <w:rPr>
                <w:rFonts w:ascii="Times New Roman"/>
                <w:b w:val="false"/>
                <w:i w:val="false"/>
                <w:color w:val="000000"/>
                <w:sz w:val="20"/>
              </w:rPr>
              <w:t>
1.2.2.2 использовать инструменты: Копировать, Вырезать, Вставить при создании изображения;</w:t>
            </w:r>
          </w:p>
          <w:p>
            <w:pPr>
              <w:spacing w:after="20"/>
              <w:ind w:left="20"/>
              <w:jc w:val="both"/>
            </w:pPr>
            <w:r>
              <w:rPr>
                <w:rFonts w:ascii="Times New Roman"/>
                <w:b w:val="false"/>
                <w:i w:val="false"/>
                <w:color w:val="000000"/>
                <w:sz w:val="20"/>
              </w:rPr>
              <w:t>
1.2.2.3 использовать инструмент Повернуть или отразить при создании изображения;</w:t>
            </w:r>
          </w:p>
          <w:p>
            <w:pPr>
              <w:spacing w:after="20"/>
              <w:ind w:left="20"/>
              <w:jc w:val="both"/>
            </w:pPr>
            <w:r>
              <w:rPr>
                <w:rFonts w:ascii="Times New Roman"/>
                <w:b w:val="false"/>
                <w:i w:val="false"/>
                <w:color w:val="000000"/>
                <w:sz w:val="20"/>
              </w:rPr>
              <w:t>
1.2.2.4 использовать инструмент Заливка цветом для создания изображения</w:t>
            </w:r>
          </w:p>
        </w:tc>
      </w:tr>
    </w:tbl>
    <w:bookmarkStart w:name="z982" w:id="351"/>
    <w:p>
      <w:pPr>
        <w:spacing w:after="0"/>
        <w:ind w:left="0"/>
        <w:jc w:val="both"/>
      </w:pPr>
      <w:r>
        <w:rPr>
          <w:rFonts w:ascii="Times New Roman"/>
          <w:b w:val="false"/>
          <w:i w:val="false"/>
          <w:color w:val="000000"/>
          <w:sz w:val="28"/>
        </w:rPr>
        <w:t>
      3) "Алгоритмы в нашей жизни":</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в нашей жизни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объяснять понятия алгоритм, действие и команда;</w:t>
            </w:r>
          </w:p>
          <w:p>
            <w:pPr>
              <w:spacing w:after="20"/>
              <w:ind w:left="20"/>
              <w:jc w:val="both"/>
            </w:pPr>
            <w:r>
              <w:rPr>
                <w:rFonts w:ascii="Times New Roman"/>
                <w:b w:val="false"/>
                <w:i w:val="false"/>
                <w:color w:val="000000"/>
                <w:sz w:val="20"/>
              </w:rPr>
              <w:t xml:space="preserve">
1.3.1.2 определять исполнителя и систему его команд для создания алгоритма; </w:t>
            </w:r>
          </w:p>
          <w:p>
            <w:pPr>
              <w:spacing w:after="20"/>
              <w:ind w:left="20"/>
              <w:jc w:val="both"/>
            </w:pPr>
            <w:r>
              <w:rPr>
                <w:rFonts w:ascii="Times New Roman"/>
                <w:b w:val="false"/>
                <w:i w:val="false"/>
                <w:color w:val="000000"/>
                <w:sz w:val="20"/>
              </w:rPr>
              <w:t>
1.3.1.3 приводить примеры применения различных видов алгоритмов в жизни</w:t>
            </w:r>
          </w:p>
        </w:tc>
      </w:tr>
    </w:tbl>
    <w:bookmarkStart w:name="z985" w:id="352"/>
    <w:p>
      <w:pPr>
        <w:spacing w:after="0"/>
        <w:ind w:left="0"/>
        <w:jc w:val="both"/>
      </w:pPr>
      <w:r>
        <w:rPr>
          <w:rFonts w:ascii="Times New Roman"/>
          <w:b w:val="false"/>
          <w:i w:val="false"/>
          <w:color w:val="000000"/>
          <w:sz w:val="28"/>
        </w:rPr>
        <w:t xml:space="preserve">
      4)"Программирование": </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Scratch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 выбирать Спрайт из библиотеки для фигуры персонажа; </w:t>
            </w:r>
          </w:p>
          <w:p>
            <w:pPr>
              <w:spacing w:after="20"/>
              <w:ind w:left="20"/>
              <w:jc w:val="both"/>
            </w:pPr>
            <w:r>
              <w:rPr>
                <w:rFonts w:ascii="Times New Roman"/>
                <w:b w:val="false"/>
                <w:i w:val="false"/>
                <w:color w:val="000000"/>
                <w:sz w:val="20"/>
              </w:rPr>
              <w:t>
1.4.1.2. выбирать фон из библиотеки для сцены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первая программа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реализовать алгоритм по готовому сценарию в игровой среде программирования (Scratch (скретч));</w:t>
            </w:r>
          </w:p>
          <w:p>
            <w:pPr>
              <w:spacing w:after="20"/>
              <w:ind w:left="20"/>
              <w:jc w:val="both"/>
            </w:pPr>
            <w:r>
              <w:rPr>
                <w:rFonts w:ascii="Times New Roman"/>
                <w:b w:val="false"/>
                <w:i w:val="false"/>
                <w:color w:val="000000"/>
                <w:sz w:val="20"/>
              </w:rPr>
              <w:t>
1.4.2.2. разрабатывать линейный алгоритм в игровой среде программирования (Scratch (скретч))по условию задачи;</w:t>
            </w:r>
          </w:p>
          <w:p>
            <w:pPr>
              <w:spacing w:after="20"/>
              <w:ind w:left="20"/>
              <w:jc w:val="both"/>
            </w:pPr>
            <w:r>
              <w:rPr>
                <w:rFonts w:ascii="Times New Roman"/>
                <w:b w:val="false"/>
                <w:i w:val="false"/>
                <w:color w:val="000000"/>
                <w:sz w:val="20"/>
              </w:rPr>
              <w:t>
1.4.2.3. создавать, сохранять и открывать проект в игровой среде программирования (Scratch (скретч))</w:t>
            </w:r>
          </w:p>
        </w:tc>
      </w:tr>
    </w:tbl>
    <w:bookmarkStart w:name="z989" w:id="353"/>
    <w:p>
      <w:pPr>
        <w:spacing w:after="0"/>
        <w:ind w:left="0"/>
        <w:jc w:val="both"/>
      </w:pPr>
      <w:r>
        <w:rPr>
          <w:rFonts w:ascii="Times New Roman"/>
          <w:b w:val="false"/>
          <w:i w:val="false"/>
          <w:color w:val="000000"/>
          <w:sz w:val="28"/>
        </w:rPr>
        <w:t>
      2-4 класс</w:t>
      </w:r>
    </w:p>
    <w:bookmarkEnd w:id="353"/>
    <w:bookmarkStart w:name="z990" w:id="354"/>
    <w:p>
      <w:pPr>
        <w:spacing w:after="0"/>
        <w:ind w:left="0"/>
        <w:jc w:val="both"/>
      </w:pPr>
      <w:r>
        <w:rPr>
          <w:rFonts w:ascii="Times New Roman"/>
          <w:b w:val="false"/>
          <w:i w:val="false"/>
          <w:color w:val="000000"/>
          <w:sz w:val="28"/>
        </w:rPr>
        <w:t>
      1) компьютер:</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Устройства компьютера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отличать устройства ввода и вывода звуковой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использовать клавиши для смены регистра символов, раскладки клавиатур, управления курсором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объяснять, что устаревание компьютерной и мобильной техники связано с научно-техническим прогрессом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Программное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355"/>
          <w:p>
            <w:pPr>
              <w:spacing w:after="20"/>
              <w:ind w:left="20"/>
              <w:jc w:val="both"/>
            </w:pPr>
            <w:r>
              <w:rPr>
                <w:rFonts w:ascii="Times New Roman"/>
                <w:b w:val="false"/>
                <w:i w:val="false"/>
                <w:color w:val="000000"/>
                <w:sz w:val="20"/>
              </w:rPr>
              <w:t>
2.1.2.1 объяснять назначение файла, папки и ярлыка 2.1.2.2 создавать, копировать, перемещать и удалять файлы и папки;</w:t>
            </w:r>
          </w:p>
          <w:bookmarkEnd w:id="355"/>
          <w:p>
            <w:pPr>
              <w:spacing w:after="20"/>
              <w:ind w:left="20"/>
              <w:jc w:val="both"/>
            </w:pPr>
            <w:r>
              <w:rPr>
                <w:rFonts w:ascii="Times New Roman"/>
                <w:b w:val="false"/>
                <w:i w:val="false"/>
                <w:color w:val="000000"/>
                <w:sz w:val="20"/>
              </w:rPr>
              <w:t>
2.1.2.3 использовать контекстное меню в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использовать "горячие" клавиши в прикладных программах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356"/>
          <w:p>
            <w:pPr>
              <w:spacing w:after="20"/>
              <w:ind w:left="20"/>
              <w:jc w:val="both"/>
            </w:pPr>
            <w:r>
              <w:rPr>
                <w:rFonts w:ascii="Times New Roman"/>
                <w:b w:val="false"/>
                <w:i w:val="false"/>
                <w:color w:val="000000"/>
                <w:sz w:val="20"/>
              </w:rPr>
              <w:t>
2.1.3.1 следовать основным правилам техники безопасности при работе с цифровыми устройствами</w:t>
            </w:r>
          </w:p>
          <w:bookmarkEnd w:id="356"/>
          <w:p>
            <w:pPr>
              <w:spacing w:after="20"/>
              <w:ind w:left="20"/>
              <w:jc w:val="both"/>
            </w:pPr>
            <w:r>
              <w:rPr>
                <w:rFonts w:ascii="Times New Roman"/>
                <w:b w:val="false"/>
                <w:i w:val="false"/>
                <w:color w:val="000000"/>
                <w:sz w:val="20"/>
              </w:rPr>
              <w:t>
2.1.3.2 следовать правилам нетикета при работе в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следовать основным правилам личной безопасности при работе в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выделять критерии надежного пароля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3" w:id="357"/>
    <w:p>
      <w:pPr>
        <w:spacing w:after="0"/>
        <w:ind w:left="0"/>
        <w:jc w:val="both"/>
      </w:pPr>
      <w:r>
        <w:rPr>
          <w:rFonts w:ascii="Times New Roman"/>
          <w:b w:val="false"/>
          <w:i w:val="false"/>
          <w:color w:val="000000"/>
          <w:sz w:val="28"/>
        </w:rPr>
        <w:t>
      2) представление и обработка информации:</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редактировать текст в блоках игровой среды программирования (Scratch (скретч))</w:t>
            </w:r>
          </w:p>
          <w:p>
            <w:pPr>
              <w:spacing w:after="20"/>
              <w:ind w:left="20"/>
              <w:jc w:val="both"/>
            </w:pPr>
            <w:r>
              <w:rPr>
                <w:rFonts w:ascii="Times New Roman"/>
                <w:b w:val="false"/>
                <w:i w:val="false"/>
                <w:color w:val="000000"/>
                <w:sz w:val="20"/>
              </w:rPr>
              <w:t>
2.2.1.2 использовать текстовый редактор для записи своих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3.2.1.1. создавать маркированные, нумерованные списки; </w:t>
            </w:r>
          </w:p>
          <w:p>
            <w:pPr>
              <w:spacing w:after="20"/>
              <w:ind w:left="20"/>
              <w:jc w:val="both"/>
            </w:pPr>
            <w:r>
              <w:rPr>
                <w:rFonts w:ascii="Times New Roman"/>
                <w:b w:val="false"/>
                <w:i w:val="false"/>
                <w:color w:val="000000"/>
                <w:sz w:val="20"/>
              </w:rPr>
              <w:t>
3.2.1.2. соблюдать правила набора текста;</w:t>
            </w:r>
          </w:p>
          <w:p>
            <w:pPr>
              <w:spacing w:after="20"/>
              <w:ind w:left="20"/>
              <w:jc w:val="both"/>
            </w:pPr>
            <w:r>
              <w:rPr>
                <w:rFonts w:ascii="Times New Roman"/>
                <w:b w:val="false"/>
                <w:i w:val="false"/>
                <w:color w:val="000000"/>
                <w:sz w:val="20"/>
              </w:rPr>
              <w:t>
3.2.1.3. редактировать текст;</w:t>
            </w:r>
          </w:p>
          <w:p>
            <w:pPr>
              <w:spacing w:after="20"/>
              <w:ind w:left="20"/>
              <w:jc w:val="both"/>
            </w:pPr>
            <w:r>
              <w:rPr>
                <w:rFonts w:ascii="Times New Roman"/>
                <w:b w:val="false"/>
                <w:i w:val="false"/>
                <w:color w:val="000000"/>
                <w:sz w:val="20"/>
              </w:rPr>
              <w:t>
3.2.1.4. форматировать шрифт и абзац;</w:t>
            </w:r>
          </w:p>
          <w:p>
            <w:pPr>
              <w:spacing w:after="20"/>
              <w:ind w:left="20"/>
              <w:jc w:val="both"/>
            </w:pPr>
            <w:r>
              <w:rPr>
                <w:rFonts w:ascii="Times New Roman"/>
                <w:b w:val="false"/>
                <w:i w:val="false"/>
                <w:color w:val="000000"/>
                <w:sz w:val="20"/>
              </w:rPr>
              <w:t>
3.2.1.5. вставлять изображения в текст и настраивать его обтекание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создавать простые таблицы в тексте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копировать и отражать фигуру персонажа во встроенном графическом редакторе игровой среды программирования (Scratch (скретч)) для проекта </w:t>
            </w:r>
          </w:p>
          <w:p>
            <w:pPr>
              <w:spacing w:after="20"/>
              <w:ind w:left="20"/>
              <w:jc w:val="both"/>
            </w:pPr>
            <w:r>
              <w:rPr>
                <w:rFonts w:ascii="Times New Roman"/>
                <w:b w:val="false"/>
                <w:i w:val="false"/>
                <w:color w:val="000000"/>
                <w:sz w:val="20"/>
              </w:rPr>
              <w:t>
2.2.2.2 редактировать фигуру персонажа (обрезка, поворот, изменение размера) во встроенном графическом редакторе игровой среды программирования (Scratch (скретч)) для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программы для обработки фотографий (яркость, контрастность, рамки)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создавать простые презентации, содержащие текст и изображение;</w:t>
            </w:r>
          </w:p>
          <w:p>
            <w:pPr>
              <w:spacing w:after="20"/>
              <w:ind w:left="20"/>
              <w:jc w:val="both"/>
            </w:pPr>
            <w:r>
              <w:rPr>
                <w:rFonts w:ascii="Times New Roman"/>
                <w:b w:val="false"/>
                <w:i w:val="false"/>
                <w:color w:val="000000"/>
                <w:sz w:val="20"/>
              </w:rPr>
              <w:t>3.2.3.2 использовать переходы между слайдами;</w:t>
            </w:r>
          </w:p>
          <w:p>
            <w:pPr>
              <w:spacing w:after="20"/>
              <w:ind w:left="20"/>
              <w:jc w:val="both"/>
            </w:pPr>
            <w:r>
              <w:rPr>
                <w:rFonts w:ascii="Times New Roman"/>
                <w:b w:val="false"/>
                <w:i w:val="false"/>
                <w:color w:val="000000"/>
                <w:sz w:val="20"/>
              </w:rPr>
              <w:t>3.2.3.3 использовать готовый дизайн для оформления презентации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выбирать макет для слайда;</w:t>
            </w:r>
          </w:p>
          <w:p>
            <w:pPr>
              <w:spacing w:after="20"/>
              <w:ind w:left="20"/>
              <w:jc w:val="both"/>
            </w:pPr>
            <w:r>
              <w:rPr>
                <w:rFonts w:ascii="Times New Roman"/>
                <w:b w:val="false"/>
                <w:i w:val="false"/>
                <w:color w:val="000000"/>
                <w:sz w:val="20"/>
              </w:rPr>
              <w:t>4.2.3.2 настраивать анимацию объектов в презентации;</w:t>
            </w:r>
          </w:p>
          <w:p>
            <w:pPr>
              <w:spacing w:after="20"/>
              <w:ind w:left="20"/>
              <w:jc w:val="both"/>
            </w:pPr>
            <w:r>
              <w:rPr>
                <w:rFonts w:ascii="Times New Roman"/>
                <w:b w:val="false"/>
                <w:i w:val="false"/>
                <w:color w:val="000000"/>
                <w:sz w:val="20"/>
              </w:rPr>
              <w:t>4.2.3.3 вставлять звук и видео в презентацию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Мультимедиа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2.2.4.1 знать наименование клавиш и использует их; </w:t>
            </w:r>
          </w:p>
          <w:p>
            <w:pPr>
              <w:spacing w:after="20"/>
              <w:ind w:left="20"/>
              <w:jc w:val="both"/>
            </w:pPr>
            <w:r>
              <w:rPr>
                <w:rFonts w:ascii="Times New Roman"/>
                <w:b w:val="false"/>
                <w:i w:val="false"/>
                <w:color w:val="000000"/>
                <w:sz w:val="20"/>
              </w:rPr>
              <w:t>
2.2.4.2 редактировать звуковые файлы в игровой среде программирования (Scratch (скретч))</w:t>
            </w:r>
          </w:p>
          <w:p>
            <w:pPr>
              <w:spacing w:after="20"/>
              <w:ind w:left="20"/>
              <w:jc w:val="both"/>
            </w:pPr>
            <w:r>
              <w:rPr>
                <w:rFonts w:ascii="Times New Roman"/>
                <w:b w:val="false"/>
                <w:i w:val="false"/>
                <w:color w:val="000000"/>
                <w:sz w:val="20"/>
              </w:rPr>
              <w:t>
2.2.4.3 загружать аудиофайл для робота;</w:t>
            </w:r>
          </w:p>
          <w:p>
            <w:pPr>
              <w:spacing w:after="20"/>
              <w:ind w:left="20"/>
              <w:jc w:val="both"/>
            </w:pPr>
            <w:r>
              <w:rPr>
                <w:rFonts w:ascii="Times New Roman"/>
                <w:b w:val="false"/>
                <w:i w:val="false"/>
                <w:color w:val="000000"/>
                <w:sz w:val="20"/>
              </w:rPr>
              <w:t>
2.2.4.4 использовать звук при разработке программы для робота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создавать видеоролики;</w:t>
            </w:r>
          </w:p>
          <w:p>
            <w:pPr>
              <w:spacing w:after="20"/>
              <w:ind w:left="20"/>
              <w:jc w:val="both"/>
            </w:pPr>
            <w:r>
              <w:rPr>
                <w:rFonts w:ascii="Times New Roman"/>
                <w:b w:val="false"/>
                <w:i w:val="false"/>
                <w:color w:val="000000"/>
                <w:sz w:val="20"/>
              </w:rPr>
              <w:t>4.2.4.2 использовать фотографии, звуки и видео при создании презентации</w:t>
            </w:r>
          </w:p>
        </w:tc>
      </w:tr>
    </w:tbl>
    <w:bookmarkStart w:name="z1003" w:id="358"/>
    <w:p>
      <w:pPr>
        <w:spacing w:after="0"/>
        <w:ind w:left="0"/>
        <w:jc w:val="both"/>
      </w:pPr>
      <w:r>
        <w:rPr>
          <w:rFonts w:ascii="Times New Roman"/>
          <w:b w:val="false"/>
          <w:i w:val="false"/>
          <w:color w:val="000000"/>
          <w:sz w:val="28"/>
        </w:rPr>
        <w:t>
      3) работа в сети Интернет:</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Поиск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использовать браузер для поиска информации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осуществлять поиск информации (фрагмента текста в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осуществлять поиск информации (файлов и папок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Обмен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осуществлять обмен данными между приложениями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использовать мессенджеры для совместной работы над проектом; 3.3.2.2. объяснять способы обмена информацией в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использовать настройки браузера (создавать закладки, просматривать историю и загрузки); 4.3.2.2. получать и отправлять по электронной почте сообщения с прикрепленными файлами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Безопасность в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4" w:id="359"/>
    <w:p>
      <w:pPr>
        <w:spacing w:after="0"/>
        <w:ind w:left="0"/>
        <w:jc w:val="both"/>
      </w:pPr>
      <w:r>
        <w:rPr>
          <w:rFonts w:ascii="Times New Roman"/>
          <w:b w:val="false"/>
          <w:i w:val="false"/>
          <w:color w:val="000000"/>
          <w:sz w:val="28"/>
        </w:rPr>
        <w:t>
      4) вычислительное мышление:</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Алгоритмы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разработать алгоритм ветвления в игровой среде программирования (Scratch (скретч)) по заданному сценарию</w:t>
            </w:r>
          </w:p>
          <w:p>
            <w:pPr>
              <w:spacing w:after="20"/>
              <w:ind w:left="20"/>
              <w:jc w:val="both"/>
            </w:pPr>
            <w:r>
              <w:rPr>
                <w:rFonts w:ascii="Times New Roman"/>
                <w:b w:val="false"/>
                <w:i w:val="false"/>
                <w:color w:val="000000"/>
                <w:sz w:val="20"/>
              </w:rPr>
              <w:t>
2.4.1.2 реализовать алгоритм ветвления, заданный в словесной форме в игровой среде программирования (Scratch (скретч));</w:t>
            </w:r>
          </w:p>
          <w:p>
            <w:pPr>
              <w:spacing w:after="20"/>
              <w:ind w:left="20"/>
              <w:jc w:val="both"/>
            </w:pPr>
            <w:r>
              <w:rPr>
                <w:rFonts w:ascii="Times New Roman"/>
                <w:b w:val="false"/>
                <w:i w:val="false"/>
                <w:color w:val="000000"/>
                <w:sz w:val="20"/>
              </w:rPr>
              <w:t>
2.4.1.3 составлять алгоритм решения поставленной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строить алгоритмы, использующие повторение (цикл);</w:t>
            </w:r>
          </w:p>
          <w:p>
            <w:pPr>
              <w:spacing w:after="20"/>
              <w:ind w:left="20"/>
              <w:jc w:val="both"/>
            </w:pPr>
            <w:r>
              <w:rPr>
                <w:rFonts w:ascii="Times New Roman"/>
                <w:b w:val="false"/>
                <w:i w:val="false"/>
                <w:color w:val="000000"/>
                <w:sz w:val="20"/>
              </w:rPr>
              <w:t>
3.4.1.2 реализовывать циклический алгоритм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реализовать вложенный цикл; 4.4.1.2. использовать логические операторы; 4.4.1.3. использовать операторы сравнения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Программирование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создавать персонаж во встроенном графическом редакторе игровой среды программирования (Scratch (скретч)) для проекта; 2.4.2.2. организовать управление спрайтом с клавиатуры в игровой среде программирования (Scratch (скретч))</w:t>
            </w:r>
          </w:p>
          <w:p>
            <w:pPr>
              <w:spacing w:after="20"/>
              <w:ind w:left="20"/>
              <w:jc w:val="both"/>
            </w:pPr>
            <w:r>
              <w:rPr>
                <w:rFonts w:ascii="Times New Roman"/>
                <w:b w:val="false"/>
                <w:i w:val="false"/>
                <w:color w:val="000000"/>
                <w:sz w:val="20"/>
              </w:rPr>
              <w:t>
2.4.2.3. организовать текстовый диалог между персонажами в игровой среде программирования (Scratch (скретч))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разрабатывать игру по готовому сценарию; 3.4.2.2. работать с несколькими сценами в игровой среде программирования; 3.4.2.3. работать с несколькими персонажами в игровой среде программирования;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использовать переменные; 4.4.2.2. создавать игру по собственному сценарию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реализовать циклический алгоритм при создании игры в игровой среде программирования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9" w:id="360"/>
    <w:p>
      <w:pPr>
        <w:spacing w:after="0"/>
        <w:ind w:left="0"/>
        <w:jc w:val="both"/>
      </w:pPr>
      <w:r>
        <w:rPr>
          <w:rFonts w:ascii="Times New Roman"/>
          <w:b w:val="false"/>
          <w:i w:val="false"/>
          <w:color w:val="000000"/>
          <w:sz w:val="28"/>
        </w:rPr>
        <w:t>
      5) Робототехника</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Общая робототехника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объяснять понятие Робот</w:t>
            </w:r>
          </w:p>
          <w:p>
            <w:pPr>
              <w:spacing w:after="20"/>
              <w:ind w:left="20"/>
              <w:jc w:val="both"/>
            </w:pPr>
            <w:r>
              <w:rPr>
                <w:rFonts w:ascii="Times New Roman"/>
                <w:b w:val="false"/>
                <w:i w:val="false"/>
                <w:color w:val="000000"/>
                <w:sz w:val="20"/>
              </w:rPr>
              <w:t>
2.5.1.2 описывать основные элементы базовой модели образовательного робота</w:t>
            </w:r>
          </w:p>
          <w:p>
            <w:pPr>
              <w:spacing w:after="20"/>
              <w:ind w:left="20"/>
              <w:jc w:val="both"/>
            </w:pPr>
            <w:r>
              <w:rPr>
                <w:rFonts w:ascii="Times New Roman"/>
                <w:b w:val="false"/>
                <w:i w:val="false"/>
                <w:color w:val="000000"/>
                <w:sz w:val="20"/>
              </w:rPr>
              <w:t>
2.5.1.3 представлять созданного робота аудитории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Движение робота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организовать движение робота с заданной скоростью вперед;</w:t>
            </w:r>
          </w:p>
          <w:p>
            <w:pPr>
              <w:spacing w:after="20"/>
              <w:ind w:left="20"/>
              <w:jc w:val="both"/>
            </w:pPr>
            <w:r>
              <w:rPr>
                <w:rFonts w:ascii="Times New Roman"/>
                <w:b w:val="false"/>
                <w:i w:val="false"/>
                <w:color w:val="000000"/>
                <w:sz w:val="20"/>
              </w:rPr>
              <w:t xml:space="preserve">
2.5.2.2 организовать движение робота с заданной скоростью назад; </w:t>
            </w:r>
          </w:p>
          <w:p>
            <w:pPr>
              <w:spacing w:after="20"/>
              <w:ind w:left="20"/>
              <w:jc w:val="both"/>
            </w:pPr>
            <w:r>
              <w:rPr>
                <w:rFonts w:ascii="Times New Roman"/>
                <w:b w:val="false"/>
                <w:i w:val="false"/>
                <w:color w:val="000000"/>
                <w:sz w:val="20"/>
              </w:rPr>
              <w:t>
2.5.2.3 загружать и запускать программу для робота</w:t>
            </w:r>
          </w:p>
          <w:p>
            <w:pPr>
              <w:spacing w:after="20"/>
              <w:ind w:left="20"/>
              <w:jc w:val="both"/>
            </w:pPr>
            <w:r>
              <w:rPr>
                <w:rFonts w:ascii="Times New Roman"/>
                <w:b w:val="false"/>
                <w:i w:val="false"/>
                <w:color w:val="000000"/>
                <w:sz w:val="20"/>
              </w:rPr>
              <w:t>
2.5.2.4 организовать движение робота на заданное количество оборотов колеса</w:t>
            </w:r>
          </w:p>
          <w:p>
            <w:pPr>
              <w:spacing w:after="20"/>
              <w:ind w:left="20"/>
              <w:jc w:val="both"/>
            </w:pPr>
            <w:r>
              <w:rPr>
                <w:rFonts w:ascii="Times New Roman"/>
                <w:b w:val="false"/>
                <w:i w:val="false"/>
                <w:color w:val="000000"/>
                <w:sz w:val="20"/>
              </w:rPr>
              <w:t>
2.5.2.5 организовать разворот, поворот робота направо и налево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использовать цикл для организации движения робота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Датчики и моторы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использовать датчик касания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настраивать скорость и задавать количество оборотов среднего мотора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использовать датчик цвета; 4.5.3.2. использовать датчик ультразвука</w:t>
            </w:r>
          </w:p>
        </w:tc>
      </w:tr>
    </w:tbl>
    <w:bookmarkStart w:name="z1016" w:id="361"/>
    <w:p>
      <w:pPr>
        <w:spacing w:after="0"/>
        <w:ind w:left="0"/>
        <w:jc w:val="both"/>
      </w:pPr>
      <w:r>
        <w:rPr>
          <w:rFonts w:ascii="Times New Roman"/>
          <w:b w:val="false"/>
          <w:i w:val="false"/>
          <w:color w:val="000000"/>
          <w:sz w:val="28"/>
        </w:rPr>
        <w:t xml:space="preserve">
      20. Распределение часов на изучение раздела и тем предоставляется на усмотрение учителя </w:t>
      </w:r>
    </w:p>
    <w:bookmarkEnd w:id="361"/>
    <w:bookmarkStart w:name="z1017" w:id="362"/>
    <w:p>
      <w:pPr>
        <w:spacing w:after="0"/>
        <w:ind w:left="0"/>
        <w:jc w:val="both"/>
      </w:pPr>
      <w:r>
        <w:rPr>
          <w:rFonts w:ascii="Times New Roman"/>
          <w:b w:val="false"/>
          <w:i w:val="false"/>
          <w:color w:val="000000"/>
          <w:sz w:val="28"/>
        </w:rPr>
        <w:t>
      21. Настоящая учебная программа реализуется в соответствии с Долгосрочным планом по реализации Типовой учебной программы по учебному предмету "Цифровая грамотность" для 1-4 классов уровня начального образования.</w:t>
      </w:r>
    </w:p>
    <w:bookmarkEnd w:id="362"/>
    <w:bookmarkStart w:name="z1018" w:id="363"/>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предмету</w:t>
      </w:r>
      <w:r>
        <w:br/>
      </w:r>
      <w:r>
        <w:rPr>
          <w:rFonts w:ascii="Times New Roman"/>
          <w:b/>
          <w:i w:val="false"/>
          <w:color w:val="000000"/>
        </w:rPr>
        <w:t>"Цифровая грамотность" для 1- 4 классов уровня начального образования</w:t>
      </w:r>
    </w:p>
    <w:bookmarkEnd w:id="363"/>
    <w:bookmarkStart w:name="z1019" w:id="364"/>
    <w:p>
      <w:pPr>
        <w:spacing w:after="0"/>
        <w:ind w:left="0"/>
        <w:jc w:val="both"/>
      </w:pPr>
      <w:r>
        <w:rPr>
          <w:rFonts w:ascii="Times New Roman"/>
          <w:b w:val="false"/>
          <w:i w:val="false"/>
          <w:color w:val="000000"/>
          <w:sz w:val="28"/>
        </w:rPr>
        <w:t>
      1) 1 класс:</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долгосрочного плана</w:t>
            </w:r>
          </w:p>
          <w:p>
            <w:pPr>
              <w:spacing w:after="20"/>
              <w:ind w:left="20"/>
              <w:jc w:val="both"/>
            </w:pPr>
            <w:r>
              <w:rPr>
                <w:rFonts w:ascii="Times New Roman"/>
                <w:b w:val="false"/>
                <w:i w:val="false"/>
                <w:color w:val="000000"/>
                <w:sz w:val="20"/>
              </w:rPr>
              <w:t>(сквозные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предмета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 Информационный этикет (сквозная тема: "Путешествие")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 свое здоровье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соблюдать правила поведения во время работы за компьютером для сохранения своего здоровья;</w:t>
            </w:r>
          </w:p>
          <w:p>
            <w:pPr>
              <w:spacing w:after="20"/>
              <w:ind w:left="20"/>
              <w:jc w:val="both"/>
            </w:pPr>
            <w:r>
              <w:rPr>
                <w:rFonts w:ascii="Times New Roman"/>
                <w:b w:val="false"/>
                <w:i w:val="false"/>
                <w:color w:val="000000"/>
                <w:sz w:val="20"/>
              </w:rPr>
              <w:t xml:space="preserve">
1.1.1.2 называть основные устройства компьютера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вокруг нас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определять виды информации по способу восприятия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различать виды информации по форме представления; </w:t>
            </w:r>
          </w:p>
          <w:p>
            <w:pPr>
              <w:spacing w:after="20"/>
              <w:ind w:left="20"/>
              <w:jc w:val="both"/>
            </w:pPr>
            <w:r>
              <w:rPr>
                <w:rFonts w:ascii="Times New Roman"/>
                <w:b w:val="false"/>
                <w:i w:val="false"/>
                <w:color w:val="000000"/>
                <w:sz w:val="20"/>
              </w:rPr>
              <w:t>
1.1.3.2 приводить примеры каналов связи, источников и приемников информации во время ее 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работе в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приводить примеры использования сети Интернет в жизни человека;</w:t>
            </w:r>
          </w:p>
          <w:p>
            <w:pPr>
              <w:spacing w:after="20"/>
              <w:ind w:left="20"/>
              <w:jc w:val="both"/>
            </w:pPr>
            <w:r>
              <w:rPr>
                <w:rFonts w:ascii="Times New Roman"/>
                <w:b w:val="false"/>
                <w:i w:val="false"/>
                <w:color w:val="000000"/>
                <w:sz w:val="20"/>
              </w:rPr>
              <w:t>
1.1.4.2 рассуждать, что не вся информация, размещаемая в сети достоверна и полезна;</w:t>
            </w:r>
          </w:p>
          <w:p>
            <w:pPr>
              <w:spacing w:after="20"/>
              <w:ind w:left="20"/>
              <w:jc w:val="both"/>
            </w:pPr>
            <w:r>
              <w:rPr>
                <w:rFonts w:ascii="Times New Roman"/>
                <w:b w:val="false"/>
                <w:i w:val="false"/>
                <w:color w:val="000000"/>
                <w:sz w:val="20"/>
              </w:rPr>
              <w:t>
1.1.4.3 определять опасности передачи личной информации при общении в сети Интернет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 Мой первый рисунок (сквозная тема: "Традиции и фольклор")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использовать стандартные фигуры для создания изображения;</w:t>
            </w:r>
          </w:p>
          <w:p>
            <w:pPr>
              <w:spacing w:after="20"/>
              <w:ind w:left="20"/>
              <w:jc w:val="both"/>
            </w:pPr>
            <w:r>
              <w:rPr>
                <w:rFonts w:ascii="Times New Roman"/>
                <w:b w:val="false"/>
                <w:i w:val="false"/>
                <w:color w:val="000000"/>
                <w:sz w:val="20"/>
              </w:rPr>
              <w:t>
1.2.1.2 выбирать основной цвет на палитре для создания изображения;</w:t>
            </w:r>
          </w:p>
          <w:p>
            <w:pPr>
              <w:spacing w:after="20"/>
              <w:ind w:left="20"/>
              <w:jc w:val="both"/>
            </w:pPr>
            <w:r>
              <w:rPr>
                <w:rFonts w:ascii="Times New Roman"/>
                <w:b w:val="false"/>
                <w:i w:val="false"/>
                <w:color w:val="000000"/>
                <w:sz w:val="20"/>
              </w:rPr>
              <w:t>
1.2.1.3 выбирать цвет фона на палитре для создания изображения;</w:t>
            </w:r>
          </w:p>
          <w:p>
            <w:pPr>
              <w:spacing w:after="20"/>
              <w:ind w:left="20"/>
              <w:jc w:val="both"/>
            </w:pPr>
            <w:r>
              <w:rPr>
                <w:rFonts w:ascii="Times New Roman"/>
                <w:b w:val="false"/>
                <w:i w:val="false"/>
                <w:color w:val="000000"/>
                <w:sz w:val="20"/>
              </w:rPr>
              <w:t>
1.2.1.4 изменять контур фигуры при ее создании;</w:t>
            </w:r>
          </w:p>
          <w:p>
            <w:pPr>
              <w:spacing w:after="20"/>
              <w:ind w:left="20"/>
              <w:jc w:val="both"/>
            </w:pPr>
            <w:r>
              <w:rPr>
                <w:rFonts w:ascii="Times New Roman"/>
                <w:b w:val="false"/>
                <w:i w:val="false"/>
                <w:color w:val="000000"/>
                <w:sz w:val="20"/>
              </w:rPr>
              <w:t>
1.2.1.5 изменять заливку фигуры при ее создании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фигурами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использовать формы и параметры для выделения фрагмента изображения;</w:t>
            </w:r>
          </w:p>
          <w:p>
            <w:pPr>
              <w:spacing w:after="20"/>
              <w:ind w:left="20"/>
              <w:jc w:val="both"/>
            </w:pPr>
            <w:r>
              <w:rPr>
                <w:rFonts w:ascii="Times New Roman"/>
                <w:b w:val="false"/>
                <w:i w:val="false"/>
                <w:color w:val="000000"/>
                <w:sz w:val="20"/>
              </w:rPr>
              <w:t>
1.2.2.2 использовать инструменты: копировать, вырезать, вставить при создании изображения;</w:t>
            </w:r>
          </w:p>
          <w:p>
            <w:pPr>
              <w:spacing w:after="20"/>
              <w:ind w:left="20"/>
              <w:jc w:val="both"/>
            </w:pPr>
            <w:r>
              <w:rPr>
                <w:rFonts w:ascii="Times New Roman"/>
                <w:b w:val="false"/>
                <w:i w:val="false"/>
                <w:color w:val="000000"/>
                <w:sz w:val="20"/>
              </w:rPr>
              <w:t>
1.2.2.3 использовать инструмент повернуть или отразить при создании изображения;</w:t>
            </w:r>
          </w:p>
          <w:p>
            <w:pPr>
              <w:spacing w:after="20"/>
              <w:ind w:left="20"/>
              <w:jc w:val="both"/>
            </w:pPr>
            <w:r>
              <w:rPr>
                <w:rFonts w:ascii="Times New Roman"/>
                <w:b w:val="false"/>
                <w:i w:val="false"/>
                <w:color w:val="000000"/>
                <w:sz w:val="20"/>
              </w:rPr>
              <w:t>
1.2.2.4 использовать инструмент Заливка цветом для создания изображения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 Алгоритмы в нашей жизни (сквозные темы: "Отдых и хобби", "Здоровое поколение -будущее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в нашей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объяснять понятия алгоритм, действие и команда;</w:t>
            </w:r>
          </w:p>
          <w:p>
            <w:pPr>
              <w:spacing w:after="20"/>
              <w:ind w:left="20"/>
              <w:jc w:val="both"/>
            </w:pPr>
            <w:r>
              <w:rPr>
                <w:rFonts w:ascii="Times New Roman"/>
                <w:b w:val="false"/>
                <w:i w:val="false"/>
                <w:color w:val="000000"/>
                <w:sz w:val="20"/>
              </w:rPr>
              <w:t xml:space="preserve">
1.3.1.2. определять исполнителя и систему его команд для создания алгоритма; </w:t>
            </w:r>
          </w:p>
          <w:p>
            <w:pPr>
              <w:spacing w:after="20"/>
              <w:ind w:left="20"/>
              <w:jc w:val="both"/>
            </w:pPr>
            <w:r>
              <w:rPr>
                <w:rFonts w:ascii="Times New Roman"/>
                <w:b w:val="false"/>
                <w:i w:val="false"/>
                <w:color w:val="000000"/>
                <w:sz w:val="20"/>
              </w:rPr>
              <w:t>
1.3.1.3. приводить примеры применения различных видов алгоритмов в жизни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 Программирование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Scratch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 выбирать Спрайт из библиотеки для фигуры персонажа; </w:t>
            </w:r>
          </w:p>
          <w:p>
            <w:pPr>
              <w:spacing w:after="20"/>
              <w:ind w:left="20"/>
              <w:jc w:val="both"/>
            </w:pPr>
            <w:r>
              <w:rPr>
                <w:rFonts w:ascii="Times New Roman"/>
                <w:b w:val="false"/>
                <w:i w:val="false"/>
                <w:color w:val="000000"/>
                <w:sz w:val="20"/>
              </w:rPr>
              <w:t xml:space="preserve">
1.4.1.2. выбирать фон из библиотеки для сцены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первая программа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реализовать алгоритм по готовому сценарию в игровой среде программирования (Scratch (скретч));</w:t>
            </w:r>
          </w:p>
          <w:p>
            <w:pPr>
              <w:spacing w:after="20"/>
              <w:ind w:left="20"/>
              <w:jc w:val="both"/>
            </w:pPr>
            <w:r>
              <w:rPr>
                <w:rFonts w:ascii="Times New Roman"/>
                <w:b w:val="false"/>
                <w:i w:val="false"/>
                <w:color w:val="000000"/>
                <w:sz w:val="20"/>
              </w:rPr>
              <w:t>
1.4.2.2. разрабатывать линейный алгоритм в игровой среде программирования (Scratch (скретч))по условию задачи;</w:t>
            </w:r>
          </w:p>
          <w:p>
            <w:pPr>
              <w:spacing w:after="20"/>
              <w:ind w:left="20"/>
              <w:jc w:val="both"/>
            </w:pPr>
            <w:r>
              <w:rPr>
                <w:rFonts w:ascii="Times New Roman"/>
                <w:b w:val="false"/>
                <w:i w:val="false"/>
                <w:color w:val="000000"/>
                <w:sz w:val="20"/>
              </w:rPr>
              <w:t>
1.4.2.3. создавать, сохранять и открывать проект в игровой среде программирования (Scratch (скретч))</w:t>
            </w:r>
          </w:p>
        </w:tc>
      </w:tr>
    </w:tbl>
    <w:bookmarkStart w:name="z1036" w:id="365"/>
    <w:p>
      <w:pPr>
        <w:spacing w:after="0"/>
        <w:ind w:left="0"/>
        <w:jc w:val="both"/>
      </w:pPr>
      <w:r>
        <w:rPr>
          <w:rFonts w:ascii="Times New Roman"/>
          <w:b w:val="false"/>
          <w:i w:val="false"/>
          <w:color w:val="000000"/>
          <w:sz w:val="28"/>
        </w:rPr>
        <w:t>
      2) 2 класс:</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долгосрочного плана (сквозные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предмета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 Компьютеры и программы (сквозная тема: "Моя семья и друзья")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 свое здоровье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следовать основным правилам техники безопасности при работе с цифровыми устройствами;</w:t>
            </w:r>
          </w:p>
          <w:p>
            <w:pPr>
              <w:spacing w:after="20"/>
              <w:ind w:left="20"/>
              <w:jc w:val="both"/>
            </w:pPr>
            <w:r>
              <w:rPr>
                <w:rFonts w:ascii="Times New Roman"/>
                <w:b w:val="false"/>
                <w:i w:val="false"/>
                <w:color w:val="000000"/>
                <w:sz w:val="20"/>
              </w:rPr>
              <w:t>
2.1.3.2. следовать правилам нетикета при работе в сети Интернет;</w:t>
            </w:r>
          </w:p>
          <w:p>
            <w:pPr>
              <w:spacing w:after="20"/>
              <w:ind w:left="20"/>
              <w:jc w:val="both"/>
            </w:pPr>
            <w:r>
              <w:rPr>
                <w:rFonts w:ascii="Times New Roman"/>
                <w:b w:val="false"/>
                <w:i w:val="false"/>
                <w:color w:val="000000"/>
                <w:sz w:val="20"/>
              </w:rPr>
              <w:t>
2.3.1.1 использовать браузер для поиска информации на заданную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Файлы и папки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объяснять назначение файла, папки и ярлыка</w:t>
            </w:r>
          </w:p>
          <w:p>
            <w:pPr>
              <w:spacing w:after="20"/>
              <w:ind w:left="20"/>
              <w:jc w:val="both"/>
            </w:pPr>
            <w:r>
              <w:rPr>
                <w:rFonts w:ascii="Times New Roman"/>
                <w:b w:val="false"/>
                <w:i w:val="false"/>
                <w:color w:val="000000"/>
                <w:sz w:val="20"/>
              </w:rPr>
              <w:t>
2.1.2.2 создавать, копировать, перемещать и удалять файлы и папки; 2.1.2.3 использовать контекстное меню в своей работе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 Творчество и компьютер (сквозная тема: "Моя школа"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Продолжаем разрабатывать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разработать алгоритм ветвления в игровой среде программирования (Scratch (скретч)) по заданному сценарию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алгоритма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реализовать алгоритм ветвления, заданный в словесной форме в игровой среде программирования (Scratch (скретч));</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собственного персонажа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создавать персонаж во встроенном графическом редакторе игровой среды программирования (Scratch (скретч)) для проекта;</w:t>
            </w:r>
          </w:p>
          <w:p>
            <w:pPr>
              <w:spacing w:after="20"/>
              <w:ind w:left="20"/>
              <w:jc w:val="both"/>
            </w:pPr>
            <w:r>
              <w:rPr>
                <w:rFonts w:ascii="Times New Roman"/>
                <w:b w:val="false"/>
                <w:i w:val="false"/>
                <w:color w:val="000000"/>
                <w:sz w:val="20"/>
              </w:rPr>
              <w:t>
2.2.2.1 копировать и отражать фигуру персонажа во встроенном графическом редакторе игровой среды программирования (Scratch (скретч)) для проекта; 2.2.2.2 редактировать фигуру персонажа (обрезка, поворот, изменение размера) во встроенном графическом редакторе игровой среды программирования (Scratch (скретч)) для проекта;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 Мультимедиа и текст</w:t>
            </w:r>
          </w:p>
          <w:p>
            <w:pPr>
              <w:spacing w:after="20"/>
              <w:ind w:left="20"/>
              <w:jc w:val="both"/>
            </w:pPr>
            <w:r>
              <w:rPr>
                <w:rFonts w:ascii="Times New Roman"/>
                <w:b w:val="false"/>
                <w:i w:val="false"/>
                <w:color w:val="000000"/>
                <w:sz w:val="20"/>
              </w:rPr>
              <w:t>
(сквозная тема: "Мой родной край", "Времена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клавиатурой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знает наименование клавиш и использует их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текстом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редактировать текст в блоках игровой среды программирования (Scratch (скретч))</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персонажем с клавиатуры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организовать управление спрайтом с клавиатуры в игровой среде программирования (Scratch (скретч))</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 между персонажами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организовать текстовый диалог между персонажами в игровой среде программирования (Scratch (скретч))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и воспроизведение звука. Редактирование звука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редактировать звуковые файлы в игровой среде программирования (Scratch (скретч))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мультфильма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создать персонаж во встроенном графическом редакторе игровой среды программирования (Scratch (скретч)) для проекта;</w:t>
            </w:r>
          </w:p>
          <w:p>
            <w:pPr>
              <w:spacing w:after="20"/>
              <w:ind w:left="20"/>
              <w:jc w:val="both"/>
            </w:pPr>
            <w:r>
              <w:rPr>
                <w:rFonts w:ascii="Times New Roman"/>
                <w:b w:val="false"/>
                <w:i w:val="false"/>
                <w:color w:val="000000"/>
                <w:sz w:val="20"/>
              </w:rPr>
              <w:t>
2.4.1.1 разработать алгоритм ветвления в игровой среде программирования (Scratch (скретч)) по заданному сценарию;</w:t>
            </w:r>
          </w:p>
          <w:p>
            <w:pPr>
              <w:spacing w:after="20"/>
              <w:ind w:left="20"/>
              <w:jc w:val="both"/>
            </w:pPr>
            <w:r>
              <w:rPr>
                <w:rFonts w:ascii="Times New Roman"/>
                <w:b w:val="false"/>
                <w:i w:val="false"/>
                <w:color w:val="000000"/>
                <w:sz w:val="20"/>
              </w:rPr>
              <w:t>
2.4.2.2 организовать управление спрайтом с клавиатуры в игровой среде программирования (Scratch (скретч));</w:t>
            </w:r>
          </w:p>
          <w:p>
            <w:pPr>
              <w:spacing w:after="20"/>
              <w:ind w:left="20"/>
              <w:jc w:val="both"/>
            </w:pPr>
            <w:r>
              <w:rPr>
                <w:rFonts w:ascii="Times New Roman"/>
                <w:b w:val="false"/>
                <w:i w:val="false"/>
                <w:color w:val="000000"/>
                <w:sz w:val="20"/>
              </w:rPr>
              <w:t>
2.4.2.3 организовать текстовый диалог между персонажами в игровой среде программирования (Scratch (скретч));</w:t>
            </w:r>
          </w:p>
          <w:p>
            <w:pPr>
              <w:spacing w:after="20"/>
              <w:ind w:left="20"/>
              <w:jc w:val="both"/>
            </w:pPr>
            <w:r>
              <w:rPr>
                <w:rFonts w:ascii="Times New Roman"/>
                <w:b w:val="false"/>
                <w:i w:val="false"/>
                <w:color w:val="000000"/>
                <w:sz w:val="20"/>
              </w:rPr>
              <w:t>
2.2.4.2 редактировать звуковые файлы в игровой среде программирования (Scratch (скретч))</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Роботы в нашей жизни (сквозная тема: "Традиции и фольклор", "В здоровом теле-здоровый дух")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знакомство с роботом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2.5.1.1 объяснять понятие Робот; </w:t>
            </w:r>
          </w:p>
          <w:p>
            <w:pPr>
              <w:spacing w:after="20"/>
              <w:ind w:left="20"/>
              <w:jc w:val="both"/>
            </w:pPr>
            <w:r>
              <w:rPr>
                <w:rFonts w:ascii="Times New Roman"/>
                <w:b w:val="false"/>
                <w:i w:val="false"/>
                <w:color w:val="000000"/>
                <w:sz w:val="20"/>
              </w:rPr>
              <w:t>
2.5.1.2 описывать основные элементы базовой модели образовательного робота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для робота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загружать и запускать программу для робота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робота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организовать движение робота с заданной скоростью вперед;</w:t>
            </w:r>
          </w:p>
          <w:p>
            <w:pPr>
              <w:spacing w:after="20"/>
              <w:ind w:left="20"/>
              <w:jc w:val="both"/>
            </w:pPr>
            <w:r>
              <w:rPr>
                <w:rFonts w:ascii="Times New Roman"/>
                <w:b w:val="false"/>
                <w:i w:val="false"/>
                <w:color w:val="000000"/>
                <w:sz w:val="20"/>
              </w:rPr>
              <w:t xml:space="preserve">
2.5.2.2 организовать движение робота с заданной скоростью назад;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лабиринта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организовать движение робота на заданное количество оборотов колеса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касания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использовать датчик касания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 для робота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 объяснять понятие Робот</w:t>
            </w:r>
          </w:p>
          <w:p>
            <w:pPr>
              <w:spacing w:after="20"/>
              <w:ind w:left="20"/>
              <w:jc w:val="both"/>
            </w:pPr>
            <w:r>
              <w:rPr>
                <w:rFonts w:ascii="Times New Roman"/>
                <w:b w:val="false"/>
                <w:i w:val="false"/>
                <w:color w:val="000000"/>
                <w:sz w:val="20"/>
              </w:rPr>
              <w:t>
2.5.1.2 описывать основные элементы базовой модели образовательного робота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 Робототехника: проект "Робот в движении" (сквозная тема: "Мир природы"", "Чудеса вокруг нас")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использовать текстовый редактор для записи своих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 для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осуществлять обмен данными между приложениями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для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составлять алгоритм решения поставленной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"Робот в движении"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организовать движение робота с заданной скоростью вперед;</w:t>
            </w:r>
          </w:p>
          <w:p>
            <w:pPr>
              <w:spacing w:after="20"/>
              <w:ind w:left="20"/>
              <w:jc w:val="both"/>
            </w:pPr>
            <w:r>
              <w:rPr>
                <w:rFonts w:ascii="Times New Roman"/>
                <w:b w:val="false"/>
                <w:i w:val="false"/>
                <w:color w:val="000000"/>
                <w:sz w:val="20"/>
              </w:rPr>
              <w:t xml:space="preserve">
2.5.2.2 организовать движение робота с заданной скоростью назад; </w:t>
            </w:r>
          </w:p>
          <w:p>
            <w:pPr>
              <w:spacing w:after="20"/>
              <w:ind w:left="20"/>
              <w:jc w:val="both"/>
            </w:pPr>
            <w:r>
              <w:rPr>
                <w:rFonts w:ascii="Times New Roman"/>
                <w:b w:val="false"/>
                <w:i w:val="false"/>
                <w:color w:val="000000"/>
                <w:sz w:val="20"/>
              </w:rPr>
              <w:t>
2.5.2.4 организовать движение робота на заданное количество оборотов колеса;</w:t>
            </w:r>
          </w:p>
          <w:p>
            <w:pPr>
              <w:spacing w:after="20"/>
              <w:ind w:left="20"/>
              <w:jc w:val="both"/>
            </w:pPr>
            <w:r>
              <w:rPr>
                <w:rFonts w:ascii="Times New Roman"/>
                <w:b w:val="false"/>
                <w:i w:val="false"/>
                <w:color w:val="000000"/>
                <w:sz w:val="20"/>
              </w:rPr>
              <w:t>
2.2.4.4 использовать звук при разработке программы для робота;</w:t>
            </w:r>
          </w:p>
          <w:p>
            <w:pPr>
              <w:spacing w:after="20"/>
              <w:ind w:left="20"/>
              <w:jc w:val="both"/>
            </w:pPr>
            <w:r>
              <w:rPr>
                <w:rFonts w:ascii="Times New Roman"/>
                <w:b w:val="false"/>
                <w:i w:val="false"/>
                <w:color w:val="000000"/>
                <w:sz w:val="20"/>
              </w:rPr>
              <w:t>
2.5.2.3 загружать и запускать программу для робота</w:t>
            </w:r>
          </w:p>
          <w:p>
            <w:pPr>
              <w:spacing w:after="20"/>
              <w:ind w:left="20"/>
              <w:jc w:val="both"/>
            </w:pPr>
            <w:r>
              <w:rPr>
                <w:rFonts w:ascii="Times New Roman"/>
                <w:b w:val="false"/>
                <w:i w:val="false"/>
                <w:color w:val="000000"/>
                <w:sz w:val="20"/>
              </w:rPr>
              <w:t>
2.5.3.1 использовать датчик касания;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представлять созданного робота аудитории</w:t>
            </w:r>
          </w:p>
        </w:tc>
      </w:tr>
    </w:tbl>
    <w:bookmarkStart w:name="z1054" w:id="366"/>
    <w:p>
      <w:pPr>
        <w:spacing w:after="0"/>
        <w:ind w:left="0"/>
        <w:jc w:val="both"/>
      </w:pPr>
      <w:r>
        <w:rPr>
          <w:rFonts w:ascii="Times New Roman"/>
          <w:b w:val="false"/>
          <w:i w:val="false"/>
          <w:color w:val="000000"/>
          <w:sz w:val="28"/>
        </w:rPr>
        <w:t>
      3) 3 класс:</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(сквозные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предмета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 Программирование (сквозные темы: "Живая природа", "Что такое хорошо, что такое плохо?")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Повторение в нашей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строить алгоритмы, использующие повторение (цикл)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реализовывать циклический алгоритм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персонажа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реализовать циклический алгоритм при создании игры в игровой среде программирования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Общение в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использовать мессенджеры для совместной работы над проектом; 3.3.2.2 объяснять способы обмена информацией в сети; 3.1.3.1 следовать основным правилам личной безопасности при работе в сети Интернет;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 Создание игры (сквозные темы: "Время", "Архитектура")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разрабатывать игру по готовому сценарию; 3.2.1.1 создавать маркированные, нумерованные списки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работать с несколькими сценами в игровой среде программирования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работать с несколькими персонажами в игровой среде программирования; 3.4.2.4 реализовать циклический алгоритм при создании игры в игровой среде программирования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костюмов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реализовать циклический алгоритм при создании игры в игровой среде программирования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игра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строить алгоритмы, использующие повторение (цикл); 3.4.2.3 работать с несколькими персонажами в игровой среде программирования; 3.4.2.2 работать с несколькими сценами в игровой среде программирования; 3.4.2.4 реализовать циклический алгоритм при создании игры в игровой среде программирования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 Робототехника. Проект (сквозные темы: "Искусство", "Выдающиеся личности")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 для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использовать клавиши для смены регистра символов, раскладки клавиатуры, управления курсором; 3.2.1.2 соблюдать правила набора текста; 3.2.1.3 редактировать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Оформляем документ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форматировать шрифт и абзац</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Иллюстрации в тексте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осуществлять поиск информации (фрагмента текста в документе); 3.2.1.5 вставлять изображения в текст и настраивать его обтекание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руки робота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настраивать скорость и задавать количество оборотов среднего мотора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Цикла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использовать цикл для организации движения робота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"Робота-уборщика"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настраивать скорость и задавать количество оборотов среднего мотора; 3.5.2.1 использовать цикл для организации движения робота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 Презентации (сквозная тема "Вода – источник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создавать простые презентации, содержащие текст и изображение; 3.1.2.1 использовать "горячие" клавиши в прикладных программах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использовать готовый дизайн для оформления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и переходы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использовать переходы между слайдами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 Текст, графика и презентация (сквозная тема: "Культура отдыха. Праздники.")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программы для обработки фотографий (яркость, контрастность, рамки)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создавать простые презентации, содержащие текст и изображение; 3.2.3.3 использовать готовый дизайн для оформления презентации; 3.2.3.2 использовать переходы между слайдами</w:t>
            </w:r>
          </w:p>
        </w:tc>
      </w:tr>
    </w:tbl>
    <w:bookmarkStart w:name="z1055" w:id="367"/>
    <w:p>
      <w:pPr>
        <w:spacing w:after="0"/>
        <w:ind w:left="0"/>
        <w:jc w:val="both"/>
      </w:pPr>
      <w:r>
        <w:rPr>
          <w:rFonts w:ascii="Times New Roman"/>
          <w:b w:val="false"/>
          <w:i w:val="false"/>
          <w:color w:val="000000"/>
          <w:sz w:val="28"/>
        </w:rPr>
        <w:t>
      4) 4 класс</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(сквозные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предмета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Программирование (сквозные темы: "Моя Родина – Казахстан", "Человеческие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использовать переменные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костюма персонажа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реализовать вложенный цикл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своей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создавать простые таблицы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Логические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использовать логические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сравнения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использовать операторы сравнения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Своя игра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создавать игру по собственному сценарию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 Робототехника. Лабиринты и кегль-ринг (сквозные темы "Культурное наследие", "Мир профессий")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использовать датчик цвета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Робот-светофор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использовать датчик цвета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ультразвука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использовать датчик ультразвука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лабиринта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использовать датчик ультразвука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использовать датчик цвета; 4.5.1.2 использовать датчик ультразвука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 Создание видео (сквозная тема: "Природные 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создавать видеоролики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видео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создавать видеоролики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 Презентации (сквозная тема: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выбирать макет для слайда; 4.3.1.1 осуществлять поиск информации (файлов и папок на компьютере; 4.3.2.1 использовать настройки браузера (создавать закладки, просматривать историю и загрузки)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Звуки в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 использовать фотографии, звуки и видео при создании презентации; 4.2.3.3 вставлять звук и видео в презентацию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 в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осуществлять поиск информации (файлов и папок на компьютере; 4.2.3.2 настраивать анимацию объектов в презентации; 4.2.4.2 использовать фотографии, звуки и видео при создании презентации; 4.2.3.3 вставлять звук и видео в презентацию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в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настраивать анимацию объектов в презентации; 4.2.1.2 вставлять в документ рисунки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 Компьютеры будущего (сквозные темы: "Путешествие в будущее", "Путешествие в Космос")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данных в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получать и отправлять по электронной почте сообщения с прикрепленными файлами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 паролей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использовать настройки браузера (создавать закладки, просматривать историю и загрузки); 4.3.2.2 получать и отправлять по электронной почте сообщения с прикрепленными файлами; 4.1.3.1 выделять критерии надежного пароля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будущего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объяснять, что устаревание компьютерной и мобильной техники связано с научно-техническим прогрессом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Мини-проект "Компьютер будущего"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осуществлять поиск информации (файлов и папок на компьютере); 4.2.4.2 использовать фотографии, звуки и видео при создании презентации</w:t>
            </w:r>
          </w:p>
        </w:tc>
      </w:tr>
    </w:tbl>
    <w:bookmarkStart w:name="z1056" w:id="368"/>
    <w:p>
      <w:pPr>
        <w:spacing w:after="0"/>
        <w:ind w:left="0"/>
        <w:jc w:val="both"/>
      </w:pPr>
      <w:r>
        <w:rPr>
          <w:rFonts w:ascii="Times New Roman"/>
          <w:b w:val="false"/>
          <w:i w:val="false"/>
          <w:color w:val="000000"/>
          <w:sz w:val="28"/>
        </w:rPr>
        <w:t>
      22. Распределение часов в четверти по разделам и внутри разделов варьируется по усмотрению учителя.</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059" w:id="369"/>
    <w:p>
      <w:pPr>
        <w:spacing w:after="0"/>
        <w:ind w:left="0"/>
        <w:jc w:val="left"/>
      </w:pPr>
      <w:r>
        <w:rPr>
          <w:rFonts w:ascii="Times New Roman"/>
          <w:b/>
          <w:i w:val="false"/>
          <w:color w:val="000000"/>
        </w:rPr>
        <w:t xml:space="preserve"> Типовая учебная программа по учебному предмету</w:t>
      </w:r>
      <w:r>
        <w:br/>
      </w:r>
      <w:r>
        <w:rPr>
          <w:rFonts w:ascii="Times New Roman"/>
          <w:b/>
          <w:i w:val="false"/>
          <w:color w:val="000000"/>
        </w:rPr>
        <w:t>"Изобразительное искусство" для 1-4 классов уровня начального образования</w:t>
      </w:r>
    </w:p>
    <w:bookmarkEnd w:id="369"/>
    <w:bookmarkStart w:name="z1060" w:id="370"/>
    <w:p>
      <w:pPr>
        <w:spacing w:after="0"/>
        <w:ind w:left="0"/>
        <w:jc w:val="left"/>
      </w:pPr>
      <w:r>
        <w:rPr>
          <w:rFonts w:ascii="Times New Roman"/>
          <w:b/>
          <w:i w:val="false"/>
          <w:color w:val="000000"/>
        </w:rPr>
        <w:t xml:space="preserve"> Глава 1. Общие положения</w:t>
      </w:r>
    </w:p>
    <w:bookmarkEnd w:id="370"/>
    <w:bookmarkStart w:name="z1061" w:id="371"/>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371"/>
    <w:bookmarkStart w:name="z1062" w:id="372"/>
    <w:p>
      <w:pPr>
        <w:spacing w:after="0"/>
        <w:ind w:left="0"/>
        <w:jc w:val="both"/>
      </w:pPr>
      <w:r>
        <w:rPr>
          <w:rFonts w:ascii="Times New Roman"/>
          <w:b w:val="false"/>
          <w:i w:val="false"/>
          <w:color w:val="000000"/>
          <w:sz w:val="28"/>
        </w:rPr>
        <w:t xml:space="preserve">
      2. Цель и задачи изучения учебного предмета "Изобразительное искусство". </w:t>
      </w:r>
    </w:p>
    <w:bookmarkEnd w:id="372"/>
    <w:bookmarkStart w:name="z1063" w:id="373"/>
    <w:p>
      <w:pPr>
        <w:spacing w:after="0"/>
        <w:ind w:left="0"/>
        <w:jc w:val="both"/>
      </w:pPr>
      <w:r>
        <w:rPr>
          <w:rFonts w:ascii="Times New Roman"/>
          <w:b w:val="false"/>
          <w:i w:val="false"/>
          <w:color w:val="000000"/>
          <w:sz w:val="28"/>
        </w:rPr>
        <w:t>
      Предмет "Изобразительное искусство" в начальной школе является органическим единством учебных и воспитательных процессов. В нем, эстетическое и художественное образование, основаны на последовательном и систематическом изложении знаний и обучении навыкам художественной деятельности.</w:t>
      </w:r>
    </w:p>
    <w:bookmarkEnd w:id="373"/>
    <w:bookmarkStart w:name="z1064" w:id="374"/>
    <w:p>
      <w:pPr>
        <w:spacing w:after="0"/>
        <w:ind w:left="0"/>
        <w:jc w:val="both"/>
      </w:pPr>
      <w:r>
        <w:rPr>
          <w:rFonts w:ascii="Times New Roman"/>
          <w:b w:val="false"/>
          <w:i w:val="false"/>
          <w:color w:val="000000"/>
          <w:sz w:val="28"/>
        </w:rPr>
        <w:t xml:space="preserve">
      Целью обучения предмету "Изобразительное искусство", является художественное образование и эстетическое воспитание, приобщение школьников к миру изобразительного искусства, как неотъемлемой части духовной и материальной культуры Казахстана и всего мира, является эффективным средством формирования и развития их личности. </w:t>
      </w:r>
    </w:p>
    <w:bookmarkEnd w:id="374"/>
    <w:bookmarkStart w:name="z1065" w:id="375"/>
    <w:p>
      <w:pPr>
        <w:spacing w:after="0"/>
        <w:ind w:left="0"/>
        <w:jc w:val="both"/>
      </w:pPr>
      <w:r>
        <w:rPr>
          <w:rFonts w:ascii="Times New Roman"/>
          <w:b w:val="false"/>
          <w:i w:val="false"/>
          <w:color w:val="000000"/>
          <w:sz w:val="28"/>
        </w:rPr>
        <w:t xml:space="preserve">
      3. Задачи обучения предмета "Изобразительное искусство": </w:t>
      </w:r>
    </w:p>
    <w:bookmarkEnd w:id="375"/>
    <w:bookmarkStart w:name="z1066" w:id="376"/>
    <w:p>
      <w:pPr>
        <w:spacing w:after="0"/>
        <w:ind w:left="0"/>
        <w:jc w:val="both"/>
      </w:pPr>
      <w:r>
        <w:rPr>
          <w:rFonts w:ascii="Times New Roman"/>
          <w:b w:val="false"/>
          <w:i w:val="false"/>
          <w:color w:val="000000"/>
          <w:sz w:val="28"/>
        </w:rPr>
        <w:t xml:space="preserve">
      На основе привития ценностей образования у обучающихся должны развиваться: </w:t>
      </w:r>
    </w:p>
    <w:bookmarkEnd w:id="376"/>
    <w:bookmarkStart w:name="z1067" w:id="377"/>
    <w:p>
      <w:pPr>
        <w:spacing w:after="0"/>
        <w:ind w:left="0"/>
        <w:jc w:val="both"/>
      </w:pPr>
      <w:r>
        <w:rPr>
          <w:rFonts w:ascii="Times New Roman"/>
          <w:b w:val="false"/>
          <w:i w:val="false"/>
          <w:color w:val="000000"/>
          <w:sz w:val="28"/>
        </w:rPr>
        <w:t xml:space="preserve">
      - уважение по отношению к культуре и традициям народа Казахстана, культурному многообразию мира; </w:t>
      </w:r>
    </w:p>
    <w:bookmarkEnd w:id="377"/>
    <w:bookmarkStart w:name="z1068" w:id="378"/>
    <w:p>
      <w:pPr>
        <w:spacing w:after="0"/>
        <w:ind w:left="0"/>
        <w:jc w:val="both"/>
      </w:pPr>
      <w:r>
        <w:rPr>
          <w:rFonts w:ascii="Times New Roman"/>
          <w:b w:val="false"/>
          <w:i w:val="false"/>
          <w:color w:val="000000"/>
          <w:sz w:val="28"/>
        </w:rPr>
        <w:t xml:space="preserve">
      - приверженность идеям духовного согласия и толерантности; </w:t>
      </w:r>
    </w:p>
    <w:bookmarkEnd w:id="378"/>
    <w:bookmarkStart w:name="z1069" w:id="379"/>
    <w:p>
      <w:pPr>
        <w:spacing w:after="0"/>
        <w:ind w:left="0"/>
        <w:jc w:val="both"/>
      </w:pPr>
      <w:r>
        <w:rPr>
          <w:rFonts w:ascii="Times New Roman"/>
          <w:b w:val="false"/>
          <w:i w:val="false"/>
          <w:color w:val="000000"/>
          <w:sz w:val="28"/>
        </w:rPr>
        <w:t xml:space="preserve">
      - позитивное отношение к окружающему миру и сохранению экологического равновесия; </w:t>
      </w:r>
    </w:p>
    <w:bookmarkEnd w:id="379"/>
    <w:bookmarkStart w:name="z1070" w:id="380"/>
    <w:p>
      <w:pPr>
        <w:spacing w:after="0"/>
        <w:ind w:left="0"/>
        <w:jc w:val="both"/>
      </w:pPr>
      <w:r>
        <w:rPr>
          <w:rFonts w:ascii="Times New Roman"/>
          <w:b w:val="false"/>
          <w:i w:val="false"/>
          <w:color w:val="000000"/>
          <w:sz w:val="28"/>
        </w:rPr>
        <w:t xml:space="preserve">
      - творческое и критическое мышление; </w:t>
      </w:r>
    </w:p>
    <w:bookmarkEnd w:id="380"/>
    <w:bookmarkStart w:name="z1071" w:id="381"/>
    <w:p>
      <w:pPr>
        <w:spacing w:after="0"/>
        <w:ind w:left="0"/>
        <w:jc w:val="both"/>
      </w:pPr>
      <w:r>
        <w:rPr>
          <w:rFonts w:ascii="Times New Roman"/>
          <w:b w:val="false"/>
          <w:i w:val="false"/>
          <w:color w:val="000000"/>
          <w:sz w:val="28"/>
        </w:rPr>
        <w:t>
      - коммуникативность и умение эффективно использовать информационно-коммуникационные средства и технологии;</w:t>
      </w:r>
    </w:p>
    <w:bookmarkEnd w:id="381"/>
    <w:bookmarkStart w:name="z1072" w:id="382"/>
    <w:p>
      <w:pPr>
        <w:spacing w:after="0"/>
        <w:ind w:left="0"/>
        <w:jc w:val="both"/>
      </w:pPr>
      <w:r>
        <w:rPr>
          <w:rFonts w:ascii="Times New Roman"/>
          <w:b w:val="false"/>
          <w:i w:val="false"/>
          <w:color w:val="000000"/>
          <w:sz w:val="28"/>
        </w:rPr>
        <w:t>
      - мотивация к обучению и самосовершенствованию на протяжении всей жизни;</w:t>
      </w:r>
    </w:p>
    <w:bookmarkEnd w:id="382"/>
    <w:bookmarkStart w:name="z1073" w:id="383"/>
    <w:p>
      <w:pPr>
        <w:spacing w:after="0"/>
        <w:ind w:left="0"/>
        <w:jc w:val="both"/>
      </w:pPr>
      <w:r>
        <w:rPr>
          <w:rFonts w:ascii="Times New Roman"/>
          <w:b w:val="false"/>
          <w:i w:val="false"/>
          <w:color w:val="000000"/>
          <w:sz w:val="28"/>
        </w:rPr>
        <w:t xml:space="preserve">
      - воспитание чувства прекрасного и интереса к изобразительному искусству; </w:t>
      </w:r>
    </w:p>
    <w:bookmarkEnd w:id="383"/>
    <w:bookmarkStart w:name="z1074" w:id="384"/>
    <w:p>
      <w:pPr>
        <w:spacing w:after="0"/>
        <w:ind w:left="0"/>
        <w:jc w:val="both"/>
      </w:pPr>
      <w:r>
        <w:rPr>
          <w:rFonts w:ascii="Times New Roman"/>
          <w:b w:val="false"/>
          <w:i w:val="false"/>
          <w:color w:val="000000"/>
          <w:sz w:val="28"/>
        </w:rPr>
        <w:t xml:space="preserve">
      - развитие способности к выражению в творческих работах своего отношения к окружающему миру; </w:t>
      </w:r>
    </w:p>
    <w:bookmarkEnd w:id="384"/>
    <w:bookmarkStart w:name="z1075" w:id="385"/>
    <w:p>
      <w:pPr>
        <w:spacing w:after="0"/>
        <w:ind w:left="0"/>
        <w:jc w:val="both"/>
      </w:pPr>
      <w:r>
        <w:rPr>
          <w:rFonts w:ascii="Times New Roman"/>
          <w:b w:val="false"/>
          <w:i w:val="false"/>
          <w:color w:val="000000"/>
          <w:sz w:val="28"/>
        </w:rPr>
        <w:t xml:space="preserve">
      - знакомство с основами изобразительной грамоты по рисунку, живописи, композиции, скульптуре; </w:t>
      </w:r>
    </w:p>
    <w:bookmarkEnd w:id="385"/>
    <w:bookmarkStart w:name="z1076" w:id="386"/>
    <w:p>
      <w:pPr>
        <w:spacing w:after="0"/>
        <w:ind w:left="0"/>
        <w:jc w:val="both"/>
      </w:pPr>
      <w:r>
        <w:rPr>
          <w:rFonts w:ascii="Times New Roman"/>
          <w:b w:val="false"/>
          <w:i w:val="false"/>
          <w:color w:val="000000"/>
          <w:sz w:val="28"/>
        </w:rPr>
        <w:t>
      - знакомство с видами изобразительного искусства (графика, живопись, декоративно-прикладное искусство, скульптура, дизайн, архитектура) и жанрами изобразительного искусства (пейзаж, портрет, натюрморт, анималистический жанр и т.д.);</w:t>
      </w:r>
    </w:p>
    <w:bookmarkEnd w:id="386"/>
    <w:bookmarkStart w:name="z1077" w:id="387"/>
    <w:p>
      <w:pPr>
        <w:spacing w:after="0"/>
        <w:ind w:left="0"/>
        <w:jc w:val="both"/>
      </w:pPr>
      <w:r>
        <w:rPr>
          <w:rFonts w:ascii="Times New Roman"/>
          <w:b w:val="false"/>
          <w:i w:val="false"/>
          <w:color w:val="000000"/>
          <w:sz w:val="28"/>
        </w:rPr>
        <w:t xml:space="preserve">
      - формирование умения видеть и понимать форму, объем и конструкцию окружающих предметов; </w:t>
      </w:r>
    </w:p>
    <w:bookmarkEnd w:id="387"/>
    <w:bookmarkStart w:name="z1078" w:id="388"/>
    <w:p>
      <w:pPr>
        <w:spacing w:after="0"/>
        <w:ind w:left="0"/>
        <w:jc w:val="both"/>
      </w:pPr>
      <w:r>
        <w:rPr>
          <w:rFonts w:ascii="Times New Roman"/>
          <w:b w:val="false"/>
          <w:i w:val="false"/>
          <w:color w:val="000000"/>
          <w:sz w:val="28"/>
        </w:rPr>
        <w:t xml:space="preserve">
      - формирование пространственного мышления; </w:t>
      </w:r>
    </w:p>
    <w:bookmarkEnd w:id="388"/>
    <w:bookmarkStart w:name="z1079" w:id="389"/>
    <w:p>
      <w:pPr>
        <w:spacing w:after="0"/>
        <w:ind w:left="0"/>
        <w:jc w:val="both"/>
      </w:pPr>
      <w:r>
        <w:rPr>
          <w:rFonts w:ascii="Times New Roman"/>
          <w:b w:val="false"/>
          <w:i w:val="false"/>
          <w:color w:val="000000"/>
          <w:sz w:val="28"/>
        </w:rPr>
        <w:t xml:space="preserve">
      - развитие графических навыков и навыков цветоведения; </w:t>
      </w:r>
    </w:p>
    <w:bookmarkEnd w:id="389"/>
    <w:bookmarkStart w:name="z1080" w:id="390"/>
    <w:p>
      <w:pPr>
        <w:spacing w:after="0"/>
        <w:ind w:left="0"/>
        <w:jc w:val="both"/>
      </w:pPr>
      <w:r>
        <w:rPr>
          <w:rFonts w:ascii="Times New Roman"/>
          <w:b w:val="false"/>
          <w:i w:val="false"/>
          <w:color w:val="000000"/>
          <w:sz w:val="28"/>
        </w:rPr>
        <w:t>
      - развитие моторики, логического мышления, самостоятельности мышления и воплощения идей.</w:t>
      </w:r>
    </w:p>
    <w:bookmarkEnd w:id="390"/>
    <w:bookmarkStart w:name="z1081" w:id="391"/>
    <w:p>
      <w:pPr>
        <w:spacing w:after="0"/>
        <w:ind w:left="0"/>
        <w:jc w:val="both"/>
      </w:pPr>
      <w:r>
        <w:rPr>
          <w:rFonts w:ascii="Times New Roman"/>
          <w:b w:val="false"/>
          <w:i w:val="false"/>
          <w:color w:val="000000"/>
          <w:sz w:val="28"/>
        </w:rPr>
        <w:t xml:space="preserve">
      - овладение художественными навыками работы с различными материалами и освоение различных изобразительных техник; </w:t>
      </w:r>
    </w:p>
    <w:bookmarkEnd w:id="391"/>
    <w:bookmarkStart w:name="z1082" w:id="392"/>
    <w:p>
      <w:pPr>
        <w:spacing w:after="0"/>
        <w:ind w:left="0"/>
        <w:jc w:val="both"/>
      </w:pPr>
      <w:r>
        <w:rPr>
          <w:rFonts w:ascii="Times New Roman"/>
          <w:b w:val="false"/>
          <w:i w:val="false"/>
          <w:color w:val="000000"/>
          <w:sz w:val="28"/>
        </w:rPr>
        <w:t xml:space="preserve">
      - развитие способности видеть проявление художественной культуры в реальной жизни (музеи, архитектура, дизайн, скульптура, декоративно-прикладное искусство и др.) </w:t>
      </w:r>
    </w:p>
    <w:bookmarkEnd w:id="392"/>
    <w:bookmarkStart w:name="z1083" w:id="393"/>
    <w:p>
      <w:pPr>
        <w:spacing w:after="0"/>
        <w:ind w:left="0"/>
        <w:jc w:val="both"/>
      </w:pPr>
      <w:r>
        <w:rPr>
          <w:rFonts w:ascii="Times New Roman"/>
          <w:b w:val="false"/>
          <w:i w:val="false"/>
          <w:color w:val="000000"/>
          <w:sz w:val="28"/>
        </w:rPr>
        <w:t xml:space="preserve">
      - развитие у детей чувственно-эмоциональных проявлений, внимания, </w:t>
      </w:r>
    </w:p>
    <w:bookmarkEnd w:id="393"/>
    <w:bookmarkStart w:name="z1084" w:id="394"/>
    <w:p>
      <w:pPr>
        <w:spacing w:after="0"/>
        <w:ind w:left="0"/>
        <w:jc w:val="both"/>
      </w:pPr>
      <w:r>
        <w:rPr>
          <w:rFonts w:ascii="Times New Roman"/>
          <w:b w:val="false"/>
          <w:i w:val="false"/>
          <w:color w:val="000000"/>
          <w:sz w:val="28"/>
        </w:rPr>
        <w:t>
      памяти, фантазии, воображения;</w:t>
      </w:r>
    </w:p>
    <w:bookmarkEnd w:id="394"/>
    <w:bookmarkStart w:name="z1085" w:id="395"/>
    <w:p>
      <w:pPr>
        <w:spacing w:after="0"/>
        <w:ind w:left="0"/>
        <w:jc w:val="both"/>
      </w:pPr>
      <w:r>
        <w:rPr>
          <w:rFonts w:ascii="Times New Roman"/>
          <w:b w:val="false"/>
          <w:i w:val="false"/>
          <w:color w:val="000000"/>
          <w:sz w:val="28"/>
        </w:rPr>
        <w:t>
      - формирование таких свойств личности, как самостоятельность, целенаправленность, аккуратность, трудолюбие;</w:t>
      </w:r>
    </w:p>
    <w:bookmarkEnd w:id="395"/>
    <w:bookmarkStart w:name="z1086" w:id="396"/>
    <w:p>
      <w:pPr>
        <w:spacing w:after="0"/>
        <w:ind w:left="0"/>
        <w:jc w:val="both"/>
      </w:pPr>
      <w:r>
        <w:rPr>
          <w:rFonts w:ascii="Times New Roman"/>
          <w:b w:val="false"/>
          <w:i w:val="false"/>
          <w:color w:val="000000"/>
          <w:sz w:val="28"/>
        </w:rPr>
        <w:t>
      - создание условий для равного доступа всех обучающихся к образованию с учетом особых образовательных потребностей и индивидуальных возможностей.</w:t>
      </w:r>
    </w:p>
    <w:bookmarkEnd w:id="396"/>
    <w:bookmarkStart w:name="z1087" w:id="397"/>
    <w:p>
      <w:pPr>
        <w:spacing w:after="0"/>
        <w:ind w:left="0"/>
        <w:jc w:val="both"/>
      </w:pPr>
      <w:r>
        <w:rPr>
          <w:rFonts w:ascii="Times New Roman"/>
          <w:b w:val="false"/>
          <w:i w:val="false"/>
          <w:color w:val="000000"/>
          <w:sz w:val="28"/>
        </w:rPr>
        <w:t>
      4. Педагогические подходы к организации процесса обучения</w:t>
      </w:r>
    </w:p>
    <w:bookmarkEnd w:id="397"/>
    <w:bookmarkStart w:name="z1088" w:id="398"/>
    <w:p>
      <w:pPr>
        <w:spacing w:after="0"/>
        <w:ind w:left="0"/>
        <w:jc w:val="both"/>
      </w:pPr>
      <w:r>
        <w:rPr>
          <w:rFonts w:ascii="Times New Roman"/>
          <w:b w:val="false"/>
          <w:i w:val="false"/>
          <w:color w:val="000000"/>
          <w:sz w:val="28"/>
        </w:rPr>
        <w:t>
      Учебная программа "Изобразительное искусство" соблюдает следующие принципы:</w:t>
      </w:r>
    </w:p>
    <w:bookmarkEnd w:id="398"/>
    <w:bookmarkStart w:name="z1089" w:id="399"/>
    <w:p>
      <w:pPr>
        <w:spacing w:after="0"/>
        <w:ind w:left="0"/>
        <w:jc w:val="both"/>
      </w:pPr>
      <w:r>
        <w:rPr>
          <w:rFonts w:ascii="Times New Roman"/>
          <w:b w:val="false"/>
          <w:i w:val="false"/>
          <w:color w:val="000000"/>
          <w:sz w:val="28"/>
        </w:rPr>
        <w:t>
      Деятельностный подход. Одна из важнейших задач общеобразовательной школы на данном этапе развития общества состоит не в том, чтобы не столько "снабдить" обучающихся багажом знаний, а в том, чтобы привить умения, позволяющие им самостоятельно добывать информацию и активно включаться в творческую и исследовательскую деятельность. В связи с этим актуальным становится внедрение в процесс обучения таких технологий, которые способствовали бы формированию и развитию у учащихся умения учиться, учиться творчески. Деятельностный метод, обеспечивает не только обучение деятельности, но и глубокое и прочное усвоение знаний.</w:t>
      </w:r>
    </w:p>
    <w:bookmarkEnd w:id="399"/>
    <w:bookmarkStart w:name="z1090" w:id="400"/>
    <w:p>
      <w:pPr>
        <w:spacing w:after="0"/>
        <w:ind w:left="0"/>
        <w:jc w:val="both"/>
      </w:pPr>
      <w:r>
        <w:rPr>
          <w:rFonts w:ascii="Times New Roman"/>
          <w:b w:val="false"/>
          <w:i w:val="false"/>
          <w:color w:val="000000"/>
          <w:sz w:val="28"/>
        </w:rPr>
        <w:t>
      Личностно - ориентированный подход. Личностно - ориентированное образование предполагает ориентацию на воспитание, образование и развитие детей, с учетом их личных особенностей (возрастных, физических, психологических, интеллектуальных) образовательных потребностей, а также, отношение к любому ребенку, как к неповторимой индивидуальности.</w:t>
      </w:r>
    </w:p>
    <w:bookmarkEnd w:id="400"/>
    <w:bookmarkStart w:name="z1091" w:id="401"/>
    <w:p>
      <w:pPr>
        <w:spacing w:after="0"/>
        <w:ind w:left="0"/>
        <w:jc w:val="both"/>
      </w:pPr>
      <w:r>
        <w:rPr>
          <w:rFonts w:ascii="Times New Roman"/>
          <w:b w:val="false"/>
          <w:i w:val="false"/>
          <w:color w:val="000000"/>
          <w:sz w:val="28"/>
        </w:rPr>
        <w:t>
      Дифференцированный подход. Обучение, для которого характерен учет возрастных и индивидуальных особенностей обучающихся, обучение каждого ученика на уровне его возможностей и способностей; приспособление (адаптация) обучения к особенностям различных групп учащихся. В ходе дифференцированного обучения применяются разнообразные методы, приемы, формы обучения и специальный дидактический материал, позволяющий осуществлять развитие обучающихся в соответствии с их возможностями.</w:t>
      </w:r>
    </w:p>
    <w:bookmarkEnd w:id="401"/>
    <w:bookmarkStart w:name="z1092" w:id="402"/>
    <w:p>
      <w:pPr>
        <w:spacing w:after="0"/>
        <w:ind w:left="0"/>
        <w:jc w:val="both"/>
      </w:pPr>
      <w:r>
        <w:rPr>
          <w:rFonts w:ascii="Times New Roman"/>
          <w:b w:val="false"/>
          <w:i w:val="false"/>
          <w:color w:val="000000"/>
          <w:sz w:val="28"/>
        </w:rPr>
        <w:t>
      Коммуникативный подход. Результатом коммуникативного подхода, является способность к общению, передаче мыслей и обмена идеями в процессе взаимодействия с другими участниками общения. Использование различных средств коммуникаций в процессе обучения способствует развитию у учащихся критического мышления и самостоятельности. В процессе обучения, в соответствии с коммуникативным подходом, необходимо включать задания, способствующие формированию умений общения, оценивания и анализа своих творческих работ и работы других в процессе индивидуальной и групповой деятельности.</w:t>
      </w:r>
    </w:p>
    <w:bookmarkEnd w:id="402"/>
    <w:bookmarkStart w:name="z1093" w:id="403"/>
    <w:p>
      <w:pPr>
        <w:spacing w:after="0"/>
        <w:ind w:left="0"/>
        <w:jc w:val="both"/>
      </w:pPr>
      <w:r>
        <w:rPr>
          <w:rFonts w:ascii="Times New Roman"/>
          <w:b w:val="false"/>
          <w:i w:val="false"/>
          <w:color w:val="000000"/>
          <w:sz w:val="28"/>
        </w:rPr>
        <w:t>
      Художественно - технологический подход. Это учебно - познавательная деятельность учащихся, направленная на решение проблем использования знаний материалов, инструментов, законов и правил изобразительного искусства, конструирования и моделирования, и выбора технологической последовательности изготовления творческих объектов.</w:t>
      </w:r>
    </w:p>
    <w:bookmarkEnd w:id="403"/>
    <w:bookmarkStart w:name="z1094" w:id="404"/>
    <w:p>
      <w:pPr>
        <w:spacing w:after="0"/>
        <w:ind w:left="0"/>
        <w:jc w:val="both"/>
      </w:pPr>
      <w:r>
        <w:rPr>
          <w:rFonts w:ascii="Times New Roman"/>
          <w:b w:val="false"/>
          <w:i w:val="false"/>
          <w:color w:val="000000"/>
          <w:sz w:val="28"/>
        </w:rPr>
        <w:t>
      5. Об оценивании учебных достижений учащихся</w:t>
      </w:r>
    </w:p>
    <w:bookmarkEnd w:id="404"/>
    <w:bookmarkStart w:name="z1095" w:id="405"/>
    <w:p>
      <w:pPr>
        <w:spacing w:after="0"/>
        <w:ind w:left="0"/>
        <w:jc w:val="both"/>
      </w:pPr>
      <w:r>
        <w:rPr>
          <w:rFonts w:ascii="Times New Roman"/>
          <w:b w:val="false"/>
          <w:i w:val="false"/>
          <w:color w:val="000000"/>
          <w:sz w:val="28"/>
        </w:rPr>
        <w:t xml:space="preserve">
      Оценивание результатов изучения предмета "Изобразительное искусство" осуществляется с применением формативного оценивания. Формативное оценивание проводится непрерывно, обеспечивает обратную связь между учащимся и учителем, и позволяет своевременно корректировать учебный процесс. Формативное оценивание проводится по завершении изучения раздела учебной информации на определенном этапе обучения, следует исходить из принципа предоставления обратной связи учащимся, критериального оценивания "зачет" и "не зачет" </w:t>
      </w:r>
    </w:p>
    <w:bookmarkEnd w:id="405"/>
    <w:bookmarkStart w:name="z1096" w:id="406"/>
    <w:p>
      <w:pPr>
        <w:spacing w:after="0"/>
        <w:ind w:left="0"/>
        <w:jc w:val="left"/>
      </w:pPr>
      <w:r>
        <w:rPr>
          <w:rFonts w:ascii="Times New Roman"/>
          <w:b/>
          <w:i w:val="false"/>
          <w:color w:val="000000"/>
        </w:rPr>
        <w:t xml:space="preserve"> Глава 2. Организация содержания учебного предмета "Изобразительное искусство"</w:t>
      </w:r>
    </w:p>
    <w:bookmarkEnd w:id="406"/>
    <w:bookmarkStart w:name="z1097" w:id="407"/>
    <w:p>
      <w:pPr>
        <w:spacing w:after="0"/>
        <w:ind w:left="0"/>
        <w:jc w:val="left"/>
      </w:pPr>
      <w:r>
        <w:rPr>
          <w:rFonts w:ascii="Times New Roman"/>
          <w:b/>
          <w:i w:val="false"/>
          <w:color w:val="000000"/>
        </w:rPr>
        <w:t xml:space="preserve"> Параграф 1. Содержание учебного предмета "Изобразительное искусство"</w:t>
      </w:r>
    </w:p>
    <w:bookmarkEnd w:id="407"/>
    <w:bookmarkStart w:name="z1098" w:id="408"/>
    <w:p>
      <w:pPr>
        <w:spacing w:after="0"/>
        <w:ind w:left="0"/>
        <w:jc w:val="both"/>
      </w:pPr>
      <w:r>
        <w:rPr>
          <w:rFonts w:ascii="Times New Roman"/>
          <w:b w:val="false"/>
          <w:i w:val="false"/>
          <w:color w:val="000000"/>
          <w:sz w:val="28"/>
        </w:rPr>
        <w:t>
      6. Объем учебной нагрузки:</w:t>
      </w:r>
    </w:p>
    <w:bookmarkEnd w:id="408"/>
    <w:bookmarkStart w:name="z1099" w:id="409"/>
    <w:p>
      <w:pPr>
        <w:spacing w:after="0"/>
        <w:ind w:left="0"/>
        <w:jc w:val="both"/>
      </w:pPr>
      <w:r>
        <w:rPr>
          <w:rFonts w:ascii="Times New Roman"/>
          <w:b w:val="false"/>
          <w:i w:val="false"/>
          <w:color w:val="000000"/>
          <w:sz w:val="28"/>
        </w:rPr>
        <w:t>
      1) в 1 классе - 1 час в неделю, 35 часа в учебном году;</w:t>
      </w:r>
    </w:p>
    <w:bookmarkEnd w:id="409"/>
    <w:bookmarkStart w:name="z1100" w:id="410"/>
    <w:p>
      <w:pPr>
        <w:spacing w:after="0"/>
        <w:ind w:left="0"/>
        <w:jc w:val="both"/>
      </w:pPr>
      <w:r>
        <w:rPr>
          <w:rFonts w:ascii="Times New Roman"/>
          <w:b w:val="false"/>
          <w:i w:val="false"/>
          <w:color w:val="000000"/>
          <w:sz w:val="28"/>
        </w:rPr>
        <w:t>
      2) во 2 классе - 1 час в неделю, 36 часа в учебном году;</w:t>
      </w:r>
    </w:p>
    <w:bookmarkEnd w:id="410"/>
    <w:bookmarkStart w:name="z1101" w:id="411"/>
    <w:p>
      <w:pPr>
        <w:spacing w:after="0"/>
        <w:ind w:left="0"/>
        <w:jc w:val="both"/>
      </w:pPr>
      <w:r>
        <w:rPr>
          <w:rFonts w:ascii="Times New Roman"/>
          <w:b w:val="false"/>
          <w:i w:val="false"/>
          <w:color w:val="000000"/>
          <w:sz w:val="28"/>
        </w:rPr>
        <w:t>
      3) в 3 классе – 1 час в неделю, 36 часа в учебном году;</w:t>
      </w:r>
    </w:p>
    <w:bookmarkEnd w:id="411"/>
    <w:bookmarkStart w:name="z1102" w:id="412"/>
    <w:p>
      <w:pPr>
        <w:spacing w:after="0"/>
        <w:ind w:left="0"/>
        <w:jc w:val="both"/>
      </w:pPr>
      <w:r>
        <w:rPr>
          <w:rFonts w:ascii="Times New Roman"/>
          <w:b w:val="false"/>
          <w:i w:val="false"/>
          <w:color w:val="000000"/>
          <w:sz w:val="28"/>
        </w:rPr>
        <w:t>
      4) в 4 классе – 1 час в неделю, 36 часа в учебном году.</w:t>
      </w:r>
    </w:p>
    <w:bookmarkEnd w:id="412"/>
    <w:bookmarkStart w:name="z1103" w:id="413"/>
    <w:p>
      <w:pPr>
        <w:spacing w:after="0"/>
        <w:ind w:left="0"/>
        <w:jc w:val="both"/>
      </w:pPr>
      <w:r>
        <w:rPr>
          <w:rFonts w:ascii="Times New Roman"/>
          <w:b w:val="false"/>
          <w:i w:val="false"/>
          <w:color w:val="000000"/>
          <w:sz w:val="28"/>
        </w:rPr>
        <w:t>
      7. Содержание учебного материала сгруппировано в 4 раздела для решения единых учебно - воспитательных задач: Разделы раскрывают разные стороны искусства: типологическую, языковую, ценностно-ориентационную, деятельностную и в разной мере присутствуют почти на каждом уроке, в комплексе разделы направлены на решение задач начального художественного образования и воспитания.</w:t>
      </w:r>
    </w:p>
    <w:bookmarkEnd w:id="413"/>
    <w:bookmarkStart w:name="z1104" w:id="414"/>
    <w:p>
      <w:pPr>
        <w:spacing w:after="0"/>
        <w:ind w:left="0"/>
        <w:jc w:val="both"/>
      </w:pPr>
      <w:r>
        <w:rPr>
          <w:rFonts w:ascii="Times New Roman"/>
          <w:b w:val="false"/>
          <w:i w:val="false"/>
          <w:color w:val="000000"/>
          <w:sz w:val="28"/>
        </w:rPr>
        <w:t>
      1. Раздел "Основы художественной грамоты" представлены инструментарий для практической реализации творческих идей:</w:t>
      </w:r>
    </w:p>
    <w:bookmarkEnd w:id="414"/>
    <w:bookmarkStart w:name="z1105" w:id="415"/>
    <w:p>
      <w:pPr>
        <w:spacing w:after="0"/>
        <w:ind w:left="0"/>
        <w:jc w:val="both"/>
      </w:pPr>
      <w:r>
        <w:rPr>
          <w:rFonts w:ascii="Times New Roman"/>
          <w:b w:val="false"/>
          <w:i w:val="false"/>
          <w:color w:val="000000"/>
          <w:sz w:val="28"/>
        </w:rPr>
        <w:t xml:space="preserve">
      - восприятие произведений искусства; </w:t>
      </w:r>
    </w:p>
    <w:bookmarkEnd w:id="415"/>
    <w:bookmarkStart w:name="z1106" w:id="416"/>
    <w:p>
      <w:pPr>
        <w:spacing w:after="0"/>
        <w:ind w:left="0"/>
        <w:jc w:val="both"/>
      </w:pPr>
      <w:r>
        <w:rPr>
          <w:rFonts w:ascii="Times New Roman"/>
          <w:b w:val="false"/>
          <w:i w:val="false"/>
          <w:color w:val="000000"/>
          <w:sz w:val="28"/>
        </w:rPr>
        <w:t xml:space="preserve">
      - представления о богатстве и разнообразии художественной культуры (на примере культуры народов Казахстана), выдающиеся представители изобразительного искусства народов Казахстана, восприятие и эмоциональная оценка шедевров казахстанского и мирового искусства; </w:t>
      </w:r>
    </w:p>
    <w:bookmarkEnd w:id="416"/>
    <w:bookmarkStart w:name="z1107" w:id="417"/>
    <w:p>
      <w:pPr>
        <w:spacing w:after="0"/>
        <w:ind w:left="0"/>
        <w:jc w:val="both"/>
      </w:pPr>
      <w:r>
        <w:rPr>
          <w:rFonts w:ascii="Times New Roman"/>
          <w:b w:val="false"/>
          <w:i w:val="false"/>
          <w:color w:val="000000"/>
          <w:sz w:val="28"/>
        </w:rPr>
        <w:t xml:space="preserve">
      - представление о роли изобразительного искусства в повседневной жизни человека, в организации его материального окружения; </w:t>
      </w:r>
    </w:p>
    <w:bookmarkEnd w:id="417"/>
    <w:bookmarkStart w:name="z1108" w:id="418"/>
    <w:p>
      <w:pPr>
        <w:spacing w:after="0"/>
        <w:ind w:left="0"/>
        <w:jc w:val="both"/>
      </w:pPr>
      <w:r>
        <w:rPr>
          <w:rFonts w:ascii="Times New Roman"/>
          <w:b w:val="false"/>
          <w:i w:val="false"/>
          <w:color w:val="000000"/>
          <w:sz w:val="28"/>
        </w:rPr>
        <w:t xml:space="preserve">
      - графика, материалы для графики: карандаш, ручка, фломастер, мелки и т.д.; </w:t>
      </w:r>
    </w:p>
    <w:bookmarkEnd w:id="418"/>
    <w:bookmarkStart w:name="z1109" w:id="419"/>
    <w:p>
      <w:pPr>
        <w:spacing w:after="0"/>
        <w:ind w:left="0"/>
        <w:jc w:val="both"/>
      </w:pPr>
      <w:r>
        <w:rPr>
          <w:rFonts w:ascii="Times New Roman"/>
          <w:b w:val="false"/>
          <w:i w:val="false"/>
          <w:color w:val="000000"/>
          <w:sz w:val="28"/>
        </w:rPr>
        <w:t xml:space="preserve">
      - приемы и способы работы с различными графическими материалами, роль рисунка в искусстве: основная и вспомогательная; </w:t>
      </w:r>
    </w:p>
    <w:bookmarkEnd w:id="419"/>
    <w:bookmarkStart w:name="z1110" w:id="420"/>
    <w:p>
      <w:pPr>
        <w:spacing w:after="0"/>
        <w:ind w:left="0"/>
        <w:jc w:val="both"/>
      </w:pPr>
      <w:r>
        <w:rPr>
          <w:rFonts w:ascii="Times New Roman"/>
          <w:b w:val="false"/>
          <w:i w:val="false"/>
          <w:color w:val="000000"/>
          <w:sz w:val="28"/>
        </w:rPr>
        <w:t xml:space="preserve">
      - умение выражать замысел средствами графики; </w:t>
      </w:r>
    </w:p>
    <w:bookmarkEnd w:id="420"/>
    <w:bookmarkStart w:name="z1111" w:id="421"/>
    <w:p>
      <w:pPr>
        <w:spacing w:after="0"/>
        <w:ind w:left="0"/>
        <w:jc w:val="both"/>
      </w:pPr>
      <w:r>
        <w:rPr>
          <w:rFonts w:ascii="Times New Roman"/>
          <w:b w:val="false"/>
          <w:i w:val="false"/>
          <w:color w:val="000000"/>
          <w:sz w:val="28"/>
        </w:rPr>
        <w:t xml:space="preserve">
      - живопись, живописные материалы и инструменты для живописи; </w:t>
      </w:r>
    </w:p>
    <w:bookmarkEnd w:id="421"/>
    <w:bookmarkStart w:name="z1112" w:id="422"/>
    <w:p>
      <w:pPr>
        <w:spacing w:after="0"/>
        <w:ind w:left="0"/>
        <w:jc w:val="both"/>
      </w:pPr>
      <w:r>
        <w:rPr>
          <w:rFonts w:ascii="Times New Roman"/>
          <w:b w:val="false"/>
          <w:i w:val="false"/>
          <w:color w:val="000000"/>
          <w:sz w:val="28"/>
        </w:rPr>
        <w:t xml:space="preserve">
      - цвет – основа языка живописи, выбор средств художественной выразительности для создания живописного образа; </w:t>
      </w:r>
    </w:p>
    <w:bookmarkEnd w:id="422"/>
    <w:bookmarkStart w:name="z1113" w:id="423"/>
    <w:p>
      <w:pPr>
        <w:spacing w:after="0"/>
        <w:ind w:left="0"/>
        <w:jc w:val="both"/>
      </w:pPr>
      <w:r>
        <w:rPr>
          <w:rFonts w:ascii="Times New Roman"/>
          <w:b w:val="false"/>
          <w:i w:val="false"/>
          <w:color w:val="000000"/>
          <w:sz w:val="28"/>
        </w:rPr>
        <w:t xml:space="preserve">
      - умение выражать замысел средствами живописи; </w:t>
      </w:r>
    </w:p>
    <w:bookmarkEnd w:id="423"/>
    <w:bookmarkStart w:name="z1114" w:id="424"/>
    <w:p>
      <w:pPr>
        <w:spacing w:after="0"/>
        <w:ind w:left="0"/>
        <w:jc w:val="both"/>
      </w:pPr>
      <w:r>
        <w:rPr>
          <w:rFonts w:ascii="Times New Roman"/>
          <w:b w:val="false"/>
          <w:i w:val="false"/>
          <w:color w:val="000000"/>
          <w:sz w:val="28"/>
        </w:rPr>
        <w:t>
      - скульптура, материалы скульптуры и их роль в создании выразительного образа;</w:t>
      </w:r>
    </w:p>
    <w:bookmarkEnd w:id="424"/>
    <w:bookmarkStart w:name="z1115" w:id="425"/>
    <w:p>
      <w:pPr>
        <w:spacing w:after="0"/>
        <w:ind w:left="0"/>
        <w:jc w:val="both"/>
      </w:pPr>
      <w:r>
        <w:rPr>
          <w:rFonts w:ascii="Times New Roman"/>
          <w:b w:val="false"/>
          <w:i w:val="false"/>
          <w:color w:val="000000"/>
          <w:sz w:val="28"/>
        </w:rPr>
        <w:t xml:space="preserve">
      - объем – основа языка скульптуры, основные темы скульптуры, </w:t>
      </w:r>
    </w:p>
    <w:bookmarkEnd w:id="425"/>
    <w:bookmarkStart w:name="z1116" w:id="426"/>
    <w:p>
      <w:pPr>
        <w:spacing w:after="0"/>
        <w:ind w:left="0"/>
        <w:jc w:val="both"/>
      </w:pPr>
      <w:r>
        <w:rPr>
          <w:rFonts w:ascii="Times New Roman"/>
          <w:b w:val="false"/>
          <w:i w:val="false"/>
          <w:color w:val="000000"/>
          <w:sz w:val="28"/>
        </w:rPr>
        <w:t>
      - умение выражать замысел посредством лепки;</w:t>
      </w:r>
    </w:p>
    <w:bookmarkEnd w:id="426"/>
    <w:bookmarkStart w:name="z1117" w:id="427"/>
    <w:p>
      <w:pPr>
        <w:spacing w:after="0"/>
        <w:ind w:left="0"/>
        <w:jc w:val="both"/>
      </w:pPr>
      <w:r>
        <w:rPr>
          <w:rFonts w:ascii="Times New Roman"/>
          <w:b w:val="false"/>
          <w:i w:val="false"/>
          <w:color w:val="000000"/>
          <w:sz w:val="28"/>
        </w:rPr>
        <w:t xml:space="preserve">
      - элементарные приемы работы с пластическими скульптурными материалами (пластилин, глина, гипс папье маше) для создания выразительного образа – раскатывание, набор объема, вытягивание и конструирование формы, </w:t>
      </w:r>
    </w:p>
    <w:bookmarkEnd w:id="427"/>
    <w:bookmarkStart w:name="z1118" w:id="428"/>
    <w:p>
      <w:pPr>
        <w:spacing w:after="0"/>
        <w:ind w:left="0"/>
        <w:jc w:val="both"/>
      </w:pPr>
      <w:r>
        <w:rPr>
          <w:rFonts w:ascii="Times New Roman"/>
          <w:b w:val="false"/>
          <w:i w:val="false"/>
          <w:color w:val="000000"/>
          <w:sz w:val="28"/>
        </w:rPr>
        <w:t xml:space="preserve">
      - дизайн и архитектура - разнообразие материалов для художественного конструирования и моделирования (пластилин, бумага, картон и др.), элементарные приемы работы различными материалами для создания выразительного образа; </w:t>
      </w:r>
    </w:p>
    <w:bookmarkEnd w:id="428"/>
    <w:bookmarkStart w:name="z1119" w:id="429"/>
    <w:p>
      <w:pPr>
        <w:spacing w:after="0"/>
        <w:ind w:left="0"/>
        <w:jc w:val="both"/>
      </w:pPr>
      <w:r>
        <w:rPr>
          <w:rFonts w:ascii="Times New Roman"/>
          <w:b w:val="false"/>
          <w:i w:val="false"/>
          <w:color w:val="000000"/>
          <w:sz w:val="28"/>
        </w:rPr>
        <w:t xml:space="preserve">
      - представление о возможностях использования навыков художественного конструирования и моделирования в жизни человека; </w:t>
      </w:r>
    </w:p>
    <w:bookmarkEnd w:id="429"/>
    <w:bookmarkStart w:name="z1120" w:id="430"/>
    <w:p>
      <w:pPr>
        <w:spacing w:after="0"/>
        <w:ind w:left="0"/>
        <w:jc w:val="both"/>
      </w:pPr>
      <w:r>
        <w:rPr>
          <w:rFonts w:ascii="Times New Roman"/>
          <w:b w:val="false"/>
          <w:i w:val="false"/>
          <w:color w:val="000000"/>
          <w:sz w:val="28"/>
        </w:rPr>
        <w:t xml:space="preserve">
      - декоративно-прикладное искусство, истоки декоративно-прикладного искусства и его роль в жизни человека, понятие о характерных особенностях народной культуры; </w:t>
      </w:r>
    </w:p>
    <w:bookmarkEnd w:id="430"/>
    <w:bookmarkStart w:name="z1121" w:id="431"/>
    <w:p>
      <w:pPr>
        <w:spacing w:after="0"/>
        <w:ind w:left="0"/>
        <w:jc w:val="both"/>
      </w:pPr>
      <w:r>
        <w:rPr>
          <w:rFonts w:ascii="Times New Roman"/>
          <w:b w:val="false"/>
          <w:i w:val="false"/>
          <w:color w:val="000000"/>
          <w:sz w:val="28"/>
        </w:rPr>
        <w:t>
      - разнообразие форм в природе как основа декоративных форм в прикладном искусстве, знакомство с декоративно - прикладного искусства Казахстана.</w:t>
      </w:r>
    </w:p>
    <w:bookmarkEnd w:id="431"/>
    <w:bookmarkStart w:name="z1122" w:id="432"/>
    <w:p>
      <w:pPr>
        <w:spacing w:after="0"/>
        <w:ind w:left="0"/>
        <w:jc w:val="both"/>
      </w:pPr>
      <w:r>
        <w:rPr>
          <w:rFonts w:ascii="Times New Roman"/>
          <w:b w:val="false"/>
          <w:i w:val="false"/>
          <w:color w:val="000000"/>
          <w:sz w:val="28"/>
        </w:rPr>
        <w:t>
      2. Раздел "Виды художественной деятельности" раскрывает содержание учебного материала:</w:t>
      </w:r>
    </w:p>
    <w:bookmarkEnd w:id="432"/>
    <w:bookmarkStart w:name="z1123" w:id="433"/>
    <w:p>
      <w:pPr>
        <w:spacing w:after="0"/>
        <w:ind w:left="0"/>
        <w:jc w:val="both"/>
      </w:pPr>
      <w:r>
        <w:rPr>
          <w:rFonts w:ascii="Times New Roman"/>
          <w:b w:val="false"/>
          <w:i w:val="false"/>
          <w:color w:val="000000"/>
          <w:sz w:val="28"/>
        </w:rPr>
        <w:t>
      - особенности художественного творчества;</w:t>
      </w:r>
    </w:p>
    <w:bookmarkEnd w:id="433"/>
    <w:bookmarkStart w:name="z1124" w:id="434"/>
    <w:p>
      <w:pPr>
        <w:spacing w:after="0"/>
        <w:ind w:left="0"/>
        <w:jc w:val="both"/>
      </w:pPr>
      <w:r>
        <w:rPr>
          <w:rFonts w:ascii="Times New Roman"/>
          <w:b w:val="false"/>
          <w:i w:val="false"/>
          <w:color w:val="000000"/>
          <w:sz w:val="28"/>
        </w:rPr>
        <w:t>
      - виды искусства;</w:t>
      </w:r>
    </w:p>
    <w:bookmarkEnd w:id="434"/>
    <w:bookmarkStart w:name="z1125" w:id="435"/>
    <w:p>
      <w:pPr>
        <w:spacing w:after="0"/>
        <w:ind w:left="0"/>
        <w:jc w:val="both"/>
      </w:pPr>
      <w:r>
        <w:rPr>
          <w:rFonts w:ascii="Times New Roman"/>
          <w:b w:val="false"/>
          <w:i w:val="false"/>
          <w:color w:val="000000"/>
          <w:sz w:val="28"/>
        </w:rPr>
        <w:t>
      - жанры искусства;</w:t>
      </w:r>
    </w:p>
    <w:bookmarkEnd w:id="435"/>
    <w:bookmarkStart w:name="z1126" w:id="436"/>
    <w:p>
      <w:pPr>
        <w:spacing w:after="0"/>
        <w:ind w:left="0"/>
        <w:jc w:val="both"/>
      </w:pPr>
      <w:r>
        <w:rPr>
          <w:rFonts w:ascii="Times New Roman"/>
          <w:b w:val="false"/>
          <w:i w:val="false"/>
          <w:color w:val="000000"/>
          <w:sz w:val="28"/>
        </w:rPr>
        <w:t>
      - композиция, элементарные приемы композиции на плоскости и в пространстве;</w:t>
      </w:r>
    </w:p>
    <w:bookmarkEnd w:id="436"/>
    <w:bookmarkStart w:name="z1127" w:id="437"/>
    <w:p>
      <w:pPr>
        <w:spacing w:after="0"/>
        <w:ind w:left="0"/>
        <w:jc w:val="both"/>
      </w:pPr>
      <w:r>
        <w:rPr>
          <w:rFonts w:ascii="Times New Roman"/>
          <w:b w:val="false"/>
          <w:i w:val="false"/>
          <w:color w:val="000000"/>
          <w:sz w:val="28"/>
        </w:rPr>
        <w:t>
      - понятия: горизонталь, вертикаль и диагональ в построении композиции;</w:t>
      </w:r>
    </w:p>
    <w:bookmarkEnd w:id="437"/>
    <w:bookmarkStart w:name="z1128" w:id="438"/>
    <w:p>
      <w:pPr>
        <w:spacing w:after="0"/>
        <w:ind w:left="0"/>
        <w:jc w:val="both"/>
      </w:pPr>
      <w:r>
        <w:rPr>
          <w:rFonts w:ascii="Times New Roman"/>
          <w:b w:val="false"/>
          <w:i w:val="false"/>
          <w:color w:val="000000"/>
          <w:sz w:val="28"/>
        </w:rPr>
        <w:t>
      - перспектива: линия горизонта, ближе – дальше, больше – меньше, загораживания;</w:t>
      </w:r>
    </w:p>
    <w:bookmarkEnd w:id="438"/>
    <w:bookmarkStart w:name="z1129" w:id="439"/>
    <w:p>
      <w:pPr>
        <w:spacing w:after="0"/>
        <w:ind w:left="0"/>
        <w:jc w:val="both"/>
      </w:pPr>
      <w:r>
        <w:rPr>
          <w:rFonts w:ascii="Times New Roman"/>
          <w:b w:val="false"/>
          <w:i w:val="false"/>
          <w:color w:val="000000"/>
          <w:sz w:val="28"/>
        </w:rPr>
        <w:t>
      - композиционный центр, главное и второстепенное в композиции, симметрия и асимметрия;</w:t>
      </w:r>
    </w:p>
    <w:bookmarkEnd w:id="439"/>
    <w:bookmarkStart w:name="z1130" w:id="440"/>
    <w:p>
      <w:pPr>
        <w:spacing w:after="0"/>
        <w:ind w:left="0"/>
        <w:jc w:val="both"/>
      </w:pPr>
      <w:r>
        <w:rPr>
          <w:rFonts w:ascii="Times New Roman"/>
          <w:b w:val="false"/>
          <w:i w:val="false"/>
          <w:color w:val="000000"/>
          <w:sz w:val="28"/>
        </w:rPr>
        <w:t>
      - роль контраста в композиции: низкое и высокое, большое и маленькое, тонкое и толстое, темное и светлое, спокойное и динамичное и т.д;</w:t>
      </w:r>
    </w:p>
    <w:bookmarkEnd w:id="440"/>
    <w:bookmarkStart w:name="z1131" w:id="441"/>
    <w:p>
      <w:pPr>
        <w:spacing w:after="0"/>
        <w:ind w:left="0"/>
        <w:jc w:val="both"/>
      </w:pPr>
      <w:r>
        <w:rPr>
          <w:rFonts w:ascii="Times New Roman"/>
          <w:b w:val="false"/>
          <w:i w:val="false"/>
          <w:color w:val="000000"/>
          <w:sz w:val="28"/>
        </w:rPr>
        <w:t>
      - многообразие линий (тонкие, толстые, прямые, волнистые, плавные, острые, закругленные спиралью) и их знаковый характер, штрих, пятно и художественный образ;</w:t>
      </w:r>
    </w:p>
    <w:bookmarkEnd w:id="441"/>
    <w:bookmarkStart w:name="z1132" w:id="442"/>
    <w:p>
      <w:pPr>
        <w:spacing w:after="0"/>
        <w:ind w:left="0"/>
        <w:jc w:val="both"/>
      </w:pPr>
      <w:r>
        <w:rPr>
          <w:rFonts w:ascii="Times New Roman"/>
          <w:b w:val="false"/>
          <w:i w:val="false"/>
          <w:color w:val="000000"/>
          <w:sz w:val="28"/>
        </w:rPr>
        <w:t>
      - передача с помощью линии состояния природы, эмоционального состояния человека, животного;</w:t>
      </w:r>
    </w:p>
    <w:bookmarkEnd w:id="442"/>
    <w:bookmarkStart w:name="z1133" w:id="443"/>
    <w:p>
      <w:pPr>
        <w:spacing w:after="0"/>
        <w:ind w:left="0"/>
        <w:jc w:val="both"/>
      </w:pPr>
      <w:r>
        <w:rPr>
          <w:rFonts w:ascii="Times New Roman"/>
          <w:b w:val="false"/>
          <w:i w:val="false"/>
          <w:color w:val="000000"/>
          <w:sz w:val="28"/>
        </w:rPr>
        <w:t>
      -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передача с помощью цвета характера персонажа, его эмоционального состояния;</w:t>
      </w:r>
    </w:p>
    <w:bookmarkEnd w:id="443"/>
    <w:bookmarkStart w:name="z1134" w:id="444"/>
    <w:p>
      <w:pPr>
        <w:spacing w:after="0"/>
        <w:ind w:left="0"/>
        <w:jc w:val="both"/>
      </w:pPr>
      <w:r>
        <w:rPr>
          <w:rFonts w:ascii="Times New Roman"/>
          <w:b w:val="false"/>
          <w:i w:val="false"/>
          <w:color w:val="000000"/>
          <w:sz w:val="28"/>
        </w:rPr>
        <w:t>
      -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влияние формы предмета на представление о его характере, силуэт;</w:t>
      </w:r>
    </w:p>
    <w:bookmarkEnd w:id="444"/>
    <w:bookmarkStart w:name="z1135" w:id="445"/>
    <w:p>
      <w:pPr>
        <w:spacing w:after="0"/>
        <w:ind w:left="0"/>
        <w:jc w:val="both"/>
      </w:pPr>
      <w:r>
        <w:rPr>
          <w:rFonts w:ascii="Times New Roman"/>
          <w:b w:val="false"/>
          <w:i w:val="false"/>
          <w:color w:val="000000"/>
          <w:sz w:val="28"/>
        </w:rPr>
        <w:t>
      - объем, объем в пространстве и объем на плоскости, способы передачи объема, выразительность объемных композиций;</w:t>
      </w:r>
    </w:p>
    <w:bookmarkEnd w:id="445"/>
    <w:bookmarkStart w:name="z1136" w:id="446"/>
    <w:p>
      <w:pPr>
        <w:spacing w:after="0"/>
        <w:ind w:left="0"/>
        <w:jc w:val="both"/>
      </w:pPr>
      <w:r>
        <w:rPr>
          <w:rFonts w:ascii="Times New Roman"/>
          <w:b w:val="false"/>
          <w:i w:val="false"/>
          <w:color w:val="000000"/>
          <w:sz w:val="28"/>
        </w:rPr>
        <w:t>
      - ритм, виды ритма (спокойный, замедленный, порывистый, беспокойный и т.д.);</w:t>
      </w:r>
    </w:p>
    <w:bookmarkEnd w:id="446"/>
    <w:bookmarkStart w:name="z1137" w:id="447"/>
    <w:p>
      <w:pPr>
        <w:spacing w:after="0"/>
        <w:ind w:left="0"/>
        <w:jc w:val="both"/>
      </w:pPr>
      <w:r>
        <w:rPr>
          <w:rFonts w:ascii="Times New Roman"/>
          <w:b w:val="false"/>
          <w:i w:val="false"/>
          <w:color w:val="000000"/>
          <w:sz w:val="28"/>
        </w:rPr>
        <w:t>
      - ритм линий, пятен, цвета;</w:t>
      </w:r>
    </w:p>
    <w:bookmarkEnd w:id="447"/>
    <w:bookmarkStart w:name="z1138" w:id="448"/>
    <w:p>
      <w:pPr>
        <w:spacing w:after="0"/>
        <w:ind w:left="0"/>
        <w:jc w:val="both"/>
      </w:pPr>
      <w:r>
        <w:rPr>
          <w:rFonts w:ascii="Times New Roman"/>
          <w:b w:val="false"/>
          <w:i w:val="false"/>
          <w:color w:val="000000"/>
          <w:sz w:val="28"/>
        </w:rPr>
        <w:t>
      -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bookmarkEnd w:id="448"/>
    <w:bookmarkStart w:name="z1139" w:id="449"/>
    <w:p>
      <w:pPr>
        <w:spacing w:after="0"/>
        <w:ind w:left="0"/>
        <w:jc w:val="both"/>
      </w:pPr>
      <w:r>
        <w:rPr>
          <w:rFonts w:ascii="Times New Roman"/>
          <w:b w:val="false"/>
          <w:i w:val="false"/>
          <w:color w:val="000000"/>
          <w:sz w:val="28"/>
        </w:rPr>
        <w:t>
      3. В разделе "Мир вокруг нас" определяется духовно-нравственная, эмоционально-ценностная направленность темы заданий:</w:t>
      </w:r>
    </w:p>
    <w:bookmarkEnd w:id="449"/>
    <w:bookmarkStart w:name="z1140" w:id="450"/>
    <w:p>
      <w:pPr>
        <w:spacing w:after="0"/>
        <w:ind w:left="0"/>
        <w:jc w:val="both"/>
      </w:pPr>
      <w:r>
        <w:rPr>
          <w:rFonts w:ascii="Times New Roman"/>
          <w:b w:val="false"/>
          <w:i w:val="false"/>
          <w:color w:val="000000"/>
          <w:sz w:val="28"/>
        </w:rPr>
        <w:t>
      - овладение навыками наблюдения, работы с натуры и по памяти;</w:t>
      </w:r>
    </w:p>
    <w:bookmarkEnd w:id="450"/>
    <w:bookmarkStart w:name="z1141" w:id="451"/>
    <w:p>
      <w:pPr>
        <w:spacing w:after="0"/>
        <w:ind w:left="0"/>
        <w:jc w:val="both"/>
      </w:pPr>
      <w:r>
        <w:rPr>
          <w:rFonts w:ascii="Times New Roman"/>
          <w:b w:val="false"/>
          <w:i w:val="false"/>
          <w:color w:val="000000"/>
          <w:sz w:val="28"/>
        </w:rPr>
        <w:t xml:space="preserve">
      - наблюдение природы и природных явлений, а так же явлений окружающего мира; </w:t>
      </w:r>
    </w:p>
    <w:bookmarkEnd w:id="451"/>
    <w:bookmarkStart w:name="z1142" w:id="452"/>
    <w:p>
      <w:pPr>
        <w:spacing w:after="0"/>
        <w:ind w:left="0"/>
        <w:jc w:val="both"/>
      </w:pPr>
      <w:r>
        <w:rPr>
          <w:rFonts w:ascii="Times New Roman"/>
          <w:b w:val="false"/>
          <w:i w:val="false"/>
          <w:color w:val="000000"/>
          <w:sz w:val="28"/>
        </w:rPr>
        <w:t>
      - разница в изображении природы в разное время года, суток, в различную погоду;</w:t>
      </w:r>
    </w:p>
    <w:bookmarkEnd w:id="452"/>
    <w:bookmarkStart w:name="z1143" w:id="453"/>
    <w:p>
      <w:pPr>
        <w:spacing w:after="0"/>
        <w:ind w:left="0"/>
        <w:jc w:val="both"/>
      </w:pPr>
      <w:r>
        <w:rPr>
          <w:rFonts w:ascii="Times New Roman"/>
          <w:b w:val="false"/>
          <w:i w:val="false"/>
          <w:color w:val="000000"/>
          <w:sz w:val="28"/>
        </w:rPr>
        <w:t xml:space="preserve">
      - использование различных художественных материалов и средств для создания выразительных образов природы; </w:t>
      </w:r>
    </w:p>
    <w:bookmarkEnd w:id="453"/>
    <w:bookmarkStart w:name="z1144" w:id="454"/>
    <w:p>
      <w:pPr>
        <w:spacing w:after="0"/>
        <w:ind w:left="0"/>
        <w:jc w:val="both"/>
      </w:pPr>
      <w:r>
        <w:rPr>
          <w:rFonts w:ascii="Times New Roman"/>
          <w:b w:val="false"/>
          <w:i w:val="false"/>
          <w:color w:val="000000"/>
          <w:sz w:val="28"/>
        </w:rPr>
        <w:t xml:space="preserve">
      - восприятие и эмоциональная оценка шедевров казахстанского и зарубежного искусства; </w:t>
      </w:r>
    </w:p>
    <w:bookmarkEnd w:id="454"/>
    <w:bookmarkStart w:name="z1145" w:id="455"/>
    <w:p>
      <w:pPr>
        <w:spacing w:after="0"/>
        <w:ind w:left="0"/>
        <w:jc w:val="both"/>
      </w:pPr>
      <w:r>
        <w:rPr>
          <w:rFonts w:ascii="Times New Roman"/>
          <w:b w:val="false"/>
          <w:i w:val="false"/>
          <w:color w:val="000000"/>
          <w:sz w:val="28"/>
        </w:rPr>
        <w:t>
      - знакомство с несколькими наиболее яркими культурами мира, представляющими разные народы и эпохи;</w:t>
      </w:r>
    </w:p>
    <w:bookmarkEnd w:id="455"/>
    <w:bookmarkStart w:name="z1146" w:id="456"/>
    <w:p>
      <w:pPr>
        <w:spacing w:after="0"/>
        <w:ind w:left="0"/>
        <w:jc w:val="both"/>
      </w:pPr>
      <w:r>
        <w:rPr>
          <w:rFonts w:ascii="Times New Roman"/>
          <w:b w:val="false"/>
          <w:i w:val="false"/>
          <w:color w:val="000000"/>
          <w:sz w:val="28"/>
        </w:rPr>
        <w:t xml:space="preserve">
      -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bookmarkEnd w:id="456"/>
    <w:bookmarkStart w:name="z1147" w:id="457"/>
    <w:p>
      <w:pPr>
        <w:spacing w:after="0"/>
        <w:ind w:left="0"/>
        <w:jc w:val="both"/>
      </w:pPr>
      <w:r>
        <w:rPr>
          <w:rFonts w:ascii="Times New Roman"/>
          <w:b w:val="false"/>
          <w:i w:val="false"/>
          <w:color w:val="000000"/>
          <w:sz w:val="28"/>
        </w:rPr>
        <w:t xml:space="preserve">
      - мой родной Казахстан, роль природных условий в характеристике традиционной культуры народа Казахстана, пейзажи родной природы, единство декоративного строя в украшении юрты, предметов быта, орудий труда, костюма; </w:t>
      </w:r>
    </w:p>
    <w:bookmarkEnd w:id="457"/>
    <w:bookmarkStart w:name="z1148" w:id="458"/>
    <w:p>
      <w:pPr>
        <w:spacing w:after="0"/>
        <w:ind w:left="0"/>
        <w:jc w:val="both"/>
      </w:pPr>
      <w:r>
        <w:rPr>
          <w:rFonts w:ascii="Times New Roman"/>
          <w:b w:val="false"/>
          <w:i w:val="false"/>
          <w:color w:val="000000"/>
          <w:sz w:val="28"/>
        </w:rPr>
        <w:t xml:space="preserve">
      - образ человека в традиционной культуре, представления народа о красоте человека, отраженные в искусстве; </w:t>
      </w:r>
    </w:p>
    <w:bookmarkEnd w:id="458"/>
    <w:bookmarkStart w:name="z1149" w:id="459"/>
    <w:p>
      <w:pPr>
        <w:spacing w:after="0"/>
        <w:ind w:left="0"/>
        <w:jc w:val="both"/>
      </w:pPr>
      <w:r>
        <w:rPr>
          <w:rFonts w:ascii="Times New Roman"/>
          <w:b w:val="false"/>
          <w:i w:val="false"/>
          <w:color w:val="000000"/>
          <w:sz w:val="28"/>
        </w:rPr>
        <w:t xml:space="preserve">
      - образ человека, образ человека в разных культурах мира, образ современника, жанр портрета, темы любви, дружбы, семьи в искусстве; </w:t>
      </w:r>
    </w:p>
    <w:bookmarkEnd w:id="459"/>
    <w:bookmarkStart w:name="z1150" w:id="460"/>
    <w:p>
      <w:pPr>
        <w:spacing w:after="0"/>
        <w:ind w:left="0"/>
        <w:jc w:val="both"/>
      </w:pPr>
      <w:r>
        <w:rPr>
          <w:rFonts w:ascii="Times New Roman"/>
          <w:b w:val="false"/>
          <w:i w:val="false"/>
          <w:color w:val="000000"/>
          <w:sz w:val="28"/>
        </w:rPr>
        <w:t xml:space="preserve">
      -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w:t>
      </w:r>
    </w:p>
    <w:bookmarkEnd w:id="460"/>
    <w:bookmarkStart w:name="z1151" w:id="461"/>
    <w:p>
      <w:pPr>
        <w:spacing w:after="0"/>
        <w:ind w:left="0"/>
        <w:jc w:val="both"/>
      </w:pPr>
      <w:r>
        <w:rPr>
          <w:rFonts w:ascii="Times New Roman"/>
          <w:b w:val="false"/>
          <w:i w:val="false"/>
          <w:color w:val="000000"/>
          <w:sz w:val="28"/>
        </w:rPr>
        <w:t>
      - художественное проектирование и моделирование предметов вещной среды;</w:t>
      </w:r>
    </w:p>
    <w:bookmarkEnd w:id="461"/>
    <w:bookmarkStart w:name="z1152" w:id="462"/>
    <w:p>
      <w:pPr>
        <w:spacing w:after="0"/>
        <w:ind w:left="0"/>
        <w:jc w:val="both"/>
      </w:pPr>
      <w:r>
        <w:rPr>
          <w:rFonts w:ascii="Times New Roman"/>
          <w:b w:val="false"/>
          <w:i w:val="false"/>
          <w:color w:val="000000"/>
          <w:sz w:val="28"/>
        </w:rPr>
        <w:t>
      - использование различных художественных материалов и средств для создания проектов красивых и выразительных объектов дизайна и архитектуры.</w:t>
      </w:r>
    </w:p>
    <w:bookmarkEnd w:id="462"/>
    <w:bookmarkStart w:name="z1153" w:id="463"/>
    <w:p>
      <w:pPr>
        <w:spacing w:after="0"/>
        <w:ind w:left="0"/>
        <w:jc w:val="both"/>
      </w:pPr>
      <w:r>
        <w:rPr>
          <w:rFonts w:ascii="Times New Roman"/>
          <w:b w:val="false"/>
          <w:i w:val="false"/>
          <w:color w:val="000000"/>
          <w:sz w:val="28"/>
        </w:rPr>
        <w:t>
      4. В разделе "Творчество" раскрываются и реализуются виды и условия творческой деятельности:</w:t>
      </w:r>
    </w:p>
    <w:bookmarkEnd w:id="463"/>
    <w:bookmarkStart w:name="z1154" w:id="464"/>
    <w:p>
      <w:pPr>
        <w:spacing w:after="0"/>
        <w:ind w:left="0"/>
        <w:jc w:val="both"/>
      </w:pPr>
      <w:r>
        <w:rPr>
          <w:rFonts w:ascii="Times New Roman"/>
          <w:b w:val="false"/>
          <w:i w:val="false"/>
          <w:color w:val="000000"/>
          <w:sz w:val="28"/>
        </w:rPr>
        <w:t xml:space="preserve">
      - участие в различных видах презентаций изобразительной, декоративно-прикладной и художественно-конструкторской деятельности; </w:t>
      </w:r>
    </w:p>
    <w:bookmarkEnd w:id="464"/>
    <w:bookmarkStart w:name="z1155" w:id="465"/>
    <w:p>
      <w:pPr>
        <w:spacing w:after="0"/>
        <w:ind w:left="0"/>
        <w:jc w:val="both"/>
      </w:pPr>
      <w:r>
        <w:rPr>
          <w:rFonts w:ascii="Times New Roman"/>
          <w:b w:val="false"/>
          <w:i w:val="false"/>
          <w:color w:val="000000"/>
          <w:sz w:val="28"/>
        </w:rPr>
        <w:t xml:space="preserve">
      - реализация полученных компетенций в графике, живописи, скульптуре, декоративно-прикладном искусстве; </w:t>
      </w:r>
    </w:p>
    <w:bookmarkEnd w:id="465"/>
    <w:bookmarkStart w:name="z1156" w:id="466"/>
    <w:p>
      <w:pPr>
        <w:spacing w:after="0"/>
        <w:ind w:left="0"/>
        <w:jc w:val="both"/>
      </w:pPr>
      <w:r>
        <w:rPr>
          <w:rFonts w:ascii="Times New Roman"/>
          <w:b w:val="false"/>
          <w:i w:val="false"/>
          <w:color w:val="000000"/>
          <w:sz w:val="28"/>
        </w:rPr>
        <w:t xml:space="preserve">
      - изображение с натуры, по памяти и воображению; </w:t>
      </w:r>
    </w:p>
    <w:bookmarkEnd w:id="466"/>
    <w:bookmarkStart w:name="z1157" w:id="467"/>
    <w:p>
      <w:pPr>
        <w:spacing w:after="0"/>
        <w:ind w:left="0"/>
        <w:jc w:val="both"/>
      </w:pPr>
      <w:r>
        <w:rPr>
          <w:rFonts w:ascii="Times New Roman"/>
          <w:b w:val="false"/>
          <w:i w:val="false"/>
          <w:color w:val="000000"/>
          <w:sz w:val="28"/>
        </w:rPr>
        <w:t xml:space="preserve">
      - использования навыков художественного конструирования и моделирования в творческих работах; </w:t>
      </w:r>
    </w:p>
    <w:bookmarkEnd w:id="467"/>
    <w:bookmarkStart w:name="z1158" w:id="468"/>
    <w:p>
      <w:pPr>
        <w:spacing w:after="0"/>
        <w:ind w:left="0"/>
        <w:jc w:val="both"/>
      </w:pPr>
      <w:r>
        <w:rPr>
          <w:rFonts w:ascii="Times New Roman"/>
          <w:b w:val="false"/>
          <w:i w:val="false"/>
          <w:color w:val="000000"/>
          <w:sz w:val="28"/>
        </w:rPr>
        <w:t xml:space="preserve">
      - выбор и применение выразительных средств для реализации собственного замысла в графике, живописи, скульптуре, художественном конструировании и моделировании; </w:t>
      </w:r>
    </w:p>
    <w:bookmarkEnd w:id="468"/>
    <w:bookmarkStart w:name="z1159" w:id="469"/>
    <w:p>
      <w:pPr>
        <w:spacing w:after="0"/>
        <w:ind w:left="0"/>
        <w:jc w:val="both"/>
      </w:pPr>
      <w:r>
        <w:rPr>
          <w:rFonts w:ascii="Times New Roman"/>
          <w:b w:val="false"/>
          <w:i w:val="false"/>
          <w:color w:val="000000"/>
          <w:sz w:val="28"/>
        </w:rPr>
        <w:t xml:space="preserve">
      - использование в индивидуальной и коллективной деятельности различных художественных техник и материалов; </w:t>
      </w:r>
    </w:p>
    <w:bookmarkEnd w:id="469"/>
    <w:bookmarkStart w:name="z1160" w:id="470"/>
    <w:p>
      <w:pPr>
        <w:spacing w:after="0"/>
        <w:ind w:left="0"/>
        <w:jc w:val="both"/>
      </w:pPr>
      <w:r>
        <w:rPr>
          <w:rFonts w:ascii="Times New Roman"/>
          <w:b w:val="false"/>
          <w:i w:val="false"/>
          <w:color w:val="000000"/>
          <w:sz w:val="28"/>
        </w:rPr>
        <w:t>
      - участие в обсуждении содержания и выразительных средств произведений изобразительного искусства, выражение своего отношения к произведению.</w:t>
      </w:r>
    </w:p>
    <w:bookmarkEnd w:id="470"/>
    <w:bookmarkStart w:name="z1161" w:id="471"/>
    <w:p>
      <w:pPr>
        <w:spacing w:after="0"/>
        <w:ind w:left="0"/>
        <w:jc w:val="both"/>
      </w:pPr>
      <w:r>
        <w:rPr>
          <w:rFonts w:ascii="Times New Roman"/>
          <w:b w:val="false"/>
          <w:i w:val="false"/>
          <w:color w:val="000000"/>
          <w:sz w:val="28"/>
        </w:rPr>
        <w:t>
      Разделы состоят из подразделов:</w:t>
      </w:r>
    </w:p>
    <w:bookmarkEnd w:id="471"/>
    <w:bookmarkStart w:name="z1162" w:id="472"/>
    <w:p>
      <w:pPr>
        <w:spacing w:after="0"/>
        <w:ind w:left="0"/>
        <w:jc w:val="both"/>
      </w:pPr>
      <w:r>
        <w:rPr>
          <w:rFonts w:ascii="Times New Roman"/>
          <w:b w:val="false"/>
          <w:i w:val="false"/>
          <w:color w:val="000000"/>
          <w:sz w:val="28"/>
        </w:rPr>
        <w:t xml:space="preserve">
      - задачи подраздела восприятие искусства - дать понятие о том, что такое изобразительное искусство и какова роль искусства в жизни человека, научить пониманию и осмыслению процесса восприятия произведений изобразительного искусства, развивать представление о выдающихся художниках Казахстана и мира. </w:t>
      </w:r>
    </w:p>
    <w:bookmarkEnd w:id="472"/>
    <w:bookmarkStart w:name="z1163" w:id="473"/>
    <w:p>
      <w:pPr>
        <w:spacing w:after="0"/>
        <w:ind w:left="0"/>
        <w:jc w:val="both"/>
      </w:pPr>
      <w:r>
        <w:rPr>
          <w:rFonts w:ascii="Times New Roman"/>
          <w:b w:val="false"/>
          <w:i w:val="false"/>
          <w:color w:val="000000"/>
          <w:sz w:val="28"/>
        </w:rPr>
        <w:t>
      Формировать собственное мировоззрение и мировосприятие, воспитывать художественно-эстетическую культуры и художественный вкус, чувство стиля; формировать умение анализировать произведения искусства.</w:t>
      </w:r>
    </w:p>
    <w:bookmarkEnd w:id="473"/>
    <w:bookmarkStart w:name="z1164" w:id="474"/>
    <w:p>
      <w:pPr>
        <w:spacing w:after="0"/>
        <w:ind w:left="0"/>
        <w:jc w:val="both"/>
      </w:pPr>
      <w:r>
        <w:rPr>
          <w:rFonts w:ascii="Times New Roman"/>
          <w:b w:val="false"/>
          <w:i w:val="false"/>
          <w:color w:val="000000"/>
          <w:sz w:val="28"/>
        </w:rPr>
        <w:t>
      - задачи подраздела графика - научить учащихся видеть и изображать трехмерную форму на двухмерной плоскости с учетом ее положения в пространстве, посредством передачи пропорций, объема, фактуры с использованием различных графических средств - линии, штриха, пятна, тона, светотени; продолжить знакомство с материалами графики.</w:t>
      </w:r>
    </w:p>
    <w:bookmarkEnd w:id="474"/>
    <w:bookmarkStart w:name="z1165" w:id="475"/>
    <w:p>
      <w:pPr>
        <w:spacing w:after="0"/>
        <w:ind w:left="0"/>
        <w:jc w:val="both"/>
      </w:pPr>
      <w:r>
        <w:rPr>
          <w:rFonts w:ascii="Times New Roman"/>
          <w:b w:val="false"/>
          <w:i w:val="false"/>
          <w:color w:val="000000"/>
          <w:sz w:val="28"/>
        </w:rPr>
        <w:t xml:space="preserve">
      - задачи подраздела живопись - развивать эмоциональное восприятие натуры и колорита в работе; развивать видение цвета; развить умение создавать гармоничные цветовые отношения. Обучить навыкам грамотного ведения работы, грамотного использования художественных материалов. Развить навык передачи фактуры предметов; навык передачи световоздушной среды с помощью цвета; изучить явление "лепки" формы изображаемого предмета тоном и цветом (понятие "локальный цвет" и влияние на него света, роль тона в передаче формы и материальности предмета). </w:t>
      </w:r>
    </w:p>
    <w:bookmarkEnd w:id="475"/>
    <w:bookmarkStart w:name="z1166" w:id="476"/>
    <w:p>
      <w:pPr>
        <w:spacing w:after="0"/>
        <w:ind w:left="0"/>
        <w:jc w:val="both"/>
      </w:pPr>
      <w:r>
        <w:rPr>
          <w:rFonts w:ascii="Times New Roman"/>
          <w:b w:val="false"/>
          <w:i w:val="false"/>
          <w:color w:val="000000"/>
          <w:sz w:val="28"/>
        </w:rPr>
        <w:t>
      - задачи подраздела скульптура - научить пространственному мышлению, способствовать развитию у детей восприятия объемной формы, умению видеть и передавать пластическим языком объем и пространство. На уроках учащиеся знакомятся с основами выполнения как рельефной, так и круглой скульптуры.</w:t>
      </w:r>
    </w:p>
    <w:bookmarkEnd w:id="476"/>
    <w:bookmarkStart w:name="z1167" w:id="477"/>
    <w:p>
      <w:pPr>
        <w:spacing w:after="0"/>
        <w:ind w:left="0"/>
        <w:jc w:val="both"/>
      </w:pPr>
      <w:r>
        <w:rPr>
          <w:rFonts w:ascii="Times New Roman"/>
          <w:b w:val="false"/>
          <w:i w:val="false"/>
          <w:color w:val="000000"/>
          <w:sz w:val="28"/>
        </w:rPr>
        <w:t xml:space="preserve">
      - задачи подраздела декоративно-прикладное искусство - воспитывать понимание языка и законов декоративно-прикладного искусства и дизайна. Научить выражать представления о прекрасном, передавая только самое характерное и выразительное. </w:t>
      </w:r>
    </w:p>
    <w:bookmarkEnd w:id="477"/>
    <w:bookmarkStart w:name="z1168" w:id="478"/>
    <w:p>
      <w:pPr>
        <w:spacing w:after="0"/>
        <w:ind w:left="0"/>
        <w:jc w:val="both"/>
      </w:pPr>
      <w:r>
        <w:rPr>
          <w:rFonts w:ascii="Times New Roman"/>
          <w:b w:val="false"/>
          <w:i w:val="false"/>
          <w:color w:val="000000"/>
          <w:sz w:val="28"/>
        </w:rPr>
        <w:t xml:space="preserve">
      Формировать навыки переработки природных форм, используя приемы стилизации и обобщения; навыки работы с различными материалами, приобщить к народным традициям. </w:t>
      </w:r>
    </w:p>
    <w:bookmarkEnd w:id="478"/>
    <w:bookmarkStart w:name="z1169" w:id="479"/>
    <w:p>
      <w:pPr>
        <w:spacing w:after="0"/>
        <w:ind w:left="0"/>
        <w:jc w:val="both"/>
      </w:pPr>
      <w:r>
        <w:rPr>
          <w:rFonts w:ascii="Times New Roman"/>
          <w:b w:val="false"/>
          <w:i w:val="false"/>
          <w:color w:val="000000"/>
          <w:sz w:val="28"/>
        </w:rPr>
        <w:t>
      - задачи подраздела архитектура и дизайн (художественное конструирование и моделирование) - изучение и моделирование архитектурной среды и основ дизайна, закреплять знания о формообразования, формировать навыки изготовления объемных и плоскостных композиций, формирование умений самостоятельно решать вопросы художественного проектирования.</w:t>
      </w:r>
    </w:p>
    <w:bookmarkEnd w:id="479"/>
    <w:bookmarkStart w:name="z1170" w:id="480"/>
    <w:p>
      <w:pPr>
        <w:spacing w:after="0"/>
        <w:ind w:left="0"/>
        <w:jc w:val="left"/>
      </w:pPr>
      <w:r>
        <w:rPr>
          <w:rFonts w:ascii="Times New Roman"/>
          <w:b/>
          <w:i w:val="false"/>
          <w:color w:val="000000"/>
        </w:rPr>
        <w:t xml:space="preserve"> Параграф 2. Система целей обучения</w:t>
      </w:r>
    </w:p>
    <w:bookmarkEnd w:id="480"/>
    <w:bookmarkStart w:name="z1171" w:id="481"/>
    <w:p>
      <w:pPr>
        <w:spacing w:after="0"/>
        <w:ind w:left="0"/>
        <w:jc w:val="both"/>
      </w:pPr>
      <w:r>
        <w:rPr>
          <w:rFonts w:ascii="Times New Roman"/>
          <w:b w:val="false"/>
          <w:i w:val="false"/>
          <w:color w:val="000000"/>
          <w:sz w:val="28"/>
        </w:rPr>
        <w:t>
      8. Цели обучения в программе содержат кодировку. Первое число кода обозначает класс, второе и третье числа – раздел и подраздел программы, четвертое число показывает нумерацию учебной цели в данном подразделе. Например, в кодировке 2.2.1.4: "2" – класс, "2.1" – раздел и подраздел, "4" – нумерация учебной цели.</w:t>
      </w:r>
    </w:p>
    <w:bookmarkEnd w:id="481"/>
    <w:bookmarkStart w:name="z1172" w:id="482"/>
    <w:p>
      <w:pPr>
        <w:spacing w:after="0"/>
        <w:ind w:left="0"/>
        <w:jc w:val="both"/>
      </w:pPr>
      <w:r>
        <w:rPr>
          <w:rFonts w:ascii="Times New Roman"/>
          <w:b w:val="false"/>
          <w:i w:val="false"/>
          <w:color w:val="000000"/>
          <w:sz w:val="28"/>
        </w:rPr>
        <w:t>
      Примечание: В учебной программе сформулированы ожидаемые результаты, представленные в виде системы целей обучения, которая служит основой для определения содержания учебного предмета.</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Основы художественной грамоты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Восприятие произведений искусства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Эмоционально откликаться на различные произведения искусства казахской национальной и мировой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знакомиться с различными произведениями искусства казахской национальной и мировой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выявлять особенности различных произведений искусства казахской национальной и мировой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выявлять и объяснять особенности при изучении произведений искусства, ремесла, дизайна, казахской национальной и мировой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Использовать графические материалы и инструменты, применяя приемы и техники на базовом уровне.</w:t>
            </w:r>
          </w:p>
          <w:p>
            <w:pPr>
              <w:spacing w:after="20"/>
              <w:ind w:left="20"/>
              <w:jc w:val="both"/>
            </w:pPr>
            <w:r>
              <w:rPr>
                <w:rFonts w:ascii="Times New Roman"/>
                <w:b w:val="false"/>
                <w:i w:val="false"/>
                <w:color w:val="000000"/>
                <w:sz w:val="20"/>
              </w:rPr>
              <w:t>
1.1.2.2 Использовать приемы и техниками графики на базовом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Использовать графические материалы и инструменты, применяя различные приемы и техники.</w:t>
            </w:r>
          </w:p>
          <w:p>
            <w:pPr>
              <w:spacing w:after="20"/>
              <w:ind w:left="20"/>
              <w:jc w:val="both"/>
            </w:pPr>
            <w:r>
              <w:rPr>
                <w:rFonts w:ascii="Times New Roman"/>
                <w:b w:val="false"/>
                <w:i w:val="false"/>
                <w:color w:val="000000"/>
                <w:sz w:val="20"/>
              </w:rPr>
              <w:t>
2.1.2.2 Применять различные приемы и техники графики в творческой работе.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Использовать графические материалы и инструменты, применяя более сложные приемы и техники</w:t>
            </w:r>
          </w:p>
          <w:p>
            <w:pPr>
              <w:spacing w:after="20"/>
              <w:ind w:left="20"/>
              <w:jc w:val="both"/>
            </w:pPr>
            <w:r>
              <w:rPr>
                <w:rFonts w:ascii="Times New Roman"/>
                <w:b w:val="false"/>
                <w:i w:val="false"/>
                <w:color w:val="000000"/>
                <w:sz w:val="20"/>
              </w:rPr>
              <w:t>
3.1.2.2 Использовать сложные приемы и техники графики в творческой работе.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Самостоятельно использовать выбранные графические материалы и инструменты, применяя более сложные приемы и техники.</w:t>
            </w:r>
          </w:p>
          <w:p>
            <w:pPr>
              <w:spacing w:after="20"/>
              <w:ind w:left="20"/>
              <w:jc w:val="both"/>
            </w:pPr>
            <w:r>
              <w:rPr>
                <w:rFonts w:ascii="Times New Roman"/>
                <w:b w:val="false"/>
                <w:i w:val="false"/>
                <w:color w:val="000000"/>
                <w:sz w:val="20"/>
              </w:rPr>
              <w:t>
4.1.2.2 Использовать более сложные приемы и техники графики в творческой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Живопись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Использовать материалы и инструменты живописи, применяя базовые приемы и техники</w:t>
            </w:r>
          </w:p>
          <w:p>
            <w:pPr>
              <w:spacing w:after="20"/>
              <w:ind w:left="20"/>
              <w:jc w:val="both"/>
            </w:pPr>
            <w:r>
              <w:rPr>
                <w:rFonts w:ascii="Times New Roman"/>
                <w:b w:val="false"/>
                <w:i w:val="false"/>
                <w:color w:val="000000"/>
                <w:sz w:val="20"/>
              </w:rPr>
              <w:t>
1.1.3.2 Использовать базовые приемы и техники живописи.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Использовать материалы и инструменты живописи, применяя различные приемы и техники.</w:t>
            </w:r>
          </w:p>
          <w:p>
            <w:pPr>
              <w:spacing w:after="20"/>
              <w:ind w:left="20"/>
              <w:jc w:val="both"/>
            </w:pPr>
            <w:r>
              <w:rPr>
                <w:rFonts w:ascii="Times New Roman"/>
                <w:b w:val="false"/>
                <w:i w:val="false"/>
                <w:color w:val="000000"/>
                <w:sz w:val="20"/>
              </w:rPr>
              <w:t>
2.1.3.2 Применять различные приемы и техники живописи в творческой работе.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Использовать материалы и инструменты живописи, применяя сложные приемы и техники.</w:t>
            </w:r>
          </w:p>
          <w:p>
            <w:pPr>
              <w:spacing w:after="20"/>
              <w:ind w:left="20"/>
              <w:jc w:val="both"/>
            </w:pPr>
            <w:r>
              <w:rPr>
                <w:rFonts w:ascii="Times New Roman"/>
                <w:b w:val="false"/>
                <w:i w:val="false"/>
                <w:color w:val="000000"/>
                <w:sz w:val="20"/>
              </w:rPr>
              <w:t>
3.1.3.2 Использовать сложные приемы и техники живописи в творческой работе.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Использовать самостоятельно выбранные материалы и инструменты живописи, применяя более сложные приемы и техники.</w:t>
            </w:r>
          </w:p>
          <w:p>
            <w:pPr>
              <w:spacing w:after="20"/>
              <w:ind w:left="20"/>
              <w:jc w:val="both"/>
            </w:pPr>
            <w:r>
              <w:rPr>
                <w:rFonts w:ascii="Times New Roman"/>
                <w:b w:val="false"/>
                <w:i w:val="false"/>
                <w:color w:val="000000"/>
                <w:sz w:val="20"/>
              </w:rPr>
              <w:t>
4.1.3.2 Использовать различные более сложные приемы и техники в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Скульптура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Использовать материалы и инструменты скульптуры, применяя базовые приемы и техники лепки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2.1.4.1Использовать материалы и инструменты скульптуры применяя различные приемы и техники лепки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Использовать материалы и инструменты скульптуры, применяя сложные приемы и техники лепки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Использовать самостоятельно выбранные материалы и инструменты скульптуры, применяя более сложные приемы и техники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Декоративно-прикладное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материалы и инструменты в декоративно-прикладном творчестве, применяя базовые приемы и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Использовать материалы и инструменты в декоративно-прикладном творчестве, применяя различные приемы и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Использовать материалы и инструменты в декоративно-прикладном творчестве, применяя сложные приемы и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Использовать самостоятельно выбранные материалы и инструменты в декоративно-прикладном творчестве, применяя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Дизайн и архитектура (художественное конструирование и моделирование)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Использовать материалы и инструменты деятельности применяя базовые приемы и техники конструирования.</w:t>
            </w:r>
          </w:p>
          <w:p>
            <w:pPr>
              <w:spacing w:after="20"/>
              <w:ind w:left="20"/>
              <w:jc w:val="both"/>
            </w:pPr>
            <w:r>
              <w:rPr>
                <w:rFonts w:ascii="Times New Roman"/>
                <w:b w:val="false"/>
                <w:i w:val="false"/>
                <w:color w:val="000000"/>
                <w:sz w:val="20"/>
              </w:rPr>
              <w:t>
1.1.6.2 Использовать материалы и инструменты деятельности, применяя базовые приемы и техники моделирования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2.1.6.1Использовать материалы и инструменты деятельности применяя различные приемы и техники конструирования</w:t>
            </w:r>
          </w:p>
          <w:p>
            <w:pPr>
              <w:spacing w:after="20"/>
              <w:ind w:left="20"/>
              <w:jc w:val="both"/>
            </w:pPr>
            <w:r>
              <w:rPr>
                <w:rFonts w:ascii="Times New Roman"/>
                <w:b w:val="false"/>
                <w:i w:val="false"/>
                <w:color w:val="000000"/>
                <w:sz w:val="20"/>
              </w:rPr>
              <w:t>
2.1.6.2 Использовать материалы и инструменты деятельности применяя различные приемы и техники моделирования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Использовать материалы и инструменты деятельности применяя сложные приемы и техники конструирования</w:t>
            </w:r>
          </w:p>
          <w:p>
            <w:pPr>
              <w:spacing w:after="20"/>
              <w:ind w:left="20"/>
              <w:jc w:val="both"/>
            </w:pPr>
            <w:r>
              <w:rPr>
                <w:rFonts w:ascii="Times New Roman"/>
                <w:b w:val="false"/>
                <w:i w:val="false"/>
                <w:color w:val="000000"/>
                <w:sz w:val="20"/>
              </w:rPr>
              <w:t>
3.1.6.2 Использовать материалы и инструменты деятельности применяя сложные приемы и техники моделирования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Использовать самостоятельно выбранные материалы и инструменты, применяя более сложные приемы и техники в конструировании</w:t>
            </w:r>
          </w:p>
          <w:p>
            <w:pPr>
              <w:spacing w:after="20"/>
              <w:ind w:left="20"/>
              <w:jc w:val="both"/>
            </w:pPr>
            <w:r>
              <w:rPr>
                <w:rFonts w:ascii="Times New Roman"/>
                <w:b w:val="false"/>
                <w:i w:val="false"/>
                <w:color w:val="000000"/>
                <w:sz w:val="20"/>
              </w:rPr>
              <w:t>
4.1.6.2 Использовать самостоятельно выбранные материалы и инструменты, применяя более сложные приемы и техники в моделировании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Виды художественной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Восприятие произведений искусства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Знакомство с произведениями искусств и знакомство с базовыми художественными материалами.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Обсуждать темы произведений искусства и материалы выполнения этих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используемые средства художественной выразительности и технику выполнения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Сравнивать и комментировать используемые средства художественной выразительности и технику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Знать виды графики и техники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Знать основные средства художественной выразительности видов графики и техники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Знать и сравнивать используемые средства художественной выразительности жанров искусства и графические техники выполнения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Знать и комментировать используемые средства художественной выразительности жанров и графические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Живопись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Знать виды живописи и техники для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Знать основные средства художественной выразительности видов живописи и техники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Знать и сравнивать используемые средства художественной выразительности жанров искусства и живописные техники выполнения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Знать и комментировать используемые средства художественной выразительности жанров и живописные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Скульптура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Знать виды скульптуры и техники для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Знать основные средства художественной выразительности видов скульптуры и техники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Знать и сравнивать используемые средства художественной выразительности жанров искусства и скульптурные техники выполнения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Знать и комментировать используемые средства художественной выразительности жанров и скульптурные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Декоративно-прикладное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Знать виды декоративно-прикладного искусства и базовые техники для выполнения работы.</w:t>
            </w:r>
          </w:p>
          <w:p>
            <w:pPr>
              <w:spacing w:after="20"/>
              <w:ind w:left="20"/>
              <w:jc w:val="both"/>
            </w:pPr>
            <w:r>
              <w:rPr>
                <w:rFonts w:ascii="Times New Roman"/>
                <w:b w:val="false"/>
                <w:i w:val="false"/>
                <w:color w:val="000000"/>
                <w:sz w:val="20"/>
              </w:rPr>
              <w:t>
1.2.5.2 Знать понятие "природные формы" и базовые техники для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Знать основные средства художественной выразительности декоративно-прикладного искусства и техники выполнения работы.</w:t>
            </w:r>
          </w:p>
          <w:p>
            <w:pPr>
              <w:spacing w:after="20"/>
              <w:ind w:left="20"/>
              <w:jc w:val="both"/>
            </w:pPr>
            <w:r>
              <w:rPr>
                <w:rFonts w:ascii="Times New Roman"/>
                <w:b w:val="false"/>
                <w:i w:val="false"/>
                <w:color w:val="000000"/>
                <w:sz w:val="20"/>
              </w:rPr>
              <w:t>
2.2.5.2 Знать понятие "природные формы" в декоративно-прикладном искусстве и техники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Знать и сравнивать используемые средства художественной выразительности декоративно-прикладного искусства и техники выполнения работ.</w:t>
            </w:r>
          </w:p>
          <w:p>
            <w:pPr>
              <w:spacing w:after="20"/>
              <w:ind w:left="20"/>
              <w:jc w:val="both"/>
            </w:pPr>
            <w:r>
              <w:rPr>
                <w:rFonts w:ascii="Times New Roman"/>
                <w:b w:val="false"/>
                <w:i w:val="false"/>
                <w:color w:val="000000"/>
                <w:sz w:val="20"/>
              </w:rPr>
              <w:t>
3.2.5.2 Знать и объяснять понятие "природные формы" в декоративно-прикладном искусстве и техники выполнения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Знать и комментировать используемые средства художественной выразительности декоративно-прикладного искусства и техники выполнения работ.</w:t>
            </w:r>
          </w:p>
          <w:p>
            <w:pPr>
              <w:spacing w:after="20"/>
              <w:ind w:left="20"/>
              <w:jc w:val="both"/>
            </w:pPr>
            <w:r>
              <w:rPr>
                <w:rFonts w:ascii="Times New Roman"/>
                <w:b w:val="false"/>
                <w:i w:val="false"/>
                <w:color w:val="000000"/>
                <w:sz w:val="20"/>
              </w:rPr>
              <w:t>
4.2.5.2 Знать и комментировать понятие "природные формы" в декоративно-прикладном искусстве и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Дизайн и архитектура (художественное конструирование и моделирование)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Познакомиться с видами дизайна и базовыми техниками конструирования и моделирования для выполнения работы.</w:t>
            </w:r>
          </w:p>
          <w:p>
            <w:pPr>
              <w:spacing w:after="20"/>
              <w:ind w:left="20"/>
              <w:jc w:val="both"/>
            </w:pPr>
            <w:r>
              <w:rPr>
                <w:rFonts w:ascii="Times New Roman"/>
                <w:b w:val="false"/>
                <w:i w:val="false"/>
                <w:color w:val="000000"/>
                <w:sz w:val="20"/>
              </w:rPr>
              <w:t>
1.2.6.2 Познакомиться с базовыми формами архитектуры и базовыми техниками конструирования и моделирования для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Узнавать виды дизайна и базовые техники конструирования и моделирования для выполнения работы.</w:t>
            </w:r>
          </w:p>
          <w:p>
            <w:pPr>
              <w:spacing w:after="20"/>
              <w:ind w:left="20"/>
              <w:jc w:val="both"/>
            </w:pPr>
            <w:r>
              <w:rPr>
                <w:rFonts w:ascii="Times New Roman"/>
                <w:b w:val="false"/>
                <w:i w:val="false"/>
                <w:color w:val="000000"/>
                <w:sz w:val="20"/>
              </w:rPr>
              <w:t>
2.2.6.2 Узнавать базовые формы архитектуры и базовые техники конструирования и моделирования для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Знать виды дизайна и применять базовые техники конструирования и моделирования для выполнения работы</w:t>
            </w:r>
          </w:p>
          <w:p>
            <w:pPr>
              <w:spacing w:after="20"/>
              <w:ind w:left="20"/>
              <w:jc w:val="both"/>
            </w:pPr>
            <w:r>
              <w:rPr>
                <w:rFonts w:ascii="Times New Roman"/>
                <w:b w:val="false"/>
                <w:i w:val="false"/>
                <w:color w:val="000000"/>
                <w:sz w:val="20"/>
              </w:rPr>
              <w:t>
3.2.6.2 Знать базовые формы архитектуры и применять базовые техники конструирования и моделирования для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Знать и комментировать используемые средства художественной выразительности дизайна и техники выполнения работ</w:t>
            </w:r>
          </w:p>
          <w:p>
            <w:pPr>
              <w:spacing w:after="20"/>
              <w:ind w:left="20"/>
              <w:jc w:val="both"/>
            </w:pPr>
            <w:r>
              <w:rPr>
                <w:rFonts w:ascii="Times New Roman"/>
                <w:b w:val="false"/>
                <w:i w:val="false"/>
                <w:color w:val="000000"/>
                <w:sz w:val="20"/>
              </w:rPr>
              <w:t>
4.2.6.2 Знать и комментировать используемые средства художественной выразительности архитектуры и техники выполнения работ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Мир вокруг нас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Знать некоторые особенности окружающего мира, выражать через средства графики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Знать и описывать некоторые особенности окружающего мира, выражать через средства графики знакомые образы и формы (линия, форма, фактура и др.)</w:t>
            </w:r>
          </w:p>
          <w:p>
            <w:pPr>
              <w:spacing w:after="20"/>
              <w:ind w:left="20"/>
              <w:jc w:val="both"/>
            </w:pPr>
            <w:r>
              <w:rPr>
                <w:rFonts w:ascii="Times New Roman"/>
                <w:b w:val="false"/>
                <w:i w:val="false"/>
                <w:color w:val="000000"/>
                <w:sz w:val="20"/>
              </w:rPr>
              <w:t>
2.3.2.2 Знать понятия "рисование по наблюдению" и "рисование по памяти" и выражать через средства графики знакомые образы и формы (линия, форма, фактура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Объяснять особенности окружающего мира при изучении образов и форм, понимая причины их различий и сходства и выражать через средства графики знакомые образы и формы</w:t>
            </w:r>
          </w:p>
          <w:p>
            <w:pPr>
              <w:spacing w:after="20"/>
              <w:ind w:left="20"/>
              <w:jc w:val="both"/>
            </w:pPr>
            <w:r>
              <w:rPr>
                <w:rFonts w:ascii="Times New Roman"/>
                <w:b w:val="false"/>
                <w:i w:val="false"/>
                <w:color w:val="000000"/>
                <w:sz w:val="20"/>
              </w:rPr>
              <w:t>
3.3.2.2 Знать и объяснять понятия "рисование по наблюдению" и "рисование по памяти" при изучении образов и форм, понимая причины их различий и сходства и выражать через средства графики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Понимать, объяснять и выражать через средства графики знакомые образы и формы, особенности более сложных образов и форм окружающего мира, их различия, сходства и взаимосвязь</w:t>
            </w:r>
          </w:p>
          <w:p>
            <w:pPr>
              <w:spacing w:after="20"/>
              <w:ind w:left="20"/>
              <w:jc w:val="both"/>
            </w:pPr>
            <w:r>
              <w:rPr>
                <w:rFonts w:ascii="Times New Roman"/>
                <w:b w:val="false"/>
                <w:i w:val="false"/>
                <w:color w:val="000000"/>
                <w:sz w:val="20"/>
              </w:rPr>
              <w:t>
4.3.2.2 Знать, понимать, объяснять понятия "рисование по наблюдению" и "рисование по памяти", особенности более сложных образов и форм окружающего мира, их различия, сходства и взаимосвязь и выражать через средства 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Живопись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Знакомиться с некоторыми особенностями окружающего мира, выражая через средства живописи знакомые образы и формы.</w:t>
            </w:r>
          </w:p>
          <w:p>
            <w:pPr>
              <w:spacing w:after="20"/>
              <w:ind w:left="20"/>
              <w:jc w:val="both"/>
            </w:pPr>
            <w:r>
              <w:rPr>
                <w:rFonts w:ascii="Times New Roman"/>
                <w:b w:val="false"/>
                <w:i w:val="false"/>
                <w:color w:val="000000"/>
                <w:sz w:val="20"/>
              </w:rPr>
              <w:t>
1.3.3.2 Знакомиться с некоторыми особенностями приемов рисования по наблюдению и по памяти окружающего мира через средства живописи,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Знать и описывать некоторые особенности окружающего мира, выражать через средства живописи знакомые образы и формы (цвет, пятно, фактура и др.)</w:t>
            </w:r>
          </w:p>
          <w:p>
            <w:pPr>
              <w:spacing w:after="20"/>
              <w:ind w:left="20"/>
              <w:jc w:val="both"/>
            </w:pPr>
            <w:r>
              <w:rPr>
                <w:rFonts w:ascii="Times New Roman"/>
                <w:b w:val="false"/>
                <w:i w:val="false"/>
                <w:color w:val="000000"/>
                <w:sz w:val="20"/>
              </w:rPr>
              <w:t>
2.3.3.2 Знать понятия "рисование по наблюдению" и "рисование по памяти" и выражать через средства живописи знакомые образы и формы (цвет, пятно, фактура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Объяснять особенности окружающего мира при изучении образов и форм, понимая причины их различий и сходства и выражать через средства живописи знакомые образы и формы</w:t>
            </w:r>
          </w:p>
          <w:p>
            <w:pPr>
              <w:spacing w:after="20"/>
              <w:ind w:left="20"/>
              <w:jc w:val="both"/>
            </w:pPr>
            <w:r>
              <w:rPr>
                <w:rFonts w:ascii="Times New Roman"/>
                <w:b w:val="false"/>
                <w:i w:val="false"/>
                <w:color w:val="000000"/>
                <w:sz w:val="20"/>
              </w:rPr>
              <w:t>
3.3.3.2 Знать и объяснять понятия "рисование по наблюдению" и "рисование по памяти" при изучении образов и форм, понимая причины их различий и сходства и выражать через средства живописи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Понимать, объяснять и выражать через средства живописи знакомые образы и формы, особенности более сложных образов и форм окружающего мира, их различия, сходства и взаимосвязь.</w:t>
            </w:r>
          </w:p>
          <w:p>
            <w:pPr>
              <w:spacing w:after="20"/>
              <w:ind w:left="20"/>
              <w:jc w:val="both"/>
            </w:pPr>
            <w:r>
              <w:rPr>
                <w:rFonts w:ascii="Times New Roman"/>
                <w:b w:val="false"/>
                <w:i w:val="false"/>
                <w:color w:val="000000"/>
                <w:sz w:val="20"/>
              </w:rPr>
              <w:t>
4.3.3.2 Знать, понимать, объяснять понятия "рисование по наблюдению" и "рисование по памяти", особенности более сложных образов и форм окружающего мира, их различия, сходства и взаимосвязь и выражать через средства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Скульптура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Знакомиться с некоторыми особенностями окружающего мира, выражать через лепку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Понимать некоторые особенности окружающего мира, выражать через лепку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Знать и описывать особенности окружающего мира при изучении образов и форм, понимая причины их различия и сходства. Выражать через средства скульптуры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Объяснять и выражать через средства скульптуры особенности более сложных образов и форм окружающего мира, их различия, сходства и взаимосвязь.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Декоративно-прикладное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Знакомиться с некоторыми средствами ДПИ, чтобы передать особенности окружающего мира.</w:t>
            </w:r>
          </w:p>
          <w:p>
            <w:pPr>
              <w:spacing w:after="20"/>
              <w:ind w:left="20"/>
              <w:jc w:val="both"/>
            </w:pPr>
            <w:r>
              <w:rPr>
                <w:rFonts w:ascii="Times New Roman"/>
                <w:b w:val="false"/>
                <w:i w:val="false"/>
                <w:color w:val="000000"/>
                <w:sz w:val="20"/>
              </w:rPr>
              <w:t>
1.3.5.2 Знать понятие "Обобщение" в декоративно-прикладном искусстве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Выявлять знакомые образы и формы в окружающем мире, через средства ДПИ.</w:t>
            </w:r>
          </w:p>
          <w:p>
            <w:pPr>
              <w:spacing w:after="20"/>
              <w:ind w:left="20"/>
              <w:jc w:val="both"/>
            </w:pPr>
            <w:r>
              <w:rPr>
                <w:rFonts w:ascii="Times New Roman"/>
                <w:b w:val="false"/>
                <w:i w:val="false"/>
                <w:color w:val="000000"/>
                <w:sz w:val="20"/>
              </w:rPr>
              <w:t>
2.3.5.2 Показать особенности окружающего мира через средства ДПИ при помощи образов и 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Знать отличия и сходства знакомых образов и форм окружающего мира через средства ДПИ</w:t>
            </w:r>
          </w:p>
          <w:p>
            <w:pPr>
              <w:spacing w:after="20"/>
              <w:ind w:left="20"/>
              <w:jc w:val="both"/>
            </w:pPr>
            <w:r>
              <w:rPr>
                <w:rFonts w:ascii="Times New Roman"/>
                <w:b w:val="false"/>
                <w:i w:val="false"/>
                <w:color w:val="000000"/>
                <w:sz w:val="20"/>
              </w:rPr>
              <w:t>
3.3.5.2 Знакомство с понятием "Стилизация". Понимать стилизацию образов и форм, выражать ее через средства ДПИ.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Объяснять взаимосвязь знакомых образов и форм окружающего мира через средства ДПИ</w:t>
            </w:r>
          </w:p>
          <w:p>
            <w:pPr>
              <w:spacing w:after="20"/>
              <w:ind w:left="20"/>
              <w:jc w:val="both"/>
            </w:pPr>
            <w:r>
              <w:rPr>
                <w:rFonts w:ascii="Times New Roman"/>
                <w:b w:val="false"/>
                <w:i w:val="false"/>
                <w:color w:val="000000"/>
                <w:sz w:val="20"/>
              </w:rPr>
              <w:t>
4.3.5.2 Выражать и объяснять общие понятия стилизации сложных образов и форм окружающего мира через средства декоративно-прикладного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Дизайн и архитектура (художественное конструирование и моделирование)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Знать некоторые особенности окружающего мира, выражать их через средства дизайна при помощи образов и форм</w:t>
            </w:r>
          </w:p>
          <w:p>
            <w:pPr>
              <w:spacing w:after="20"/>
              <w:ind w:left="20"/>
              <w:jc w:val="both"/>
            </w:pPr>
            <w:r>
              <w:rPr>
                <w:rFonts w:ascii="Times New Roman"/>
                <w:b w:val="false"/>
                <w:i w:val="false"/>
                <w:color w:val="000000"/>
                <w:sz w:val="20"/>
              </w:rPr>
              <w:t>
1.3.6.2 Знать некоторые особенности окружающего мира, выражать их через средства архитектуры при помощи образов и 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Знать и описывать некоторые особенности окружающего мира, выражать через средства дизайна при помощи образов и форм</w:t>
            </w:r>
          </w:p>
          <w:p>
            <w:pPr>
              <w:spacing w:after="20"/>
              <w:ind w:left="20"/>
              <w:jc w:val="both"/>
            </w:pPr>
            <w:r>
              <w:rPr>
                <w:rFonts w:ascii="Times New Roman"/>
                <w:b w:val="false"/>
                <w:i w:val="false"/>
                <w:color w:val="000000"/>
                <w:sz w:val="20"/>
              </w:rPr>
              <w:t>
2.3.6.2 Знать и описывать некоторые особенности окружающего мира, выражать через средства архитектуры при помощи образов и 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Объяснять особенности окружающего мира при изучении различных образов и форм, понимая причины их различий и сходства и выражать через средства дизайна знакомые образы и формы</w:t>
            </w:r>
          </w:p>
          <w:p>
            <w:pPr>
              <w:spacing w:after="20"/>
              <w:ind w:left="20"/>
              <w:jc w:val="both"/>
            </w:pPr>
            <w:r>
              <w:rPr>
                <w:rFonts w:ascii="Times New Roman"/>
                <w:b w:val="false"/>
                <w:i w:val="false"/>
                <w:color w:val="000000"/>
                <w:sz w:val="20"/>
              </w:rPr>
              <w:t>
3.3.6.2 Объяснять особенности окружающего мира при изучении различных образов и форм, понимая причины их различий и сходства и выражать через средства архитектуры знакомые образы и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Понимать, объяснять и выражать через средства дизайна и архитектуры знакомые образы и формы, особенности более сложных образов и форм окружающего мира, их различия, сходства и взаимосвязь.</w:t>
            </w:r>
          </w:p>
          <w:p>
            <w:pPr>
              <w:spacing w:after="20"/>
              <w:ind w:left="20"/>
              <w:jc w:val="both"/>
            </w:pPr>
            <w:r>
              <w:rPr>
                <w:rFonts w:ascii="Times New Roman"/>
                <w:b w:val="false"/>
                <w:i w:val="false"/>
                <w:color w:val="000000"/>
                <w:sz w:val="20"/>
              </w:rPr>
              <w:t>
4.3.6.2 Понимать, объяснять и выражать через средства дизайна и архитектуры особенности окружающего мира при изучении различных образов и форм, понимая причины их различий и сходства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4.Творчество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Творчески выражать свои чувства и идеи при помощи графических техник и приемов.</w:t>
            </w:r>
          </w:p>
          <w:p>
            <w:pPr>
              <w:spacing w:after="20"/>
              <w:ind w:left="20"/>
              <w:jc w:val="both"/>
            </w:pPr>
            <w:r>
              <w:rPr>
                <w:rFonts w:ascii="Times New Roman"/>
                <w:b w:val="false"/>
                <w:i w:val="false"/>
                <w:color w:val="000000"/>
                <w:sz w:val="20"/>
              </w:rPr>
              <w:t>
1.4.2.2 Знакомиться с различными видами презентаций своей графической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Творчески выражать свои чувства и идеи при помощи графических техник и приемов.</w:t>
            </w:r>
          </w:p>
          <w:p>
            <w:pPr>
              <w:spacing w:after="20"/>
              <w:ind w:left="20"/>
              <w:jc w:val="both"/>
            </w:pPr>
            <w:r>
              <w:rPr>
                <w:rFonts w:ascii="Times New Roman"/>
                <w:b w:val="false"/>
                <w:i w:val="false"/>
                <w:color w:val="000000"/>
                <w:sz w:val="20"/>
              </w:rPr>
              <w:t>
2.4.2.2 Знать различные виды презентаций своей графической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Творчески представлять идеи и выражать чувства, обоснованно выбирать графические техники и приемы.</w:t>
            </w:r>
          </w:p>
          <w:p>
            <w:pPr>
              <w:spacing w:after="20"/>
              <w:ind w:left="20"/>
              <w:jc w:val="both"/>
            </w:pPr>
            <w:r>
              <w:rPr>
                <w:rFonts w:ascii="Times New Roman"/>
                <w:b w:val="false"/>
                <w:i w:val="false"/>
                <w:color w:val="000000"/>
                <w:sz w:val="20"/>
              </w:rPr>
              <w:t>
3.4.2.2 Знать и объяснять более сложные виды презентаций своей графической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Творчески представлять идеи и выражать чувства, комбинируя графические техники и приемы.</w:t>
            </w:r>
          </w:p>
          <w:p>
            <w:pPr>
              <w:spacing w:after="20"/>
              <w:ind w:left="20"/>
              <w:jc w:val="both"/>
            </w:pPr>
            <w:r>
              <w:rPr>
                <w:rFonts w:ascii="Times New Roman"/>
                <w:b w:val="false"/>
                <w:i w:val="false"/>
                <w:color w:val="000000"/>
                <w:sz w:val="20"/>
              </w:rPr>
              <w:t>
4.4.2.2 Знать, понимать и объяснять различные виды презентаций своей графической работы, в зависимости от замысла.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Живопись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Творчески выражать свои чувства и идеи при помощи техник и приемов живописи.</w:t>
            </w:r>
          </w:p>
          <w:p>
            <w:pPr>
              <w:spacing w:after="20"/>
              <w:ind w:left="20"/>
              <w:jc w:val="both"/>
            </w:pPr>
            <w:r>
              <w:rPr>
                <w:rFonts w:ascii="Times New Roman"/>
                <w:b w:val="false"/>
                <w:i w:val="false"/>
                <w:color w:val="000000"/>
                <w:sz w:val="20"/>
              </w:rPr>
              <w:t>
1.4.3.2 Знакомиться с различными видами презентаций своей живописной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Творчески выражать свои чувства и идеи при помощи техник и приемов живописи.</w:t>
            </w:r>
          </w:p>
          <w:p>
            <w:pPr>
              <w:spacing w:after="20"/>
              <w:ind w:left="20"/>
              <w:jc w:val="both"/>
            </w:pPr>
            <w:r>
              <w:rPr>
                <w:rFonts w:ascii="Times New Roman"/>
                <w:b w:val="false"/>
                <w:i w:val="false"/>
                <w:color w:val="000000"/>
                <w:sz w:val="20"/>
              </w:rPr>
              <w:t>
2.4.3.2 Знать различные виды презентаций своей живописной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Творчески представлять идеи и выражать чувства, обоснованно выбирать техники и приемы живописи.</w:t>
            </w:r>
          </w:p>
          <w:p>
            <w:pPr>
              <w:spacing w:after="20"/>
              <w:ind w:left="20"/>
              <w:jc w:val="both"/>
            </w:pPr>
            <w:r>
              <w:rPr>
                <w:rFonts w:ascii="Times New Roman"/>
                <w:b w:val="false"/>
                <w:i w:val="false"/>
                <w:color w:val="000000"/>
                <w:sz w:val="20"/>
              </w:rPr>
              <w:t>
3.4.3.2 Знать и объяснять более сложные виды презентаций своей живописной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Творчески представлять идеи и выражать чувства, комбинируя техники и приемы живописи.</w:t>
            </w:r>
          </w:p>
          <w:p>
            <w:pPr>
              <w:spacing w:after="20"/>
              <w:ind w:left="20"/>
              <w:jc w:val="both"/>
            </w:pPr>
            <w:r>
              <w:rPr>
                <w:rFonts w:ascii="Times New Roman"/>
                <w:b w:val="false"/>
                <w:i w:val="false"/>
                <w:color w:val="000000"/>
                <w:sz w:val="20"/>
              </w:rPr>
              <w:t>
4.4.3.2 Знать, понимать и объяснять различные виды презентаций своей живописной работы, в зависимости от замысла.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Скульптура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Творчески выражать свои чувства и идеи при помощи техник и приемов лепки.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Творчески выражать свои чувства и идеи при помощи техник и приемов лепки.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Творчески представлять идеи и выражать чувства, обоснованно выбирать техники и приемы лепки.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Творчески представлять идеи и выражать чувства, комбинируя техники и приемы лепки.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Декоративно-прикладное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Творчески выражать свои чувства и идеи при помощи декоративных техник и приемов.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Творчески выражать свои чувства и идеи при помощи декоративных техник и приемов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Творчески представлять идеи и выражать чувства, обоснованно выбирать декоративные техники и приемы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Творчески представлять идеи и выражать чувства, комбинируя декоративные техники и приемы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Дизайн и архитектура (художественное конструирование и моделирование)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Творчески представлять идеи дизайна, при помощи техник и приемов конструирования и моделирования.</w:t>
            </w:r>
          </w:p>
          <w:p>
            <w:pPr>
              <w:spacing w:after="20"/>
              <w:ind w:left="20"/>
              <w:jc w:val="both"/>
            </w:pPr>
            <w:r>
              <w:rPr>
                <w:rFonts w:ascii="Times New Roman"/>
                <w:b w:val="false"/>
                <w:i w:val="false"/>
                <w:color w:val="000000"/>
                <w:sz w:val="20"/>
              </w:rPr>
              <w:t>
1.4.6.2 Творчески представлять идеи архитектуры, при помощи техник и приемов конструирования и моделирования.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 Творчески представлять идеи дизайна, при помощи техник и приемов конструирования и моделирования.</w:t>
            </w:r>
          </w:p>
          <w:p>
            <w:pPr>
              <w:spacing w:after="20"/>
              <w:ind w:left="20"/>
              <w:jc w:val="both"/>
            </w:pPr>
            <w:r>
              <w:rPr>
                <w:rFonts w:ascii="Times New Roman"/>
                <w:b w:val="false"/>
                <w:i w:val="false"/>
                <w:color w:val="000000"/>
                <w:sz w:val="20"/>
              </w:rPr>
              <w:t>
2.4.6.2 Творчески представлять идеи архитектуры, при помощи техник и приемов конструирования и моделирования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Творчески представлять идеи дизайна, обоснованно выбирая техники и приемы конструирования и моделирования.</w:t>
            </w:r>
          </w:p>
          <w:p>
            <w:pPr>
              <w:spacing w:after="20"/>
              <w:ind w:left="20"/>
              <w:jc w:val="both"/>
            </w:pPr>
            <w:r>
              <w:rPr>
                <w:rFonts w:ascii="Times New Roman"/>
                <w:b w:val="false"/>
                <w:i w:val="false"/>
                <w:color w:val="000000"/>
                <w:sz w:val="20"/>
              </w:rPr>
              <w:t>
3.4.6.2 Творчески представлять идеи архитектуры, обоснованно выбирая техники и приемы конструирования и моделирования.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Творчески представлять идеи дизайна, комбинируя декоративные техники и приемы конструирования и моделирования.</w:t>
            </w:r>
          </w:p>
          <w:p>
            <w:pPr>
              <w:spacing w:after="20"/>
              <w:ind w:left="20"/>
              <w:jc w:val="both"/>
            </w:pPr>
            <w:r>
              <w:rPr>
                <w:rFonts w:ascii="Times New Roman"/>
                <w:b w:val="false"/>
                <w:i w:val="false"/>
                <w:color w:val="000000"/>
                <w:sz w:val="20"/>
              </w:rPr>
              <w:t>
4.4.6.2 Творчески представлять идеи архитектуры, комбинируя декоративные техники и приемы конструирования и моделирования</w:t>
            </w:r>
          </w:p>
        </w:tc>
      </w:tr>
    </w:tbl>
    <w:bookmarkStart w:name="z1221" w:id="483"/>
    <w:p>
      <w:pPr>
        <w:spacing w:after="0"/>
        <w:ind w:left="0"/>
        <w:jc w:val="both"/>
      </w:pPr>
      <w:r>
        <w:rPr>
          <w:rFonts w:ascii="Times New Roman"/>
          <w:b w:val="false"/>
          <w:i w:val="false"/>
          <w:color w:val="000000"/>
          <w:sz w:val="28"/>
        </w:rPr>
        <w:t>
      9. При среднесрочном планировании, подразделы в разделе должны перемещаться в зависимости от тем, запланированных учителем. Распределение часов на изучение разделов, подразделов и тем предоставляется на усмотрение учителя.</w:t>
      </w:r>
    </w:p>
    <w:bookmarkEnd w:id="483"/>
    <w:bookmarkStart w:name="z1222" w:id="484"/>
    <w:p>
      <w:pPr>
        <w:spacing w:after="0"/>
        <w:ind w:left="0"/>
        <w:jc w:val="both"/>
      </w:pPr>
      <w:r>
        <w:rPr>
          <w:rFonts w:ascii="Times New Roman"/>
          <w:b w:val="false"/>
          <w:i w:val="false"/>
          <w:color w:val="000000"/>
          <w:sz w:val="28"/>
        </w:rPr>
        <w:t>
      10. Настоящая учебная программа реализуется в соответствии с Долгосрочным планом по реализации Типовой учебной программы по учебному предмету "Изобразительное искусство" для 1-4 классов уровня начального образования.</w:t>
      </w:r>
    </w:p>
    <w:bookmarkEnd w:id="484"/>
    <w:bookmarkStart w:name="z1223" w:id="485"/>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"Изобразительное искусство" для 1-4 классов уровня начального образования</w:t>
      </w:r>
    </w:p>
    <w:bookmarkEnd w:id="485"/>
    <w:bookmarkStart w:name="z1224" w:id="486"/>
    <w:p>
      <w:pPr>
        <w:spacing w:after="0"/>
        <w:ind w:left="0"/>
        <w:jc w:val="both"/>
      </w:pPr>
      <w:r>
        <w:rPr>
          <w:rFonts w:ascii="Times New Roman"/>
          <w:b w:val="false"/>
          <w:i w:val="false"/>
          <w:color w:val="000000"/>
          <w:sz w:val="28"/>
        </w:rPr>
        <w:t>
      1) 1 класс</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1.Все обо мне</w:t>
            </w:r>
          </w:p>
          <w:p>
            <w:pPr>
              <w:spacing w:after="20"/>
              <w:ind w:left="20"/>
              <w:jc w:val="both"/>
            </w:pPr>
            <w:r>
              <w:rPr>
                <w:rFonts w:ascii="Times New Roman"/>
                <w:b w:val="false"/>
                <w:i w:val="false"/>
                <w:color w:val="000000"/>
                <w:sz w:val="20"/>
              </w:rPr>
              <w:t>
2. Моя школа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художественной грамоты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Эмоционально откликаться на различные произведения искусства казахской национальной и мировой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Использовать графические материалы и инструменты применяя приемы и техники на базовом уровне.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Использовать и экспериментировать с приемами и техниками графики на базовом уровне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Использовать материалы и инструменты живописи, применяя базовые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Использовать базовые приемы и техники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Скульптура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Использовать материалы и инструменты скульптуры, применяя базовые приемы и техники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материалы и инструменты в декоративно-прикладном творчестве, применяя базовые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и архитектура (художественное конструирование и моделирование)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Использовать материалы и инструменты деятельности применяя базовые приемы и техники конструирования.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Использовать материалы и инструменты деятельности, применяя базовые приемы и техники моделирования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Моя семья и друзья</w:t>
            </w:r>
          </w:p>
          <w:p>
            <w:pPr>
              <w:spacing w:after="20"/>
              <w:ind w:left="20"/>
              <w:jc w:val="both"/>
            </w:pPr>
            <w:r>
              <w:rPr>
                <w:rFonts w:ascii="Times New Roman"/>
                <w:b w:val="false"/>
                <w:i w:val="false"/>
                <w:color w:val="000000"/>
                <w:sz w:val="20"/>
              </w:rPr>
              <w:t>
4.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художественной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Знакомство с произведениями искусств и знакомство с базовыми художественными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Знать виды графики и техники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Знать виды живописи и техники для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Скульптура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Знать виды скульптуры и техники для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Декоративно-прикладное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Знать виды декоративно-прикладного искусства и базовые техники для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Знать понятие "природные формы" и базовые техники для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Познакомиться с видами дизайна и базовыми техниками конструирования и моделирования для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Познакомиться с базовыми формами архитектуры и базовыми техниками конструирования и моделирования для выполнения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Путешествие</w:t>
            </w:r>
          </w:p>
          <w:p>
            <w:pPr>
              <w:spacing w:after="20"/>
              <w:ind w:left="20"/>
              <w:jc w:val="both"/>
            </w:pPr>
            <w:r>
              <w:rPr>
                <w:rFonts w:ascii="Times New Roman"/>
                <w:b w:val="false"/>
                <w:i w:val="false"/>
                <w:color w:val="000000"/>
                <w:sz w:val="20"/>
              </w:rPr>
              <w:t>
6. Традиции и фольклор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Знать некоторые особенности окружающего мира, выражать через средства графики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Знакомиться с некоторыми особенностями окружающего мира, выражая через средства живописи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1.3.3.2 Знакомиться с некоторыми особенностями приемов рисования по наблюдению и по памяти окружающего мира через средства живописи, знакомые образы и формы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Скульптура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Знакомиться с некоторыми особенностями окружающего мира, выражать через лепку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Знать некоторые особенности окружающего мира, выражать их через средства декоративно- прикладного искусства при помощи образов и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Знать понятие "Обобщение" в декоративно-прикладном искусстве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 Знать некоторые особенности окружающего мира, выражать их через средства дизайна при помощи образов и форм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 Знать некоторые особенности окружающего мира, выражать их через средства архитектуры при помощи образов и форм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Отдых и хобби </w:t>
            </w:r>
          </w:p>
          <w:p>
            <w:pPr>
              <w:spacing w:after="20"/>
              <w:ind w:left="20"/>
              <w:jc w:val="both"/>
            </w:pPr>
            <w:r>
              <w:rPr>
                <w:rFonts w:ascii="Times New Roman"/>
                <w:b w:val="false"/>
                <w:i w:val="false"/>
                <w:color w:val="000000"/>
                <w:sz w:val="20"/>
              </w:rPr>
              <w:t>
8. Здоровое поколение-будущее страны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Творчески выражать свои чувства и идеи при помощи графических техник и приемов.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Знакомиться с различными видами презентаций своей графической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Творчески выражать свои чувства и идеи при помощи техник и приемов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 Знакомиться с различными видами презентаций своей живописной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Творчески выражать свои чувства и идеи при помощи техник и приемов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Творчески выражать свои чувства и идеи при помощи декоративных техник и приемов.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и архитектура (художественное конструирование и моделирование)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Творчески представлять идеи дизайна, при помощи техник и приемов конструирования и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Творчески представлять идеи архитектуры, при помощи техник и приемов конструирования и моделирования</w:t>
            </w:r>
          </w:p>
        </w:tc>
      </w:tr>
    </w:tbl>
    <w:bookmarkStart w:name="z1229" w:id="487"/>
    <w:p>
      <w:pPr>
        <w:spacing w:after="0"/>
        <w:ind w:left="0"/>
        <w:jc w:val="both"/>
      </w:pPr>
      <w:r>
        <w:rPr>
          <w:rFonts w:ascii="Times New Roman"/>
          <w:b w:val="false"/>
          <w:i w:val="false"/>
          <w:color w:val="000000"/>
          <w:sz w:val="28"/>
        </w:rPr>
        <w:t>
      2) 2 класс</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1.Моя семья и друзья</w:t>
            </w:r>
          </w:p>
          <w:p>
            <w:pPr>
              <w:spacing w:after="20"/>
              <w:ind w:left="20"/>
              <w:jc w:val="both"/>
            </w:pPr>
            <w:r>
              <w:rPr>
                <w:rFonts w:ascii="Times New Roman"/>
                <w:b w:val="false"/>
                <w:i w:val="false"/>
                <w:color w:val="000000"/>
                <w:sz w:val="20"/>
              </w:rPr>
              <w:t>
2. Моя школа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художественной грамоты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знакомиться с различными произведениями искусства казахской национальной и мировой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Использовать графические материалы и инструменты,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2.1.2.2 Применять различные приемы и техники графики в творческой работе.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Использовать материалы и инструменты живописи,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Применять различные приемы и техники живописи в творческой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Использовать материалы и инструменты скульптуры применяя различные приемы и техники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2.1.5.1 Использовать материалы и инструменты в декоративно-прикладном творчестве, применяя различные приемы и 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2.1.6.1Использовать материалы и инструменты деятельности применяя различные приемы и техники конструирования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 Использовать материалы и инструменты деятельности применяя различные приемы и техники моделирования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Мой родной край</w:t>
            </w:r>
          </w:p>
          <w:p>
            <w:pPr>
              <w:spacing w:after="20"/>
              <w:ind w:left="20"/>
              <w:jc w:val="both"/>
            </w:pPr>
            <w:r>
              <w:rPr>
                <w:rFonts w:ascii="Times New Roman"/>
                <w:b w:val="false"/>
                <w:i w:val="false"/>
                <w:color w:val="000000"/>
                <w:sz w:val="20"/>
              </w:rPr>
              <w:t>
4. Времена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художественной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Обсуждать темы произведений искусства и материалы выполнения этих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Знать основные средства художественной выразительности видов графики и техники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Знать основные средства художественной выразительности видов живописи и техники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Знать основные средства художественной выразительности видов скульптуры и техники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Знать основные средства художественной выразительности декоративно-прикладного искусства и техники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 Знать понятие "природные формы" в декоративно-прикладном искусстве и техники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Узнавать виды дизайна и базовые техники конструирования и моделирования для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 Узнавать базовые формы архитектуры и базовые техники конструирования и моделирования для выполнения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Традиции и фольклор</w:t>
            </w:r>
          </w:p>
          <w:p>
            <w:pPr>
              <w:spacing w:after="20"/>
              <w:ind w:left="20"/>
              <w:jc w:val="both"/>
            </w:pPr>
            <w:r>
              <w:rPr>
                <w:rFonts w:ascii="Times New Roman"/>
                <w:b w:val="false"/>
                <w:i w:val="false"/>
                <w:color w:val="000000"/>
                <w:sz w:val="20"/>
              </w:rPr>
              <w:t>
6.В здоровом теле- здоровый дух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Знать и описывать некоторые особенности окружающего мира, выражать через средства графики знакомые образы и формы (линия, форма, фактура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Знать понятия "рисование по наблюдению" и "рисование по памяти" и выражать через средства графики знакомые образы и формы (линия, форма, фактура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Знать и описывать некоторые особенности окружающего мира, выражать через средства живописи знакомые образы и формы (цвет, пятно, фактура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 Знать понятия "рисование по памяти" и "рисование по воображению" и выражать через средства живописи знакомые образы и формы (цвет, пятно, фактура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Понимать некоторые особенности окружающего мира, выражать через лепку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Знать и описывать некоторые особенности окружающего мира, выражать через средства декоративно-прикладного искусства при помощи образов и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 Знать понятие "обобщение"</w:t>
            </w:r>
          </w:p>
          <w:p>
            <w:pPr>
              <w:spacing w:after="20"/>
              <w:ind w:left="20"/>
              <w:jc w:val="both"/>
            </w:pPr>
            <w:r>
              <w:rPr>
                <w:rFonts w:ascii="Times New Roman"/>
                <w:b w:val="false"/>
                <w:i w:val="false"/>
                <w:color w:val="000000"/>
                <w:sz w:val="20"/>
              </w:rPr>
              <w:t>
и возможности выражать его через средства декоративно-прикладного искусства при помощи образов и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и архитектура (художественное конструирование и моделирование)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Знать и описывать некоторые особенности окружающего мира, выражать через средства дизайна при помощи образов и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 Знать и описывать некоторые особенности окружающего мира, выражать через средства архитектуры при помощи образов и форм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Мир природы </w:t>
            </w:r>
          </w:p>
          <w:p>
            <w:pPr>
              <w:spacing w:after="20"/>
              <w:ind w:left="20"/>
              <w:jc w:val="both"/>
            </w:pPr>
            <w:r>
              <w:rPr>
                <w:rFonts w:ascii="Times New Roman"/>
                <w:b w:val="false"/>
                <w:i w:val="false"/>
                <w:color w:val="000000"/>
                <w:sz w:val="20"/>
              </w:rPr>
              <w:t>
8. Чудеса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Творчески выражать свои чувства и идеи при помощи графических техник и приемов.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Знать различные виды презентаций своей графической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Творчески выражать свои чувства и идеи при помощи техник и приемов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 Знать различные виды презентаций своей живописной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Творчески выражать свои чувства и идеи при помощи техник и приемов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Творчески выражать свои чувства и идеи при помощи декоративных техник и приемов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 Творчески представлять идеи дизайна, при помощи техник и приемов конструирования и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 Творчески представлять идеи архитектуры, при помощи техник и приемов конструирования и моделирования</w:t>
            </w:r>
          </w:p>
        </w:tc>
      </w:tr>
    </w:tbl>
    <w:bookmarkStart w:name="z1235" w:id="488"/>
    <w:p>
      <w:pPr>
        <w:spacing w:after="0"/>
        <w:ind w:left="0"/>
        <w:jc w:val="both"/>
      </w:pPr>
      <w:r>
        <w:rPr>
          <w:rFonts w:ascii="Times New Roman"/>
          <w:b w:val="false"/>
          <w:i w:val="false"/>
          <w:color w:val="000000"/>
          <w:sz w:val="28"/>
        </w:rPr>
        <w:t>
      3) 3 класс</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Природа-наш дом</w:t>
            </w:r>
          </w:p>
          <w:p>
            <w:pPr>
              <w:spacing w:after="20"/>
              <w:ind w:left="20"/>
              <w:jc w:val="both"/>
            </w:pPr>
            <w:r>
              <w:rPr>
                <w:rFonts w:ascii="Times New Roman"/>
                <w:b w:val="false"/>
                <w:i w:val="false"/>
                <w:color w:val="000000"/>
                <w:sz w:val="20"/>
              </w:rPr>
              <w:t>
2. Казахстан -моя Родина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художественной грамоты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выявлять особенности различных произведений искусства казахской национальной и мировой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Использовать графические материалы и инструменты,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Использовать сложные приемы и техники графики в творческой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Использовать материалы и инструменты живописи, применяя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Использовать сложные приемы и техники живописи в творческой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Использовать материалы и инструменты скульптуры, применяя сложные приемы и техники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Декоративно-прикладное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 Использовать материалы и инструменты в декоративно-прикладном творчестве, применяя сложные приемы и 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Использовать материалы и инструменты деятельности применяя сложные приемы и техники конструирования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 Использовать материалы и инструменты деятельности применяя сложные приемы и техники моделирования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Что такое хорошо, что такое плохо</w:t>
            </w:r>
          </w:p>
          <w:p>
            <w:pPr>
              <w:spacing w:after="20"/>
              <w:ind w:left="20"/>
              <w:jc w:val="both"/>
            </w:pPr>
            <w:r>
              <w:rPr>
                <w:rFonts w:ascii="Times New Roman"/>
                <w:b w:val="false"/>
                <w:i w:val="false"/>
                <w:color w:val="000000"/>
                <w:sz w:val="20"/>
              </w:rPr>
              <w:t>
4. В мире искусства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художественной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используемые средства художественной выразительности и технику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Знать и сравнивать используемые средства художественной выразительности жанров искусства и графические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Знать и сравнивать используемые средства художественной выразительности жанров искусства и живописные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Знать и сравнивать используемые средства художественной выразительности жанров искусства и скульптурные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Декоративно-прикладное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Знать и сравнивать используемые средства художественной выразительности декоративно-прикладного искусства и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 Знать и объяснять понятие "природные формы" в декоративно-прикладном искусстве и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3.2.6.1 Знать виды дизайна и применять базовые техники конструирования и моделирования для выполнения работы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3.2.6.2 Знать базовые формы архитектуры и применять базовые техники конструирования и моделирования для выполнения работы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Преданья старины глубокой</w:t>
            </w:r>
          </w:p>
          <w:p>
            <w:pPr>
              <w:spacing w:after="20"/>
              <w:ind w:left="20"/>
              <w:jc w:val="both"/>
            </w:pPr>
            <w:r>
              <w:rPr>
                <w:rFonts w:ascii="Times New Roman"/>
                <w:b w:val="false"/>
                <w:i w:val="false"/>
                <w:color w:val="000000"/>
                <w:sz w:val="20"/>
              </w:rPr>
              <w:t>
6. Выдающиеся личности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Объяснять особенности окружающего мира при изучении образов и форм, понимая причины их различий и сходства и выражать через средства графики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Знать и объяснять понятия "рисование по памяти" и "рисование по наблюдению" при изучении образов и форм, понимая причины их различий и сходства и выражать через средства графики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Объяснять особенности окружающего мира при изучении образов и форм, понимая причины их различий и сходства и выражать через средства живописи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 Знать и объяснять понятия "рисование по памяти" и "рисование по наблюдению" при изучении образов и форм, понимая причины их различий и сходства и выражать через средства живописи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Знать и описывать особенности окружающего мира при изучении образов и форм, понимая причины их различия и сходства. Выражать через средства скульптуры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Объяснять особенности окружающего мира при изучении различных образов и форм, понимая причины их различий и сходства и выражать через средства декоративно-прикладного искусства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 Знать и объяснять понятия "стилизация" и "обобщение", и возможности выражать их через средства декоративно-прикладного искусства при помощи образов и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Объяснять особенности окружающего мира при изучении различных образов и форм, понимая причины их различий и сходства и выражать через средства дизайна знакомые образы и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 Объяснять особенности окружающего мира при изучении различных образов и форм, понимая причины их различий и сходства и выражать через средства архитектуры знакомые образы и формы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Хочу все знать</w:t>
            </w:r>
          </w:p>
          <w:p>
            <w:pPr>
              <w:spacing w:after="20"/>
              <w:ind w:left="20"/>
              <w:jc w:val="both"/>
            </w:pPr>
            <w:r>
              <w:rPr>
                <w:rFonts w:ascii="Times New Roman"/>
                <w:b w:val="false"/>
                <w:i w:val="false"/>
                <w:color w:val="000000"/>
                <w:sz w:val="20"/>
              </w:rPr>
              <w:t>
8. Культура отдыха.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Творчески представлять идеи и выражать чувства, обоснованно выбирать графические техники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Знать и объяснять более сложные виды презентаций своей графической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Творчески представлять идеи и выражать чувства, обоснованно выбирать техники и приемы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 Знать и объяснять более сложные виды презентаций своей живописной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Скульптура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Творчески представлять идеи и выражать чувства, обоснованно выбирать техники и приемы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3.4.5.1 Творчески представлять идеи и выражать чувства, обоснованно выбирать декоративные техники и приемы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Творчески представлять идеи дизайна, обоснованно выбирая техники и приемы конструирования и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 Творчески представлять идеи архитектуры, обоснованно выбирая техники и приемы конструирования и моделирования</w:t>
            </w:r>
          </w:p>
        </w:tc>
      </w:tr>
    </w:tbl>
    <w:bookmarkStart w:name="z1240" w:id="489"/>
    <w:p>
      <w:pPr>
        <w:spacing w:after="0"/>
        <w:ind w:left="0"/>
        <w:jc w:val="both"/>
      </w:pPr>
      <w:r>
        <w:rPr>
          <w:rFonts w:ascii="Times New Roman"/>
          <w:b w:val="false"/>
          <w:i w:val="false"/>
          <w:color w:val="000000"/>
          <w:sz w:val="28"/>
        </w:rPr>
        <w:t>
      4) 4 класс</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1.Родные просторы Казахстана</w:t>
            </w:r>
          </w:p>
          <w:p>
            <w:pPr>
              <w:spacing w:after="20"/>
              <w:ind w:left="20"/>
              <w:jc w:val="both"/>
            </w:pPr>
            <w:r>
              <w:rPr>
                <w:rFonts w:ascii="Times New Roman"/>
                <w:b w:val="false"/>
                <w:i w:val="false"/>
                <w:color w:val="000000"/>
                <w:sz w:val="20"/>
              </w:rPr>
              <w:t>
2. Быть человеком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художественной грамоты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выявлять и объяснять особенности при изучении произведений искусства, ремесла, дизайна, казахской национальной и мировой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Самостоятельно использовать выбранные графические материалы и инструменты,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Использовать более сложные приемы и техники графики в творческой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Использовать самостоятельно выбранные материалы и инструменты живописи,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Использовать различные более сложные приемы и техники в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Использовать самостоятельно выбранные материалы и инструменты скульптуры, применяя более сложные приемы и техники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Использовать самостоятельно выбранные материалы и инструменты в декоративно-прикладном творчестве,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Использовать самостоятельно выбранные материалы и инструменты, применяя более сложные приемы и техники в конструировании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 Использовать самостоятельно выбранные материалы и инструменты, применяя более сложные приемы и техники в моделировании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Культурное наследие</w:t>
            </w:r>
          </w:p>
          <w:p>
            <w:pPr>
              <w:spacing w:after="20"/>
              <w:ind w:left="20"/>
              <w:jc w:val="both"/>
            </w:pPr>
            <w:r>
              <w:rPr>
                <w:rFonts w:ascii="Times New Roman"/>
                <w:b w:val="false"/>
                <w:i w:val="false"/>
                <w:color w:val="000000"/>
                <w:sz w:val="20"/>
              </w:rPr>
              <w:t>
4. Мир профессий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художественной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Восприятие произведений искусства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Сравнивать и комментировать используемые средства художественной выразительности и технику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Знать и комментировать используемые средства художественной выразительности жанров и графические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Знать и комментировать используемые средства художественной выразительности жанров и живописные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Знать и комментировать используемые средства художественной выразительности жанров и скульптурные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4.2.5.1 Знать и комментировать используемые средства художественной выразительности декоративно-прикладного искусства и техники выполнения работ.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4.2.5.2 Знать и комментировать понятие "природные формы" в декоративно-прикладном искусстве и техники выполнения работ.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и архитектура (художественное конструирование и моделирование)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Знать и комментировать используемые средства художественной выразительности дизайна и техники 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Знать и комментировать используемые средства художественной выразительности архитектуры и техники выполнения работ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Преданья старины глубокой…</w:t>
            </w:r>
          </w:p>
          <w:p>
            <w:pPr>
              <w:spacing w:after="20"/>
              <w:ind w:left="20"/>
              <w:jc w:val="both"/>
            </w:pPr>
            <w:r>
              <w:rPr>
                <w:rFonts w:ascii="Times New Roman"/>
                <w:b w:val="false"/>
                <w:i w:val="false"/>
                <w:color w:val="000000"/>
                <w:sz w:val="20"/>
              </w:rPr>
              <w:t>
6. Охрана окружающей среды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Знать, понимать, объяснять и выражать через средства графики знакомые образы и формы, особенности более сложных образов и форм окружающего мира, их различия, сходства и взаимосвязь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Знать, понимать, объяснять понятия "рисование по наблюдению" и "рисование по памяти", особенности более сложных образов и форм окружающего мира, их различия, сходства и взаимосвязь и выражать через средства 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Понимать, объяснять и выражать через средства живописи знакомые образы и формы, особенности более сложных образов и форм окружающего мира, их различия, сходства и взаимосвязь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 Знать, понимать, объяснять понятия "рисование по наблюдению" и "рисование по памяти", особенности более сложных образов и форм окружающего мира, их различия, сходства и взаимосвязь и выражать через средства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Объяснять и выражать через средства скульптуры особенности более сложных образов и форм окружающего мира, их различия, сходства и взаимосвязь.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Объяснять взаимосвязь знакомых образов и форм окружающего мира через средства ДПИ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 Выражать и объяснять общие понятия стилизации сложных образов и форм окружающего мира через средства декоративно-прикладного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Понимать, объяснять и выражать через средства дизайна и архитектуры знакомые образы и формы, особенности более сложных образов и форм окружающего мира, их различия, сходства и взаимосвязь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 Понимать, объяснять и выражать через средства дизайна и архитектуры особенности окружающего мира при изучении различных образов и форм, понимая причины их различий и сходства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Путешествие в будущее</w:t>
            </w:r>
          </w:p>
          <w:p>
            <w:pPr>
              <w:spacing w:after="20"/>
              <w:ind w:left="20"/>
              <w:jc w:val="both"/>
            </w:pPr>
            <w:r>
              <w:rPr>
                <w:rFonts w:ascii="Times New Roman"/>
                <w:b w:val="false"/>
                <w:i w:val="false"/>
                <w:color w:val="000000"/>
                <w:sz w:val="20"/>
              </w:rPr>
              <w:t>
8. Мир приключений и фантастики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Творчество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Творчески представлять идеи и выражать чувства, комбинируя графические техники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Знать, понимать и объяснять различные виды презентаций своей графической работы, в зависимости от замысла.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3.Живопись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Творчески представлять идеи и выражать чувства, комбинируя техники и приемы живописи.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Знать, понимать и объяснять различные виды презентаций своей живописной работы, в зависимости от замысла.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4.Скульптура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Творчески представлять идеи и выражать чувства, комбинируя техники и приемы лепки.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5.Декоративно-прикладное искусство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Творчески представлять идеи и выражать чувства, комбинируя декоративные техники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и архитектура (художественное конструирование и моделирование)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Творчески представлять идеи дизайна, комбинируя декоративные техники и приемы конструирования и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Творчески представлять идеи архитектуры, комбинируя декоративные техники и приемы конструирования и моделирования</w:t>
            </w:r>
          </w:p>
        </w:tc>
      </w:tr>
    </w:tbl>
    <w:bookmarkStart w:name="z1245" w:id="490"/>
    <w:p>
      <w:pPr>
        <w:spacing w:after="0"/>
        <w:ind w:left="0"/>
        <w:jc w:val="both"/>
      </w:pPr>
      <w:r>
        <w:rPr>
          <w:rFonts w:ascii="Times New Roman"/>
          <w:b w:val="false"/>
          <w:i w:val="false"/>
          <w:color w:val="000000"/>
          <w:sz w:val="28"/>
        </w:rPr>
        <w:t>
      Примечание: Структура программы состоит из сквозных тем, разделов и подразделов. При среднесрочном тематическом планировании, ориентироваться следует на цели разделов и подразделов. Сквозные темы, рекомендуется применять как часть воспитательного процесса и объединяющей, интегрирующей межпредметную связь в начальной школе. Сквозные темы не образуют тему урока, а дополняют ее.</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248" w:id="491"/>
    <w:p>
      <w:pPr>
        <w:spacing w:after="0"/>
        <w:ind w:left="0"/>
        <w:jc w:val="left"/>
      </w:pPr>
      <w:r>
        <w:rPr>
          <w:rFonts w:ascii="Times New Roman"/>
          <w:b/>
          <w:i w:val="false"/>
          <w:color w:val="000000"/>
        </w:rPr>
        <w:t xml:space="preserve"> Типовая учебная программа по учебному предмету</w:t>
      </w:r>
      <w:r>
        <w:br/>
      </w:r>
      <w:r>
        <w:rPr>
          <w:rFonts w:ascii="Times New Roman"/>
          <w:b/>
          <w:i w:val="false"/>
          <w:color w:val="000000"/>
        </w:rPr>
        <w:t>"Трудовое обучение" для 1-4 классов уровня начального образования</w:t>
      </w:r>
    </w:p>
    <w:bookmarkEnd w:id="491"/>
    <w:bookmarkStart w:name="z1249" w:id="492"/>
    <w:p>
      <w:pPr>
        <w:spacing w:after="0"/>
        <w:ind w:left="0"/>
        <w:jc w:val="left"/>
      </w:pPr>
      <w:r>
        <w:rPr>
          <w:rFonts w:ascii="Times New Roman"/>
          <w:b/>
          <w:i w:val="false"/>
          <w:color w:val="000000"/>
        </w:rPr>
        <w:t xml:space="preserve"> Глава 1. Общие положения</w:t>
      </w:r>
    </w:p>
    <w:bookmarkEnd w:id="492"/>
    <w:bookmarkStart w:name="z1250" w:id="493"/>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493"/>
    <w:bookmarkStart w:name="z1251" w:id="494"/>
    <w:p>
      <w:pPr>
        <w:spacing w:after="0"/>
        <w:ind w:left="0"/>
        <w:jc w:val="both"/>
      </w:pPr>
      <w:r>
        <w:rPr>
          <w:rFonts w:ascii="Times New Roman"/>
          <w:b w:val="false"/>
          <w:i w:val="false"/>
          <w:color w:val="000000"/>
          <w:sz w:val="28"/>
        </w:rPr>
        <w:t>
      2. Цель учебного предмета – формирование основ художественно- технологических знаний, пространственно-образного, творческого мышления, развитие духовно-нравственной культуры, как основы становления и самовыражения личности.</w:t>
      </w:r>
    </w:p>
    <w:bookmarkEnd w:id="494"/>
    <w:bookmarkStart w:name="z1252" w:id="495"/>
    <w:p>
      <w:pPr>
        <w:spacing w:after="0"/>
        <w:ind w:left="0"/>
        <w:jc w:val="both"/>
      </w:pPr>
      <w:r>
        <w:rPr>
          <w:rFonts w:ascii="Times New Roman"/>
          <w:b w:val="false"/>
          <w:i w:val="false"/>
          <w:color w:val="000000"/>
          <w:sz w:val="28"/>
        </w:rPr>
        <w:t>
      3. Задачи предмета:</w:t>
      </w:r>
    </w:p>
    <w:bookmarkEnd w:id="495"/>
    <w:bookmarkStart w:name="z1253" w:id="496"/>
    <w:p>
      <w:pPr>
        <w:spacing w:after="0"/>
        <w:ind w:left="0"/>
        <w:jc w:val="both"/>
      </w:pPr>
      <w:r>
        <w:rPr>
          <w:rFonts w:ascii="Times New Roman"/>
          <w:b w:val="false"/>
          <w:i w:val="false"/>
          <w:color w:val="000000"/>
          <w:sz w:val="28"/>
        </w:rPr>
        <w:t>
      1) формировать опыт самостоятельного решения различных задач познавательного, коммуникативного, организационного и нравственного характера, способствующих развитию умения ориентироваться в информации разного вида (находить, собирать, отбирать);</w:t>
      </w:r>
    </w:p>
    <w:bookmarkEnd w:id="496"/>
    <w:bookmarkStart w:name="z1254" w:id="497"/>
    <w:p>
      <w:pPr>
        <w:spacing w:after="0"/>
        <w:ind w:left="0"/>
        <w:jc w:val="both"/>
      </w:pPr>
      <w:r>
        <w:rPr>
          <w:rFonts w:ascii="Times New Roman"/>
          <w:b w:val="false"/>
          <w:i w:val="false"/>
          <w:color w:val="000000"/>
          <w:sz w:val="28"/>
        </w:rPr>
        <w:t>
      2) развивать наблюдательность, воображение, фантазию и творчество, сенсорику и моторику рук в процессе выполнения коллективной, групповой и индивидуальной работы;</w:t>
      </w:r>
    </w:p>
    <w:bookmarkEnd w:id="497"/>
    <w:bookmarkStart w:name="z1255" w:id="498"/>
    <w:p>
      <w:pPr>
        <w:spacing w:after="0"/>
        <w:ind w:left="0"/>
        <w:jc w:val="both"/>
      </w:pPr>
      <w:r>
        <w:rPr>
          <w:rFonts w:ascii="Times New Roman"/>
          <w:b w:val="false"/>
          <w:i w:val="false"/>
          <w:color w:val="000000"/>
          <w:sz w:val="28"/>
        </w:rPr>
        <w:t>
      3) формировать навыки пространственно-образного мышления с использованием различных материалов и инструментов;</w:t>
      </w:r>
    </w:p>
    <w:bookmarkEnd w:id="498"/>
    <w:bookmarkStart w:name="z1256" w:id="499"/>
    <w:p>
      <w:pPr>
        <w:spacing w:after="0"/>
        <w:ind w:left="0"/>
        <w:jc w:val="both"/>
      </w:pPr>
      <w:r>
        <w:rPr>
          <w:rFonts w:ascii="Times New Roman"/>
          <w:b w:val="false"/>
          <w:i w:val="false"/>
          <w:color w:val="000000"/>
          <w:sz w:val="28"/>
        </w:rPr>
        <w:t xml:space="preserve">
      4) формировать позитивное мировоззрение и повышать самооценку; </w:t>
      </w:r>
    </w:p>
    <w:bookmarkEnd w:id="499"/>
    <w:bookmarkStart w:name="z1257" w:id="500"/>
    <w:p>
      <w:pPr>
        <w:spacing w:after="0"/>
        <w:ind w:left="0"/>
        <w:jc w:val="both"/>
      </w:pPr>
      <w:r>
        <w:rPr>
          <w:rFonts w:ascii="Times New Roman"/>
          <w:b w:val="false"/>
          <w:i w:val="false"/>
          <w:color w:val="000000"/>
          <w:sz w:val="28"/>
        </w:rPr>
        <w:t>
      5) развивать исследовательские навыки через знакомство с произведениями национальной и мировой культуры;</w:t>
      </w:r>
    </w:p>
    <w:bookmarkEnd w:id="500"/>
    <w:bookmarkStart w:name="z1258" w:id="501"/>
    <w:p>
      <w:pPr>
        <w:spacing w:after="0"/>
        <w:ind w:left="0"/>
        <w:jc w:val="both"/>
      </w:pPr>
      <w:r>
        <w:rPr>
          <w:rFonts w:ascii="Times New Roman"/>
          <w:b w:val="false"/>
          <w:i w:val="false"/>
          <w:color w:val="000000"/>
          <w:sz w:val="28"/>
        </w:rPr>
        <w:t>
      6) создать условий для равного доступа всех обучающихся к образованию с учетом особых образовательных потребностей и индивидуальных возможностей.</w:t>
      </w:r>
    </w:p>
    <w:bookmarkEnd w:id="501"/>
    <w:bookmarkStart w:name="z1259" w:id="502"/>
    <w:p>
      <w:pPr>
        <w:spacing w:after="0"/>
        <w:ind w:left="0"/>
        <w:jc w:val="both"/>
      </w:pPr>
      <w:r>
        <w:rPr>
          <w:rFonts w:ascii="Times New Roman"/>
          <w:b w:val="false"/>
          <w:i w:val="false"/>
          <w:color w:val="000000"/>
          <w:sz w:val="28"/>
        </w:rPr>
        <w:t xml:space="preserve">
      4. Педагогические подходы к организации процесса обучения </w:t>
      </w:r>
    </w:p>
    <w:bookmarkEnd w:id="502"/>
    <w:bookmarkStart w:name="z1260" w:id="503"/>
    <w:p>
      <w:pPr>
        <w:spacing w:after="0"/>
        <w:ind w:left="0"/>
        <w:jc w:val="both"/>
      </w:pPr>
      <w:r>
        <w:rPr>
          <w:rFonts w:ascii="Times New Roman"/>
          <w:b w:val="false"/>
          <w:i w:val="false"/>
          <w:color w:val="000000"/>
          <w:sz w:val="28"/>
        </w:rPr>
        <w:t xml:space="preserve">
      Учебная программа "Трудовое обучение" соблюдает следующие принципы: </w:t>
      </w:r>
    </w:p>
    <w:bookmarkEnd w:id="503"/>
    <w:bookmarkStart w:name="z1261" w:id="504"/>
    <w:p>
      <w:pPr>
        <w:spacing w:after="0"/>
        <w:ind w:left="0"/>
        <w:jc w:val="both"/>
      </w:pPr>
      <w:r>
        <w:rPr>
          <w:rFonts w:ascii="Times New Roman"/>
          <w:b w:val="false"/>
          <w:i w:val="false"/>
          <w:color w:val="000000"/>
          <w:sz w:val="28"/>
        </w:rPr>
        <w:t>
      Деятельностный подход. Одна из важнейших задач общеобразовательной школы на данном этапе развития общества состоит не в том, чтобы не столько "обеспечить" обучающихся багажом знаний, а в том, чтобы привить умения, позволяющие им самостоятельно добывать информацию и активно включаться в творческую и исследовательскую деятельность. В связи с этим актуальным становится внедрение в процесс обучения таких технологий, которые способствовали бы формированию и развитию у учащихся умения учиться, учиться творчески. Деятельностный метод, обеспечивает не только обучение деятельности, но и глубокое и прочное усвоение знаний.</w:t>
      </w:r>
    </w:p>
    <w:bookmarkEnd w:id="504"/>
    <w:bookmarkStart w:name="z1262" w:id="505"/>
    <w:p>
      <w:pPr>
        <w:spacing w:after="0"/>
        <w:ind w:left="0"/>
        <w:jc w:val="both"/>
      </w:pPr>
      <w:r>
        <w:rPr>
          <w:rFonts w:ascii="Times New Roman"/>
          <w:b w:val="false"/>
          <w:i w:val="false"/>
          <w:color w:val="000000"/>
          <w:sz w:val="28"/>
        </w:rPr>
        <w:t xml:space="preserve">
      Личностно - ориентированный подход. Личностно - ориентированное образование предполагает ориентацию на воспитание, образование и развитие детей, с учетом их личных особенностей (возрастных, физических, психологических, интеллектуальных) образовательных потребностей, а также, отношение к любому ребенку, как к неповторимой индивидуальности. </w:t>
      </w:r>
    </w:p>
    <w:bookmarkEnd w:id="505"/>
    <w:bookmarkStart w:name="z1263" w:id="506"/>
    <w:p>
      <w:pPr>
        <w:spacing w:after="0"/>
        <w:ind w:left="0"/>
        <w:jc w:val="both"/>
      </w:pPr>
      <w:r>
        <w:rPr>
          <w:rFonts w:ascii="Times New Roman"/>
          <w:b w:val="false"/>
          <w:i w:val="false"/>
          <w:color w:val="000000"/>
          <w:sz w:val="28"/>
        </w:rPr>
        <w:t xml:space="preserve">
      Дифференцированный подход. Обучение, для которого характерен учет возрастных и индивидуальных особенностей обучающихся, обучение каждого ученика на уровне его возможностей и способностей; приспособление (адаптация) обучения к особенностям различных групп учащихся. В ходе дифференцированного обучения применяются разнообразные методы, приемы, формы обучения и специальный дидактический материал, позволяющий осуществлять развитие обучающихся в соответствии с их возможностями. </w:t>
      </w:r>
    </w:p>
    <w:bookmarkEnd w:id="506"/>
    <w:bookmarkStart w:name="z1264" w:id="507"/>
    <w:p>
      <w:pPr>
        <w:spacing w:after="0"/>
        <w:ind w:left="0"/>
        <w:jc w:val="both"/>
      </w:pPr>
      <w:r>
        <w:rPr>
          <w:rFonts w:ascii="Times New Roman"/>
          <w:b w:val="false"/>
          <w:i w:val="false"/>
          <w:color w:val="000000"/>
          <w:sz w:val="28"/>
        </w:rPr>
        <w:t xml:space="preserve">
      Коммуникативный подход. Результатом коммуникативного подхода является способность к общению, передаче мыслей и обмена идеями в процессе взаимодействия с другими участниками общения. Использование различных средств коммуникаций в процессе обучения способствует развитию у учащихся критического мышления и самостоятельности. В процессе обучения, в соответствии с коммуникативным подходом, необходимо включать задания, способствующие формированию умений общения, оценивания и анализа своих творческих работ и работы других в процессе индивидуальной и групповой деятельности. </w:t>
      </w:r>
    </w:p>
    <w:bookmarkEnd w:id="507"/>
    <w:bookmarkStart w:name="z1265" w:id="508"/>
    <w:p>
      <w:pPr>
        <w:spacing w:after="0"/>
        <w:ind w:left="0"/>
        <w:jc w:val="both"/>
      </w:pPr>
      <w:r>
        <w:rPr>
          <w:rFonts w:ascii="Times New Roman"/>
          <w:b w:val="false"/>
          <w:i w:val="false"/>
          <w:color w:val="000000"/>
          <w:sz w:val="28"/>
        </w:rPr>
        <w:t>
      Художественно - технологический подход. Это учебно-познавательная деятельность учащихся, направленная на решение проблем использования знаний материалов, инструментов, конструирования и моделирования, и выбора технологической последовательности изготовления творческих объектов.</w:t>
      </w:r>
    </w:p>
    <w:bookmarkEnd w:id="508"/>
    <w:bookmarkStart w:name="z1266" w:id="509"/>
    <w:p>
      <w:pPr>
        <w:spacing w:after="0"/>
        <w:ind w:left="0"/>
        <w:jc w:val="both"/>
      </w:pPr>
      <w:r>
        <w:rPr>
          <w:rFonts w:ascii="Times New Roman"/>
          <w:b w:val="false"/>
          <w:i w:val="false"/>
          <w:color w:val="000000"/>
          <w:sz w:val="28"/>
        </w:rPr>
        <w:t xml:space="preserve">
      5. Об оценивании учебных достижений учащихся. </w:t>
      </w:r>
    </w:p>
    <w:bookmarkEnd w:id="509"/>
    <w:bookmarkStart w:name="z1267" w:id="510"/>
    <w:p>
      <w:pPr>
        <w:spacing w:after="0"/>
        <w:ind w:left="0"/>
        <w:jc w:val="both"/>
      </w:pPr>
      <w:r>
        <w:rPr>
          <w:rFonts w:ascii="Times New Roman"/>
          <w:b w:val="false"/>
          <w:i w:val="false"/>
          <w:color w:val="000000"/>
          <w:sz w:val="28"/>
        </w:rPr>
        <w:t xml:space="preserve">
      Оценивание результатов изучения предмета "Трудовое обучение" осуществляется с применением формативного оценивания. Формативное оценивание проводится непрерывно, обеспечивает обратную связь между учащимся и учителем, и позволяет своевременно корректировать учебный процесс. Формативное оценивание проводится по завершении изучения раздела учебной информации на определенном этапе обучения, следует исходить из принципа предоставления обратной связи учащимся, критериального оценивания "зачет" и "не зачет". </w:t>
      </w:r>
    </w:p>
    <w:bookmarkEnd w:id="510"/>
    <w:bookmarkStart w:name="z1268" w:id="511"/>
    <w:p>
      <w:pPr>
        <w:spacing w:after="0"/>
        <w:ind w:left="0"/>
        <w:jc w:val="left"/>
      </w:pPr>
      <w:r>
        <w:rPr>
          <w:rFonts w:ascii="Times New Roman"/>
          <w:b/>
          <w:i w:val="false"/>
          <w:color w:val="000000"/>
        </w:rPr>
        <w:t xml:space="preserve"> Глава 2. Организация содержания учебного предмета "Трудовое обучение"</w:t>
      </w:r>
    </w:p>
    <w:bookmarkEnd w:id="511"/>
    <w:bookmarkStart w:name="z1269" w:id="512"/>
    <w:p>
      <w:pPr>
        <w:spacing w:after="0"/>
        <w:ind w:left="0"/>
        <w:jc w:val="left"/>
      </w:pPr>
      <w:r>
        <w:rPr>
          <w:rFonts w:ascii="Times New Roman"/>
          <w:b/>
          <w:i w:val="false"/>
          <w:color w:val="000000"/>
        </w:rPr>
        <w:t xml:space="preserve"> Параграф 1. Содержание учебного предмета "Трудовое обучение"</w:t>
      </w:r>
    </w:p>
    <w:bookmarkEnd w:id="512"/>
    <w:bookmarkStart w:name="z1270" w:id="513"/>
    <w:p>
      <w:pPr>
        <w:spacing w:after="0"/>
        <w:ind w:left="0"/>
        <w:jc w:val="both"/>
      </w:pPr>
      <w:r>
        <w:rPr>
          <w:rFonts w:ascii="Times New Roman"/>
          <w:b w:val="false"/>
          <w:i w:val="false"/>
          <w:color w:val="000000"/>
          <w:sz w:val="28"/>
        </w:rPr>
        <w:t>
      6. Объем учебной нагрузки:</w:t>
      </w:r>
    </w:p>
    <w:bookmarkEnd w:id="513"/>
    <w:bookmarkStart w:name="z1271" w:id="514"/>
    <w:p>
      <w:pPr>
        <w:spacing w:after="0"/>
        <w:ind w:left="0"/>
        <w:jc w:val="both"/>
      </w:pPr>
      <w:r>
        <w:rPr>
          <w:rFonts w:ascii="Times New Roman"/>
          <w:b w:val="false"/>
          <w:i w:val="false"/>
          <w:color w:val="000000"/>
          <w:sz w:val="28"/>
        </w:rPr>
        <w:t>
      1) в 1 классе- 1 час в неделю, в учебном году 35 часов;</w:t>
      </w:r>
    </w:p>
    <w:bookmarkEnd w:id="514"/>
    <w:bookmarkStart w:name="z1272" w:id="515"/>
    <w:p>
      <w:pPr>
        <w:spacing w:after="0"/>
        <w:ind w:left="0"/>
        <w:jc w:val="both"/>
      </w:pPr>
      <w:r>
        <w:rPr>
          <w:rFonts w:ascii="Times New Roman"/>
          <w:b w:val="false"/>
          <w:i w:val="false"/>
          <w:color w:val="000000"/>
          <w:sz w:val="28"/>
        </w:rPr>
        <w:t>
      2) в 2 классе- 1 час в неделю, в учебном году 36 часов;</w:t>
      </w:r>
    </w:p>
    <w:bookmarkEnd w:id="515"/>
    <w:bookmarkStart w:name="z1273" w:id="516"/>
    <w:p>
      <w:pPr>
        <w:spacing w:after="0"/>
        <w:ind w:left="0"/>
        <w:jc w:val="both"/>
      </w:pPr>
      <w:r>
        <w:rPr>
          <w:rFonts w:ascii="Times New Roman"/>
          <w:b w:val="false"/>
          <w:i w:val="false"/>
          <w:color w:val="000000"/>
          <w:sz w:val="28"/>
        </w:rPr>
        <w:t>
      3) в 3 классе- 1 час в неделю, в учебном году 36 часов;</w:t>
      </w:r>
    </w:p>
    <w:bookmarkEnd w:id="516"/>
    <w:bookmarkStart w:name="z1274" w:id="517"/>
    <w:p>
      <w:pPr>
        <w:spacing w:after="0"/>
        <w:ind w:left="0"/>
        <w:jc w:val="both"/>
      </w:pPr>
      <w:r>
        <w:rPr>
          <w:rFonts w:ascii="Times New Roman"/>
          <w:b w:val="false"/>
          <w:i w:val="false"/>
          <w:color w:val="000000"/>
          <w:sz w:val="28"/>
        </w:rPr>
        <w:t>
      4) в 4 классе- 1 час в неделю, в учебном году 36 часов.</w:t>
      </w:r>
    </w:p>
    <w:bookmarkEnd w:id="517"/>
    <w:bookmarkStart w:name="z1275" w:id="518"/>
    <w:p>
      <w:pPr>
        <w:spacing w:after="0"/>
        <w:ind w:left="0"/>
        <w:jc w:val="both"/>
      </w:pPr>
      <w:r>
        <w:rPr>
          <w:rFonts w:ascii="Times New Roman"/>
          <w:b w:val="false"/>
          <w:i w:val="false"/>
          <w:color w:val="000000"/>
          <w:sz w:val="28"/>
        </w:rPr>
        <w:t xml:space="preserve">
      7. Содержание учебной программы предусматривает изучение следующих материалов: </w:t>
      </w:r>
    </w:p>
    <w:bookmarkEnd w:id="518"/>
    <w:bookmarkStart w:name="z1276" w:id="519"/>
    <w:p>
      <w:pPr>
        <w:spacing w:after="0"/>
        <w:ind w:left="0"/>
        <w:jc w:val="both"/>
      </w:pPr>
      <w:r>
        <w:rPr>
          <w:rFonts w:ascii="Times New Roman"/>
          <w:b w:val="false"/>
          <w:i w:val="false"/>
          <w:color w:val="000000"/>
          <w:sz w:val="28"/>
        </w:rPr>
        <w:t>
      - работа с природными материалами;</w:t>
      </w:r>
    </w:p>
    <w:bookmarkEnd w:id="519"/>
    <w:bookmarkStart w:name="z1277" w:id="520"/>
    <w:p>
      <w:pPr>
        <w:spacing w:after="0"/>
        <w:ind w:left="0"/>
        <w:jc w:val="both"/>
      </w:pPr>
      <w:r>
        <w:rPr>
          <w:rFonts w:ascii="Times New Roman"/>
          <w:b w:val="false"/>
          <w:i w:val="false"/>
          <w:color w:val="000000"/>
          <w:sz w:val="28"/>
        </w:rPr>
        <w:t>
      - работа с бумагой и картоном;</w:t>
      </w:r>
    </w:p>
    <w:bookmarkEnd w:id="520"/>
    <w:bookmarkStart w:name="z1278" w:id="521"/>
    <w:p>
      <w:pPr>
        <w:spacing w:after="0"/>
        <w:ind w:left="0"/>
        <w:jc w:val="both"/>
      </w:pPr>
      <w:r>
        <w:rPr>
          <w:rFonts w:ascii="Times New Roman"/>
          <w:b w:val="false"/>
          <w:i w:val="false"/>
          <w:color w:val="000000"/>
          <w:sz w:val="28"/>
        </w:rPr>
        <w:t>
      - техническое моделирование и конструирование;</w:t>
      </w:r>
    </w:p>
    <w:bookmarkEnd w:id="521"/>
    <w:bookmarkStart w:name="z1279" w:id="522"/>
    <w:p>
      <w:pPr>
        <w:spacing w:after="0"/>
        <w:ind w:left="0"/>
        <w:jc w:val="both"/>
      </w:pPr>
      <w:r>
        <w:rPr>
          <w:rFonts w:ascii="Times New Roman"/>
          <w:b w:val="false"/>
          <w:i w:val="false"/>
          <w:color w:val="000000"/>
          <w:sz w:val="28"/>
        </w:rPr>
        <w:t>
      - самообслуживание.</w:t>
      </w:r>
    </w:p>
    <w:bookmarkEnd w:id="522"/>
    <w:bookmarkStart w:name="z1280" w:id="523"/>
    <w:p>
      <w:pPr>
        <w:spacing w:after="0"/>
        <w:ind w:left="0"/>
        <w:jc w:val="both"/>
      </w:pPr>
      <w:r>
        <w:rPr>
          <w:rFonts w:ascii="Times New Roman"/>
          <w:b w:val="false"/>
          <w:i w:val="false"/>
          <w:color w:val="000000"/>
          <w:sz w:val="28"/>
        </w:rPr>
        <w:t>
      8. При выполнении различных работ соблюдаются правила гигиены труда и техники безопасности:</w:t>
      </w:r>
    </w:p>
    <w:bookmarkEnd w:id="523"/>
    <w:bookmarkStart w:name="z1281" w:id="524"/>
    <w:p>
      <w:pPr>
        <w:spacing w:after="0"/>
        <w:ind w:left="0"/>
        <w:jc w:val="both"/>
      </w:pPr>
      <w:r>
        <w:rPr>
          <w:rFonts w:ascii="Times New Roman"/>
          <w:b w:val="false"/>
          <w:i w:val="false"/>
          <w:color w:val="000000"/>
          <w:sz w:val="28"/>
        </w:rPr>
        <w:t>
      Не использовать инструмент, правила обращения с которыми не изучены; использовать инструмент только по назначению; не работать неисправными и тупыми инструментами; инструменты и оборудование хранить в предназначенном для этого месте; содержать в чистоте и порядке рабочее место; раскладывать инструменты и оборудование в указанном учителем порядке; не разговаривать во время работы, не отвлекаться посторонними делами.</w:t>
      </w:r>
    </w:p>
    <w:bookmarkEnd w:id="524"/>
    <w:bookmarkStart w:name="z1282" w:id="525"/>
    <w:p>
      <w:pPr>
        <w:spacing w:after="0"/>
        <w:ind w:left="0"/>
        <w:jc w:val="both"/>
      </w:pPr>
      <w:r>
        <w:rPr>
          <w:rFonts w:ascii="Times New Roman"/>
          <w:b w:val="false"/>
          <w:i w:val="false"/>
          <w:color w:val="000000"/>
          <w:sz w:val="28"/>
        </w:rPr>
        <w:t>
      9. Базовое содержание учебного предмета "Трудовое обучение" для 1 класса:</w:t>
      </w:r>
    </w:p>
    <w:bookmarkEnd w:id="525"/>
    <w:bookmarkStart w:name="z1283" w:id="526"/>
    <w:p>
      <w:pPr>
        <w:spacing w:after="0"/>
        <w:ind w:left="0"/>
        <w:jc w:val="both"/>
      </w:pPr>
      <w:r>
        <w:rPr>
          <w:rFonts w:ascii="Times New Roman"/>
          <w:b w:val="false"/>
          <w:i w:val="false"/>
          <w:color w:val="000000"/>
          <w:sz w:val="28"/>
        </w:rPr>
        <w:t>
      1) Раздел "Исследование и развитие творческих идей" направлен на знание и понимание окружающей среды; изучение традиций и культуры казахского и других народов, совершенствование исследовательских навыков и творческих способностей, воображения посредством изучения свойств различных материалов (цвет, форма, размер, фактура); развитие творческих идей, технического моделирования и конструирования.</w:t>
      </w:r>
    </w:p>
    <w:bookmarkEnd w:id="526"/>
    <w:bookmarkStart w:name="z1284" w:id="527"/>
    <w:p>
      <w:pPr>
        <w:spacing w:after="0"/>
        <w:ind w:left="0"/>
        <w:jc w:val="both"/>
      </w:pPr>
      <w:r>
        <w:rPr>
          <w:rFonts w:ascii="Times New Roman"/>
          <w:b w:val="false"/>
          <w:i w:val="false"/>
          <w:color w:val="000000"/>
          <w:sz w:val="28"/>
        </w:rPr>
        <w:t>
      2) Раздел "Создание и изготовление творческих работ": направлен на развитие сенсорного восприятия, мелкой моторики рук, воображения и творчества, практических навыков в процессе выполнения коллективных, групповых и индивидуальных работ, экспериментирование с различными материалами (бумага, природные и художественные материалы, пластилин, готовые шаблоны и др.), освоение разных техник работы, планирование собственной деятельности; работа с простым оборудованием, соединение материалов и компонентов простыми способами, техническое моделирование и сборка, создание объемных форм, выполнение творческих работ с элементами национальной культуры по шаблонам; соблюдение техники безопасности, требования гигиенических правил; организация рабочего места.</w:t>
      </w:r>
    </w:p>
    <w:bookmarkEnd w:id="527"/>
    <w:bookmarkStart w:name="z1285" w:id="528"/>
    <w:p>
      <w:pPr>
        <w:spacing w:after="0"/>
        <w:ind w:left="0"/>
        <w:jc w:val="both"/>
      </w:pPr>
      <w:r>
        <w:rPr>
          <w:rFonts w:ascii="Times New Roman"/>
          <w:b w:val="false"/>
          <w:i w:val="false"/>
          <w:color w:val="000000"/>
          <w:sz w:val="28"/>
        </w:rPr>
        <w:t>
       3) Раздел "Презентация, анализ и оценивание" направлен на развитие коммуникативных и речевых навыков с помощью презентации, комментирование, оценивание своей работы и работы других учащихся.</w:t>
      </w:r>
    </w:p>
    <w:bookmarkEnd w:id="528"/>
    <w:bookmarkStart w:name="z1286" w:id="529"/>
    <w:p>
      <w:pPr>
        <w:spacing w:after="0"/>
        <w:ind w:left="0"/>
        <w:jc w:val="both"/>
      </w:pPr>
      <w:r>
        <w:rPr>
          <w:rFonts w:ascii="Times New Roman"/>
          <w:b w:val="false"/>
          <w:i w:val="false"/>
          <w:color w:val="000000"/>
          <w:sz w:val="28"/>
        </w:rPr>
        <w:t>
      10. Базовое содержание учебного предмета "Трудовое обучение" для 2 класса:</w:t>
      </w:r>
    </w:p>
    <w:bookmarkEnd w:id="529"/>
    <w:bookmarkStart w:name="z1287" w:id="530"/>
    <w:p>
      <w:pPr>
        <w:spacing w:after="0"/>
        <w:ind w:left="0"/>
        <w:jc w:val="both"/>
      </w:pPr>
      <w:r>
        <w:rPr>
          <w:rFonts w:ascii="Times New Roman"/>
          <w:b w:val="false"/>
          <w:i w:val="false"/>
          <w:color w:val="000000"/>
          <w:sz w:val="28"/>
        </w:rPr>
        <w:t>
      1) Раздел "Исследование и развитие творческих идей" направлен на изучение и понимание, описание окружающего мира, знание и понимание культуры и традиции народа, изучение прикладного искусства, умение различать технические средства для реализации творческих идей, работа с источниками информации, организация рабочего места.</w:t>
      </w:r>
    </w:p>
    <w:bookmarkEnd w:id="530"/>
    <w:bookmarkStart w:name="z1288" w:id="531"/>
    <w:p>
      <w:pPr>
        <w:spacing w:after="0"/>
        <w:ind w:left="0"/>
        <w:jc w:val="both"/>
      </w:pPr>
      <w:r>
        <w:rPr>
          <w:rFonts w:ascii="Times New Roman"/>
          <w:b w:val="false"/>
          <w:i w:val="false"/>
          <w:color w:val="000000"/>
          <w:sz w:val="28"/>
        </w:rPr>
        <w:t>
      2) Раздел "Создание и изготовление творческих работ": направлен на экспериментирование с различными материалами (художественные, природные и искусственные) для творческой работы; овладение необходимыми техническими навыками, планирование процесса работы, технология изготовления творческой работы, работа с измерительными инструментами, соединение материалов и компонентов простыми способами, создание объемных форм, выполнение творческих работ с использованием элементов национальной культуры, приведение в порядок своего рабочего места, соблюдение гигиенических требований, правил техники безопасности.</w:t>
      </w:r>
    </w:p>
    <w:bookmarkEnd w:id="531"/>
    <w:bookmarkStart w:name="z1289" w:id="532"/>
    <w:p>
      <w:pPr>
        <w:spacing w:after="0"/>
        <w:ind w:left="0"/>
        <w:jc w:val="both"/>
      </w:pPr>
      <w:r>
        <w:rPr>
          <w:rFonts w:ascii="Times New Roman"/>
          <w:b w:val="false"/>
          <w:i w:val="false"/>
          <w:color w:val="000000"/>
          <w:sz w:val="28"/>
        </w:rPr>
        <w:t>
      3) Раздел "Презентация, анализ и оценивание" направлен на презентацию творческих работ, анализ и оценивание различных произведений искусства, развитие коммуникативных и речевых навыков с помощью презентации, обсуждения и оценки творческих работ.</w:t>
      </w:r>
    </w:p>
    <w:bookmarkEnd w:id="532"/>
    <w:bookmarkStart w:name="z1290" w:id="533"/>
    <w:p>
      <w:pPr>
        <w:spacing w:after="0"/>
        <w:ind w:left="0"/>
        <w:jc w:val="both"/>
      </w:pPr>
      <w:r>
        <w:rPr>
          <w:rFonts w:ascii="Times New Roman"/>
          <w:b w:val="false"/>
          <w:i w:val="false"/>
          <w:color w:val="000000"/>
          <w:sz w:val="28"/>
        </w:rPr>
        <w:t>
      11. Базовое содержание учебного предмета "Трудовое обучение" для 3 класса:</w:t>
      </w:r>
    </w:p>
    <w:bookmarkEnd w:id="533"/>
    <w:bookmarkStart w:name="z1291" w:id="534"/>
    <w:p>
      <w:pPr>
        <w:spacing w:after="0"/>
        <w:ind w:left="0"/>
        <w:jc w:val="both"/>
      </w:pPr>
      <w:r>
        <w:rPr>
          <w:rFonts w:ascii="Times New Roman"/>
          <w:b w:val="false"/>
          <w:i w:val="false"/>
          <w:color w:val="000000"/>
          <w:sz w:val="28"/>
        </w:rPr>
        <w:t>
      1) Раздел "Исследование и развитие творческих идей": направлен на самостоятельный сбор природного материала, интерпретация элементов декоративно-прикладного искусства и форм в окружающей природе, знание и понимание искусства, культуры и традиций, охрана окружающей среды, изучение различных отечественных произведений искусства, реализация творческих идей с применением элементов национального декоративно-прикладного искусства и вторичного сырья, работа с различными источниками информации, планирование процесса работы, организация рабочего места.</w:t>
      </w:r>
    </w:p>
    <w:bookmarkEnd w:id="534"/>
    <w:bookmarkStart w:name="z1292" w:id="535"/>
    <w:p>
      <w:pPr>
        <w:spacing w:after="0"/>
        <w:ind w:left="0"/>
        <w:jc w:val="both"/>
      </w:pPr>
      <w:r>
        <w:rPr>
          <w:rFonts w:ascii="Times New Roman"/>
          <w:b w:val="false"/>
          <w:i w:val="false"/>
          <w:color w:val="000000"/>
          <w:sz w:val="28"/>
        </w:rPr>
        <w:t>
      2) Раздел "Создание и изготовление творческих работ": направлен на сбор природного, искусственного, нетрадиционного материала для творческой работы, проведение экспериментов, совершенствование необходимой техники работы, планирование своей деятельности, технология изготовления изделия, работа с измерительными приборами, соединение материалов и компонентов простыми и сложными способами при создании объемных форм, конструирование, создание творческих работ с элементами национальной культуры, соблюдение правил техники безопасности.</w:t>
      </w:r>
    </w:p>
    <w:bookmarkEnd w:id="535"/>
    <w:bookmarkStart w:name="z1293" w:id="536"/>
    <w:p>
      <w:pPr>
        <w:spacing w:after="0"/>
        <w:ind w:left="0"/>
        <w:jc w:val="both"/>
      </w:pPr>
      <w:r>
        <w:rPr>
          <w:rFonts w:ascii="Times New Roman"/>
          <w:b w:val="false"/>
          <w:i w:val="false"/>
          <w:color w:val="000000"/>
          <w:sz w:val="28"/>
        </w:rPr>
        <w:t>
      3) Раздел "Презентация, анализ и оценивание": направлен на презентацию, показ творческих работ, анализ методов и приемов выполненных работ, описание различных произведений искусства, развитие коммуникативных и речевых навыков с помощью презентации, умение свободно излагать свои мысли, обсуждение и оценивание творческих работ.</w:t>
      </w:r>
    </w:p>
    <w:bookmarkEnd w:id="536"/>
    <w:bookmarkStart w:name="z1294" w:id="537"/>
    <w:p>
      <w:pPr>
        <w:spacing w:after="0"/>
        <w:ind w:left="0"/>
        <w:jc w:val="both"/>
      </w:pPr>
      <w:r>
        <w:rPr>
          <w:rFonts w:ascii="Times New Roman"/>
          <w:b w:val="false"/>
          <w:i w:val="false"/>
          <w:color w:val="000000"/>
          <w:sz w:val="28"/>
        </w:rPr>
        <w:t>
      12. Базовое содержание учебного предмета "Трудовое обучение" для 4 класса:</w:t>
      </w:r>
    </w:p>
    <w:bookmarkEnd w:id="537"/>
    <w:bookmarkStart w:name="z1295" w:id="538"/>
    <w:p>
      <w:pPr>
        <w:spacing w:after="0"/>
        <w:ind w:left="0"/>
        <w:jc w:val="both"/>
      </w:pPr>
      <w:r>
        <w:rPr>
          <w:rFonts w:ascii="Times New Roman"/>
          <w:b w:val="false"/>
          <w:i w:val="false"/>
          <w:color w:val="000000"/>
          <w:sz w:val="28"/>
        </w:rPr>
        <w:t>
      1) Раздел "Исследование и развитие творческих идей": направлен на знание и понимание окружающего мира, самостоятельный сбор и применение материалов, применение более сложных деталей декоративно-прикладных узоров, интерпретация форм в окружающей природе, совершенствование знаний об искусстве, культуре и традиции, охрана окружающей среды, изучение и оценка различных произведений отечественной культуры, развитие и реализация творческих идей, работа с различными источниками информации, обработка полученных информаций, планирование процесса работы, организация рабочего места.</w:t>
      </w:r>
    </w:p>
    <w:bookmarkEnd w:id="538"/>
    <w:bookmarkStart w:name="z1296" w:id="539"/>
    <w:p>
      <w:pPr>
        <w:spacing w:after="0"/>
        <w:ind w:left="0"/>
        <w:jc w:val="both"/>
      </w:pPr>
      <w:r>
        <w:rPr>
          <w:rFonts w:ascii="Times New Roman"/>
          <w:b w:val="false"/>
          <w:i w:val="false"/>
          <w:color w:val="000000"/>
          <w:sz w:val="28"/>
        </w:rPr>
        <w:t>
      2) Раздел "Создание и изготовление творческих работ": направлен на сбор природного, искусственного, нетрадиционного материала для творческой работы, проведение экспериментов, совершенствование освоенной техники работы, выполнение самостоятельно запланированной работы, технология изготовления изделия, работа с измерительными приборами, соединение и комбинирование материалов и компонентов простыми способами, создание объемных форм, конструирование, выполнение творческих работ с элементами национальной и мировой культуры, соблюдение правил техники безопасности.</w:t>
      </w:r>
    </w:p>
    <w:bookmarkEnd w:id="539"/>
    <w:bookmarkStart w:name="z1297" w:id="540"/>
    <w:p>
      <w:pPr>
        <w:spacing w:after="0"/>
        <w:ind w:left="0"/>
        <w:jc w:val="both"/>
      </w:pPr>
      <w:r>
        <w:rPr>
          <w:rFonts w:ascii="Times New Roman"/>
          <w:b w:val="false"/>
          <w:i w:val="false"/>
          <w:color w:val="000000"/>
          <w:sz w:val="28"/>
        </w:rPr>
        <w:t>
      3) Раздел "Презентация, анализ и оценка": направлен на презентацию, показ творческих работ, анализ приемов выполненных работ, описание различных произведений искусства, обсуждение и оценивание творческих работ, сравнение с другими работами, комментарии и предложения для улучшения работы.</w:t>
      </w:r>
    </w:p>
    <w:bookmarkEnd w:id="540"/>
    <w:bookmarkStart w:name="z1298" w:id="541"/>
    <w:p>
      <w:pPr>
        <w:spacing w:after="0"/>
        <w:ind w:left="0"/>
        <w:jc w:val="both"/>
      </w:pPr>
      <w:r>
        <w:rPr>
          <w:rFonts w:ascii="Times New Roman"/>
          <w:b w:val="false"/>
          <w:i w:val="false"/>
          <w:color w:val="000000"/>
          <w:sz w:val="28"/>
        </w:rPr>
        <w:t>
      13. Содержание программы предусматривает разнообразную художественно-творческую деятельность. Виды творческой деятельности, реализуемой в ходе урока, определяются учителем. При этом обязательно реализуются три основных вида художественно-творческой деятельности: структурирование, планирование и стилизация.</w:t>
      </w:r>
    </w:p>
    <w:bookmarkEnd w:id="541"/>
    <w:bookmarkStart w:name="z1299" w:id="542"/>
    <w:p>
      <w:pPr>
        <w:spacing w:after="0"/>
        <w:ind w:left="0"/>
        <w:jc w:val="left"/>
      </w:pPr>
      <w:r>
        <w:rPr>
          <w:rFonts w:ascii="Times New Roman"/>
          <w:b/>
          <w:i w:val="false"/>
          <w:color w:val="000000"/>
        </w:rPr>
        <w:t xml:space="preserve"> Параграф 2. Система целей обучения</w:t>
      </w:r>
    </w:p>
    <w:bookmarkEnd w:id="542"/>
    <w:bookmarkStart w:name="z1300" w:id="543"/>
    <w:p>
      <w:pPr>
        <w:spacing w:after="0"/>
        <w:ind w:left="0"/>
        <w:jc w:val="both"/>
      </w:pPr>
      <w:r>
        <w:rPr>
          <w:rFonts w:ascii="Times New Roman"/>
          <w:b w:val="false"/>
          <w:i w:val="false"/>
          <w:color w:val="000000"/>
          <w:sz w:val="28"/>
        </w:rPr>
        <w:t>
      14.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2.2.1.1 "2" класс, "2.1" – раздел и подраздел, "1" – порядковый номер цели обучения.</w:t>
      </w:r>
    </w:p>
    <w:bookmarkEnd w:id="543"/>
    <w:bookmarkStart w:name="z1301" w:id="544"/>
    <w:p>
      <w:pPr>
        <w:spacing w:after="0"/>
        <w:ind w:left="0"/>
        <w:jc w:val="both"/>
      </w:pPr>
      <w:r>
        <w:rPr>
          <w:rFonts w:ascii="Times New Roman"/>
          <w:b w:val="false"/>
          <w:i w:val="false"/>
          <w:color w:val="000000"/>
          <w:sz w:val="28"/>
        </w:rPr>
        <w:t>
      Примечание: в учебной программе сформулированы ожидаемые результаты, представленные в виде системы целей обучения, которая служит основой для определения содержания учебного предмета.</w:t>
      </w:r>
    </w:p>
    <w:bookmarkEnd w:id="544"/>
    <w:bookmarkStart w:name="z1302" w:id="545"/>
    <w:p>
      <w:pPr>
        <w:spacing w:after="0"/>
        <w:ind w:left="0"/>
        <w:jc w:val="both"/>
      </w:pPr>
      <w:r>
        <w:rPr>
          <w:rFonts w:ascii="Times New Roman"/>
          <w:b w:val="false"/>
          <w:i w:val="false"/>
          <w:color w:val="000000"/>
          <w:sz w:val="28"/>
        </w:rPr>
        <w:t>
      15. Система целей обучения:</w:t>
      </w:r>
    </w:p>
    <w:bookmarkEnd w:id="545"/>
    <w:bookmarkStart w:name="z1303" w:id="546"/>
    <w:p>
      <w:pPr>
        <w:spacing w:after="0"/>
        <w:ind w:left="0"/>
        <w:jc w:val="both"/>
      </w:pPr>
      <w:r>
        <w:rPr>
          <w:rFonts w:ascii="Times New Roman"/>
          <w:b w:val="false"/>
          <w:i w:val="false"/>
          <w:color w:val="000000"/>
          <w:sz w:val="28"/>
        </w:rPr>
        <w:t>
      1) раздел 1 "Исследование и развитие творческих идей":</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знать названия материалов;</w:t>
            </w:r>
          </w:p>
          <w:p>
            <w:pPr>
              <w:spacing w:after="20"/>
              <w:ind w:left="20"/>
              <w:jc w:val="both"/>
            </w:pPr>
            <w:r>
              <w:rPr>
                <w:rFonts w:ascii="Times New Roman"/>
                <w:b w:val="false"/>
                <w:i w:val="false"/>
                <w:color w:val="000000"/>
                <w:sz w:val="20"/>
              </w:rPr>
              <w:t>
1.1.1.2 знать характеристику свойств (цвет, форма, объем)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различать названия видов материалов и иметь представление о их свойствах и применении;</w:t>
            </w:r>
          </w:p>
          <w:p>
            <w:pPr>
              <w:spacing w:after="20"/>
              <w:ind w:left="20"/>
              <w:jc w:val="both"/>
            </w:pPr>
            <w:r>
              <w:rPr>
                <w:rFonts w:ascii="Times New Roman"/>
                <w:b w:val="false"/>
                <w:i w:val="false"/>
                <w:color w:val="000000"/>
                <w:sz w:val="20"/>
              </w:rPr>
              <w:t>
2.1.1.2 определять характеристики свойств материала (мягкость, плотность, прочность, цвет, форма, объем);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 области применения видов материалов;</w:t>
            </w:r>
          </w:p>
          <w:p>
            <w:pPr>
              <w:spacing w:after="20"/>
              <w:ind w:left="20"/>
              <w:jc w:val="both"/>
            </w:pPr>
            <w:r>
              <w:rPr>
                <w:rFonts w:ascii="Times New Roman"/>
                <w:b w:val="false"/>
                <w:i w:val="false"/>
                <w:color w:val="000000"/>
                <w:sz w:val="20"/>
              </w:rPr>
              <w:t>
3.1.1.2 описывать виды традиционных и нетрадиционных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уметь классифицировать виды материалов;</w:t>
            </w:r>
          </w:p>
          <w:p>
            <w:pPr>
              <w:spacing w:after="20"/>
              <w:ind w:left="20"/>
              <w:jc w:val="both"/>
            </w:pPr>
            <w:r>
              <w:rPr>
                <w:rFonts w:ascii="Times New Roman"/>
                <w:b w:val="false"/>
                <w:i w:val="false"/>
                <w:color w:val="000000"/>
                <w:sz w:val="20"/>
              </w:rPr>
              <w:t xml:space="preserve">
4.1.1.2 уметь различать виды традиционных и нетрадиционных материалов; </w:t>
            </w:r>
          </w:p>
          <w:p>
            <w:pPr>
              <w:spacing w:after="20"/>
              <w:ind w:left="20"/>
              <w:jc w:val="both"/>
            </w:pPr>
            <w:r>
              <w:rPr>
                <w:rFonts w:ascii="Times New Roman"/>
                <w:b w:val="false"/>
                <w:i w:val="false"/>
                <w:color w:val="000000"/>
                <w:sz w:val="20"/>
              </w:rPr>
              <w:t>
4.1.1.3 приводить примеры характерных свойств материалов (мягкость, плотность, прочность, цвет, форма, объема);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рассматривать возможности использования, применения изучаемых материалов при изготовлении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рассматривать возможности использования, применения изучаемых материалов и инструментов при изготовлении изделий;</w:t>
            </w:r>
          </w:p>
          <w:p>
            <w:pPr>
              <w:spacing w:after="20"/>
              <w:ind w:left="20"/>
              <w:jc w:val="both"/>
            </w:pPr>
            <w:r>
              <w:rPr>
                <w:rFonts w:ascii="Times New Roman"/>
                <w:b w:val="false"/>
                <w:i w:val="false"/>
                <w:color w:val="000000"/>
                <w:sz w:val="20"/>
              </w:rPr>
              <w:t>
2.1.2.2 различать виды материалов и область их применения в зависимости от их свойств;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знать области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3.1.2.2</w:t>
            </w:r>
          </w:p>
          <w:p>
            <w:pPr>
              <w:spacing w:after="20"/>
              <w:ind w:left="20"/>
              <w:jc w:val="both"/>
            </w:pPr>
            <w:r>
              <w:rPr>
                <w:rFonts w:ascii="Times New Roman"/>
                <w:b w:val="false"/>
                <w:i w:val="false"/>
                <w:color w:val="000000"/>
                <w:sz w:val="20"/>
              </w:rPr>
              <w:t>
дифференцировать область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3.1.2.3 различать область применения в зависимости от характера свойств различных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демонстрировать знания о применении видов материалов в жизни и приводить примеры;</w:t>
            </w:r>
          </w:p>
          <w:p>
            <w:pPr>
              <w:spacing w:after="20"/>
              <w:ind w:left="20"/>
              <w:jc w:val="both"/>
            </w:pPr>
            <w:r>
              <w:rPr>
                <w:rFonts w:ascii="Times New Roman"/>
                <w:b w:val="false"/>
                <w:i w:val="false"/>
                <w:color w:val="000000"/>
                <w:sz w:val="20"/>
              </w:rPr>
              <w:t>
4.1.2.2</w:t>
            </w:r>
          </w:p>
          <w:p>
            <w:pPr>
              <w:spacing w:after="20"/>
              <w:ind w:left="20"/>
              <w:jc w:val="both"/>
            </w:pPr>
            <w:r>
              <w:rPr>
                <w:rFonts w:ascii="Times New Roman"/>
                <w:b w:val="false"/>
                <w:i w:val="false"/>
                <w:color w:val="000000"/>
                <w:sz w:val="20"/>
              </w:rPr>
              <w:t>
определять области применения традиционных и нетрадиционных материалов;</w:t>
            </w:r>
          </w:p>
          <w:p>
            <w:pPr>
              <w:spacing w:after="20"/>
              <w:ind w:left="20"/>
              <w:jc w:val="both"/>
            </w:pPr>
            <w:r>
              <w:rPr>
                <w:rFonts w:ascii="Times New Roman"/>
                <w:b w:val="false"/>
                <w:i w:val="false"/>
                <w:color w:val="000000"/>
                <w:sz w:val="20"/>
              </w:rPr>
              <w:t>
4.1.2.3 классифицировать область применения в зависимости от характера свойств различных материалов;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осваивать навыки работы разными материалами и инструментами при планировании и разработке творческих идей;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собирать информацию для развития творческих идей и выполнить зарисовку;</w:t>
            </w:r>
          </w:p>
          <w:p>
            <w:pPr>
              <w:spacing w:after="20"/>
              <w:ind w:left="20"/>
              <w:jc w:val="both"/>
            </w:pPr>
            <w:r>
              <w:rPr>
                <w:rFonts w:ascii="Times New Roman"/>
                <w:b w:val="false"/>
                <w:i w:val="false"/>
                <w:color w:val="000000"/>
                <w:sz w:val="20"/>
              </w:rPr>
              <w:t xml:space="preserve">
2.1.3.2 использовать простые элементы декоративно-прикладного искусства в развитии творческих </w:t>
            </w:r>
          </w:p>
          <w:p>
            <w:pPr>
              <w:spacing w:after="20"/>
              <w:ind w:left="20"/>
              <w:jc w:val="both"/>
            </w:pPr>
            <w:r>
              <w:rPr>
                <w:rFonts w:ascii="Times New Roman"/>
                <w:b w:val="false"/>
                <w:i w:val="false"/>
                <w:color w:val="000000"/>
                <w:sz w:val="20"/>
              </w:rPr>
              <w:t>
идей;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сравнивать творческие идеи,</w:t>
            </w:r>
          </w:p>
          <w:p>
            <w:pPr>
              <w:spacing w:after="20"/>
              <w:ind w:left="20"/>
              <w:jc w:val="both"/>
            </w:pPr>
            <w:r>
              <w:rPr>
                <w:rFonts w:ascii="Times New Roman"/>
                <w:b w:val="false"/>
                <w:i w:val="false"/>
                <w:color w:val="000000"/>
                <w:sz w:val="20"/>
              </w:rPr>
              <w:t>
делать выводы при выполнении эскиза работы;</w:t>
            </w:r>
          </w:p>
          <w:p>
            <w:pPr>
              <w:spacing w:after="20"/>
              <w:ind w:left="20"/>
              <w:jc w:val="both"/>
            </w:pPr>
            <w:r>
              <w:rPr>
                <w:rFonts w:ascii="Times New Roman"/>
                <w:b w:val="false"/>
                <w:i w:val="false"/>
                <w:color w:val="000000"/>
                <w:sz w:val="20"/>
              </w:rPr>
              <w:t>
3.1.3.2 предложить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3.1.3.3 развивать творческие идеи с использованием информации из различных источников (применение ИКТ);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представлять идеи по изготовлению дизайна изделий; </w:t>
            </w:r>
          </w:p>
          <w:p>
            <w:pPr>
              <w:spacing w:after="20"/>
              <w:ind w:left="20"/>
              <w:jc w:val="both"/>
            </w:pPr>
            <w:r>
              <w:rPr>
                <w:rFonts w:ascii="Times New Roman"/>
                <w:b w:val="false"/>
                <w:i w:val="false"/>
                <w:color w:val="000000"/>
                <w:sz w:val="20"/>
              </w:rPr>
              <w:t>
4.1.3.2 продумывать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4.1.3.3 реализовать творческие</w:t>
            </w:r>
          </w:p>
          <w:p>
            <w:pPr>
              <w:spacing w:after="20"/>
              <w:ind w:left="20"/>
              <w:jc w:val="both"/>
            </w:pPr>
            <w:r>
              <w:rPr>
                <w:rFonts w:ascii="Times New Roman"/>
                <w:b w:val="false"/>
                <w:i w:val="false"/>
                <w:color w:val="000000"/>
                <w:sz w:val="20"/>
              </w:rPr>
              <w:t xml:space="preserve">
идеи с использованием информации </w:t>
            </w:r>
          </w:p>
          <w:p>
            <w:pPr>
              <w:spacing w:after="20"/>
              <w:ind w:left="20"/>
              <w:jc w:val="both"/>
            </w:pPr>
            <w:r>
              <w:rPr>
                <w:rFonts w:ascii="Times New Roman"/>
                <w:b w:val="false"/>
                <w:i w:val="false"/>
                <w:color w:val="000000"/>
                <w:sz w:val="20"/>
              </w:rPr>
              <w:t>
из различных источников (в том числе с использованием ИКТ;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выбрать виды материалов, необходимые для творческой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виды материалов, необходимых для творческой работы, установить последовательность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этапы выполнения творческой работы, планировать ход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этапы выполнения творческой работы;</w:t>
            </w:r>
          </w:p>
          <w:p>
            <w:pPr>
              <w:spacing w:after="20"/>
              <w:ind w:left="20"/>
              <w:jc w:val="both"/>
            </w:pPr>
            <w:r>
              <w:rPr>
                <w:rFonts w:ascii="Times New Roman"/>
                <w:b w:val="false"/>
                <w:i w:val="false"/>
                <w:color w:val="000000"/>
                <w:sz w:val="20"/>
              </w:rPr>
              <w:t>
4.1.4.2 планировать и представлять эффективные способы работы;</w:t>
            </w:r>
          </w:p>
        </w:tc>
      </w:tr>
    </w:tbl>
    <w:bookmarkStart w:name="z1328" w:id="547"/>
    <w:p>
      <w:pPr>
        <w:spacing w:after="0"/>
        <w:ind w:left="0"/>
        <w:jc w:val="both"/>
      </w:pPr>
      <w:r>
        <w:rPr>
          <w:rFonts w:ascii="Times New Roman"/>
          <w:b w:val="false"/>
          <w:i w:val="false"/>
          <w:color w:val="000000"/>
          <w:sz w:val="28"/>
        </w:rPr>
        <w:t>
      2) раздел 2 "Создание и подготовка творческой работы":</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техника выполнения творческих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понимать особенности технологии изготовления изделий из различных материалов (художественных, природных, искусственных), определять способ изготовления;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собирать, сортировать, подготавливать материалы к применению с использованием простых методов; </w:t>
            </w:r>
          </w:p>
          <w:p>
            <w:pPr>
              <w:spacing w:after="20"/>
              <w:ind w:left="20"/>
              <w:jc w:val="both"/>
            </w:pPr>
            <w:r>
              <w:rPr>
                <w:rFonts w:ascii="Times New Roman"/>
                <w:b w:val="false"/>
                <w:i w:val="false"/>
                <w:color w:val="000000"/>
                <w:sz w:val="20"/>
              </w:rPr>
              <w:t>
2.2.1.2 анализировать способы выполнения изделий с элементами декоративно-прикладного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технику сбора, сортировки, подготовки материалов к применению, используя разные методы и приемы;</w:t>
            </w:r>
          </w:p>
          <w:p>
            <w:pPr>
              <w:spacing w:after="20"/>
              <w:ind w:left="20"/>
              <w:jc w:val="both"/>
            </w:pPr>
            <w:r>
              <w:rPr>
                <w:rFonts w:ascii="Times New Roman"/>
                <w:b w:val="false"/>
                <w:i w:val="false"/>
                <w:color w:val="000000"/>
                <w:sz w:val="20"/>
              </w:rPr>
              <w:t>
3.2.1.2 анализировать, подбирать техники изготовления изделий национального прикладного искусства;</w:t>
            </w:r>
          </w:p>
          <w:p>
            <w:pPr>
              <w:spacing w:after="20"/>
              <w:ind w:left="20"/>
              <w:jc w:val="both"/>
            </w:pPr>
            <w:r>
              <w:rPr>
                <w:rFonts w:ascii="Times New Roman"/>
                <w:b w:val="false"/>
                <w:i w:val="false"/>
                <w:color w:val="000000"/>
                <w:sz w:val="20"/>
              </w:rPr>
              <w:t>
3.2.1.3 совершенствовать технику выполнения творческой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моделировать поделки из бросовых материалов, экспериментировать с использованием простых методов;</w:t>
            </w:r>
          </w:p>
          <w:p>
            <w:pPr>
              <w:spacing w:after="20"/>
              <w:ind w:left="20"/>
              <w:jc w:val="both"/>
            </w:pPr>
            <w:r>
              <w:rPr>
                <w:rFonts w:ascii="Times New Roman"/>
                <w:b w:val="false"/>
                <w:i w:val="false"/>
                <w:color w:val="000000"/>
                <w:sz w:val="20"/>
              </w:rPr>
              <w:t xml:space="preserve">
4.2.1.2 предлагать различные методы и приемы выполнения творческих работ с использованием сырьевых материалов; </w:t>
            </w:r>
          </w:p>
          <w:p>
            <w:pPr>
              <w:spacing w:after="20"/>
              <w:ind w:left="20"/>
              <w:jc w:val="both"/>
            </w:pPr>
            <w:r>
              <w:rPr>
                <w:rFonts w:ascii="Times New Roman"/>
                <w:b w:val="false"/>
                <w:i w:val="false"/>
                <w:color w:val="000000"/>
                <w:sz w:val="20"/>
              </w:rPr>
              <w:t>
4.2.1.3 осваивать эффективные способы выполнения творческой работы из выбранных материалов;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исследовать свойства материалов и подготовить их к работе;</w:t>
            </w:r>
          </w:p>
          <w:p>
            <w:pPr>
              <w:spacing w:after="20"/>
              <w:ind w:left="20"/>
              <w:jc w:val="both"/>
            </w:pPr>
            <w:r>
              <w:rPr>
                <w:rFonts w:ascii="Times New Roman"/>
                <w:b w:val="false"/>
                <w:i w:val="false"/>
                <w:color w:val="000000"/>
                <w:sz w:val="20"/>
              </w:rPr>
              <w:t xml:space="preserve">
1.2.2.2 называть элементы национальной культуры при создании творческих работ; </w:t>
            </w:r>
          </w:p>
          <w:p>
            <w:pPr>
              <w:spacing w:after="20"/>
              <w:ind w:left="20"/>
              <w:jc w:val="both"/>
            </w:pPr>
            <w:r>
              <w:rPr>
                <w:rFonts w:ascii="Times New Roman"/>
                <w:b w:val="false"/>
                <w:i w:val="false"/>
                <w:color w:val="000000"/>
                <w:sz w:val="20"/>
              </w:rPr>
              <w:t>
1.2.2.3 изготавливать простые изделия из определенных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соединять детали изделия по образцу; </w:t>
            </w:r>
          </w:p>
          <w:p>
            <w:pPr>
              <w:spacing w:after="20"/>
              <w:ind w:left="20"/>
              <w:jc w:val="both"/>
            </w:pPr>
            <w:r>
              <w:rPr>
                <w:rFonts w:ascii="Times New Roman"/>
                <w:b w:val="false"/>
                <w:i w:val="false"/>
                <w:color w:val="000000"/>
                <w:sz w:val="20"/>
              </w:rPr>
              <w:t xml:space="preserve">
2.2.2.2 различать виды национальных элементов при создании творческих работ; </w:t>
            </w:r>
          </w:p>
          <w:p>
            <w:pPr>
              <w:spacing w:after="20"/>
              <w:ind w:left="20"/>
              <w:jc w:val="both"/>
            </w:pPr>
            <w:r>
              <w:rPr>
                <w:rFonts w:ascii="Times New Roman"/>
                <w:b w:val="false"/>
                <w:i w:val="false"/>
                <w:color w:val="000000"/>
                <w:sz w:val="20"/>
              </w:rPr>
              <w:t>
2.2.2.3 моделировать и собирать детали с использованием простых приемов и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обрабатывать материалы комбинированными (простыми и сложными) способами (измерение, разметка, вырезание, придание формы и цвета, сборка, моделирование и конструирование);</w:t>
            </w:r>
          </w:p>
          <w:p>
            <w:pPr>
              <w:spacing w:after="20"/>
              <w:ind w:left="20"/>
              <w:jc w:val="both"/>
            </w:pPr>
            <w:r>
              <w:rPr>
                <w:rFonts w:ascii="Times New Roman"/>
                <w:b w:val="false"/>
                <w:i w:val="false"/>
                <w:color w:val="000000"/>
                <w:sz w:val="20"/>
              </w:rPr>
              <w:t xml:space="preserve">
3.2.2.2 использовать национальные элементы в творческой работе; </w:t>
            </w:r>
          </w:p>
          <w:p>
            <w:pPr>
              <w:spacing w:after="20"/>
              <w:ind w:left="20"/>
              <w:jc w:val="both"/>
            </w:pPr>
            <w:r>
              <w:rPr>
                <w:rFonts w:ascii="Times New Roman"/>
                <w:b w:val="false"/>
                <w:i w:val="false"/>
                <w:color w:val="000000"/>
                <w:sz w:val="20"/>
              </w:rPr>
              <w:t>
3.2.2.3 выполнять творческую работу, используя простые приемы для улучшения внешнего вида;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p>
            <w:pPr>
              <w:spacing w:after="20"/>
              <w:ind w:left="20"/>
              <w:jc w:val="both"/>
            </w:pPr>
            <w:r>
              <w:rPr>
                <w:rFonts w:ascii="Times New Roman"/>
                <w:b w:val="false"/>
                <w:i w:val="false"/>
                <w:color w:val="000000"/>
                <w:sz w:val="20"/>
              </w:rPr>
              <w:t>
изготавливать объемные фигуры в соответствии с инструкцией (измерять, размечать, обрезать, придавать форму и цвет, собирать, моделировать и конструировать);</w:t>
            </w:r>
          </w:p>
          <w:p>
            <w:pPr>
              <w:spacing w:after="20"/>
              <w:ind w:left="20"/>
              <w:jc w:val="both"/>
            </w:pPr>
            <w:r>
              <w:rPr>
                <w:rFonts w:ascii="Times New Roman"/>
                <w:b w:val="false"/>
                <w:i w:val="false"/>
                <w:color w:val="000000"/>
                <w:sz w:val="20"/>
              </w:rPr>
              <w:t>
4.2.2.2 применять усложненные национальные элементы при моделировании изделий;</w:t>
            </w:r>
          </w:p>
          <w:p>
            <w:pPr>
              <w:spacing w:after="20"/>
              <w:ind w:left="20"/>
              <w:jc w:val="both"/>
            </w:pPr>
            <w:r>
              <w:rPr>
                <w:rFonts w:ascii="Times New Roman"/>
                <w:b w:val="false"/>
                <w:i w:val="false"/>
                <w:color w:val="000000"/>
                <w:sz w:val="20"/>
              </w:rPr>
              <w:t>
4.2.2.3</w:t>
            </w:r>
          </w:p>
          <w:p>
            <w:pPr>
              <w:spacing w:after="20"/>
              <w:ind w:left="20"/>
              <w:jc w:val="both"/>
            </w:pPr>
            <w:r>
              <w:rPr>
                <w:rFonts w:ascii="Times New Roman"/>
                <w:b w:val="false"/>
                <w:i w:val="false"/>
                <w:color w:val="000000"/>
                <w:sz w:val="20"/>
              </w:rPr>
              <w:t>
конструировать поделки из бросовых материалов в творческой работе, представлять свои идеи;</w:t>
            </w:r>
          </w:p>
          <w:p>
            <w:pPr>
              <w:spacing w:after="20"/>
              <w:ind w:left="20"/>
              <w:jc w:val="both"/>
            </w:pPr>
            <w:r>
              <w:rPr>
                <w:rFonts w:ascii="Times New Roman"/>
                <w:b w:val="false"/>
                <w:i w:val="false"/>
                <w:color w:val="000000"/>
                <w:sz w:val="20"/>
              </w:rPr>
              <w:t>
4.2.2.4. декорировать творческую работу нетрадиционными материалами с помощью различных технологий; 4.2.2.5 создавать современную продукцию с помощью различных технологий;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изучать правила техники безопасности при работе инструментами и приспособлениями;</w:t>
            </w:r>
          </w:p>
          <w:p>
            <w:pPr>
              <w:spacing w:after="20"/>
              <w:ind w:left="20"/>
              <w:jc w:val="both"/>
            </w:pPr>
            <w:r>
              <w:rPr>
                <w:rFonts w:ascii="Times New Roman"/>
                <w:b w:val="false"/>
                <w:i w:val="false"/>
                <w:color w:val="000000"/>
                <w:sz w:val="20"/>
              </w:rPr>
              <w:t>
1.2.3.2 знать и соблюдать гигиенические требования на своем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2.2.3.1 применять технику безопасности при работе с материалами и инструментами; </w:t>
            </w:r>
          </w:p>
          <w:p>
            <w:pPr>
              <w:spacing w:after="20"/>
              <w:ind w:left="20"/>
              <w:jc w:val="both"/>
            </w:pPr>
            <w:r>
              <w:rPr>
                <w:rFonts w:ascii="Times New Roman"/>
                <w:b w:val="false"/>
                <w:i w:val="false"/>
                <w:color w:val="000000"/>
                <w:sz w:val="20"/>
              </w:rPr>
              <w:t>
2.2.3.2 перечислять и соблюдать гигиенические требования на своем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соблюдать технику безопасности при работе с материалами и инструментами;</w:t>
            </w:r>
          </w:p>
          <w:p>
            <w:pPr>
              <w:spacing w:after="20"/>
              <w:ind w:left="20"/>
              <w:jc w:val="both"/>
            </w:pPr>
            <w:r>
              <w:rPr>
                <w:rFonts w:ascii="Times New Roman"/>
                <w:b w:val="false"/>
                <w:i w:val="false"/>
                <w:color w:val="000000"/>
                <w:sz w:val="20"/>
              </w:rPr>
              <w:t>
3.2.3.2 соблюдать гигиенические требования на своем рабочем месте;</w:t>
            </w:r>
          </w:p>
          <w:p>
            <w:pPr>
              <w:spacing w:after="20"/>
              <w:ind w:left="20"/>
              <w:jc w:val="both"/>
            </w:pPr>
            <w:r>
              <w:rPr>
                <w:rFonts w:ascii="Times New Roman"/>
                <w:b w:val="false"/>
                <w:i w:val="false"/>
                <w:color w:val="000000"/>
                <w:sz w:val="20"/>
              </w:rPr>
              <w:t>
3.2.3.3 соблюдать технику безопасности при работе с бросовым материалом;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соблюдать правила техники безопасности при работе с материалами и инструментами;</w:t>
            </w:r>
          </w:p>
          <w:p>
            <w:pPr>
              <w:spacing w:after="20"/>
              <w:ind w:left="20"/>
              <w:jc w:val="both"/>
            </w:pPr>
            <w:r>
              <w:rPr>
                <w:rFonts w:ascii="Times New Roman"/>
                <w:b w:val="false"/>
                <w:i w:val="false"/>
                <w:color w:val="000000"/>
                <w:sz w:val="20"/>
              </w:rPr>
              <w:t>
4.2.3.2 соблюдать гигиенические требования на своем рабочем месте;</w:t>
            </w:r>
          </w:p>
          <w:p>
            <w:pPr>
              <w:spacing w:after="20"/>
              <w:ind w:left="20"/>
              <w:jc w:val="both"/>
            </w:pPr>
            <w:r>
              <w:rPr>
                <w:rFonts w:ascii="Times New Roman"/>
                <w:b w:val="false"/>
                <w:i w:val="false"/>
                <w:color w:val="000000"/>
                <w:sz w:val="20"/>
              </w:rPr>
              <w:t>
4.2.3.3 соблюдать технику безопасности при работе с бросовыми материалами;</w:t>
            </w:r>
          </w:p>
        </w:tc>
      </w:tr>
    </w:tbl>
    <w:bookmarkStart w:name="z1356" w:id="548"/>
    <w:p>
      <w:pPr>
        <w:spacing w:after="0"/>
        <w:ind w:left="0"/>
        <w:jc w:val="both"/>
      </w:pPr>
      <w:r>
        <w:rPr>
          <w:rFonts w:ascii="Times New Roman"/>
          <w:b w:val="false"/>
          <w:i w:val="false"/>
          <w:color w:val="000000"/>
          <w:sz w:val="28"/>
        </w:rPr>
        <w:t>
      3) раздел 3. "Презентация, анализ и оценивание":</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презентовать свою работу (выставка);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представлять идею своей работы (выставка);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представлять творческие идеи и процессы своей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представлять творческие идеи и процессы своей работы (в том числе применение ИКТ);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обсуждать и оценивать выполненную работу;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обсуждать и оценивать выполненную работу, вносить предложения по ее улучшению;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обсуждать и оценивать выполненную работу, комментировать творческую работу и вносить предложения по ее улучшению;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обсуждать и оценивать выполненную творческую работу, вносить предложения по ее улучшению, обосновывать свои предложения;</w:t>
            </w:r>
          </w:p>
        </w:tc>
      </w:tr>
    </w:tbl>
    <w:bookmarkStart w:name="z1358" w:id="549"/>
    <w:p>
      <w:pPr>
        <w:spacing w:after="0"/>
        <w:ind w:left="0"/>
        <w:jc w:val="both"/>
      </w:pPr>
      <w:r>
        <w:rPr>
          <w:rFonts w:ascii="Times New Roman"/>
          <w:b w:val="false"/>
          <w:i w:val="false"/>
          <w:color w:val="000000"/>
          <w:sz w:val="28"/>
        </w:rPr>
        <w:t>
      16. Распределение часов на изучение раздела, подраздела и тем предоставляется на усмотрение учителя.</w:t>
      </w:r>
    </w:p>
    <w:bookmarkEnd w:id="549"/>
    <w:bookmarkStart w:name="z1359" w:id="550"/>
    <w:p>
      <w:pPr>
        <w:spacing w:after="0"/>
        <w:ind w:left="0"/>
        <w:jc w:val="both"/>
      </w:pPr>
      <w:r>
        <w:rPr>
          <w:rFonts w:ascii="Times New Roman"/>
          <w:b w:val="false"/>
          <w:i w:val="false"/>
          <w:color w:val="000000"/>
          <w:sz w:val="28"/>
        </w:rPr>
        <w:t xml:space="preserve">
      17. Настоящая учебная программа реализуется в соответствии с Долгосрочным планом по реализации Типовой учебной программы по учебному предмету "Трудовое обучение" для 1-4 классов уровня начального образования. </w:t>
      </w:r>
    </w:p>
    <w:bookmarkEnd w:id="550"/>
    <w:bookmarkStart w:name="z1360" w:id="551"/>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w:t>
      </w:r>
      <w:r>
        <w:br/>
      </w:r>
      <w:r>
        <w:rPr>
          <w:rFonts w:ascii="Times New Roman"/>
          <w:b/>
          <w:i w:val="false"/>
          <w:color w:val="000000"/>
        </w:rPr>
        <w:t>"Трудовое обучение" для 1-4 классов уровня начального образования</w:t>
      </w:r>
    </w:p>
    <w:bookmarkEnd w:id="551"/>
    <w:bookmarkStart w:name="z1361" w:id="552"/>
    <w:p>
      <w:pPr>
        <w:spacing w:after="0"/>
        <w:ind w:left="0"/>
        <w:jc w:val="both"/>
      </w:pPr>
      <w:r>
        <w:rPr>
          <w:rFonts w:ascii="Times New Roman"/>
          <w:b w:val="false"/>
          <w:i w:val="false"/>
          <w:color w:val="000000"/>
          <w:sz w:val="28"/>
        </w:rPr>
        <w:t>
      1-класс</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обо мне</w:t>
            </w:r>
          </w:p>
          <w:p>
            <w:pPr>
              <w:spacing w:after="20"/>
              <w:ind w:left="20"/>
              <w:jc w:val="both"/>
            </w:pPr>
            <w:r>
              <w:rPr>
                <w:rFonts w:ascii="Times New Roman"/>
                <w:b w:val="false"/>
                <w:i w:val="false"/>
                <w:color w:val="000000"/>
                <w:sz w:val="20"/>
              </w:rPr>
              <w:t>
Моя школа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знать названия материалов;</w:t>
            </w:r>
          </w:p>
          <w:p>
            <w:pPr>
              <w:spacing w:after="20"/>
              <w:ind w:left="20"/>
              <w:jc w:val="both"/>
            </w:pPr>
            <w:r>
              <w:rPr>
                <w:rFonts w:ascii="Times New Roman"/>
                <w:b w:val="false"/>
                <w:i w:val="false"/>
                <w:color w:val="000000"/>
                <w:sz w:val="20"/>
              </w:rPr>
              <w:t>
1.1.1.2 знать характеристику свойств (цвет, форма, объем)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рассматривать возможности использования, применения изучаемых материалов при изготовлении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осваивать навыки работы разными материалами и инструментами при планировании и разработке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выбрать виды материалов, необходимые для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понимать особенности технологии изготовления изделий из различных материалов (художественных, природных, искусственных), определять способ изготовления;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исследовать свойства материалов и подготовить их к работе;</w:t>
            </w:r>
          </w:p>
          <w:p>
            <w:pPr>
              <w:spacing w:after="20"/>
              <w:ind w:left="20"/>
              <w:jc w:val="both"/>
            </w:pPr>
            <w:r>
              <w:rPr>
                <w:rFonts w:ascii="Times New Roman"/>
                <w:b w:val="false"/>
                <w:i w:val="false"/>
                <w:color w:val="000000"/>
                <w:sz w:val="20"/>
              </w:rPr>
              <w:t xml:space="preserve">
1.2.2.2 называть элементы национальной культуры при создании творческих работ; </w:t>
            </w:r>
          </w:p>
          <w:p>
            <w:pPr>
              <w:spacing w:after="20"/>
              <w:ind w:left="20"/>
              <w:jc w:val="both"/>
            </w:pPr>
            <w:r>
              <w:rPr>
                <w:rFonts w:ascii="Times New Roman"/>
                <w:b w:val="false"/>
                <w:i w:val="false"/>
                <w:color w:val="000000"/>
                <w:sz w:val="20"/>
              </w:rPr>
              <w:t>
1.2.2.3 изготавливать простые изделия из определенных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изучать правила техники безопасности при работе инструментами и приспособлениями;</w:t>
            </w:r>
          </w:p>
          <w:p>
            <w:pPr>
              <w:spacing w:after="20"/>
              <w:ind w:left="20"/>
              <w:jc w:val="both"/>
            </w:pPr>
            <w:r>
              <w:rPr>
                <w:rFonts w:ascii="Times New Roman"/>
                <w:b w:val="false"/>
                <w:i w:val="false"/>
                <w:color w:val="000000"/>
                <w:sz w:val="20"/>
              </w:rPr>
              <w:t>
1.2.3.2 знать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презентовать свою работу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обсуждать и оценивать выполненную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семья и друзья</w:t>
            </w:r>
          </w:p>
          <w:p>
            <w:pPr>
              <w:spacing w:after="20"/>
              <w:ind w:left="20"/>
              <w:jc w:val="both"/>
            </w:pPr>
            <w:r>
              <w:rPr>
                <w:rFonts w:ascii="Times New Roman"/>
                <w:b w:val="false"/>
                <w:i w:val="false"/>
                <w:color w:val="000000"/>
                <w:sz w:val="20"/>
              </w:rPr>
              <w:t>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знать названия материалов;</w:t>
            </w:r>
          </w:p>
          <w:p>
            <w:pPr>
              <w:spacing w:after="20"/>
              <w:ind w:left="20"/>
              <w:jc w:val="both"/>
            </w:pPr>
            <w:r>
              <w:rPr>
                <w:rFonts w:ascii="Times New Roman"/>
                <w:b w:val="false"/>
                <w:i w:val="false"/>
                <w:color w:val="000000"/>
                <w:sz w:val="20"/>
              </w:rPr>
              <w:t>
1.1.1.2 знать характеристику свойств (цвет, форма, объем)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рассматривать возможности использования, применения изучаемых материалов при изготовлении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осваивать навыки работы разными материалами и инструментами при планировании и разработке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выбрать виды материалов, необходимые для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понимать особенности технологии изготовления изделий из различных материалов (художественных, природных, искусственных), определять способ изготовления;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1.2.2.1 исследовать свойства материалов и подготовить их к работе; </w:t>
            </w:r>
          </w:p>
          <w:p>
            <w:pPr>
              <w:spacing w:after="20"/>
              <w:ind w:left="20"/>
              <w:jc w:val="both"/>
            </w:pPr>
            <w:r>
              <w:rPr>
                <w:rFonts w:ascii="Times New Roman"/>
                <w:b w:val="false"/>
                <w:i w:val="false"/>
                <w:color w:val="000000"/>
                <w:sz w:val="20"/>
              </w:rPr>
              <w:t xml:space="preserve">
1.2.2.2 называть элементы национальной культуры при создании творческих работ; </w:t>
            </w:r>
          </w:p>
          <w:p>
            <w:pPr>
              <w:spacing w:after="20"/>
              <w:ind w:left="20"/>
              <w:jc w:val="both"/>
            </w:pPr>
            <w:r>
              <w:rPr>
                <w:rFonts w:ascii="Times New Roman"/>
                <w:b w:val="false"/>
                <w:i w:val="false"/>
                <w:color w:val="000000"/>
                <w:sz w:val="20"/>
              </w:rPr>
              <w:t>
1.2.2.3 изготавливать простые изделия из определенных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изучать правила техники безопасности при работе инструментами и приспособлениями;</w:t>
            </w:r>
          </w:p>
          <w:p>
            <w:pPr>
              <w:spacing w:after="20"/>
              <w:ind w:left="20"/>
              <w:jc w:val="both"/>
            </w:pPr>
            <w:r>
              <w:rPr>
                <w:rFonts w:ascii="Times New Roman"/>
                <w:b w:val="false"/>
                <w:i w:val="false"/>
                <w:color w:val="000000"/>
                <w:sz w:val="20"/>
              </w:rPr>
              <w:t>
1.2.3.2 знать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презентовать свою работу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обсуждать и оценивать выполненную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Путешествие</w:t>
            </w:r>
          </w:p>
          <w:p>
            <w:pPr>
              <w:spacing w:after="20"/>
              <w:ind w:left="20"/>
              <w:jc w:val="both"/>
            </w:pPr>
            <w:r>
              <w:rPr>
                <w:rFonts w:ascii="Times New Roman"/>
                <w:b w:val="false"/>
                <w:i w:val="false"/>
                <w:color w:val="000000"/>
                <w:sz w:val="20"/>
              </w:rPr>
              <w:t>
6.Традиции и фольклор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знать названия материалов;</w:t>
            </w:r>
          </w:p>
          <w:p>
            <w:pPr>
              <w:spacing w:after="20"/>
              <w:ind w:left="20"/>
              <w:jc w:val="both"/>
            </w:pPr>
            <w:r>
              <w:rPr>
                <w:rFonts w:ascii="Times New Roman"/>
                <w:b w:val="false"/>
                <w:i w:val="false"/>
                <w:color w:val="000000"/>
                <w:sz w:val="20"/>
              </w:rPr>
              <w:t>
1.1.1.2 знать характеристику свойств (цвет, форма, объем)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рассматривать возможности использования, применения изучаемых материалов при изготовлении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осваивать навыки работы разными материалами и инструментами при планировании и разработке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выбрать виды материалов, необходимые для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понимать особенности технологии изготовления изделий из различных материалов (художественных, природных, искусственных), определять способ изготовления;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исследовать свойства материалов и подготовить их к работе;</w:t>
            </w:r>
          </w:p>
          <w:p>
            <w:pPr>
              <w:spacing w:after="20"/>
              <w:ind w:left="20"/>
              <w:jc w:val="both"/>
            </w:pPr>
            <w:r>
              <w:rPr>
                <w:rFonts w:ascii="Times New Roman"/>
                <w:b w:val="false"/>
                <w:i w:val="false"/>
                <w:color w:val="000000"/>
                <w:sz w:val="20"/>
              </w:rPr>
              <w:t xml:space="preserve">
1.2.2.2 называть элементы национальной культуры при создании творческих работ; </w:t>
            </w:r>
          </w:p>
          <w:p>
            <w:pPr>
              <w:spacing w:after="20"/>
              <w:ind w:left="20"/>
              <w:jc w:val="both"/>
            </w:pPr>
            <w:r>
              <w:rPr>
                <w:rFonts w:ascii="Times New Roman"/>
                <w:b w:val="false"/>
                <w:i w:val="false"/>
                <w:color w:val="000000"/>
                <w:sz w:val="20"/>
              </w:rPr>
              <w:t>
1.2.2.3 изготавливать простые изделия из определенных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изучать правила техники безопасности при работе инструментами и приспособлениями;</w:t>
            </w:r>
          </w:p>
          <w:p>
            <w:pPr>
              <w:spacing w:after="20"/>
              <w:ind w:left="20"/>
              <w:jc w:val="both"/>
            </w:pPr>
            <w:r>
              <w:rPr>
                <w:rFonts w:ascii="Times New Roman"/>
                <w:b w:val="false"/>
                <w:i w:val="false"/>
                <w:color w:val="000000"/>
                <w:sz w:val="20"/>
              </w:rPr>
              <w:t>
1.2.3.2 знать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презентовать свою работу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обсуждать и оценивать выполненную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Отдых и хобби</w:t>
            </w:r>
          </w:p>
          <w:p>
            <w:pPr>
              <w:spacing w:after="20"/>
              <w:ind w:left="20"/>
              <w:jc w:val="both"/>
            </w:pPr>
            <w:r>
              <w:rPr>
                <w:rFonts w:ascii="Times New Roman"/>
                <w:b w:val="false"/>
                <w:i w:val="false"/>
                <w:color w:val="000000"/>
                <w:sz w:val="20"/>
              </w:rPr>
              <w:t>
8. Здоровое поколение-будущее страны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знать названия материалов;</w:t>
            </w:r>
          </w:p>
          <w:p>
            <w:pPr>
              <w:spacing w:after="20"/>
              <w:ind w:left="20"/>
              <w:jc w:val="both"/>
            </w:pPr>
            <w:r>
              <w:rPr>
                <w:rFonts w:ascii="Times New Roman"/>
                <w:b w:val="false"/>
                <w:i w:val="false"/>
                <w:color w:val="000000"/>
                <w:sz w:val="20"/>
              </w:rPr>
              <w:t>
1.1.1.2 знать характеристику свойств (цвет, форма, объем)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рассматривать возможности использования, применения изучаемых материалов при изготовлении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осваивать навыки работы разными материалами и инструментами при планировании и разработке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выбрать виды материалов, необходимые для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понимать особенности технологии изготовления изделий из различных материалов (художественных, природных, искусственных), определять способ изготовления;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1.2.2.1 исследовать свойства материалов и подготовить их к работе; </w:t>
            </w:r>
          </w:p>
          <w:p>
            <w:pPr>
              <w:spacing w:after="20"/>
              <w:ind w:left="20"/>
              <w:jc w:val="both"/>
            </w:pPr>
            <w:r>
              <w:rPr>
                <w:rFonts w:ascii="Times New Roman"/>
                <w:b w:val="false"/>
                <w:i w:val="false"/>
                <w:color w:val="000000"/>
                <w:sz w:val="20"/>
              </w:rPr>
              <w:t xml:space="preserve">
1.2.2.2 называть элементы национальной культуры при создании творческих работ; </w:t>
            </w:r>
          </w:p>
          <w:p>
            <w:pPr>
              <w:spacing w:after="20"/>
              <w:ind w:left="20"/>
              <w:jc w:val="both"/>
            </w:pPr>
            <w:r>
              <w:rPr>
                <w:rFonts w:ascii="Times New Roman"/>
                <w:b w:val="false"/>
                <w:i w:val="false"/>
                <w:color w:val="000000"/>
                <w:sz w:val="20"/>
              </w:rPr>
              <w:t>
1.2.2.3 изготавливать простые изделия из определенных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изучать правила техники безопасности при работе инструментами и приспособлениями;</w:t>
            </w:r>
          </w:p>
          <w:p>
            <w:pPr>
              <w:spacing w:after="20"/>
              <w:ind w:left="20"/>
              <w:jc w:val="both"/>
            </w:pPr>
            <w:r>
              <w:rPr>
                <w:rFonts w:ascii="Times New Roman"/>
                <w:b w:val="false"/>
                <w:i w:val="false"/>
                <w:color w:val="000000"/>
                <w:sz w:val="20"/>
              </w:rPr>
              <w:t>
1.2.3.2 знать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презентовать свою работу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обсуждать и оценивать выполненную работу;</w:t>
            </w:r>
          </w:p>
        </w:tc>
      </w:tr>
    </w:tbl>
    <w:bookmarkStart w:name="z1383" w:id="553"/>
    <w:p>
      <w:pPr>
        <w:spacing w:after="0"/>
        <w:ind w:left="0"/>
        <w:jc w:val="both"/>
      </w:pPr>
      <w:r>
        <w:rPr>
          <w:rFonts w:ascii="Times New Roman"/>
          <w:b w:val="false"/>
          <w:i w:val="false"/>
          <w:color w:val="000000"/>
          <w:sz w:val="28"/>
        </w:rPr>
        <w:t>
      2-класс</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Моя семья и друзья </w:t>
            </w:r>
          </w:p>
          <w:p>
            <w:pPr>
              <w:spacing w:after="20"/>
              <w:ind w:left="20"/>
              <w:jc w:val="both"/>
            </w:pPr>
            <w:r>
              <w:rPr>
                <w:rFonts w:ascii="Times New Roman"/>
                <w:b w:val="false"/>
                <w:i w:val="false"/>
                <w:color w:val="000000"/>
                <w:sz w:val="20"/>
              </w:rPr>
              <w:t>
2. Моя школа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различать названия видов материалов и иметь представление о их свойствах и применении;</w:t>
            </w:r>
          </w:p>
          <w:p>
            <w:pPr>
              <w:spacing w:after="20"/>
              <w:ind w:left="20"/>
              <w:jc w:val="both"/>
            </w:pPr>
            <w:r>
              <w:rPr>
                <w:rFonts w:ascii="Times New Roman"/>
                <w:b w:val="false"/>
                <w:i w:val="false"/>
                <w:color w:val="000000"/>
                <w:sz w:val="20"/>
              </w:rPr>
              <w:t>
2.1.1.2 определять характеристики свойств материала (мягкость, плотность, прочность, цвет, форма,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рассматривать возможности использования, применения изучаемых материалов и инструментов при изготовлении изделий;</w:t>
            </w:r>
          </w:p>
          <w:p>
            <w:pPr>
              <w:spacing w:after="20"/>
              <w:ind w:left="20"/>
              <w:jc w:val="both"/>
            </w:pPr>
            <w:r>
              <w:rPr>
                <w:rFonts w:ascii="Times New Roman"/>
                <w:b w:val="false"/>
                <w:i w:val="false"/>
                <w:color w:val="000000"/>
                <w:sz w:val="20"/>
              </w:rPr>
              <w:t>
2.1.2.2 различать виды материалов и область их применения в зависимости от их свойств;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собирать информацию для развития творческих идей и выполнить зарисовку;</w:t>
            </w:r>
          </w:p>
          <w:p>
            <w:pPr>
              <w:spacing w:after="20"/>
              <w:ind w:left="20"/>
              <w:jc w:val="both"/>
            </w:pPr>
            <w:r>
              <w:rPr>
                <w:rFonts w:ascii="Times New Roman"/>
                <w:b w:val="false"/>
                <w:i w:val="false"/>
                <w:color w:val="000000"/>
                <w:sz w:val="20"/>
              </w:rPr>
              <w:t>
2.1.3.2 использовать простые элементы декоративно-прикладного искусства в развитии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виды материалов, необходимых для творческой работы, установить последовательность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собирать, сортировать, подготавливать материалы к применению с использованием простых методов; </w:t>
            </w:r>
          </w:p>
          <w:p>
            <w:pPr>
              <w:spacing w:after="20"/>
              <w:ind w:left="20"/>
              <w:jc w:val="both"/>
            </w:pPr>
            <w:r>
              <w:rPr>
                <w:rFonts w:ascii="Times New Roman"/>
                <w:b w:val="false"/>
                <w:i w:val="false"/>
                <w:color w:val="000000"/>
                <w:sz w:val="20"/>
              </w:rPr>
              <w:t>
2.2.1.2 анализировать способы выполнения изделий с элементами декоративно-прикладного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соединять детали изделия по образцу; </w:t>
            </w:r>
          </w:p>
          <w:p>
            <w:pPr>
              <w:spacing w:after="20"/>
              <w:ind w:left="20"/>
              <w:jc w:val="both"/>
            </w:pPr>
            <w:r>
              <w:rPr>
                <w:rFonts w:ascii="Times New Roman"/>
                <w:b w:val="false"/>
                <w:i w:val="false"/>
                <w:color w:val="000000"/>
                <w:sz w:val="20"/>
              </w:rPr>
              <w:t xml:space="preserve">
2.2.2.2 различать виды национальных элементов при создании творческих работ; </w:t>
            </w:r>
          </w:p>
          <w:p>
            <w:pPr>
              <w:spacing w:after="20"/>
              <w:ind w:left="20"/>
              <w:jc w:val="both"/>
            </w:pPr>
            <w:r>
              <w:rPr>
                <w:rFonts w:ascii="Times New Roman"/>
                <w:b w:val="false"/>
                <w:i w:val="false"/>
                <w:color w:val="000000"/>
                <w:sz w:val="20"/>
              </w:rPr>
              <w:t>
2.2.2.3 моделировать и собирать детали с использованием простых приемов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применять технику безопасности при работе с материалами и инструментами;</w:t>
            </w:r>
          </w:p>
          <w:p>
            <w:pPr>
              <w:spacing w:after="20"/>
              <w:ind w:left="20"/>
              <w:jc w:val="both"/>
            </w:pPr>
            <w:r>
              <w:rPr>
                <w:rFonts w:ascii="Times New Roman"/>
                <w:b w:val="false"/>
                <w:i w:val="false"/>
                <w:color w:val="000000"/>
                <w:sz w:val="20"/>
              </w:rPr>
              <w:t>
2.2.3.2 перечислять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представлять идею своей работы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обсуждать и оценивать выполненную работу,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Мой родной край</w:t>
            </w:r>
          </w:p>
          <w:p>
            <w:pPr>
              <w:spacing w:after="20"/>
              <w:ind w:left="20"/>
              <w:jc w:val="both"/>
            </w:pPr>
            <w:r>
              <w:rPr>
                <w:rFonts w:ascii="Times New Roman"/>
                <w:b w:val="false"/>
                <w:i w:val="false"/>
                <w:color w:val="000000"/>
                <w:sz w:val="20"/>
              </w:rPr>
              <w:t>
4. Времена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различать названия видов материалов и иметь представление о их свойствах и применении;</w:t>
            </w:r>
          </w:p>
          <w:p>
            <w:pPr>
              <w:spacing w:after="20"/>
              <w:ind w:left="20"/>
              <w:jc w:val="both"/>
            </w:pPr>
            <w:r>
              <w:rPr>
                <w:rFonts w:ascii="Times New Roman"/>
                <w:b w:val="false"/>
                <w:i w:val="false"/>
                <w:color w:val="000000"/>
                <w:sz w:val="20"/>
              </w:rPr>
              <w:t>
2.1.1.2 определять характеристики свойств материала (мягкость, плотность, прочность, цвет, форма,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рассматривать возможности использования, применения изучаемых материалов и инструментов при изготовлении изделий; 2.1.2.2 различать виды материалов и область их применения в зависимости от их свойств;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собирать информацию для развития творческих идей и выполнить зарисовку;</w:t>
            </w:r>
          </w:p>
          <w:p>
            <w:pPr>
              <w:spacing w:after="20"/>
              <w:ind w:left="20"/>
              <w:jc w:val="both"/>
            </w:pPr>
            <w:r>
              <w:rPr>
                <w:rFonts w:ascii="Times New Roman"/>
                <w:b w:val="false"/>
                <w:i w:val="false"/>
                <w:color w:val="000000"/>
                <w:sz w:val="20"/>
              </w:rPr>
              <w:t>
2.1.3.2 использовать простые элементы декоративно-прикладного искусства в развитии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виды материалов, необходимых для творческой работы, установить последовательность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собирать, сортировать, подготавливать материалы к применению с использованием простых методов; </w:t>
            </w:r>
          </w:p>
          <w:p>
            <w:pPr>
              <w:spacing w:after="20"/>
              <w:ind w:left="20"/>
              <w:jc w:val="both"/>
            </w:pPr>
            <w:r>
              <w:rPr>
                <w:rFonts w:ascii="Times New Roman"/>
                <w:b w:val="false"/>
                <w:i w:val="false"/>
                <w:color w:val="000000"/>
                <w:sz w:val="20"/>
              </w:rPr>
              <w:t>
2.2.1.2 анализировать способы выполнения изделий с элементами декоративно-прикладного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соединять детали изделия по образцу; </w:t>
            </w:r>
          </w:p>
          <w:p>
            <w:pPr>
              <w:spacing w:after="20"/>
              <w:ind w:left="20"/>
              <w:jc w:val="both"/>
            </w:pPr>
            <w:r>
              <w:rPr>
                <w:rFonts w:ascii="Times New Roman"/>
                <w:b w:val="false"/>
                <w:i w:val="false"/>
                <w:color w:val="000000"/>
                <w:sz w:val="20"/>
              </w:rPr>
              <w:t xml:space="preserve">
2.2.2.2 различать виды национальных элементов при создании творческих работ; </w:t>
            </w:r>
          </w:p>
          <w:p>
            <w:pPr>
              <w:spacing w:after="20"/>
              <w:ind w:left="20"/>
              <w:jc w:val="both"/>
            </w:pPr>
            <w:r>
              <w:rPr>
                <w:rFonts w:ascii="Times New Roman"/>
                <w:b w:val="false"/>
                <w:i w:val="false"/>
                <w:color w:val="000000"/>
                <w:sz w:val="20"/>
              </w:rPr>
              <w:t>
2.2.2.3 моделировать и собирать детали с использованием простых приемов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2.2.3.1 применять технику безопасности при работе с материалами и инструментами; </w:t>
            </w:r>
          </w:p>
          <w:p>
            <w:pPr>
              <w:spacing w:after="20"/>
              <w:ind w:left="20"/>
              <w:jc w:val="both"/>
            </w:pPr>
            <w:r>
              <w:rPr>
                <w:rFonts w:ascii="Times New Roman"/>
                <w:b w:val="false"/>
                <w:i w:val="false"/>
                <w:color w:val="000000"/>
                <w:sz w:val="20"/>
              </w:rPr>
              <w:t>
2.2.3.2 перечислять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представлять идею своей работы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обсуждать и оценивать выполненную работу,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Традиции и фольклор </w:t>
            </w:r>
          </w:p>
          <w:p>
            <w:pPr>
              <w:spacing w:after="20"/>
              <w:ind w:left="20"/>
              <w:jc w:val="both"/>
            </w:pPr>
            <w:r>
              <w:rPr>
                <w:rFonts w:ascii="Times New Roman"/>
                <w:b w:val="false"/>
                <w:i w:val="false"/>
                <w:color w:val="000000"/>
                <w:sz w:val="20"/>
              </w:rPr>
              <w:t>
 6. В здоровом теле-здоровый дух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различать названия видов материалов и иметь представление о их свойствах и применении;</w:t>
            </w:r>
          </w:p>
          <w:p>
            <w:pPr>
              <w:spacing w:after="20"/>
              <w:ind w:left="20"/>
              <w:jc w:val="both"/>
            </w:pPr>
            <w:r>
              <w:rPr>
                <w:rFonts w:ascii="Times New Roman"/>
                <w:b w:val="false"/>
                <w:i w:val="false"/>
                <w:color w:val="000000"/>
                <w:sz w:val="20"/>
              </w:rPr>
              <w:t>
2.1.1.2 определять характеристики свойств материала (мягкость, плотность, прочность, цвет, форма,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рассматривать возможности использования, применения изучаемых материалов и инструментов при изготовлении изделий; 2.1.2.2 различать виды материалов и область их применения в зависимости от их свойств;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собирать информацию для развития творческих идей и выполнить зарисовку;</w:t>
            </w:r>
          </w:p>
          <w:p>
            <w:pPr>
              <w:spacing w:after="20"/>
              <w:ind w:left="20"/>
              <w:jc w:val="both"/>
            </w:pPr>
            <w:r>
              <w:rPr>
                <w:rFonts w:ascii="Times New Roman"/>
                <w:b w:val="false"/>
                <w:i w:val="false"/>
                <w:color w:val="000000"/>
                <w:sz w:val="20"/>
              </w:rPr>
              <w:t>
2.1.3.2 использовать простые элементы декоративно-прикладного искусства в развитии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виды материалов, необходимых для творческой работы, установить последовательность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собирать, сортировать, подготавливать материалы к применению с использованием простых методов; </w:t>
            </w:r>
          </w:p>
          <w:p>
            <w:pPr>
              <w:spacing w:after="20"/>
              <w:ind w:left="20"/>
              <w:jc w:val="both"/>
            </w:pPr>
            <w:r>
              <w:rPr>
                <w:rFonts w:ascii="Times New Roman"/>
                <w:b w:val="false"/>
                <w:i w:val="false"/>
                <w:color w:val="000000"/>
                <w:sz w:val="20"/>
              </w:rPr>
              <w:t>
2.2.1.2 анализировать способы выполнения изделий с элементами декоративно-прикладного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соединять детали изделия по образцу; </w:t>
            </w:r>
          </w:p>
          <w:p>
            <w:pPr>
              <w:spacing w:after="20"/>
              <w:ind w:left="20"/>
              <w:jc w:val="both"/>
            </w:pPr>
            <w:r>
              <w:rPr>
                <w:rFonts w:ascii="Times New Roman"/>
                <w:b w:val="false"/>
                <w:i w:val="false"/>
                <w:color w:val="000000"/>
                <w:sz w:val="20"/>
              </w:rPr>
              <w:t xml:space="preserve">
2.2.2.2 различать виды национальных элементов при создании творческих работ; </w:t>
            </w:r>
          </w:p>
          <w:p>
            <w:pPr>
              <w:spacing w:after="20"/>
              <w:ind w:left="20"/>
              <w:jc w:val="both"/>
            </w:pPr>
            <w:r>
              <w:rPr>
                <w:rFonts w:ascii="Times New Roman"/>
                <w:b w:val="false"/>
                <w:i w:val="false"/>
                <w:color w:val="000000"/>
                <w:sz w:val="20"/>
              </w:rPr>
              <w:t>
2.2.2.3 моделировать и собирать детали с использованием простых приемов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2.2.3.1 применять технику безопасности при работе с материалами и инструментами; </w:t>
            </w:r>
          </w:p>
          <w:p>
            <w:pPr>
              <w:spacing w:after="20"/>
              <w:ind w:left="20"/>
              <w:jc w:val="both"/>
            </w:pPr>
            <w:r>
              <w:rPr>
                <w:rFonts w:ascii="Times New Roman"/>
                <w:b w:val="false"/>
                <w:i w:val="false"/>
                <w:color w:val="000000"/>
                <w:sz w:val="20"/>
              </w:rPr>
              <w:t>
2.2.3.2 перечислять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представлять идею своей работы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обсуждать и оценивать выполненную работу,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7.Мир природы</w:t>
            </w:r>
          </w:p>
          <w:p>
            <w:pPr>
              <w:spacing w:after="20"/>
              <w:ind w:left="20"/>
              <w:jc w:val="both"/>
            </w:pPr>
            <w:r>
              <w:rPr>
                <w:rFonts w:ascii="Times New Roman"/>
                <w:b w:val="false"/>
                <w:i w:val="false"/>
                <w:color w:val="000000"/>
                <w:sz w:val="20"/>
              </w:rPr>
              <w:t>
8. Чудеса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различать названия видов материалов и иметь представление о их свойствах и применении;</w:t>
            </w:r>
          </w:p>
          <w:p>
            <w:pPr>
              <w:spacing w:after="20"/>
              <w:ind w:left="20"/>
              <w:jc w:val="both"/>
            </w:pPr>
            <w:r>
              <w:rPr>
                <w:rFonts w:ascii="Times New Roman"/>
                <w:b w:val="false"/>
                <w:i w:val="false"/>
                <w:color w:val="000000"/>
                <w:sz w:val="20"/>
              </w:rPr>
              <w:t>
2.1.1.2 определять характеристики свойств материала (мягкость, плотность, прочность, цвет, форма,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рассматривать возможности использования, применения изучаемых материалов и инструментов при изготовлении изделий; 2.1.2.2 различать виды материалов и область их применения в зависимости от их свойств;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собирать информацию для развития творческих идей и выполнить зарисовку;</w:t>
            </w:r>
          </w:p>
          <w:p>
            <w:pPr>
              <w:spacing w:after="20"/>
              <w:ind w:left="20"/>
              <w:jc w:val="both"/>
            </w:pPr>
            <w:r>
              <w:rPr>
                <w:rFonts w:ascii="Times New Roman"/>
                <w:b w:val="false"/>
                <w:i w:val="false"/>
                <w:color w:val="000000"/>
                <w:sz w:val="20"/>
              </w:rPr>
              <w:t>
2.1.3.2 использовать простые элементы декоративно-прикладного искусства в развитии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определять виды материалов, необходимых для творческой работы, установить последовательность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собирать, сортировать, подготавливать материалы к применению с использованием простых методов; </w:t>
            </w:r>
          </w:p>
          <w:p>
            <w:pPr>
              <w:spacing w:after="20"/>
              <w:ind w:left="20"/>
              <w:jc w:val="both"/>
            </w:pPr>
            <w:r>
              <w:rPr>
                <w:rFonts w:ascii="Times New Roman"/>
                <w:b w:val="false"/>
                <w:i w:val="false"/>
                <w:color w:val="000000"/>
                <w:sz w:val="20"/>
              </w:rPr>
              <w:t>
2.2.1.2 анализировать способы выполнения изделий с элементами декоративно-прикладного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соединять детали изделия по образцу; </w:t>
            </w:r>
          </w:p>
          <w:p>
            <w:pPr>
              <w:spacing w:after="20"/>
              <w:ind w:left="20"/>
              <w:jc w:val="both"/>
            </w:pPr>
            <w:r>
              <w:rPr>
                <w:rFonts w:ascii="Times New Roman"/>
                <w:b w:val="false"/>
                <w:i w:val="false"/>
                <w:color w:val="000000"/>
                <w:sz w:val="20"/>
              </w:rPr>
              <w:t xml:space="preserve">
2.2.2.2 различать виды национальных элементов при создании творческих работ; </w:t>
            </w:r>
          </w:p>
          <w:p>
            <w:pPr>
              <w:spacing w:after="20"/>
              <w:ind w:left="20"/>
              <w:jc w:val="both"/>
            </w:pPr>
            <w:r>
              <w:rPr>
                <w:rFonts w:ascii="Times New Roman"/>
                <w:b w:val="false"/>
                <w:i w:val="false"/>
                <w:color w:val="000000"/>
                <w:sz w:val="20"/>
              </w:rPr>
              <w:t>
2.2.2.3 моделировать и собирать детали с использованием простых приемов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2.2.3.1 применять технику безопасности при работе с материалами и инструментами; </w:t>
            </w:r>
          </w:p>
          <w:p>
            <w:pPr>
              <w:spacing w:after="20"/>
              <w:ind w:left="20"/>
              <w:jc w:val="both"/>
            </w:pPr>
            <w:r>
              <w:rPr>
                <w:rFonts w:ascii="Times New Roman"/>
                <w:b w:val="false"/>
                <w:i w:val="false"/>
                <w:color w:val="000000"/>
                <w:sz w:val="20"/>
              </w:rPr>
              <w:t>
2.2.3.2 перечислять и соблюдать гигиенические требования на своем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представлять идею своей работы (выставка);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обсуждать и оценивать выполненную работу, вносить предложения по ее улучшению;</w:t>
            </w:r>
          </w:p>
        </w:tc>
      </w:tr>
    </w:tbl>
    <w:bookmarkStart w:name="z1417" w:id="554"/>
    <w:p>
      <w:pPr>
        <w:spacing w:after="0"/>
        <w:ind w:left="0"/>
        <w:jc w:val="both"/>
      </w:pPr>
      <w:r>
        <w:rPr>
          <w:rFonts w:ascii="Times New Roman"/>
          <w:b w:val="false"/>
          <w:i w:val="false"/>
          <w:color w:val="000000"/>
          <w:sz w:val="28"/>
        </w:rPr>
        <w:t>
      3-класс</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Природа-наш дом</w:t>
            </w:r>
          </w:p>
          <w:p>
            <w:pPr>
              <w:spacing w:after="20"/>
              <w:ind w:left="20"/>
              <w:jc w:val="both"/>
            </w:pPr>
            <w:r>
              <w:rPr>
                <w:rFonts w:ascii="Times New Roman"/>
                <w:b w:val="false"/>
                <w:i w:val="false"/>
                <w:color w:val="000000"/>
                <w:sz w:val="20"/>
              </w:rPr>
              <w:t>
2. Казахстан -моя Родина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 области применения видов материалов;</w:t>
            </w:r>
          </w:p>
          <w:p>
            <w:pPr>
              <w:spacing w:after="20"/>
              <w:ind w:left="20"/>
              <w:jc w:val="both"/>
            </w:pPr>
            <w:r>
              <w:rPr>
                <w:rFonts w:ascii="Times New Roman"/>
                <w:b w:val="false"/>
                <w:i w:val="false"/>
                <w:color w:val="000000"/>
                <w:sz w:val="20"/>
              </w:rPr>
              <w:t>
3.1.1.2 описывать виды традиционных и нетрадиционных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знать области применения традиционных и нетрадиционных простых материалов; </w:t>
            </w:r>
          </w:p>
          <w:p>
            <w:pPr>
              <w:spacing w:after="20"/>
              <w:ind w:left="20"/>
              <w:jc w:val="both"/>
            </w:pPr>
            <w:r>
              <w:rPr>
                <w:rFonts w:ascii="Times New Roman"/>
                <w:b w:val="false"/>
                <w:i w:val="false"/>
                <w:color w:val="000000"/>
                <w:sz w:val="20"/>
              </w:rPr>
              <w:t>
3.1.2.2 дифференцировать область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3.1.2.3 различать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сравнивать творческие идеи, делать выводы при выполнении эскиза работы;</w:t>
            </w:r>
          </w:p>
          <w:p>
            <w:pPr>
              <w:spacing w:after="20"/>
              <w:ind w:left="20"/>
              <w:jc w:val="both"/>
            </w:pPr>
            <w:r>
              <w:rPr>
                <w:rFonts w:ascii="Times New Roman"/>
                <w:b w:val="false"/>
                <w:i w:val="false"/>
                <w:color w:val="000000"/>
                <w:sz w:val="20"/>
              </w:rPr>
              <w:t>
3.1.3.2 предложить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3.1.3.3 развивать творческие идеи с использованием информации из различных источников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этапы выполнения творческой работы, планировать ход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технику сбора, сортировки, подготовки материалов к применению, используя разные методы и приемы;</w:t>
            </w:r>
          </w:p>
          <w:p>
            <w:pPr>
              <w:spacing w:after="20"/>
              <w:ind w:left="20"/>
              <w:jc w:val="both"/>
            </w:pPr>
            <w:r>
              <w:rPr>
                <w:rFonts w:ascii="Times New Roman"/>
                <w:b w:val="false"/>
                <w:i w:val="false"/>
                <w:color w:val="000000"/>
                <w:sz w:val="20"/>
              </w:rPr>
              <w:t>
3.2.1.2 анализировать, подбирать техники изготовления изделий национального прикладного искусства;</w:t>
            </w:r>
          </w:p>
          <w:p>
            <w:pPr>
              <w:spacing w:after="20"/>
              <w:ind w:left="20"/>
              <w:jc w:val="both"/>
            </w:pPr>
            <w:r>
              <w:rPr>
                <w:rFonts w:ascii="Times New Roman"/>
                <w:b w:val="false"/>
                <w:i w:val="false"/>
                <w:color w:val="000000"/>
                <w:sz w:val="20"/>
              </w:rPr>
              <w:t>
3.2.1.3 совершенствовать технику выполнения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обрабатывать материалы комбинированными (простыми и сложными) способами (измерение, разметка, вырезание, придание формы и цвета, сборка, моделирование и конструирование);</w:t>
            </w:r>
          </w:p>
          <w:p>
            <w:pPr>
              <w:spacing w:after="20"/>
              <w:ind w:left="20"/>
              <w:jc w:val="both"/>
            </w:pPr>
            <w:r>
              <w:rPr>
                <w:rFonts w:ascii="Times New Roman"/>
                <w:b w:val="false"/>
                <w:i w:val="false"/>
                <w:color w:val="000000"/>
                <w:sz w:val="20"/>
              </w:rPr>
              <w:t xml:space="preserve">
3.2.2.2 использовать национальные элементы в творческой работе; </w:t>
            </w:r>
          </w:p>
          <w:p>
            <w:pPr>
              <w:spacing w:after="20"/>
              <w:ind w:left="20"/>
              <w:jc w:val="both"/>
            </w:pPr>
            <w:r>
              <w:rPr>
                <w:rFonts w:ascii="Times New Roman"/>
                <w:b w:val="false"/>
                <w:i w:val="false"/>
                <w:color w:val="000000"/>
                <w:sz w:val="20"/>
              </w:rPr>
              <w:t>
3.2.2.3 выполнять творческую работу, используя простые приемы для улучшения внешнего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соблюдать технику безопасности при работе с материалами и инструментами;</w:t>
            </w:r>
          </w:p>
          <w:p>
            <w:pPr>
              <w:spacing w:after="20"/>
              <w:ind w:left="20"/>
              <w:jc w:val="both"/>
            </w:pPr>
            <w:r>
              <w:rPr>
                <w:rFonts w:ascii="Times New Roman"/>
                <w:b w:val="false"/>
                <w:i w:val="false"/>
                <w:color w:val="000000"/>
                <w:sz w:val="20"/>
              </w:rPr>
              <w:t>
3.2.3.2 соблюдать гигиенические требования на своем рабочем месте;</w:t>
            </w:r>
          </w:p>
          <w:p>
            <w:pPr>
              <w:spacing w:after="20"/>
              <w:ind w:left="20"/>
              <w:jc w:val="both"/>
            </w:pPr>
            <w:r>
              <w:rPr>
                <w:rFonts w:ascii="Times New Roman"/>
                <w:b w:val="false"/>
                <w:i w:val="false"/>
                <w:color w:val="000000"/>
                <w:sz w:val="20"/>
              </w:rPr>
              <w:t>
3.2.3.3 соблюдать технику безопасности при работе с бросовым материалом;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представлять творческие идеи и процессы своей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обсуждать и оценивать выполненную работу, комментировать творческую работу и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Что такое хорошо, что такое плохо</w:t>
            </w:r>
          </w:p>
          <w:p>
            <w:pPr>
              <w:spacing w:after="20"/>
              <w:ind w:left="20"/>
              <w:jc w:val="both"/>
            </w:pPr>
            <w:r>
              <w:rPr>
                <w:rFonts w:ascii="Times New Roman"/>
                <w:b w:val="false"/>
                <w:i w:val="false"/>
                <w:color w:val="000000"/>
                <w:sz w:val="20"/>
              </w:rPr>
              <w:t>
4. В мире искусства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w:t>
            </w:r>
          </w:p>
          <w:p>
            <w:pPr>
              <w:spacing w:after="20"/>
              <w:ind w:left="20"/>
              <w:jc w:val="both"/>
            </w:pPr>
            <w:r>
              <w:rPr>
                <w:rFonts w:ascii="Times New Roman"/>
                <w:b w:val="false"/>
                <w:i w:val="false"/>
                <w:color w:val="000000"/>
                <w:sz w:val="20"/>
              </w:rPr>
              <w:t>
области применения видов материалов;</w:t>
            </w:r>
          </w:p>
          <w:p>
            <w:pPr>
              <w:spacing w:after="20"/>
              <w:ind w:left="20"/>
              <w:jc w:val="both"/>
            </w:pPr>
            <w:r>
              <w:rPr>
                <w:rFonts w:ascii="Times New Roman"/>
                <w:b w:val="false"/>
                <w:i w:val="false"/>
                <w:color w:val="000000"/>
                <w:sz w:val="20"/>
              </w:rPr>
              <w:t>
3.1.1.2 описывать виды традиционных и нетрадиционных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знать области применения традиционных и нетрадиционных простых материалов; </w:t>
            </w:r>
          </w:p>
          <w:p>
            <w:pPr>
              <w:spacing w:after="20"/>
              <w:ind w:left="20"/>
              <w:jc w:val="both"/>
            </w:pPr>
            <w:r>
              <w:rPr>
                <w:rFonts w:ascii="Times New Roman"/>
                <w:b w:val="false"/>
                <w:i w:val="false"/>
                <w:color w:val="000000"/>
                <w:sz w:val="20"/>
              </w:rPr>
              <w:t>
3.1.2.2 дифференцировать область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3.1.2.3 различать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сравнивать творческие идеи, делать выводы при выполнении эскиза работы;</w:t>
            </w:r>
          </w:p>
          <w:p>
            <w:pPr>
              <w:spacing w:after="20"/>
              <w:ind w:left="20"/>
              <w:jc w:val="both"/>
            </w:pPr>
            <w:r>
              <w:rPr>
                <w:rFonts w:ascii="Times New Roman"/>
                <w:b w:val="false"/>
                <w:i w:val="false"/>
                <w:color w:val="000000"/>
                <w:sz w:val="20"/>
              </w:rPr>
              <w:t>
3.1.3.2 предложить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3.1.3.3 развивать творческие идеи с использованием информации из различных источников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этапы выполнения творческой работы, планировать ход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технику сбора, сортировки, подготовки материалов к применению, используя разные методы и приемы;</w:t>
            </w:r>
          </w:p>
          <w:p>
            <w:pPr>
              <w:spacing w:after="20"/>
              <w:ind w:left="20"/>
              <w:jc w:val="both"/>
            </w:pPr>
            <w:r>
              <w:rPr>
                <w:rFonts w:ascii="Times New Roman"/>
                <w:b w:val="false"/>
                <w:i w:val="false"/>
                <w:color w:val="000000"/>
                <w:sz w:val="20"/>
              </w:rPr>
              <w:t>
3.2.1.2 анализировать, подбирать техники изготовления изделий национального прикладного искусства;</w:t>
            </w:r>
          </w:p>
          <w:p>
            <w:pPr>
              <w:spacing w:after="20"/>
              <w:ind w:left="20"/>
              <w:jc w:val="both"/>
            </w:pPr>
            <w:r>
              <w:rPr>
                <w:rFonts w:ascii="Times New Roman"/>
                <w:b w:val="false"/>
                <w:i w:val="false"/>
                <w:color w:val="000000"/>
                <w:sz w:val="20"/>
              </w:rPr>
              <w:t>
3.2.1.3 совершенствовать технику выполнения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обрабатывать материалы комбинированными (простыми и сложными) способами (измерение, разметка, вырезание, придание формы и цвета, сборка, моделирование и конструирование);</w:t>
            </w:r>
          </w:p>
          <w:p>
            <w:pPr>
              <w:spacing w:after="20"/>
              <w:ind w:left="20"/>
              <w:jc w:val="both"/>
            </w:pPr>
            <w:r>
              <w:rPr>
                <w:rFonts w:ascii="Times New Roman"/>
                <w:b w:val="false"/>
                <w:i w:val="false"/>
                <w:color w:val="000000"/>
                <w:sz w:val="20"/>
              </w:rPr>
              <w:t xml:space="preserve">
3.2.2.2 использовать национальные элементы в творческой работе; </w:t>
            </w:r>
          </w:p>
          <w:p>
            <w:pPr>
              <w:spacing w:after="20"/>
              <w:ind w:left="20"/>
              <w:jc w:val="both"/>
            </w:pPr>
            <w:r>
              <w:rPr>
                <w:rFonts w:ascii="Times New Roman"/>
                <w:b w:val="false"/>
                <w:i w:val="false"/>
                <w:color w:val="000000"/>
                <w:sz w:val="20"/>
              </w:rPr>
              <w:t>
3.2.2.3 выполнять творческую работу, используя простые приемы для улучшения внешнего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соблюдать технику безопасности при работе с материалами и инструментами;</w:t>
            </w:r>
          </w:p>
          <w:p>
            <w:pPr>
              <w:spacing w:after="20"/>
              <w:ind w:left="20"/>
              <w:jc w:val="both"/>
            </w:pPr>
            <w:r>
              <w:rPr>
                <w:rFonts w:ascii="Times New Roman"/>
                <w:b w:val="false"/>
                <w:i w:val="false"/>
                <w:color w:val="000000"/>
                <w:sz w:val="20"/>
              </w:rPr>
              <w:t>
3.2.3.2 соблюдать гигиенические требования на своем рабочем месте;</w:t>
            </w:r>
          </w:p>
          <w:p>
            <w:pPr>
              <w:spacing w:after="20"/>
              <w:ind w:left="20"/>
              <w:jc w:val="both"/>
            </w:pPr>
            <w:r>
              <w:rPr>
                <w:rFonts w:ascii="Times New Roman"/>
                <w:b w:val="false"/>
                <w:i w:val="false"/>
                <w:color w:val="000000"/>
                <w:sz w:val="20"/>
              </w:rPr>
              <w:t>
3.2.3.3 соблюдать технику безопасности при работе с бросовым материалом;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представлять творческие идеи и процессы своей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обсуждать и оценивать выполненную работу, комментировать творческую работу и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Преданья старины глубокой</w:t>
            </w:r>
          </w:p>
          <w:p>
            <w:pPr>
              <w:spacing w:after="20"/>
              <w:ind w:left="20"/>
              <w:jc w:val="both"/>
            </w:pPr>
            <w:r>
              <w:rPr>
                <w:rFonts w:ascii="Times New Roman"/>
                <w:b w:val="false"/>
                <w:i w:val="false"/>
                <w:color w:val="000000"/>
                <w:sz w:val="20"/>
              </w:rPr>
              <w:t>
6. Выдающиеся личности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определятьобласти применения видов материалов;</w:t>
            </w:r>
          </w:p>
          <w:p>
            <w:pPr>
              <w:spacing w:after="20"/>
              <w:ind w:left="20"/>
              <w:jc w:val="both"/>
            </w:pPr>
            <w:r>
              <w:rPr>
                <w:rFonts w:ascii="Times New Roman"/>
                <w:b w:val="false"/>
                <w:i w:val="false"/>
                <w:color w:val="000000"/>
                <w:sz w:val="20"/>
              </w:rPr>
              <w:t>
3.1.1.2 описывать виды традиционных и нетрадиционных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знать области применения традиционных и нетрадиционных простых материалов; </w:t>
            </w:r>
          </w:p>
          <w:p>
            <w:pPr>
              <w:spacing w:after="20"/>
              <w:ind w:left="20"/>
              <w:jc w:val="both"/>
            </w:pPr>
            <w:r>
              <w:rPr>
                <w:rFonts w:ascii="Times New Roman"/>
                <w:b w:val="false"/>
                <w:i w:val="false"/>
                <w:color w:val="000000"/>
                <w:sz w:val="20"/>
              </w:rPr>
              <w:t>
3.1.2.2 дифференцировать область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3.1.2.3 различать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сравнивать творческие идеи, делать выводы при выполнении эскиза работы;</w:t>
            </w:r>
          </w:p>
          <w:p>
            <w:pPr>
              <w:spacing w:after="20"/>
              <w:ind w:left="20"/>
              <w:jc w:val="both"/>
            </w:pPr>
            <w:r>
              <w:rPr>
                <w:rFonts w:ascii="Times New Roman"/>
                <w:b w:val="false"/>
                <w:i w:val="false"/>
                <w:color w:val="000000"/>
                <w:sz w:val="20"/>
              </w:rPr>
              <w:t>
3.1.3.2 предложить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3.1.3.3 развивать творческие идеи с использованием информации из различных источников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этапы выполнения творческой работы, планировать ход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технику сбора, сортировки, подготовки материалов к применению, используя разные методы и приемы;</w:t>
            </w:r>
          </w:p>
          <w:p>
            <w:pPr>
              <w:spacing w:after="20"/>
              <w:ind w:left="20"/>
              <w:jc w:val="both"/>
            </w:pPr>
            <w:r>
              <w:rPr>
                <w:rFonts w:ascii="Times New Roman"/>
                <w:b w:val="false"/>
                <w:i w:val="false"/>
                <w:color w:val="000000"/>
                <w:sz w:val="20"/>
              </w:rPr>
              <w:t>
3.2.1.2 анализировать, подбирать техники изготовления изделий национального прикладного искусства;</w:t>
            </w:r>
          </w:p>
          <w:p>
            <w:pPr>
              <w:spacing w:after="20"/>
              <w:ind w:left="20"/>
              <w:jc w:val="both"/>
            </w:pPr>
            <w:r>
              <w:rPr>
                <w:rFonts w:ascii="Times New Roman"/>
                <w:b w:val="false"/>
                <w:i w:val="false"/>
                <w:color w:val="000000"/>
                <w:sz w:val="20"/>
              </w:rPr>
              <w:t>
3.2.1.3 совершенствовать технику выполнения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обрабатывать материалы комбинированными (простыми и сложными) способами (измерение, разметка, вырезание, придание формы и цвета, сборка, моделирование и конструирование);</w:t>
            </w:r>
          </w:p>
          <w:p>
            <w:pPr>
              <w:spacing w:after="20"/>
              <w:ind w:left="20"/>
              <w:jc w:val="both"/>
            </w:pPr>
            <w:r>
              <w:rPr>
                <w:rFonts w:ascii="Times New Roman"/>
                <w:b w:val="false"/>
                <w:i w:val="false"/>
                <w:color w:val="000000"/>
                <w:sz w:val="20"/>
              </w:rPr>
              <w:t xml:space="preserve">
3.2.2.2 использовать национальные элементы в творческой работе; </w:t>
            </w:r>
          </w:p>
          <w:p>
            <w:pPr>
              <w:spacing w:after="20"/>
              <w:ind w:left="20"/>
              <w:jc w:val="both"/>
            </w:pPr>
            <w:r>
              <w:rPr>
                <w:rFonts w:ascii="Times New Roman"/>
                <w:b w:val="false"/>
                <w:i w:val="false"/>
                <w:color w:val="000000"/>
                <w:sz w:val="20"/>
              </w:rPr>
              <w:t>
3.2.2.3 выполнять творческую работу, используя простые приемы для улучшения внешнего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соблюдать технику безопасности при работе с материалами и инструментами;</w:t>
            </w:r>
          </w:p>
          <w:p>
            <w:pPr>
              <w:spacing w:after="20"/>
              <w:ind w:left="20"/>
              <w:jc w:val="both"/>
            </w:pPr>
            <w:r>
              <w:rPr>
                <w:rFonts w:ascii="Times New Roman"/>
                <w:b w:val="false"/>
                <w:i w:val="false"/>
                <w:color w:val="000000"/>
                <w:sz w:val="20"/>
              </w:rPr>
              <w:t>
3.2.3.2 соблюдать гигиенические требования на своем рабочем месте;</w:t>
            </w:r>
          </w:p>
          <w:p>
            <w:pPr>
              <w:spacing w:after="20"/>
              <w:ind w:left="20"/>
              <w:jc w:val="both"/>
            </w:pPr>
            <w:r>
              <w:rPr>
                <w:rFonts w:ascii="Times New Roman"/>
                <w:b w:val="false"/>
                <w:i w:val="false"/>
                <w:color w:val="000000"/>
                <w:sz w:val="20"/>
              </w:rPr>
              <w:t>
3.2.3.3 соблюдать технику безопасности при работе с бросовым материалом;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представлять творческие идеи и процессы своей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обсуждать и оценивать выполненную работу, комментировать творческую работу и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Хочу все знать</w:t>
            </w:r>
          </w:p>
          <w:p>
            <w:pPr>
              <w:spacing w:after="20"/>
              <w:ind w:left="20"/>
              <w:jc w:val="both"/>
            </w:pPr>
            <w:r>
              <w:rPr>
                <w:rFonts w:ascii="Times New Roman"/>
                <w:b w:val="false"/>
                <w:i w:val="false"/>
                <w:color w:val="000000"/>
                <w:sz w:val="20"/>
              </w:rPr>
              <w:t>
8. Культура отдыха.</w:t>
            </w:r>
          </w:p>
          <w:p>
            <w:pPr>
              <w:spacing w:after="20"/>
              <w:ind w:left="20"/>
              <w:jc w:val="both"/>
            </w:pPr>
            <w:r>
              <w:rPr>
                <w:rFonts w:ascii="Times New Roman"/>
                <w:b w:val="false"/>
                <w:i w:val="false"/>
                <w:color w:val="000000"/>
                <w:sz w:val="20"/>
              </w:rPr>
              <w:t>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 области применения видов материалов;</w:t>
            </w:r>
          </w:p>
          <w:p>
            <w:pPr>
              <w:spacing w:after="20"/>
              <w:ind w:left="20"/>
              <w:jc w:val="both"/>
            </w:pPr>
            <w:r>
              <w:rPr>
                <w:rFonts w:ascii="Times New Roman"/>
                <w:b w:val="false"/>
                <w:i w:val="false"/>
                <w:color w:val="000000"/>
                <w:sz w:val="20"/>
              </w:rPr>
              <w:t>
3.1.1.2 описывать виды традиционных и нетрадиционных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знать области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3.1.2.2 дифференцировать область применения традиционных и нетрадиционных простых материалов;</w:t>
            </w:r>
          </w:p>
          <w:p>
            <w:pPr>
              <w:spacing w:after="20"/>
              <w:ind w:left="20"/>
              <w:jc w:val="both"/>
            </w:pPr>
            <w:r>
              <w:rPr>
                <w:rFonts w:ascii="Times New Roman"/>
                <w:b w:val="false"/>
                <w:i w:val="false"/>
                <w:color w:val="000000"/>
                <w:sz w:val="20"/>
              </w:rPr>
              <w:t>
3.1.2.3 различать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сравнивать творческие идеи, делать выводы при выполнении эскиза работы;</w:t>
            </w:r>
          </w:p>
          <w:p>
            <w:pPr>
              <w:spacing w:after="20"/>
              <w:ind w:left="20"/>
              <w:jc w:val="both"/>
            </w:pPr>
            <w:r>
              <w:rPr>
                <w:rFonts w:ascii="Times New Roman"/>
                <w:b w:val="false"/>
                <w:i w:val="false"/>
                <w:color w:val="000000"/>
                <w:sz w:val="20"/>
              </w:rPr>
              <w:t>
3.1.3.2 предложить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3.1.3.3 развивать творческие идеи с использованием информации из различных источников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определять этапы выполнения творческой работы, планировать ход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определять технику сбора, сортировки, подготовки материалов к применению, используя разные методы и приемы;</w:t>
            </w:r>
          </w:p>
          <w:p>
            <w:pPr>
              <w:spacing w:after="20"/>
              <w:ind w:left="20"/>
              <w:jc w:val="both"/>
            </w:pPr>
            <w:r>
              <w:rPr>
                <w:rFonts w:ascii="Times New Roman"/>
                <w:b w:val="false"/>
                <w:i w:val="false"/>
                <w:color w:val="000000"/>
                <w:sz w:val="20"/>
              </w:rPr>
              <w:t>
3.2.1.2 анализировать, подбирать техники изготовления изделий национального прикладного искусства;</w:t>
            </w:r>
          </w:p>
          <w:p>
            <w:pPr>
              <w:spacing w:after="20"/>
              <w:ind w:left="20"/>
              <w:jc w:val="both"/>
            </w:pPr>
            <w:r>
              <w:rPr>
                <w:rFonts w:ascii="Times New Roman"/>
                <w:b w:val="false"/>
                <w:i w:val="false"/>
                <w:color w:val="000000"/>
                <w:sz w:val="20"/>
              </w:rPr>
              <w:t>
3.2.1.3 совершенствовать технику выполнения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обрабатывать материалы комбинированными (простыми и сложными) способами (измерение, разметка, вырезание, придание формы и цвета, сборка, моделирование и конструирование);</w:t>
            </w:r>
          </w:p>
          <w:p>
            <w:pPr>
              <w:spacing w:after="20"/>
              <w:ind w:left="20"/>
              <w:jc w:val="both"/>
            </w:pPr>
            <w:r>
              <w:rPr>
                <w:rFonts w:ascii="Times New Roman"/>
                <w:b w:val="false"/>
                <w:i w:val="false"/>
                <w:color w:val="000000"/>
                <w:sz w:val="20"/>
              </w:rPr>
              <w:t xml:space="preserve">
3.2.2.2 использовать национальные элементы в творческой работе; </w:t>
            </w:r>
          </w:p>
          <w:p>
            <w:pPr>
              <w:spacing w:after="20"/>
              <w:ind w:left="20"/>
              <w:jc w:val="both"/>
            </w:pPr>
            <w:r>
              <w:rPr>
                <w:rFonts w:ascii="Times New Roman"/>
                <w:b w:val="false"/>
                <w:i w:val="false"/>
                <w:color w:val="000000"/>
                <w:sz w:val="20"/>
              </w:rPr>
              <w:t>
3.2.2.3 выполнять творческую работу, используя простые приемы для улучшения внешнего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соблюдать технику безопасности при работе с материалами и инструментами;</w:t>
            </w:r>
          </w:p>
          <w:p>
            <w:pPr>
              <w:spacing w:after="20"/>
              <w:ind w:left="20"/>
              <w:jc w:val="both"/>
            </w:pPr>
            <w:r>
              <w:rPr>
                <w:rFonts w:ascii="Times New Roman"/>
                <w:b w:val="false"/>
                <w:i w:val="false"/>
                <w:color w:val="000000"/>
                <w:sz w:val="20"/>
              </w:rPr>
              <w:t>
3.2.3.2 соблюдать гигиенические требования на своем рабочем месте;</w:t>
            </w:r>
          </w:p>
          <w:p>
            <w:pPr>
              <w:spacing w:after="20"/>
              <w:ind w:left="20"/>
              <w:jc w:val="both"/>
            </w:pPr>
            <w:r>
              <w:rPr>
                <w:rFonts w:ascii="Times New Roman"/>
                <w:b w:val="false"/>
                <w:i w:val="false"/>
                <w:color w:val="000000"/>
                <w:sz w:val="20"/>
              </w:rPr>
              <w:t>
3.2.3.3 соблюдать технику безопасности при работе с бросовым материалом;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представлять творческие идеи и процессы своей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обсуждать и оценивать выполненную работу, комментировать творческую работу и вносить предложения по ее улучшению;</w:t>
            </w:r>
          </w:p>
        </w:tc>
      </w:tr>
    </w:tbl>
    <w:bookmarkStart w:name="z1470" w:id="555"/>
    <w:p>
      <w:pPr>
        <w:spacing w:after="0"/>
        <w:ind w:left="0"/>
        <w:jc w:val="both"/>
      </w:pPr>
      <w:r>
        <w:rPr>
          <w:rFonts w:ascii="Times New Roman"/>
          <w:b w:val="false"/>
          <w:i w:val="false"/>
          <w:color w:val="000000"/>
          <w:sz w:val="28"/>
        </w:rPr>
        <w:t>
      4-класс</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1.Родные просторы Казахстана</w:t>
            </w:r>
          </w:p>
          <w:p>
            <w:pPr>
              <w:spacing w:after="20"/>
              <w:ind w:left="20"/>
              <w:jc w:val="both"/>
            </w:pPr>
            <w:r>
              <w:rPr>
                <w:rFonts w:ascii="Times New Roman"/>
                <w:b w:val="false"/>
                <w:i w:val="false"/>
                <w:color w:val="000000"/>
                <w:sz w:val="20"/>
              </w:rPr>
              <w:t>
2. Быть человеком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уметь классифицировать виды материалов;</w:t>
            </w:r>
          </w:p>
          <w:p>
            <w:pPr>
              <w:spacing w:after="20"/>
              <w:ind w:left="20"/>
              <w:jc w:val="both"/>
            </w:pPr>
            <w:r>
              <w:rPr>
                <w:rFonts w:ascii="Times New Roman"/>
                <w:b w:val="false"/>
                <w:i w:val="false"/>
                <w:color w:val="000000"/>
                <w:sz w:val="20"/>
              </w:rPr>
              <w:t xml:space="preserve">
4.1.1.2 уметь различать виды традиционных и нетрадиционных материалов; </w:t>
            </w:r>
          </w:p>
          <w:p>
            <w:pPr>
              <w:spacing w:after="20"/>
              <w:ind w:left="20"/>
              <w:jc w:val="both"/>
            </w:pPr>
            <w:r>
              <w:rPr>
                <w:rFonts w:ascii="Times New Roman"/>
                <w:b w:val="false"/>
                <w:i w:val="false"/>
                <w:color w:val="000000"/>
                <w:sz w:val="20"/>
              </w:rPr>
              <w:t>
4.1.1.3 приводить примеры характерных свойств материалов (мягкость, плотность, прочность, цвет, форма,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демонстрировать знания о применении видов материалов в жизни и приводить примеры; </w:t>
            </w:r>
          </w:p>
          <w:p>
            <w:pPr>
              <w:spacing w:after="20"/>
              <w:ind w:left="20"/>
              <w:jc w:val="both"/>
            </w:pPr>
            <w:r>
              <w:rPr>
                <w:rFonts w:ascii="Times New Roman"/>
                <w:b w:val="false"/>
                <w:i w:val="false"/>
                <w:color w:val="000000"/>
                <w:sz w:val="20"/>
              </w:rPr>
              <w:t>
4.1.2.2 определять области применения традиционных и нетрадиционных материалов;</w:t>
            </w:r>
          </w:p>
          <w:p>
            <w:pPr>
              <w:spacing w:after="20"/>
              <w:ind w:left="20"/>
              <w:jc w:val="both"/>
            </w:pPr>
            <w:r>
              <w:rPr>
                <w:rFonts w:ascii="Times New Roman"/>
                <w:b w:val="false"/>
                <w:i w:val="false"/>
                <w:color w:val="000000"/>
                <w:sz w:val="20"/>
              </w:rPr>
              <w:t>
4.1.2.3 классифицировать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представлять идеи по изготовлению дизайна изделий; </w:t>
            </w:r>
          </w:p>
          <w:p>
            <w:pPr>
              <w:spacing w:after="20"/>
              <w:ind w:left="20"/>
              <w:jc w:val="both"/>
            </w:pPr>
            <w:r>
              <w:rPr>
                <w:rFonts w:ascii="Times New Roman"/>
                <w:b w:val="false"/>
                <w:i w:val="false"/>
                <w:color w:val="000000"/>
                <w:sz w:val="20"/>
              </w:rPr>
              <w:t>
4.1.3.2 продумывать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4.1.3.3 реализовать творческие идеи с использованием информации из различных источников (в том числе с использованием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этапы выполнения творческой работы;</w:t>
            </w:r>
          </w:p>
          <w:p>
            <w:pPr>
              <w:spacing w:after="20"/>
              <w:ind w:left="20"/>
              <w:jc w:val="both"/>
            </w:pPr>
            <w:r>
              <w:rPr>
                <w:rFonts w:ascii="Times New Roman"/>
                <w:b w:val="false"/>
                <w:i w:val="false"/>
                <w:color w:val="000000"/>
                <w:sz w:val="20"/>
              </w:rPr>
              <w:t>
4.1.4.2 планировать и представлять эффективные способы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моделировать поделки из бросовых материалов, экспериментировать с использованием простых методов;</w:t>
            </w:r>
          </w:p>
          <w:p>
            <w:pPr>
              <w:spacing w:after="20"/>
              <w:ind w:left="20"/>
              <w:jc w:val="both"/>
            </w:pPr>
            <w:r>
              <w:rPr>
                <w:rFonts w:ascii="Times New Roman"/>
                <w:b w:val="false"/>
                <w:i w:val="false"/>
                <w:color w:val="000000"/>
                <w:sz w:val="20"/>
              </w:rPr>
              <w:t xml:space="preserve">
4.2.1.2 предлагать различные методы и приемы выполнения творческих работ с использованием сырьевых материалов; </w:t>
            </w:r>
          </w:p>
          <w:p>
            <w:pPr>
              <w:spacing w:after="20"/>
              <w:ind w:left="20"/>
              <w:jc w:val="both"/>
            </w:pPr>
            <w:r>
              <w:rPr>
                <w:rFonts w:ascii="Times New Roman"/>
                <w:b w:val="false"/>
                <w:i w:val="false"/>
                <w:color w:val="000000"/>
                <w:sz w:val="20"/>
              </w:rPr>
              <w:t>
4.2.1.3 осваивать эффективные способы выполнения творческой работы из выбранных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изготавливать объемные фигуры в соответствии с инструкцией (измерять, размечать, обрезать, придавать форму и цвет, собирать, моделировать и конструировать);</w:t>
            </w:r>
          </w:p>
          <w:p>
            <w:pPr>
              <w:spacing w:after="20"/>
              <w:ind w:left="20"/>
              <w:jc w:val="both"/>
            </w:pPr>
            <w:r>
              <w:rPr>
                <w:rFonts w:ascii="Times New Roman"/>
                <w:b w:val="false"/>
                <w:i w:val="false"/>
                <w:color w:val="000000"/>
                <w:sz w:val="20"/>
              </w:rPr>
              <w:t>
4.2.2.2 применять усложненные национальные элементы при моделировании изделий</w:t>
            </w:r>
          </w:p>
          <w:p>
            <w:pPr>
              <w:spacing w:after="20"/>
              <w:ind w:left="20"/>
              <w:jc w:val="both"/>
            </w:pPr>
            <w:r>
              <w:rPr>
                <w:rFonts w:ascii="Times New Roman"/>
                <w:b w:val="false"/>
                <w:i w:val="false"/>
                <w:color w:val="000000"/>
                <w:sz w:val="20"/>
              </w:rPr>
              <w:t>
4.2.2.3 конструировать поделки из бросовых материалов в творческой работе, представлять свои идеи;</w:t>
            </w:r>
          </w:p>
          <w:p>
            <w:pPr>
              <w:spacing w:after="20"/>
              <w:ind w:left="20"/>
              <w:jc w:val="both"/>
            </w:pPr>
            <w:r>
              <w:rPr>
                <w:rFonts w:ascii="Times New Roman"/>
                <w:b w:val="false"/>
                <w:i w:val="false"/>
                <w:color w:val="000000"/>
                <w:sz w:val="20"/>
              </w:rPr>
              <w:t xml:space="preserve">
4.2.2.4. декорировать творческую работу нетрадиционными материалами с помощью различных технологий; </w:t>
            </w:r>
          </w:p>
          <w:p>
            <w:pPr>
              <w:spacing w:after="20"/>
              <w:ind w:left="20"/>
              <w:jc w:val="both"/>
            </w:pPr>
            <w:r>
              <w:rPr>
                <w:rFonts w:ascii="Times New Roman"/>
                <w:b w:val="false"/>
                <w:i w:val="false"/>
                <w:color w:val="000000"/>
                <w:sz w:val="20"/>
              </w:rPr>
              <w:t>
4.2.2.5 создавать современную продукцию с помощью различных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соблюдать правила техники безопасности при работе с материалами и инструментами;</w:t>
            </w:r>
          </w:p>
          <w:p>
            <w:pPr>
              <w:spacing w:after="20"/>
              <w:ind w:left="20"/>
              <w:jc w:val="both"/>
            </w:pPr>
            <w:r>
              <w:rPr>
                <w:rFonts w:ascii="Times New Roman"/>
                <w:b w:val="false"/>
                <w:i w:val="false"/>
                <w:color w:val="000000"/>
                <w:sz w:val="20"/>
              </w:rPr>
              <w:t>
4.2.3.2 соблюдать гигиенические требования на своем рабочем месте;</w:t>
            </w:r>
          </w:p>
          <w:p>
            <w:pPr>
              <w:spacing w:after="20"/>
              <w:ind w:left="20"/>
              <w:jc w:val="both"/>
            </w:pPr>
            <w:r>
              <w:rPr>
                <w:rFonts w:ascii="Times New Roman"/>
                <w:b w:val="false"/>
                <w:i w:val="false"/>
                <w:color w:val="000000"/>
                <w:sz w:val="20"/>
              </w:rPr>
              <w:t>
4.2.3.3 соблюдать технику безопасности при работе с бросовыми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представлять творческие идеи и процессы своей работы (в том числе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обсуждать и оценивать выполненную творческую работу, вносить предложения по ее улучшению, обосновывать свои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3.Культурное наследие</w:t>
            </w:r>
          </w:p>
          <w:p>
            <w:pPr>
              <w:spacing w:after="20"/>
              <w:ind w:left="20"/>
              <w:jc w:val="both"/>
            </w:pPr>
            <w:r>
              <w:rPr>
                <w:rFonts w:ascii="Times New Roman"/>
                <w:b w:val="false"/>
                <w:i w:val="false"/>
                <w:color w:val="000000"/>
                <w:sz w:val="20"/>
              </w:rPr>
              <w:t>
4.Мир профессий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уметь классифицировать виды материалов;</w:t>
            </w:r>
          </w:p>
          <w:p>
            <w:pPr>
              <w:spacing w:after="20"/>
              <w:ind w:left="20"/>
              <w:jc w:val="both"/>
            </w:pPr>
            <w:r>
              <w:rPr>
                <w:rFonts w:ascii="Times New Roman"/>
                <w:b w:val="false"/>
                <w:i w:val="false"/>
                <w:color w:val="000000"/>
                <w:sz w:val="20"/>
              </w:rPr>
              <w:t xml:space="preserve">
4.1.1.2 уметь различать виды традиционных и нетрадиционных материалов; </w:t>
            </w:r>
          </w:p>
          <w:p>
            <w:pPr>
              <w:spacing w:after="20"/>
              <w:ind w:left="20"/>
              <w:jc w:val="both"/>
            </w:pPr>
            <w:r>
              <w:rPr>
                <w:rFonts w:ascii="Times New Roman"/>
                <w:b w:val="false"/>
                <w:i w:val="false"/>
                <w:color w:val="000000"/>
                <w:sz w:val="20"/>
              </w:rPr>
              <w:t>
4.1.1.3 приводить примеры характерных свойств материалов (мягкость, плотность, прочность, цвет, форма,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демонстрировать знания о применении видов материалов в жизни и приводить примеры;</w:t>
            </w:r>
          </w:p>
          <w:p>
            <w:pPr>
              <w:spacing w:after="20"/>
              <w:ind w:left="20"/>
              <w:jc w:val="both"/>
            </w:pPr>
            <w:r>
              <w:rPr>
                <w:rFonts w:ascii="Times New Roman"/>
                <w:b w:val="false"/>
                <w:i w:val="false"/>
                <w:color w:val="000000"/>
                <w:sz w:val="20"/>
              </w:rPr>
              <w:t>
4.1.2.2 определять области применения традиционных и нетрадиционных материалов; 4.1.2.3 классифицировать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представлять идеи по изготовлению дизайна изделий; </w:t>
            </w:r>
          </w:p>
          <w:p>
            <w:pPr>
              <w:spacing w:after="20"/>
              <w:ind w:left="20"/>
              <w:jc w:val="both"/>
            </w:pPr>
            <w:r>
              <w:rPr>
                <w:rFonts w:ascii="Times New Roman"/>
                <w:b w:val="false"/>
                <w:i w:val="false"/>
                <w:color w:val="000000"/>
                <w:sz w:val="20"/>
              </w:rPr>
              <w:t>
4.1.3.2 продумывать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4.1.3.3 реализовать творческие идеи с использованием информации из различных источников (в том числе с использованием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этапы выполнения творческой работы;</w:t>
            </w:r>
          </w:p>
          <w:p>
            <w:pPr>
              <w:spacing w:after="20"/>
              <w:ind w:left="20"/>
              <w:jc w:val="both"/>
            </w:pPr>
            <w:r>
              <w:rPr>
                <w:rFonts w:ascii="Times New Roman"/>
                <w:b w:val="false"/>
                <w:i w:val="false"/>
                <w:color w:val="000000"/>
                <w:sz w:val="20"/>
              </w:rPr>
              <w:t>
4.1.4.2 планировать и представлять эффективные способы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моделировать поделки из бросовых материалов, экспериментировать с использованием простых методов;</w:t>
            </w:r>
          </w:p>
          <w:p>
            <w:pPr>
              <w:spacing w:after="20"/>
              <w:ind w:left="20"/>
              <w:jc w:val="both"/>
            </w:pPr>
            <w:r>
              <w:rPr>
                <w:rFonts w:ascii="Times New Roman"/>
                <w:b w:val="false"/>
                <w:i w:val="false"/>
                <w:color w:val="000000"/>
                <w:sz w:val="20"/>
              </w:rPr>
              <w:t xml:space="preserve">
4.2.1.2 предлагать различные методы и приемы выполнения творческих работ с использованием сырьевых материалов; </w:t>
            </w:r>
          </w:p>
          <w:p>
            <w:pPr>
              <w:spacing w:after="20"/>
              <w:ind w:left="20"/>
              <w:jc w:val="both"/>
            </w:pPr>
            <w:r>
              <w:rPr>
                <w:rFonts w:ascii="Times New Roman"/>
                <w:b w:val="false"/>
                <w:i w:val="false"/>
                <w:color w:val="000000"/>
                <w:sz w:val="20"/>
              </w:rPr>
              <w:t>
4.2.1.3 осваивать эффективные способы выполнения творческой работы из выбранных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изготавливать объемные фигуры в соответствии с инструкцией (измерять, размечать, обрезать, придавать форму и цвет, собирать, моделировать и конструировать);</w:t>
            </w:r>
          </w:p>
          <w:p>
            <w:pPr>
              <w:spacing w:after="20"/>
              <w:ind w:left="20"/>
              <w:jc w:val="both"/>
            </w:pPr>
            <w:r>
              <w:rPr>
                <w:rFonts w:ascii="Times New Roman"/>
                <w:b w:val="false"/>
                <w:i w:val="false"/>
                <w:color w:val="000000"/>
                <w:sz w:val="20"/>
              </w:rPr>
              <w:t>
4.2.2.2 применять усложненные национальные элементы при моделировании изделий;</w:t>
            </w:r>
          </w:p>
          <w:p>
            <w:pPr>
              <w:spacing w:after="20"/>
              <w:ind w:left="20"/>
              <w:jc w:val="both"/>
            </w:pPr>
            <w:r>
              <w:rPr>
                <w:rFonts w:ascii="Times New Roman"/>
                <w:b w:val="false"/>
                <w:i w:val="false"/>
                <w:color w:val="000000"/>
                <w:sz w:val="20"/>
              </w:rPr>
              <w:t>
4.2.2.3 конструировать поделки из бросовых материалов в творческой работе, представлять свои идеи;</w:t>
            </w:r>
          </w:p>
          <w:p>
            <w:pPr>
              <w:spacing w:after="20"/>
              <w:ind w:left="20"/>
              <w:jc w:val="both"/>
            </w:pPr>
            <w:r>
              <w:rPr>
                <w:rFonts w:ascii="Times New Roman"/>
                <w:b w:val="false"/>
                <w:i w:val="false"/>
                <w:color w:val="000000"/>
                <w:sz w:val="20"/>
              </w:rPr>
              <w:t xml:space="preserve">
4.2.2.4. декорировать творческую работу нетрадиционными материалами с помощью различных технологий; </w:t>
            </w:r>
          </w:p>
          <w:p>
            <w:pPr>
              <w:spacing w:after="20"/>
              <w:ind w:left="20"/>
              <w:jc w:val="both"/>
            </w:pPr>
            <w:r>
              <w:rPr>
                <w:rFonts w:ascii="Times New Roman"/>
                <w:b w:val="false"/>
                <w:i w:val="false"/>
                <w:color w:val="000000"/>
                <w:sz w:val="20"/>
              </w:rPr>
              <w:t>
4.2.2.5создавать современную продукцию с помощью различных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соблюдать правила техники безопасности при работе с материалами и инструментами;</w:t>
            </w:r>
          </w:p>
          <w:p>
            <w:pPr>
              <w:spacing w:after="20"/>
              <w:ind w:left="20"/>
              <w:jc w:val="both"/>
            </w:pPr>
            <w:r>
              <w:rPr>
                <w:rFonts w:ascii="Times New Roman"/>
                <w:b w:val="false"/>
                <w:i w:val="false"/>
                <w:color w:val="000000"/>
                <w:sz w:val="20"/>
              </w:rPr>
              <w:t>
4.2.3.2 соблюдать гигиенические требования на своем рабочем месте;</w:t>
            </w:r>
          </w:p>
          <w:p>
            <w:pPr>
              <w:spacing w:after="20"/>
              <w:ind w:left="20"/>
              <w:jc w:val="both"/>
            </w:pPr>
            <w:r>
              <w:rPr>
                <w:rFonts w:ascii="Times New Roman"/>
                <w:b w:val="false"/>
                <w:i w:val="false"/>
                <w:color w:val="000000"/>
                <w:sz w:val="20"/>
              </w:rPr>
              <w:t>
4.2.3.3 соблюдать технику безопасности при работе с бросовыми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представлять творческие идеи и процессы своей работы (в том числе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обсуждать и оценивать выполненную творческую работу, вносить предложения по ее улучшению, обосновывать свои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Преданья старины глубокой… </w:t>
            </w:r>
          </w:p>
          <w:p>
            <w:pPr>
              <w:spacing w:after="20"/>
              <w:ind w:left="20"/>
              <w:jc w:val="both"/>
            </w:pPr>
            <w:r>
              <w:rPr>
                <w:rFonts w:ascii="Times New Roman"/>
                <w:b w:val="false"/>
                <w:i w:val="false"/>
                <w:color w:val="000000"/>
                <w:sz w:val="20"/>
              </w:rPr>
              <w:t>
 6. Охрана окружающей среды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уметь классифицировать виды материалов;</w:t>
            </w:r>
          </w:p>
          <w:p>
            <w:pPr>
              <w:spacing w:after="20"/>
              <w:ind w:left="20"/>
              <w:jc w:val="both"/>
            </w:pPr>
            <w:r>
              <w:rPr>
                <w:rFonts w:ascii="Times New Roman"/>
                <w:b w:val="false"/>
                <w:i w:val="false"/>
                <w:color w:val="000000"/>
                <w:sz w:val="20"/>
              </w:rPr>
              <w:t xml:space="preserve">
4.1.1.2 уметь различать виды традиционных и нетрадиционных материалов; </w:t>
            </w:r>
          </w:p>
          <w:p>
            <w:pPr>
              <w:spacing w:after="20"/>
              <w:ind w:left="20"/>
              <w:jc w:val="both"/>
            </w:pPr>
            <w:r>
              <w:rPr>
                <w:rFonts w:ascii="Times New Roman"/>
                <w:b w:val="false"/>
                <w:i w:val="false"/>
                <w:color w:val="000000"/>
                <w:sz w:val="20"/>
              </w:rPr>
              <w:t>
4.1.1.3 приводить примеры характерных свойств материалов (мягкость, плотность, прочность, цвет, форма,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демонстрировать знания о применении видов материалов в жизни и приводить примеры; </w:t>
            </w:r>
          </w:p>
          <w:p>
            <w:pPr>
              <w:spacing w:after="20"/>
              <w:ind w:left="20"/>
              <w:jc w:val="both"/>
            </w:pPr>
            <w:r>
              <w:rPr>
                <w:rFonts w:ascii="Times New Roman"/>
                <w:b w:val="false"/>
                <w:i w:val="false"/>
                <w:color w:val="000000"/>
                <w:sz w:val="20"/>
              </w:rPr>
              <w:t>
4.1.2.2 определять области применения традиционных и нетрадиционных материалов; 4.1.2.3 классифицировать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представлять идеи по изготовлению дизайна изделий; </w:t>
            </w:r>
          </w:p>
          <w:p>
            <w:pPr>
              <w:spacing w:after="20"/>
              <w:ind w:left="20"/>
              <w:jc w:val="both"/>
            </w:pPr>
            <w:r>
              <w:rPr>
                <w:rFonts w:ascii="Times New Roman"/>
                <w:b w:val="false"/>
                <w:i w:val="false"/>
                <w:color w:val="000000"/>
                <w:sz w:val="20"/>
              </w:rPr>
              <w:t>
4.1.3.2 продумывать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4.1.3.3 реализовать творческие идеи с использованием информации из различных источников (в том числе с использованием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этапы выполнения творческой работы;</w:t>
            </w:r>
          </w:p>
          <w:p>
            <w:pPr>
              <w:spacing w:after="20"/>
              <w:ind w:left="20"/>
              <w:jc w:val="both"/>
            </w:pPr>
            <w:r>
              <w:rPr>
                <w:rFonts w:ascii="Times New Roman"/>
                <w:b w:val="false"/>
                <w:i w:val="false"/>
                <w:color w:val="000000"/>
                <w:sz w:val="20"/>
              </w:rPr>
              <w:t>
4.1.4.2 планировать и представлять эффективные способы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моделировать поделки из бросовых материалов, экспериментировать с использованием простых методов;</w:t>
            </w:r>
          </w:p>
          <w:p>
            <w:pPr>
              <w:spacing w:after="20"/>
              <w:ind w:left="20"/>
              <w:jc w:val="both"/>
            </w:pPr>
            <w:r>
              <w:rPr>
                <w:rFonts w:ascii="Times New Roman"/>
                <w:b w:val="false"/>
                <w:i w:val="false"/>
                <w:color w:val="000000"/>
                <w:sz w:val="20"/>
              </w:rPr>
              <w:t xml:space="preserve">
4.2.1.2 предлагать различные методы и приемы выполнения творческих работ с использованием сырьевых материалов; </w:t>
            </w:r>
          </w:p>
          <w:p>
            <w:pPr>
              <w:spacing w:after="20"/>
              <w:ind w:left="20"/>
              <w:jc w:val="both"/>
            </w:pPr>
            <w:r>
              <w:rPr>
                <w:rFonts w:ascii="Times New Roman"/>
                <w:b w:val="false"/>
                <w:i w:val="false"/>
                <w:color w:val="000000"/>
                <w:sz w:val="20"/>
              </w:rPr>
              <w:t>
4.2.1.3 осваивать эффективные способы выполнения творческой работы из выбранных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изготавливать объемные фигуры в соответствии с инструкцией (измерять, размечать, обрезать, придавать форму и цвет, собирать, моделировать и конструировать);</w:t>
            </w:r>
          </w:p>
          <w:p>
            <w:pPr>
              <w:spacing w:after="20"/>
              <w:ind w:left="20"/>
              <w:jc w:val="both"/>
            </w:pPr>
            <w:r>
              <w:rPr>
                <w:rFonts w:ascii="Times New Roman"/>
                <w:b w:val="false"/>
                <w:i w:val="false"/>
                <w:color w:val="000000"/>
                <w:sz w:val="20"/>
              </w:rPr>
              <w:t>
4.2.2.2 применять усложненные национальные элементы при моделировании изделий;</w:t>
            </w:r>
          </w:p>
          <w:p>
            <w:pPr>
              <w:spacing w:after="20"/>
              <w:ind w:left="20"/>
              <w:jc w:val="both"/>
            </w:pPr>
            <w:r>
              <w:rPr>
                <w:rFonts w:ascii="Times New Roman"/>
                <w:b w:val="false"/>
                <w:i w:val="false"/>
                <w:color w:val="000000"/>
                <w:sz w:val="20"/>
              </w:rPr>
              <w:t>
4.2.2.3 конструировать поделки из бросовых материалов в творческой работе, представлять свои идеи;</w:t>
            </w:r>
          </w:p>
          <w:p>
            <w:pPr>
              <w:spacing w:after="20"/>
              <w:ind w:left="20"/>
              <w:jc w:val="both"/>
            </w:pPr>
            <w:r>
              <w:rPr>
                <w:rFonts w:ascii="Times New Roman"/>
                <w:b w:val="false"/>
                <w:i w:val="false"/>
                <w:color w:val="000000"/>
                <w:sz w:val="20"/>
              </w:rPr>
              <w:t xml:space="preserve">
4.2.2.4. декорировать творческую работу нетрадиционными материалами с помощью различных технологий; </w:t>
            </w:r>
          </w:p>
          <w:p>
            <w:pPr>
              <w:spacing w:after="20"/>
              <w:ind w:left="20"/>
              <w:jc w:val="both"/>
            </w:pPr>
            <w:r>
              <w:rPr>
                <w:rFonts w:ascii="Times New Roman"/>
                <w:b w:val="false"/>
                <w:i w:val="false"/>
                <w:color w:val="000000"/>
                <w:sz w:val="20"/>
              </w:rPr>
              <w:t>
4.2.2.5создавать современную продукцию с помощью различных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соблюдать правила техники безопасности при работе с материалами и инструментами;</w:t>
            </w:r>
          </w:p>
          <w:p>
            <w:pPr>
              <w:spacing w:after="20"/>
              <w:ind w:left="20"/>
              <w:jc w:val="both"/>
            </w:pPr>
            <w:r>
              <w:rPr>
                <w:rFonts w:ascii="Times New Roman"/>
                <w:b w:val="false"/>
                <w:i w:val="false"/>
                <w:color w:val="000000"/>
                <w:sz w:val="20"/>
              </w:rPr>
              <w:t>
4.2.3.2 соблюдать гигиенические требования на своем рабочем месте;</w:t>
            </w:r>
          </w:p>
          <w:p>
            <w:pPr>
              <w:spacing w:after="20"/>
              <w:ind w:left="20"/>
              <w:jc w:val="both"/>
            </w:pPr>
            <w:r>
              <w:rPr>
                <w:rFonts w:ascii="Times New Roman"/>
                <w:b w:val="false"/>
                <w:i w:val="false"/>
                <w:color w:val="000000"/>
                <w:sz w:val="20"/>
              </w:rPr>
              <w:t>
4.2.3.3 соблюдать технику безопасности при работе с бросовыми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представлять творческие идеи и процессы своей работы (в том числе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обсуждать и оценивать выполненную творческую работу, вносить предложения по ее улучшению, обосновывать свои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Путешествие в будущее</w:t>
            </w:r>
          </w:p>
          <w:p>
            <w:pPr>
              <w:spacing w:after="20"/>
              <w:ind w:left="20"/>
              <w:jc w:val="both"/>
            </w:pPr>
            <w:r>
              <w:rPr>
                <w:rFonts w:ascii="Times New Roman"/>
                <w:b w:val="false"/>
                <w:i w:val="false"/>
                <w:color w:val="000000"/>
                <w:sz w:val="20"/>
              </w:rPr>
              <w:t>
8. Мир приключений и фантастики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наименований, типов и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уметь классифицировать виды материалов;</w:t>
            </w:r>
          </w:p>
          <w:p>
            <w:pPr>
              <w:spacing w:after="20"/>
              <w:ind w:left="20"/>
              <w:jc w:val="both"/>
            </w:pPr>
            <w:r>
              <w:rPr>
                <w:rFonts w:ascii="Times New Roman"/>
                <w:b w:val="false"/>
                <w:i w:val="false"/>
                <w:color w:val="000000"/>
                <w:sz w:val="20"/>
              </w:rPr>
              <w:t xml:space="preserve">
4.1.1.2 уметь различать виды традиционных и нетрадиционных материалов; </w:t>
            </w:r>
          </w:p>
          <w:p>
            <w:pPr>
              <w:spacing w:after="20"/>
              <w:ind w:left="20"/>
              <w:jc w:val="both"/>
            </w:pPr>
            <w:r>
              <w:rPr>
                <w:rFonts w:ascii="Times New Roman"/>
                <w:b w:val="false"/>
                <w:i w:val="false"/>
                <w:color w:val="000000"/>
                <w:sz w:val="20"/>
              </w:rPr>
              <w:t>
4.1.1.3 приводить примеры характерных свойств материалов (мягкость, плотность, прочность, цвет, форма,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области применения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демонстрировать знания о применении видов материалов в жизни и приводить примеры; </w:t>
            </w:r>
          </w:p>
          <w:p>
            <w:pPr>
              <w:spacing w:after="20"/>
              <w:ind w:left="20"/>
              <w:jc w:val="both"/>
            </w:pPr>
            <w:r>
              <w:rPr>
                <w:rFonts w:ascii="Times New Roman"/>
                <w:b w:val="false"/>
                <w:i w:val="false"/>
                <w:color w:val="000000"/>
                <w:sz w:val="20"/>
              </w:rPr>
              <w:t>
4.1.2.2 определять области применения традиционных и нетрадиционных материалов; 4.1.2.3 классифицировать область применения в зависимости от характера свойств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представлять идеи по изготовлению дизайна изделий; </w:t>
            </w:r>
          </w:p>
          <w:p>
            <w:pPr>
              <w:spacing w:after="20"/>
              <w:ind w:left="20"/>
              <w:jc w:val="both"/>
            </w:pPr>
            <w:r>
              <w:rPr>
                <w:rFonts w:ascii="Times New Roman"/>
                <w:b w:val="false"/>
                <w:i w:val="false"/>
                <w:color w:val="000000"/>
                <w:sz w:val="20"/>
              </w:rPr>
              <w:t>
4.1.3.2 продумывать пути использования элементов декоративно-прикладного искусства в развитии творческих идей;</w:t>
            </w:r>
          </w:p>
          <w:p>
            <w:pPr>
              <w:spacing w:after="20"/>
              <w:ind w:left="20"/>
              <w:jc w:val="both"/>
            </w:pPr>
            <w:r>
              <w:rPr>
                <w:rFonts w:ascii="Times New Roman"/>
                <w:b w:val="false"/>
                <w:i w:val="false"/>
                <w:color w:val="000000"/>
                <w:sz w:val="20"/>
              </w:rPr>
              <w:t>
4.1.3.3 реализовать творческие идеи с использованием информации из различных источников (в том числе с использованием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определять этапы выполнения творческой работы;</w:t>
            </w:r>
          </w:p>
          <w:p>
            <w:pPr>
              <w:spacing w:after="20"/>
              <w:ind w:left="20"/>
              <w:jc w:val="both"/>
            </w:pPr>
            <w:r>
              <w:rPr>
                <w:rFonts w:ascii="Times New Roman"/>
                <w:b w:val="false"/>
                <w:i w:val="false"/>
                <w:color w:val="000000"/>
                <w:sz w:val="20"/>
              </w:rPr>
              <w:t>
4.1.4.2 планировать и представлять эффективные способы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моделировать поделки из бросовых материалов, экспериментировать с использованием простых методов;</w:t>
            </w:r>
          </w:p>
          <w:p>
            <w:pPr>
              <w:spacing w:after="20"/>
              <w:ind w:left="20"/>
              <w:jc w:val="both"/>
            </w:pPr>
            <w:r>
              <w:rPr>
                <w:rFonts w:ascii="Times New Roman"/>
                <w:b w:val="false"/>
                <w:i w:val="false"/>
                <w:color w:val="000000"/>
                <w:sz w:val="20"/>
              </w:rPr>
              <w:t xml:space="preserve">
4.2.1.2 предлагать различные методы и приемы выполнения творческих работ с использованием сырьевых материалов; </w:t>
            </w:r>
          </w:p>
          <w:p>
            <w:pPr>
              <w:spacing w:after="20"/>
              <w:ind w:left="20"/>
              <w:jc w:val="both"/>
            </w:pPr>
            <w:r>
              <w:rPr>
                <w:rFonts w:ascii="Times New Roman"/>
                <w:b w:val="false"/>
                <w:i w:val="false"/>
                <w:color w:val="000000"/>
                <w:sz w:val="20"/>
              </w:rPr>
              <w:t>
4.2.1.3 осваивать эффективные способы выполнения творческой работы из выбранных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изготавливать объемные фигуры в соответствии с инструкцией (измерять, размечать, обрезать, придавать форму и цвет, собирать, моделировать и конструировать);</w:t>
            </w:r>
          </w:p>
          <w:p>
            <w:pPr>
              <w:spacing w:after="20"/>
              <w:ind w:left="20"/>
              <w:jc w:val="both"/>
            </w:pPr>
            <w:r>
              <w:rPr>
                <w:rFonts w:ascii="Times New Roman"/>
                <w:b w:val="false"/>
                <w:i w:val="false"/>
                <w:color w:val="000000"/>
                <w:sz w:val="20"/>
              </w:rPr>
              <w:t>
4.2.2.2 применять усложненные национальные элементы при моделировании изделий;</w:t>
            </w:r>
          </w:p>
          <w:p>
            <w:pPr>
              <w:spacing w:after="20"/>
              <w:ind w:left="20"/>
              <w:jc w:val="both"/>
            </w:pPr>
            <w:r>
              <w:rPr>
                <w:rFonts w:ascii="Times New Roman"/>
                <w:b w:val="false"/>
                <w:i w:val="false"/>
                <w:color w:val="000000"/>
                <w:sz w:val="20"/>
              </w:rPr>
              <w:t>
4.2.2.3 конструировать поделки из бросовых материалов в творческой работе, представлять свои идеи;</w:t>
            </w:r>
          </w:p>
          <w:p>
            <w:pPr>
              <w:spacing w:after="20"/>
              <w:ind w:left="20"/>
              <w:jc w:val="both"/>
            </w:pPr>
            <w:r>
              <w:rPr>
                <w:rFonts w:ascii="Times New Roman"/>
                <w:b w:val="false"/>
                <w:i w:val="false"/>
                <w:color w:val="000000"/>
                <w:sz w:val="20"/>
              </w:rPr>
              <w:t xml:space="preserve">
4.2.2.4. декорировать творческую работу нетрадиционными материалами с помощью различных технологий; </w:t>
            </w:r>
          </w:p>
          <w:p>
            <w:pPr>
              <w:spacing w:after="20"/>
              <w:ind w:left="20"/>
              <w:jc w:val="both"/>
            </w:pPr>
            <w:r>
              <w:rPr>
                <w:rFonts w:ascii="Times New Roman"/>
                <w:b w:val="false"/>
                <w:i w:val="false"/>
                <w:color w:val="000000"/>
                <w:sz w:val="20"/>
              </w:rPr>
              <w:t>
4.2.2.5создавать современную продукцию с помощью различных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соблюдать правила техники безопасности при работе с материалами и инструментами;</w:t>
            </w:r>
          </w:p>
          <w:p>
            <w:pPr>
              <w:spacing w:after="20"/>
              <w:ind w:left="20"/>
              <w:jc w:val="both"/>
            </w:pPr>
            <w:r>
              <w:rPr>
                <w:rFonts w:ascii="Times New Roman"/>
                <w:b w:val="false"/>
                <w:i w:val="false"/>
                <w:color w:val="000000"/>
                <w:sz w:val="20"/>
              </w:rPr>
              <w:t>
4.2.3.2 соблюдать гигиенические требования на своем рабочем месте;</w:t>
            </w:r>
          </w:p>
          <w:p>
            <w:pPr>
              <w:spacing w:after="20"/>
              <w:ind w:left="20"/>
              <w:jc w:val="both"/>
            </w:pPr>
            <w:r>
              <w:rPr>
                <w:rFonts w:ascii="Times New Roman"/>
                <w:b w:val="false"/>
                <w:i w:val="false"/>
                <w:color w:val="000000"/>
                <w:sz w:val="20"/>
              </w:rPr>
              <w:t>
4.2.3.3 соблюдать технику безопасности при работе с бросовыми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представлять творческие идеи и процессы своей работы (в том числе применение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и оценивание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обсуждать и оценивать выполненную творческую работу, вносить предложения по ее улучшению, обосновывать свои предложения;</w:t>
            </w:r>
          </w:p>
        </w:tc>
      </w:tr>
    </w:tbl>
    <w:bookmarkStart w:name="z1536" w:id="556"/>
    <w:p>
      <w:pPr>
        <w:spacing w:after="0"/>
        <w:ind w:left="0"/>
        <w:jc w:val="both"/>
      </w:pPr>
      <w:r>
        <w:rPr>
          <w:rFonts w:ascii="Times New Roman"/>
          <w:b w:val="false"/>
          <w:i w:val="false"/>
          <w:color w:val="000000"/>
          <w:sz w:val="28"/>
        </w:rPr>
        <w:t>
      Примечание. Структура программы состоит из сквозных тем, разделов и подразделов. При среднесрочном тематическом планировании, ориентироваться следует на цели разделов и подразделов. Сквозные темы, рекомендуется применять как часть воспитательного процесса и объединяющей, интегрирующей межпредметную связь в начальной школе. Сквозные темы не образуют тему урока, а дополняют ее.</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539" w:id="557"/>
    <w:p>
      <w:pPr>
        <w:spacing w:after="0"/>
        <w:ind w:left="0"/>
        <w:jc w:val="left"/>
      </w:pPr>
      <w:r>
        <w:rPr>
          <w:rFonts w:ascii="Times New Roman"/>
          <w:b/>
          <w:i w:val="false"/>
          <w:color w:val="000000"/>
        </w:rPr>
        <w:t xml:space="preserve"> Типовая учебная программа по учебному предмету "Художественный труд" для 3-4 классов уровня начального образования</w:t>
      </w:r>
    </w:p>
    <w:bookmarkEnd w:id="557"/>
    <w:bookmarkStart w:name="z1540" w:id="558"/>
    <w:p>
      <w:pPr>
        <w:spacing w:after="0"/>
        <w:ind w:left="0"/>
        <w:jc w:val="left"/>
      </w:pPr>
      <w:r>
        <w:rPr>
          <w:rFonts w:ascii="Times New Roman"/>
          <w:b/>
          <w:i w:val="false"/>
          <w:color w:val="000000"/>
        </w:rPr>
        <w:t xml:space="preserve"> Глава 1. Общие положения</w:t>
      </w:r>
    </w:p>
    <w:bookmarkEnd w:id="558"/>
    <w:bookmarkStart w:name="z1541" w:id="559"/>
    <w:p>
      <w:pPr>
        <w:spacing w:after="0"/>
        <w:ind w:left="0"/>
        <w:jc w:val="both"/>
      </w:pPr>
      <w:r>
        <w:rPr>
          <w:rFonts w:ascii="Times New Roman"/>
          <w:b w:val="false"/>
          <w:i w:val="false"/>
          <w:color w:val="000000"/>
          <w:sz w:val="28"/>
        </w:rPr>
        <w:t xml:space="preserve">
      1. Учебная программа по предмету "Художественный труд"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559"/>
    <w:bookmarkStart w:name="z1542" w:id="560"/>
    <w:p>
      <w:pPr>
        <w:spacing w:after="0"/>
        <w:ind w:left="0"/>
        <w:jc w:val="both"/>
      </w:pPr>
      <w:r>
        <w:rPr>
          <w:rFonts w:ascii="Times New Roman"/>
          <w:b w:val="false"/>
          <w:i w:val="false"/>
          <w:color w:val="000000"/>
          <w:sz w:val="28"/>
        </w:rPr>
        <w:t>
      2. Цель обучения учебному предмету "Художественный труд" – формирование основ художественно-технологических знаний, пространственно-образного, творческого мышления, развитие духовно-нравственной культуры как основы становления и самовыражения личности.</w:t>
      </w:r>
    </w:p>
    <w:bookmarkEnd w:id="560"/>
    <w:bookmarkStart w:name="z1543" w:id="561"/>
    <w:p>
      <w:pPr>
        <w:spacing w:after="0"/>
        <w:ind w:left="0"/>
        <w:jc w:val="both"/>
      </w:pPr>
      <w:r>
        <w:rPr>
          <w:rFonts w:ascii="Times New Roman"/>
          <w:b w:val="false"/>
          <w:i w:val="false"/>
          <w:color w:val="000000"/>
          <w:sz w:val="28"/>
        </w:rPr>
        <w:t>
      3. Задачи учебного предмета "Художественный труд":</w:t>
      </w:r>
    </w:p>
    <w:bookmarkEnd w:id="561"/>
    <w:bookmarkStart w:name="z1544" w:id="562"/>
    <w:p>
      <w:pPr>
        <w:spacing w:after="0"/>
        <w:ind w:left="0"/>
        <w:jc w:val="both"/>
      </w:pPr>
      <w:r>
        <w:rPr>
          <w:rFonts w:ascii="Times New Roman"/>
          <w:b w:val="false"/>
          <w:i w:val="false"/>
          <w:color w:val="000000"/>
          <w:sz w:val="28"/>
        </w:rPr>
        <w:t>
      1) развитие предметных знаний, умений и навыков через интеграцию различных видов деятельности;</w:t>
      </w:r>
    </w:p>
    <w:bookmarkEnd w:id="562"/>
    <w:bookmarkStart w:name="z1545" w:id="563"/>
    <w:p>
      <w:pPr>
        <w:spacing w:after="0"/>
        <w:ind w:left="0"/>
        <w:jc w:val="both"/>
      </w:pPr>
      <w:r>
        <w:rPr>
          <w:rFonts w:ascii="Times New Roman"/>
          <w:b w:val="false"/>
          <w:i w:val="false"/>
          <w:color w:val="000000"/>
          <w:sz w:val="28"/>
        </w:rPr>
        <w:t>
      2) формирование ценностных ориентиров через знакомство с произведениями искусства, национальной и мировой материальной культуры;</w:t>
      </w:r>
    </w:p>
    <w:bookmarkEnd w:id="563"/>
    <w:bookmarkStart w:name="z1546" w:id="564"/>
    <w:p>
      <w:pPr>
        <w:spacing w:after="0"/>
        <w:ind w:left="0"/>
        <w:jc w:val="both"/>
      </w:pPr>
      <w:r>
        <w:rPr>
          <w:rFonts w:ascii="Times New Roman"/>
          <w:b w:val="false"/>
          <w:i w:val="false"/>
          <w:color w:val="000000"/>
          <w:sz w:val="28"/>
        </w:rPr>
        <w:t>
      3) формирование терминологического аппарата для развития визуального и эстетического восприятия, критического мышления обучающихся;</w:t>
      </w:r>
    </w:p>
    <w:bookmarkEnd w:id="564"/>
    <w:bookmarkStart w:name="z1547" w:id="565"/>
    <w:p>
      <w:pPr>
        <w:spacing w:after="0"/>
        <w:ind w:left="0"/>
        <w:jc w:val="both"/>
      </w:pPr>
      <w:r>
        <w:rPr>
          <w:rFonts w:ascii="Times New Roman"/>
          <w:b w:val="false"/>
          <w:i w:val="false"/>
          <w:color w:val="000000"/>
          <w:sz w:val="28"/>
        </w:rPr>
        <w:t>
      4) развитие исследовательских навыков через наблюдение, проведение экспериментов, демонстрацию;</w:t>
      </w:r>
    </w:p>
    <w:bookmarkEnd w:id="565"/>
    <w:bookmarkStart w:name="z1548" w:id="566"/>
    <w:p>
      <w:pPr>
        <w:spacing w:after="0"/>
        <w:ind w:left="0"/>
        <w:jc w:val="both"/>
      </w:pPr>
      <w:r>
        <w:rPr>
          <w:rFonts w:ascii="Times New Roman"/>
          <w:b w:val="false"/>
          <w:i w:val="false"/>
          <w:color w:val="000000"/>
          <w:sz w:val="28"/>
        </w:rPr>
        <w:t>
      5) формирование навыков работы с различными материалами и инструментами для выполнения творческих работ;</w:t>
      </w:r>
    </w:p>
    <w:bookmarkEnd w:id="566"/>
    <w:bookmarkStart w:name="z1549" w:id="567"/>
    <w:p>
      <w:pPr>
        <w:spacing w:after="0"/>
        <w:ind w:left="0"/>
        <w:jc w:val="both"/>
      </w:pPr>
      <w:r>
        <w:rPr>
          <w:rFonts w:ascii="Times New Roman"/>
          <w:b w:val="false"/>
          <w:i w:val="false"/>
          <w:color w:val="000000"/>
          <w:sz w:val="28"/>
        </w:rPr>
        <w:t>
      6) формирование позитивного мировоззрения, повышение самооценки обучающихся;</w:t>
      </w:r>
    </w:p>
    <w:bookmarkEnd w:id="567"/>
    <w:bookmarkStart w:name="z1550" w:id="568"/>
    <w:p>
      <w:pPr>
        <w:spacing w:after="0"/>
        <w:ind w:left="0"/>
        <w:jc w:val="both"/>
      </w:pPr>
      <w:r>
        <w:rPr>
          <w:rFonts w:ascii="Times New Roman"/>
          <w:b w:val="false"/>
          <w:i w:val="false"/>
          <w:color w:val="000000"/>
          <w:sz w:val="28"/>
        </w:rPr>
        <w:t>
      7) осознание обучающимися значения национального и мирового культурного наследия, роли художественного труда как одного из языков коммуникации;</w:t>
      </w:r>
    </w:p>
    <w:bookmarkEnd w:id="568"/>
    <w:bookmarkStart w:name="z1551" w:id="569"/>
    <w:p>
      <w:pPr>
        <w:spacing w:after="0"/>
        <w:ind w:left="0"/>
        <w:jc w:val="both"/>
      </w:pPr>
      <w:r>
        <w:rPr>
          <w:rFonts w:ascii="Times New Roman"/>
          <w:b w:val="false"/>
          <w:i w:val="false"/>
          <w:color w:val="000000"/>
          <w:sz w:val="28"/>
        </w:rPr>
        <w:t>
      8) формирование опыта самостоятельного решения различных задач познавательного, коммуникативного, организационного и нравственного характера, способствующих развитию умения ориентироваться в информации разного вида (находить, собирать, отбирать) для создания своей работы;</w:t>
      </w:r>
    </w:p>
    <w:bookmarkEnd w:id="569"/>
    <w:bookmarkStart w:name="z1552" w:id="570"/>
    <w:p>
      <w:pPr>
        <w:spacing w:after="0"/>
        <w:ind w:left="0"/>
        <w:jc w:val="both"/>
      </w:pPr>
      <w:r>
        <w:rPr>
          <w:rFonts w:ascii="Times New Roman"/>
          <w:b w:val="false"/>
          <w:i w:val="false"/>
          <w:color w:val="000000"/>
          <w:sz w:val="28"/>
        </w:rPr>
        <w:t>
      9) развитие наблюдательности, воображения, фантазии и творчества, сенсорики и моторики рук в процессе выполнения коллективной, групповой и индивидуальной работы.</w:t>
      </w:r>
    </w:p>
    <w:bookmarkEnd w:id="570"/>
    <w:bookmarkStart w:name="z1553" w:id="571"/>
    <w:p>
      <w:pPr>
        <w:spacing w:after="0"/>
        <w:ind w:left="0"/>
        <w:jc w:val="both"/>
      </w:pPr>
      <w:r>
        <w:rPr>
          <w:rFonts w:ascii="Times New Roman"/>
          <w:b w:val="false"/>
          <w:i w:val="false"/>
          <w:color w:val="000000"/>
          <w:sz w:val="28"/>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571"/>
    <w:bookmarkStart w:name="z1554" w:id="572"/>
    <w:p>
      <w:pPr>
        <w:spacing w:after="0"/>
        <w:ind w:left="0"/>
        <w:jc w:val="both"/>
      </w:pPr>
      <w:r>
        <w:rPr>
          <w:rFonts w:ascii="Times New Roman"/>
          <w:b w:val="false"/>
          <w:i w:val="false"/>
          <w:color w:val="000000"/>
          <w:sz w:val="28"/>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572"/>
    <w:bookmarkStart w:name="z1555" w:id="573"/>
    <w:p>
      <w:pPr>
        <w:spacing w:after="0"/>
        <w:ind w:left="0"/>
        <w:jc w:val="left"/>
      </w:pPr>
      <w:r>
        <w:rPr>
          <w:rFonts w:ascii="Times New Roman"/>
          <w:b/>
          <w:i w:val="false"/>
          <w:color w:val="000000"/>
        </w:rPr>
        <w:t xml:space="preserve"> Глава 2. Организация содержания учебного предмета "Художественный труд"</w:t>
      </w:r>
    </w:p>
    <w:bookmarkEnd w:id="573"/>
    <w:bookmarkStart w:name="z1556" w:id="574"/>
    <w:p>
      <w:pPr>
        <w:spacing w:after="0"/>
        <w:ind w:left="0"/>
        <w:jc w:val="left"/>
      </w:pPr>
      <w:r>
        <w:rPr>
          <w:rFonts w:ascii="Times New Roman"/>
          <w:b/>
          <w:i w:val="false"/>
          <w:color w:val="000000"/>
        </w:rPr>
        <w:t xml:space="preserve"> Параграф 1. Содержание учебного предмета "Художественный труд"</w:t>
      </w:r>
    </w:p>
    <w:bookmarkEnd w:id="574"/>
    <w:bookmarkStart w:name="z1557" w:id="575"/>
    <w:p>
      <w:pPr>
        <w:spacing w:after="0"/>
        <w:ind w:left="0"/>
        <w:jc w:val="both"/>
      </w:pPr>
      <w:r>
        <w:rPr>
          <w:rFonts w:ascii="Times New Roman"/>
          <w:b w:val="false"/>
          <w:i w:val="false"/>
          <w:color w:val="000000"/>
          <w:sz w:val="28"/>
        </w:rPr>
        <w:t>
      6. Объем учебной нагрузки по предмету составляет:</w:t>
      </w:r>
    </w:p>
    <w:bookmarkEnd w:id="575"/>
    <w:bookmarkStart w:name="z1558" w:id="576"/>
    <w:p>
      <w:pPr>
        <w:spacing w:after="0"/>
        <w:ind w:left="0"/>
        <w:jc w:val="both"/>
      </w:pPr>
      <w:r>
        <w:rPr>
          <w:rFonts w:ascii="Times New Roman"/>
          <w:b w:val="false"/>
          <w:i w:val="false"/>
          <w:color w:val="000000"/>
          <w:sz w:val="28"/>
        </w:rPr>
        <w:t>
      1) в 3 классе – 1 час в неделю, 36 часов в учебном году;</w:t>
      </w:r>
    </w:p>
    <w:bookmarkEnd w:id="576"/>
    <w:bookmarkStart w:name="z1559" w:id="577"/>
    <w:p>
      <w:pPr>
        <w:spacing w:after="0"/>
        <w:ind w:left="0"/>
        <w:jc w:val="both"/>
      </w:pPr>
      <w:r>
        <w:rPr>
          <w:rFonts w:ascii="Times New Roman"/>
          <w:b w:val="false"/>
          <w:i w:val="false"/>
          <w:color w:val="000000"/>
          <w:sz w:val="28"/>
        </w:rPr>
        <w:t>
      2) в 4 классе – 1 час в неделю, 36 часов в учебном году.</w:t>
      </w:r>
    </w:p>
    <w:bookmarkEnd w:id="577"/>
    <w:bookmarkStart w:name="z1560" w:id="578"/>
    <w:p>
      <w:pPr>
        <w:spacing w:after="0"/>
        <w:ind w:left="0"/>
        <w:jc w:val="both"/>
      </w:pPr>
      <w:r>
        <w:rPr>
          <w:rFonts w:ascii="Times New Roman"/>
          <w:b w:val="false"/>
          <w:i w:val="false"/>
          <w:color w:val="000000"/>
          <w:sz w:val="28"/>
        </w:rPr>
        <w:t>
      7. При выполнении различных видов работ соблюдаются правила гигиены труда и техники безопасности.</w:t>
      </w:r>
    </w:p>
    <w:bookmarkEnd w:id="578"/>
    <w:bookmarkStart w:name="z1561" w:id="579"/>
    <w:p>
      <w:pPr>
        <w:spacing w:after="0"/>
        <w:ind w:left="0"/>
        <w:jc w:val="both"/>
      </w:pPr>
      <w:r>
        <w:rPr>
          <w:rFonts w:ascii="Times New Roman"/>
          <w:b w:val="false"/>
          <w:i w:val="false"/>
          <w:color w:val="000000"/>
          <w:sz w:val="28"/>
        </w:rPr>
        <w:t>
      8. Содержание учебного предмета включает 3 раздела:</w:t>
      </w:r>
    </w:p>
    <w:bookmarkEnd w:id="579"/>
    <w:bookmarkStart w:name="z1562" w:id="580"/>
    <w:p>
      <w:pPr>
        <w:spacing w:after="0"/>
        <w:ind w:left="0"/>
        <w:jc w:val="both"/>
      </w:pPr>
      <w:r>
        <w:rPr>
          <w:rFonts w:ascii="Times New Roman"/>
          <w:b w:val="false"/>
          <w:i w:val="false"/>
          <w:color w:val="000000"/>
          <w:sz w:val="28"/>
        </w:rPr>
        <w:t>
      1) "Исследование и развитие творческих идей": развитие исследовательских навыков и творческого воображения через исследование окружающего мира, различных материалов, изучение культуры и традиций казахского народа и других народов, разработка собственных творческих идей;</w:t>
      </w:r>
    </w:p>
    <w:bookmarkEnd w:id="580"/>
    <w:bookmarkStart w:name="z1563" w:id="581"/>
    <w:p>
      <w:pPr>
        <w:spacing w:after="0"/>
        <w:ind w:left="0"/>
        <w:jc w:val="both"/>
      </w:pPr>
      <w:r>
        <w:rPr>
          <w:rFonts w:ascii="Times New Roman"/>
          <w:b w:val="false"/>
          <w:i w:val="false"/>
          <w:color w:val="000000"/>
          <w:sz w:val="28"/>
        </w:rPr>
        <w:t>
      2) "Создание и изготовление творческих работ": развитие практических навыков изображения окружающей действительности, экспериментирование с различными материалами, освоение разных техник работы, планирование своей деятельности;</w:t>
      </w:r>
    </w:p>
    <w:bookmarkEnd w:id="581"/>
    <w:bookmarkStart w:name="z1564" w:id="582"/>
    <w:p>
      <w:pPr>
        <w:spacing w:after="0"/>
        <w:ind w:left="0"/>
        <w:jc w:val="both"/>
      </w:pPr>
      <w:r>
        <w:rPr>
          <w:rFonts w:ascii="Times New Roman"/>
          <w:b w:val="false"/>
          <w:i w:val="false"/>
          <w:color w:val="000000"/>
          <w:sz w:val="28"/>
        </w:rPr>
        <w:t>
      3) "Презентация, анализ и оценивание": развитие коммуникативных и речевых навыков через презентацию, комментирование, оценивание своей работы и работ других обучающихся.</w:t>
      </w:r>
    </w:p>
    <w:bookmarkEnd w:id="582"/>
    <w:bookmarkStart w:name="z1565" w:id="583"/>
    <w:p>
      <w:pPr>
        <w:spacing w:after="0"/>
        <w:ind w:left="0"/>
        <w:jc w:val="both"/>
      </w:pPr>
      <w:r>
        <w:rPr>
          <w:rFonts w:ascii="Times New Roman"/>
          <w:b w:val="false"/>
          <w:i w:val="false"/>
          <w:color w:val="000000"/>
          <w:sz w:val="28"/>
        </w:rPr>
        <w:t>
      9. Базовое содержание учебного предмета "Художественный труд" для 3 класса:</w:t>
      </w:r>
    </w:p>
    <w:bookmarkEnd w:id="583"/>
    <w:bookmarkStart w:name="z1566" w:id="584"/>
    <w:p>
      <w:pPr>
        <w:spacing w:after="0"/>
        <w:ind w:left="0"/>
        <w:jc w:val="both"/>
      </w:pPr>
      <w:r>
        <w:rPr>
          <w:rFonts w:ascii="Times New Roman"/>
          <w:b w:val="false"/>
          <w:i w:val="false"/>
          <w:color w:val="000000"/>
          <w:sz w:val="28"/>
        </w:rPr>
        <w:t>
      1) исследование и развитие творческих идей: знание и понимание окружающего мира, декоративные узоры (орнаменты) и формы, созданные природой, интерпретация природных форм, знание и понимание искусства, культуры и традиций, различные произведения искусства отечественной и мировой культуры, прикладное искусство казахского народа и народов мира (орнаменты, изделия, национальные костюмы), развитие творческих идей, разработка творческих идей, реализация творческих идей, передача художественного образа и чувств (эмоциональное состояние, характер) выразительными средствами искусства, работа с различными источниками информации, планирование процесса работы, организация рабочего места;</w:t>
      </w:r>
    </w:p>
    <w:bookmarkEnd w:id="584"/>
    <w:bookmarkStart w:name="z1567" w:id="585"/>
    <w:p>
      <w:pPr>
        <w:spacing w:after="0"/>
        <w:ind w:left="0"/>
        <w:jc w:val="both"/>
      </w:pPr>
      <w:r>
        <w:rPr>
          <w:rFonts w:ascii="Times New Roman"/>
          <w:b w:val="false"/>
          <w:i w:val="false"/>
          <w:color w:val="000000"/>
          <w:sz w:val="28"/>
        </w:rPr>
        <w:t>
      2) создание и изготовление творческих работ: изображение окружающего мира, создание выразительных образов природы (снег, листопад), изображение представителей флоры и фауны, материалы и техники выполнения творческих работ, художественные материалы и инструменты, природные и искусственные материалы для творческих работ, нетрадиционные материалы для творческих работ, эксперименты с различными материалами (художественные, природные и искусственные) и техниками (монотипия, кляксография, печать), технология изготовления, работа с измерительными инструментами, соединение материалов и компонентов простыми способами, создание объемных форм, техники лепки, бумагопластика, творческие работы с элементами казахской национальной культуры, соблюдение техники безопасности, правила техники безопасности;</w:t>
      </w:r>
    </w:p>
    <w:bookmarkEnd w:id="585"/>
    <w:bookmarkStart w:name="z1568" w:id="586"/>
    <w:p>
      <w:pPr>
        <w:spacing w:after="0"/>
        <w:ind w:left="0"/>
        <w:jc w:val="both"/>
      </w:pPr>
      <w:r>
        <w:rPr>
          <w:rFonts w:ascii="Times New Roman"/>
          <w:b w:val="false"/>
          <w:i w:val="false"/>
          <w:color w:val="000000"/>
          <w:sz w:val="28"/>
        </w:rPr>
        <w:t>
      3) презентация, анализ и оценивание: презентация, презентация творческой работы, анализ подходов в искусстве, анализ различных произведений искусства, оценочные суждения, обсуждение и оценка творческих работ.</w:t>
      </w:r>
    </w:p>
    <w:bookmarkEnd w:id="586"/>
    <w:bookmarkStart w:name="z1569" w:id="587"/>
    <w:p>
      <w:pPr>
        <w:spacing w:after="0"/>
        <w:ind w:left="0"/>
        <w:jc w:val="both"/>
      </w:pPr>
      <w:r>
        <w:rPr>
          <w:rFonts w:ascii="Times New Roman"/>
          <w:b w:val="false"/>
          <w:i w:val="false"/>
          <w:color w:val="000000"/>
          <w:sz w:val="28"/>
        </w:rPr>
        <w:t>
      10. Базовое содержание учебного предмета "Художественный труд" для 4 класса:</w:t>
      </w:r>
    </w:p>
    <w:bookmarkEnd w:id="587"/>
    <w:bookmarkStart w:name="z1570" w:id="588"/>
    <w:p>
      <w:pPr>
        <w:spacing w:after="0"/>
        <w:ind w:left="0"/>
        <w:jc w:val="both"/>
      </w:pPr>
      <w:r>
        <w:rPr>
          <w:rFonts w:ascii="Times New Roman"/>
          <w:b w:val="false"/>
          <w:i w:val="false"/>
          <w:color w:val="000000"/>
          <w:sz w:val="28"/>
        </w:rPr>
        <w:t>
      1) исследование и развитие творческих идей: знание и понимание окружающего мира, декоративные узоры (орнаменты) и формы, созданные природой, интерпретация природных форм, знание и понимание искусства, культуры и традиций, различные произведения искусства отечественной и мировой культуры, прикладное искусство казахского народа и народов мира (орнаменты, изделия, национальные костюмы), развитие творческих идей, разработка творческих идей, реализация творческих идей, передача художественного образа и чувств (эмоциональное состояние, характер) выразительными средствами искусства, работа с различными источниками информации, планирование процесса работы, организация рабочего места;</w:t>
      </w:r>
    </w:p>
    <w:bookmarkEnd w:id="588"/>
    <w:bookmarkStart w:name="z1571" w:id="589"/>
    <w:p>
      <w:pPr>
        <w:spacing w:after="0"/>
        <w:ind w:left="0"/>
        <w:jc w:val="both"/>
      </w:pPr>
      <w:r>
        <w:rPr>
          <w:rFonts w:ascii="Times New Roman"/>
          <w:b w:val="false"/>
          <w:i w:val="false"/>
          <w:color w:val="000000"/>
          <w:sz w:val="28"/>
        </w:rPr>
        <w:t>
      2) создание и изготовление творческих работ: изображение окружающего мира, создание выразительных образов природы (снег, листопад), изображение представителей флоры и фауны, материалы и техники выполнения творческих работ, художественные материалы и инструменты, природные и искусственные материалы для творческих работ, нетрадиционные материалы для творческих работ, эксперименты с различными материалами (художественные, природные и искусственные) и техниками (монотипия, кляксография, печать), технология изготовления, работа с измерительными инструментами, соединение материалов и компонентов простыми способами, создание объемных форм, техники лепки, бумагопластика, творческие работы с элементами казахской национальной культуры, соблюдение техники безопасности, правила техники безопасности;</w:t>
      </w:r>
    </w:p>
    <w:bookmarkEnd w:id="589"/>
    <w:bookmarkStart w:name="z1572" w:id="590"/>
    <w:p>
      <w:pPr>
        <w:spacing w:after="0"/>
        <w:ind w:left="0"/>
        <w:jc w:val="both"/>
      </w:pPr>
      <w:r>
        <w:rPr>
          <w:rFonts w:ascii="Times New Roman"/>
          <w:b w:val="false"/>
          <w:i w:val="false"/>
          <w:color w:val="000000"/>
          <w:sz w:val="28"/>
        </w:rPr>
        <w:t>
      3) презентация, анализ и оценивание: презентация, презентация творческой работы, анализ подходов в искусстве, анализ различных произведений искусства, оценочные суждения, обсуждение и оценка творческих работ.</w:t>
      </w:r>
    </w:p>
    <w:bookmarkEnd w:id="590"/>
    <w:bookmarkStart w:name="z1573" w:id="591"/>
    <w:p>
      <w:pPr>
        <w:spacing w:after="0"/>
        <w:ind w:left="0"/>
        <w:jc w:val="both"/>
      </w:pPr>
      <w:r>
        <w:rPr>
          <w:rFonts w:ascii="Times New Roman"/>
          <w:b w:val="false"/>
          <w:i w:val="false"/>
          <w:color w:val="000000"/>
          <w:sz w:val="28"/>
        </w:rPr>
        <w:t>
      11. Содержание программы предусматривает разные виды художественно-творческой деятельности. Виды художественной деятельности, реализуемые на уроках, определяются учителем художественного труда. При этом в обязательном порядке реализуются основные три вида художественной деятельности: конструктивный, изобразительный, декоративный.</w:t>
      </w:r>
    </w:p>
    <w:bookmarkEnd w:id="591"/>
    <w:bookmarkStart w:name="z1574" w:id="592"/>
    <w:p>
      <w:pPr>
        <w:spacing w:after="0"/>
        <w:ind w:left="0"/>
        <w:jc w:val="left"/>
      </w:pPr>
      <w:r>
        <w:rPr>
          <w:rFonts w:ascii="Times New Roman"/>
          <w:b/>
          <w:i w:val="false"/>
          <w:color w:val="000000"/>
        </w:rPr>
        <w:t xml:space="preserve"> Параграф 2. Система целей обучения</w:t>
      </w:r>
    </w:p>
    <w:bookmarkEnd w:id="592"/>
    <w:bookmarkStart w:name="z1575" w:id="593"/>
    <w:p>
      <w:pPr>
        <w:spacing w:after="0"/>
        <w:ind w:left="0"/>
        <w:jc w:val="both"/>
      </w:pPr>
      <w:r>
        <w:rPr>
          <w:rFonts w:ascii="Times New Roman"/>
          <w:b w:val="false"/>
          <w:i w:val="false"/>
          <w:color w:val="000000"/>
          <w:sz w:val="28"/>
        </w:rPr>
        <w:t>
      12. В программе для удобства использования учебных целей введена кодировка. В коде первое число обозначает класс, второе и третье числа – раздел и подраздел, четвертое число – нумерацию цели обучения. В кодировке 3.2.1.1 "3" – класс, "2.1" – раздел и подраздел, "1" – порядковый номер цели обучения.</w:t>
      </w:r>
    </w:p>
    <w:bookmarkEnd w:id="593"/>
    <w:bookmarkStart w:name="z1576" w:id="594"/>
    <w:p>
      <w:pPr>
        <w:spacing w:after="0"/>
        <w:ind w:left="0"/>
        <w:jc w:val="both"/>
      </w:pPr>
      <w:r>
        <w:rPr>
          <w:rFonts w:ascii="Times New Roman"/>
          <w:b w:val="false"/>
          <w:i w:val="false"/>
          <w:color w:val="000000"/>
          <w:sz w:val="28"/>
        </w:rPr>
        <w:t>
      13. Система целей обучения:</w:t>
      </w:r>
    </w:p>
    <w:bookmarkEnd w:id="594"/>
    <w:bookmarkStart w:name="z1577" w:id="595"/>
    <w:p>
      <w:pPr>
        <w:spacing w:after="0"/>
        <w:ind w:left="0"/>
        <w:jc w:val="both"/>
      </w:pPr>
      <w:r>
        <w:rPr>
          <w:rFonts w:ascii="Times New Roman"/>
          <w:b w:val="false"/>
          <w:i w:val="false"/>
          <w:color w:val="000000"/>
          <w:sz w:val="28"/>
        </w:rPr>
        <w:t>
      1) раздел 1 "Исследование и развитие творческих идей":</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окружающего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 и распознавать декоративные узоры (орнаменты) и формы, созданные природой, и интерпретировать их в собственных работах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знать различные произведения искусства отечественной и мировой культуры и объяснять их особенности (жанр, техника исполнения, настроение)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знать различные произведения искусства отечественной и мировой культуры и объяснять их особенности (жанр, техника исполнения, настроение)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определять и описывать национальные особенности прикладного искусства казахского народа и народов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определять и описывать национальные особенности прикладного искусства казахского народа и народов мира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передавать творческие идеи и чувства (эмоциональное состояние, характер), обоснованно выбирая техники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собирать информацию из разных источников для развития творческих идей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отбирать информацию из различных источников для развития творческих идей (включая ИКТ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планировать процесс работы и правильно организовывать рабочее место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планировать процесс работы и правильно организовывать рабочее место</w:t>
            </w:r>
          </w:p>
        </w:tc>
      </w:tr>
    </w:tbl>
    <w:bookmarkStart w:name="z1578" w:id="596"/>
    <w:p>
      <w:pPr>
        <w:spacing w:after="0"/>
        <w:ind w:left="0"/>
        <w:jc w:val="both"/>
      </w:pPr>
      <w:r>
        <w:rPr>
          <w:rFonts w:ascii="Times New Roman"/>
          <w:b w:val="false"/>
          <w:i w:val="false"/>
          <w:color w:val="000000"/>
          <w:sz w:val="28"/>
        </w:rPr>
        <w:t>
      2) раздел 2 "Создание и изготовление творческих работ":</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Изображение окружающего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изображать визуальные элементы окружающего мира, комбинируя различные техники и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изображать визуальные элементы окружающего мира, комбинируя различные техники и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и экспериментировать с инструментами и материалами (художественные, природные и искусственные), применяя более сложные приемы и техники;</w:t>
            </w:r>
          </w:p>
          <w:p>
            <w:pPr>
              <w:spacing w:after="20"/>
              <w:ind w:left="20"/>
              <w:jc w:val="both"/>
            </w:pPr>
            <w:r>
              <w:rPr>
                <w:rFonts w:ascii="Times New Roman"/>
                <w:b w:val="false"/>
                <w:i w:val="false"/>
                <w:color w:val="000000"/>
                <w:sz w:val="20"/>
              </w:rPr>
              <w:t>
3.2.2.2 предлагать альтернативные материалы и способы выполнения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использовать и экспериментировать с самостоятельно выбранными инструментами и материалами (художественные, природные и искусственные), уверенно применяя более сложные приемы и техники;</w:t>
            </w:r>
          </w:p>
          <w:p>
            <w:pPr>
              <w:spacing w:after="20"/>
              <w:ind w:left="20"/>
              <w:jc w:val="both"/>
            </w:pPr>
            <w:r>
              <w:rPr>
                <w:rFonts w:ascii="Times New Roman"/>
                <w:b w:val="false"/>
                <w:i w:val="false"/>
                <w:color w:val="000000"/>
                <w:sz w:val="20"/>
              </w:rPr>
              <w:t>
4.2.2.2 предлагать оптимальное решение в применении материалов и выполнении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Технология изготовления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измерять, размечать, вырезать, придавать форму, собирать, соединять, объединять различные материалы и компоненты, добиваясь 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создавать объемные формы разными способами и материалами (пластилин, бросовые, бумажные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создавать объемные формы разными способами, комбинируя различные материалы (пластилин, бросовые, бумажные материалы)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 самостоятельно выбирать методы и способы выполнения художественной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использовать элементы казахской национальной культуры при создании творческих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использовать элементы казахской национальной культуры при создании творческих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Соблюдение техники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использовать материалы и инструменты, соблюдая технику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использовать материалы и инструменты, соблюдая технику безопасности</w:t>
            </w:r>
          </w:p>
        </w:tc>
      </w:tr>
    </w:tbl>
    <w:bookmarkStart w:name="z1581" w:id="597"/>
    <w:p>
      <w:pPr>
        <w:spacing w:after="0"/>
        <w:ind w:left="0"/>
        <w:jc w:val="both"/>
      </w:pPr>
      <w:r>
        <w:rPr>
          <w:rFonts w:ascii="Times New Roman"/>
          <w:b w:val="false"/>
          <w:i w:val="false"/>
          <w:color w:val="000000"/>
          <w:sz w:val="28"/>
        </w:rPr>
        <w:t>
      3) раздел 3 "Презентация, анализ и оценивание":</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презентовать свою работу (эскиз, изделие), объясняя основную идею и процесс, используя специальную терминологию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презентовать свою работу (эскиз, изделие) творческими способами, объясняя основную идею и процесс, используя специальную терминологию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подходов в искусстве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определять и сравнивать выразительные средства и материалы исполнения различных произведений искусства, используя специальную терминологию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сравнивать и сопоставлять выразительные средства и материалы исполнения различных произведений искусства, используя специальную терминологию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Обсуждение и оценка творческих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оценивать творческую работу и предлагать идеи для улучшения творческой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оценивать творческую работу в соответствии с критериями, вносить предложения об улучшении творческой работы</w:t>
            </w:r>
          </w:p>
        </w:tc>
      </w:tr>
    </w:tbl>
    <w:bookmarkStart w:name="z1582" w:id="598"/>
    <w:p>
      <w:pPr>
        <w:spacing w:after="0"/>
        <w:ind w:left="0"/>
        <w:jc w:val="both"/>
      </w:pPr>
      <w:r>
        <w:rPr>
          <w:rFonts w:ascii="Times New Roman"/>
          <w:b w:val="false"/>
          <w:i w:val="false"/>
          <w:color w:val="000000"/>
          <w:sz w:val="28"/>
        </w:rPr>
        <w:t>
      14. Распределение часов на изучение раздела и тем предоставляется на усмотрение учителя.</w:t>
      </w:r>
    </w:p>
    <w:bookmarkEnd w:id="598"/>
    <w:bookmarkStart w:name="z1583" w:id="599"/>
    <w:p>
      <w:pPr>
        <w:spacing w:after="0"/>
        <w:ind w:left="0"/>
        <w:jc w:val="both"/>
      </w:pPr>
      <w:r>
        <w:rPr>
          <w:rFonts w:ascii="Times New Roman"/>
          <w:b w:val="false"/>
          <w:i w:val="false"/>
          <w:color w:val="000000"/>
          <w:sz w:val="28"/>
        </w:rPr>
        <w:t xml:space="preserve">
      15. Настоящая учебная программа реализуется в соответствии с Долгосрочным планом по реализации Типовой учебной программы по учебному предмету "Художественный труд" для 3-4 классов уровня начального образования. </w:t>
      </w:r>
    </w:p>
    <w:bookmarkEnd w:id="599"/>
    <w:bookmarkStart w:name="z1584" w:id="600"/>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"Художественный труд" для 3-4 классов уровня начального образования</w:t>
      </w:r>
    </w:p>
    <w:bookmarkEnd w:id="600"/>
    <w:bookmarkStart w:name="z1585" w:id="601"/>
    <w:p>
      <w:pPr>
        <w:spacing w:after="0"/>
        <w:ind w:left="0"/>
        <w:jc w:val="both"/>
      </w:pPr>
      <w:r>
        <w:rPr>
          <w:rFonts w:ascii="Times New Roman"/>
          <w:b w:val="false"/>
          <w:i w:val="false"/>
          <w:color w:val="000000"/>
          <w:sz w:val="28"/>
        </w:rPr>
        <w:t>
      1) 3 класс:</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Живая природа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Изображение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Обсуждение и оценка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оценивать творческую работу и предлагать идеи для улучшения творческой работы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Что такое хорошо, что такое плохо? (свет и темнота)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и экспериментировать с инструментами и материалами (природные и искусственные),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подходов в искусстве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определять и сравнивать выразительные средства и материалы исполнения различных произведений искусства, используя специальную терминологию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собирать информацию из разных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и экспериментировать с инструментами и материалами (художественные, природные и искусственные),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Обсуждение и оценка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оценивать творческую работу и предлагать идеи для улучшения творческой работы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создавать объемные формы разными способами и материалами (пластилин, бросовые, бумажные материалы);</w:t>
            </w:r>
          </w:p>
          <w:p>
            <w:pPr>
              <w:spacing w:after="20"/>
              <w:ind w:left="20"/>
              <w:jc w:val="both"/>
            </w:pPr>
            <w:r>
              <w:rPr>
                <w:rFonts w:ascii="Times New Roman"/>
                <w:b w:val="false"/>
                <w:i w:val="false"/>
                <w:color w:val="000000"/>
                <w:sz w:val="20"/>
              </w:rPr>
              <w:t>
3.2.2.2 предлагать альтернативные материалы и способы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презентовать свою работу (эскиз, изделие),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Искусство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определять и описывать национальные особенности прикладного искусства казахского народа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подходов в искусстве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определять и сравнивать выразительные средства и материалы исполнения различных произведений искусства, используя специальную терминологию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Выдающиеся личности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собирать информацию из разных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и экспериментировать с инструментами и материалами (природные и искусственные),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презентовать свою работу (эскиз, изделие),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Вода – источник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Изображение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использовать и экспериментировать с инструментами и материалами (природные и искусственные), применяя более сложные приемы и техники;</w:t>
            </w:r>
          </w:p>
          <w:p>
            <w:pPr>
              <w:spacing w:after="20"/>
              <w:ind w:left="20"/>
              <w:jc w:val="both"/>
            </w:pPr>
            <w:r>
              <w:rPr>
                <w:rFonts w:ascii="Times New Roman"/>
                <w:b w:val="false"/>
                <w:i w:val="false"/>
                <w:color w:val="000000"/>
                <w:sz w:val="20"/>
              </w:rPr>
              <w:t>
3.2.2.2 предлагать альтернативные материалы и способы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Обсуждение и оценка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оценивать творческую работу и предлагать идеи для улучшения творческой работы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отдыха.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собирать информацию из разных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создавать объемные формы разными способами и материалами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презентовать свою работу (эскиз, изделие), объясняя основную идею и процесс, используя специальную терминологию</w:t>
            </w:r>
          </w:p>
        </w:tc>
      </w:tr>
    </w:tbl>
    <w:bookmarkStart w:name="z1588" w:id="602"/>
    <w:p>
      <w:pPr>
        <w:spacing w:after="0"/>
        <w:ind w:left="0"/>
        <w:jc w:val="both"/>
      </w:pPr>
      <w:r>
        <w:rPr>
          <w:rFonts w:ascii="Times New Roman"/>
          <w:b w:val="false"/>
          <w:i w:val="false"/>
          <w:color w:val="000000"/>
          <w:sz w:val="28"/>
        </w:rPr>
        <w:t>
      2) 4 класс:</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Сквозные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долгосрочного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Моя Родина - Казахстан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определять и описывать национальные особенности прикладного искусства казахского народа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Обсуждение и защита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оценивать творческую работу в соответствии с критериями, вносить предложения об улучшении творческой работы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создавать объемные формы разными способами, комбинируя различные материалы (пластилин, бросовые, бумажные материалы)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подходов в искусстве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сравнивать и сопоставлять выразительные средства и материалы исполнения различных произведений искусства, используя специальную терминологию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Культурное наследие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определять и описывать национальные особенности прикладного искусства казахского народа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отбирать информацию из различных источников для развития творческих идей (включая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Анализ подходов в искусстве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сравнивать и сопоставлять выразительные средства и материалы исполнения различных произведений искусства, используя специальную терминологию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Мир профессий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p>
            <w:pPr>
              <w:spacing w:after="20"/>
              <w:ind w:left="20"/>
              <w:jc w:val="both"/>
            </w:pPr>
            <w:r>
              <w:rPr>
                <w:rFonts w:ascii="Times New Roman"/>
                <w:b w:val="false"/>
                <w:i w:val="false"/>
                <w:color w:val="000000"/>
                <w:sz w:val="20"/>
              </w:rPr>
              <w:t>
4.2.2.2 предлагать оптимальное решение в применении материалов и выполнении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презентовать свою работу (эскиз, изделие) творческими способами,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Природные явления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Знание и понимание искусства, культуры и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Изображения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Обсуждение и оценка творческих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оценивать творческую работу в соответствии с критериями, вносить предложения об улучшении творческой работы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Охрана окружающей среды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отбирать информацию из различных источников для развития творческих идей (включая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p>
            <w:pPr>
              <w:spacing w:after="20"/>
              <w:ind w:left="20"/>
              <w:jc w:val="both"/>
            </w:pPr>
            <w:r>
              <w:rPr>
                <w:rFonts w:ascii="Times New Roman"/>
                <w:b w:val="false"/>
                <w:i w:val="false"/>
                <w:color w:val="000000"/>
                <w:sz w:val="20"/>
              </w:rPr>
              <w:t>
4.2.2.2 предлагать оптимальное решение в применении материалов и выполнении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Изображения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презентовать свою работу (эскиз, изделие) творческими способами,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Путешествие в космос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Знание и понимание окружающего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отбирать информацию из различных источников для развития творческих идей (включая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создавать объемные формы разными способами, комбинируя различные материалы (пластилин, бросовые, бумажные материалы);</w:t>
            </w:r>
          </w:p>
          <w:p>
            <w:pPr>
              <w:spacing w:after="20"/>
              <w:ind w:left="20"/>
              <w:jc w:val="both"/>
            </w:pPr>
            <w:r>
              <w:rPr>
                <w:rFonts w:ascii="Times New Roman"/>
                <w:b w:val="false"/>
                <w:i w:val="false"/>
                <w:color w:val="000000"/>
                <w:sz w:val="20"/>
              </w:rPr>
              <w:t>
4.2.3.3 самостоятельно выбирать методы и способы выполнения художественной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Соблюдение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использовать материалы и инструменты, соблюдая технику безопасности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Путешествие в будущее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и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Развитие творческих 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и изготовление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Материалы и техники выполнения творческих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Технологии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создавать объемные формы разными способами, комбинируя различные материалы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анализ и оценивание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презентовать свою работу (эскиз, изделие) творческими способами, объясняя основную идею и процесс, используя специальную терминологию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594" w:id="603"/>
    <w:p>
      <w:pPr>
        <w:spacing w:after="0"/>
        <w:ind w:left="0"/>
        <w:jc w:val="left"/>
      </w:pPr>
      <w:r>
        <w:rPr>
          <w:rFonts w:ascii="Times New Roman"/>
          <w:b/>
          <w:i w:val="false"/>
          <w:color w:val="000000"/>
        </w:rPr>
        <w:t xml:space="preserve"> Типовая учебная программа по учебному предмету</w:t>
      </w:r>
      <w:r>
        <w:br/>
      </w:r>
      <w:r>
        <w:rPr>
          <w:rFonts w:ascii="Times New Roman"/>
          <w:b/>
          <w:i w:val="false"/>
          <w:color w:val="000000"/>
        </w:rPr>
        <w:t>"Английский язык" для 10-11 классов естественно-математического направления уровня общего среднего образования</w:t>
      </w:r>
    </w:p>
    <w:bookmarkEnd w:id="603"/>
    <w:bookmarkStart w:name="z1595" w:id="604"/>
    <w:p>
      <w:pPr>
        <w:spacing w:after="0"/>
        <w:ind w:left="0"/>
        <w:jc w:val="left"/>
      </w:pPr>
      <w:r>
        <w:rPr>
          <w:rFonts w:ascii="Times New Roman"/>
          <w:b/>
          <w:i w:val="false"/>
          <w:color w:val="000000"/>
        </w:rPr>
        <w:t xml:space="preserve"> Глава 1. Общие положения</w:t>
      </w:r>
    </w:p>
    <w:bookmarkEnd w:id="604"/>
    <w:bookmarkStart w:name="z1596" w:id="605"/>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605"/>
    <w:bookmarkStart w:name="z1597" w:id="606"/>
    <w:p>
      <w:pPr>
        <w:spacing w:after="0"/>
        <w:ind w:left="0"/>
        <w:jc w:val="both"/>
      </w:pPr>
      <w:r>
        <w:rPr>
          <w:rFonts w:ascii="Times New Roman"/>
          <w:b w:val="false"/>
          <w:i w:val="false"/>
          <w:color w:val="000000"/>
          <w:sz w:val="28"/>
        </w:rPr>
        <w:t>
      2. Отличительной особенностью учебной программы является то, что особое внимание уделяется формированию не только предметных знаний, но и развитию различных навыков. Система целей обучения основана на привитии обучающимся следующих основных ценностей: казахстанский патриотизм и гражданская ответственность, уважение, сотрудничество, труд и творчество, открытость, образование в течение всей жизни. Учебная программа по английскому языку направлена на обеспечение возможности обучающимся эффективно взаимодействовать с различными аудиториями. Данная цель будет достигнута через взаимодействие в школьной среде со сверстниками, учителями и другими людьми, а также посредством интерактивных задач, которые включают неформальные и формальные, устные и письменные презентации. Осуществляется работа по внешкольным мероприятиям с использованием Интернет возможностей, онлайн общение с носителями английского языка из разных стран.</w:t>
      </w:r>
    </w:p>
    <w:bookmarkEnd w:id="606"/>
    <w:bookmarkStart w:name="z1598" w:id="607"/>
    <w:p>
      <w:pPr>
        <w:spacing w:after="0"/>
        <w:ind w:left="0"/>
        <w:jc w:val="both"/>
      </w:pPr>
      <w:r>
        <w:rPr>
          <w:rFonts w:ascii="Times New Roman"/>
          <w:b w:val="false"/>
          <w:i w:val="false"/>
          <w:color w:val="000000"/>
          <w:sz w:val="28"/>
        </w:rPr>
        <w:t>
      Знание английского языка поможет учащимся понять:</w:t>
      </w:r>
    </w:p>
    <w:bookmarkEnd w:id="607"/>
    <w:bookmarkStart w:name="z1599" w:id="608"/>
    <w:p>
      <w:pPr>
        <w:spacing w:after="0"/>
        <w:ind w:left="0"/>
        <w:jc w:val="both"/>
      </w:pPr>
      <w:r>
        <w:rPr>
          <w:rFonts w:ascii="Times New Roman"/>
          <w:b w:val="false"/>
          <w:i w:val="false"/>
          <w:color w:val="000000"/>
          <w:sz w:val="28"/>
        </w:rPr>
        <w:t>
      1) как используется английский язык, соблюдение правил при изучении языка;</w:t>
      </w:r>
    </w:p>
    <w:bookmarkEnd w:id="608"/>
    <w:bookmarkStart w:name="z1600" w:id="609"/>
    <w:p>
      <w:pPr>
        <w:spacing w:after="0"/>
        <w:ind w:left="0"/>
        <w:jc w:val="both"/>
      </w:pPr>
      <w:r>
        <w:rPr>
          <w:rFonts w:ascii="Times New Roman"/>
          <w:b w:val="false"/>
          <w:i w:val="false"/>
          <w:color w:val="000000"/>
          <w:sz w:val="28"/>
        </w:rPr>
        <w:t xml:space="preserve">
      2) как открыто и продуктивно поддержать обсуждение на широкий спектр общих и учебных тем; </w:t>
      </w:r>
    </w:p>
    <w:bookmarkEnd w:id="609"/>
    <w:bookmarkStart w:name="z1601" w:id="610"/>
    <w:p>
      <w:pPr>
        <w:spacing w:after="0"/>
        <w:ind w:left="0"/>
        <w:jc w:val="both"/>
      </w:pPr>
      <w:r>
        <w:rPr>
          <w:rFonts w:ascii="Times New Roman"/>
          <w:b w:val="false"/>
          <w:i w:val="false"/>
          <w:color w:val="000000"/>
          <w:sz w:val="28"/>
        </w:rPr>
        <w:t>
      3) смысл и подробную информацию в дополнительных текстах, рассказах и обсуждениях;</w:t>
      </w:r>
    </w:p>
    <w:bookmarkEnd w:id="610"/>
    <w:bookmarkStart w:name="z1602" w:id="611"/>
    <w:p>
      <w:pPr>
        <w:spacing w:after="0"/>
        <w:ind w:left="0"/>
        <w:jc w:val="both"/>
      </w:pPr>
      <w:r>
        <w:rPr>
          <w:rFonts w:ascii="Times New Roman"/>
          <w:b w:val="false"/>
          <w:i w:val="false"/>
          <w:color w:val="000000"/>
          <w:sz w:val="28"/>
        </w:rPr>
        <w:t>
      4) как использовать широкое разнообразие лексического материала по отдельным темам при составлении аргумента.</w:t>
      </w:r>
    </w:p>
    <w:bookmarkEnd w:id="611"/>
    <w:bookmarkStart w:name="z1603" w:id="612"/>
    <w:p>
      <w:pPr>
        <w:spacing w:after="0"/>
        <w:ind w:left="0"/>
        <w:jc w:val="both"/>
      </w:pPr>
      <w:r>
        <w:rPr>
          <w:rFonts w:ascii="Times New Roman"/>
          <w:b w:val="false"/>
          <w:i w:val="false"/>
          <w:color w:val="000000"/>
          <w:sz w:val="28"/>
        </w:rPr>
        <w:t xml:space="preserve">
      Учащиеся смогут: </w:t>
      </w:r>
    </w:p>
    <w:bookmarkEnd w:id="612"/>
    <w:bookmarkStart w:name="z1604" w:id="613"/>
    <w:p>
      <w:pPr>
        <w:spacing w:after="0"/>
        <w:ind w:left="0"/>
        <w:jc w:val="both"/>
      </w:pPr>
      <w:r>
        <w:rPr>
          <w:rFonts w:ascii="Times New Roman"/>
          <w:b w:val="false"/>
          <w:i w:val="false"/>
          <w:color w:val="000000"/>
          <w:sz w:val="28"/>
        </w:rPr>
        <w:t>
      1) извлекать смысл незнакомых слов в художественной литературе по контексту;</w:t>
      </w:r>
    </w:p>
    <w:bookmarkEnd w:id="613"/>
    <w:bookmarkStart w:name="z1605" w:id="614"/>
    <w:p>
      <w:pPr>
        <w:spacing w:after="0"/>
        <w:ind w:left="0"/>
        <w:jc w:val="both"/>
      </w:pPr>
      <w:r>
        <w:rPr>
          <w:rFonts w:ascii="Times New Roman"/>
          <w:b w:val="false"/>
          <w:i w:val="false"/>
          <w:color w:val="000000"/>
          <w:sz w:val="28"/>
        </w:rPr>
        <w:t>
      2) говорить свободно и правильно, соблюдая правильное ударение, интонацию и формальность;</w:t>
      </w:r>
    </w:p>
    <w:bookmarkEnd w:id="614"/>
    <w:bookmarkStart w:name="z1606" w:id="615"/>
    <w:p>
      <w:pPr>
        <w:spacing w:after="0"/>
        <w:ind w:left="0"/>
        <w:jc w:val="both"/>
      </w:pPr>
      <w:r>
        <w:rPr>
          <w:rFonts w:ascii="Times New Roman"/>
          <w:b w:val="false"/>
          <w:i w:val="false"/>
          <w:color w:val="000000"/>
          <w:sz w:val="28"/>
        </w:rPr>
        <w:t>
      3) взаимодействовать со сверстниками, делиться своими предположениями и мнениями, комментариями и ответами, полезными для обучающихся, в будущем употребляя английский язык в университете и за его пределами;</w:t>
      </w:r>
    </w:p>
    <w:bookmarkEnd w:id="615"/>
    <w:bookmarkStart w:name="z1607" w:id="616"/>
    <w:p>
      <w:pPr>
        <w:spacing w:after="0"/>
        <w:ind w:left="0"/>
        <w:jc w:val="both"/>
      </w:pPr>
      <w:r>
        <w:rPr>
          <w:rFonts w:ascii="Times New Roman"/>
          <w:b w:val="false"/>
          <w:i w:val="false"/>
          <w:color w:val="000000"/>
          <w:sz w:val="28"/>
        </w:rPr>
        <w:t xml:space="preserve">
      4) уверенно и с удовольствием читать большое число художественной и научной литературы; </w:t>
      </w:r>
    </w:p>
    <w:bookmarkEnd w:id="616"/>
    <w:bookmarkStart w:name="z1608" w:id="617"/>
    <w:p>
      <w:pPr>
        <w:spacing w:after="0"/>
        <w:ind w:left="0"/>
        <w:jc w:val="both"/>
      </w:pPr>
      <w:r>
        <w:rPr>
          <w:rFonts w:ascii="Times New Roman"/>
          <w:b w:val="false"/>
          <w:i w:val="false"/>
          <w:color w:val="000000"/>
          <w:sz w:val="28"/>
        </w:rPr>
        <w:t>
      5) успешно общаться с носителями и не носителями английского языка.</w:t>
      </w:r>
    </w:p>
    <w:bookmarkEnd w:id="617"/>
    <w:bookmarkStart w:name="z1609" w:id="618"/>
    <w:p>
      <w:pPr>
        <w:spacing w:after="0"/>
        <w:ind w:left="0"/>
        <w:jc w:val="both"/>
      </w:pPr>
      <w:r>
        <w:rPr>
          <w:rFonts w:ascii="Times New Roman"/>
          <w:b w:val="false"/>
          <w:i w:val="false"/>
          <w:color w:val="000000"/>
          <w:sz w:val="28"/>
        </w:rPr>
        <w:t xml:space="preserve">
      3. Учебная программа по учебному предмету "Английский язык" направлена на развитие обучающихся с высоким уровнем владения языка B2 посредством: </w:t>
      </w:r>
    </w:p>
    <w:bookmarkEnd w:id="618"/>
    <w:bookmarkStart w:name="z1610" w:id="619"/>
    <w:p>
      <w:pPr>
        <w:spacing w:after="0"/>
        <w:ind w:left="0"/>
        <w:jc w:val="both"/>
      </w:pPr>
      <w:r>
        <w:rPr>
          <w:rFonts w:ascii="Times New Roman"/>
          <w:b w:val="false"/>
          <w:i w:val="false"/>
          <w:color w:val="000000"/>
          <w:sz w:val="28"/>
        </w:rPr>
        <w:t xml:space="preserve">
      1) различных заданий, благоприятствующих развитию навыков анализа, оценивания и творческого мышления; </w:t>
      </w:r>
    </w:p>
    <w:bookmarkEnd w:id="619"/>
    <w:bookmarkStart w:name="z1611" w:id="620"/>
    <w:p>
      <w:pPr>
        <w:spacing w:after="0"/>
        <w:ind w:left="0"/>
        <w:jc w:val="both"/>
      </w:pPr>
      <w:r>
        <w:rPr>
          <w:rFonts w:ascii="Times New Roman"/>
          <w:b w:val="false"/>
          <w:i w:val="false"/>
          <w:color w:val="000000"/>
          <w:sz w:val="28"/>
        </w:rPr>
        <w:t>
      2) знакомства с широким разнообразием письменных и устных источников информации;</w:t>
      </w:r>
    </w:p>
    <w:bookmarkEnd w:id="620"/>
    <w:bookmarkStart w:name="z1612" w:id="621"/>
    <w:p>
      <w:pPr>
        <w:spacing w:after="0"/>
        <w:ind w:left="0"/>
        <w:jc w:val="both"/>
      </w:pPr>
      <w:r>
        <w:rPr>
          <w:rFonts w:ascii="Times New Roman"/>
          <w:b w:val="false"/>
          <w:i w:val="false"/>
          <w:color w:val="000000"/>
          <w:sz w:val="28"/>
        </w:rPr>
        <w:t>
      3) стимулирующих и побуждающих тем для обсуждения.</w:t>
      </w:r>
    </w:p>
    <w:bookmarkEnd w:id="621"/>
    <w:bookmarkStart w:name="z1613" w:id="622"/>
    <w:p>
      <w:pPr>
        <w:spacing w:after="0"/>
        <w:ind w:left="0"/>
        <w:jc w:val="left"/>
      </w:pPr>
      <w:r>
        <w:rPr>
          <w:rFonts w:ascii="Times New Roman"/>
          <w:b/>
          <w:i w:val="false"/>
          <w:color w:val="000000"/>
        </w:rPr>
        <w:t xml:space="preserve"> Глава 2. Организация содержания учебного предмета "Английский язык"</w:t>
      </w:r>
    </w:p>
    <w:bookmarkEnd w:id="622"/>
    <w:bookmarkStart w:name="z1614" w:id="623"/>
    <w:p>
      <w:pPr>
        <w:spacing w:after="0"/>
        <w:ind w:left="0"/>
        <w:jc w:val="left"/>
      </w:pPr>
      <w:r>
        <w:rPr>
          <w:rFonts w:ascii="Times New Roman"/>
          <w:b/>
          <w:i w:val="false"/>
          <w:color w:val="000000"/>
        </w:rPr>
        <w:t xml:space="preserve"> Параграф 1. Содержание учебного предмета "Английский язык"</w:t>
      </w:r>
    </w:p>
    <w:bookmarkEnd w:id="623"/>
    <w:bookmarkStart w:name="z1615" w:id="624"/>
    <w:p>
      <w:pPr>
        <w:spacing w:after="0"/>
        <w:ind w:left="0"/>
        <w:jc w:val="both"/>
      </w:pPr>
      <w:r>
        <w:rPr>
          <w:rFonts w:ascii="Times New Roman"/>
          <w:b w:val="false"/>
          <w:i w:val="false"/>
          <w:color w:val="000000"/>
          <w:sz w:val="28"/>
        </w:rPr>
        <w:t xml:space="preserve">
      4. Максимальный объем учебной нагрузки по учебному предмету "Английский язык" составляет: </w:t>
      </w:r>
    </w:p>
    <w:bookmarkEnd w:id="624"/>
    <w:bookmarkStart w:name="z1616" w:id="625"/>
    <w:p>
      <w:pPr>
        <w:spacing w:after="0"/>
        <w:ind w:left="0"/>
        <w:jc w:val="both"/>
      </w:pPr>
      <w:r>
        <w:rPr>
          <w:rFonts w:ascii="Times New Roman"/>
          <w:b w:val="false"/>
          <w:i w:val="false"/>
          <w:color w:val="000000"/>
          <w:sz w:val="28"/>
        </w:rPr>
        <w:t>
      1) в 10 классе – 3 часа в неделю, 108 часов в учебном году;</w:t>
      </w:r>
    </w:p>
    <w:bookmarkEnd w:id="625"/>
    <w:bookmarkStart w:name="z1617" w:id="626"/>
    <w:p>
      <w:pPr>
        <w:spacing w:after="0"/>
        <w:ind w:left="0"/>
        <w:jc w:val="both"/>
      </w:pPr>
      <w:r>
        <w:rPr>
          <w:rFonts w:ascii="Times New Roman"/>
          <w:b w:val="false"/>
          <w:i w:val="false"/>
          <w:color w:val="000000"/>
          <w:sz w:val="28"/>
        </w:rPr>
        <w:t>
      2) в 11 классе – 3 часа в неделю, 108 часов в учебном году.</w:t>
      </w:r>
    </w:p>
    <w:bookmarkEnd w:id="626"/>
    <w:bookmarkStart w:name="z1618" w:id="62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27"/>
    <w:bookmarkStart w:name="z1619" w:id="628"/>
    <w:p>
      <w:pPr>
        <w:spacing w:after="0"/>
        <w:ind w:left="0"/>
        <w:jc w:val="both"/>
      </w:pPr>
      <w:r>
        <w:rPr>
          <w:rFonts w:ascii="Times New Roman"/>
          <w:b w:val="false"/>
          <w:i w:val="false"/>
          <w:color w:val="000000"/>
          <w:sz w:val="28"/>
        </w:rPr>
        <w:t>
      5. Содержание программы "Английский язык" в 10 классе:</w:t>
      </w:r>
    </w:p>
    <w:bookmarkEnd w:id="628"/>
    <w:bookmarkStart w:name="z1620" w:id="629"/>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проблем и совместной работы в группах, предоставление конструктивной обратной связи своим сверстникам. Уважение к различным точкам зрения. Конструктивно оценивать и адекватно реагировать на полученную обратную связь, использовать обратную связь для установления личных целей обучения. Организовать и предоставить информацию для других доходчиво. Строить и отстаивать логичную аргументацию во время говорения или на письме. Развивать межкультурное взаимодествие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629"/>
    <w:bookmarkStart w:name="z1621" w:id="630"/>
    <w:p>
      <w:pPr>
        <w:spacing w:after="0"/>
        <w:ind w:left="0"/>
        <w:jc w:val="both"/>
      </w:pPr>
      <w:r>
        <w:rPr>
          <w:rFonts w:ascii="Times New Roman"/>
          <w:b w:val="false"/>
          <w:i w:val="false"/>
          <w:color w:val="000000"/>
          <w:sz w:val="28"/>
        </w:rPr>
        <w:t>
      2) Слушание. Понимание основного содержания свободного обсуждения, конкретной информации и деталей аргумента в продолжительном обсуждении без поддержки учителя на широкое разнообразие общих и учебных тем, включая обсуждение на ограниченный ряд незнакомых тем. Распознание отношения или мнения говорящего(их) в ходе свободного обсуждения на большое число общих и учебных тем, включая обсуждение на ограниченный ряд незнакомых тем. Определение смысла из контекста свободного обсуждения. Определение точки зрения и степень определенно выраженного согласия между говорящими на ряд общих и учебных тем. Определение противоречий в аргументах в свободном обсуждении на ряд общих и учебных тем;</w:t>
      </w:r>
    </w:p>
    <w:bookmarkEnd w:id="630"/>
    <w:bookmarkStart w:name="z1622" w:id="631"/>
    <w:p>
      <w:pPr>
        <w:spacing w:after="0"/>
        <w:ind w:left="0"/>
        <w:jc w:val="both"/>
      </w:pPr>
      <w:r>
        <w:rPr>
          <w:rFonts w:ascii="Times New Roman"/>
          <w:b w:val="false"/>
          <w:i w:val="false"/>
          <w:color w:val="000000"/>
          <w:sz w:val="28"/>
        </w:rPr>
        <w:t>
      3) Говорение. Использование формального и неформального стилей речи, обращение со сложными вопросами и ответы на вопросы с целью получения информации в рамках широкого разнообразия общих и учебных тем. Объяснение и обоснование собственной и чужой точки зрения, оценивание и комментирование мнения других людей в рамках растущего разнообразия содержания обсуждения на растущее количество общих и учебных тем. Взаимодействие со сверстниками с целью выдвижения гипотез на различные общие и учебные темы. Управление ходом обсуждения и изменение языка посредством перефразирования и коррекции во время обсуждения. Использование соответствующей специфичной лексики и синтаксиса в рамках ряда общих и учебных тем;</w:t>
      </w:r>
    </w:p>
    <w:bookmarkEnd w:id="631"/>
    <w:bookmarkStart w:name="z1623" w:id="632"/>
    <w:p>
      <w:pPr>
        <w:spacing w:after="0"/>
        <w:ind w:left="0"/>
        <w:jc w:val="both"/>
      </w:pPr>
      <w:r>
        <w:rPr>
          <w:rFonts w:ascii="Times New Roman"/>
          <w:b w:val="false"/>
          <w:i w:val="false"/>
          <w:color w:val="000000"/>
          <w:sz w:val="28"/>
        </w:rPr>
        <w:t>
      4) Чтение. Понимание основной идеи объемных текстов, распознавание специфичной информации и деталей из объемных текстов разнообразных стилей и жанров на знакомую тему, по темам из учебной программы и незнакомые темы. Просмотровое (быстрое) чтение длинных текстов в целях определения содержания текстов, заслуживающих более внимательного чтения на разнообразные общие темы и темы из учебной программы. Чтение разнообразных текстов художественной и научной литературы на знакомые и незнакомые темы, а также на темы из учебной программы. Делать выводы, исходя из содержания объемных текстов на разнообразные знакомые и темы из ученой программы, а также на некоторые незнакомые темы. Определение отношения и мнения автора объемных текстов на разнообразные знакомые темы и темы из учебной программы. Шаблоны написания связанных длинных текстов (связь между абзацами) на различные общие темы и темы из учебной программы. Использование большого разнообразия знакомых и незнакомых бумажных и цифровых информационных ресурсов для уточнения смысла и углубленного понимания. Нахождение несоответствия в аргументах в объемных текстах на различные общие темы и темы из учебной программы;</w:t>
      </w:r>
    </w:p>
    <w:bookmarkEnd w:id="632"/>
    <w:bookmarkStart w:name="z1624" w:id="633"/>
    <w:p>
      <w:pPr>
        <w:spacing w:after="0"/>
        <w:ind w:left="0"/>
        <w:jc w:val="both"/>
      </w:pPr>
      <w:r>
        <w:rPr>
          <w:rFonts w:ascii="Times New Roman"/>
          <w:b w:val="false"/>
          <w:i w:val="false"/>
          <w:color w:val="000000"/>
          <w:sz w:val="28"/>
        </w:rPr>
        <w:t xml:space="preserve">
      5) Письмо. Индивидуальное планирование, написание, редактирование и корректирование на уровне текста с использованием достаточно разнообразного лексического запаса, соответствующего теме и жанру, и правильно прописанного в широком разнообразии письменных жанров. Грамматически правильное написание с использованием стиля речи для достижения соответствующей степени формальности в растущем разнообразии письменных жанров на ряд общих и учебных тем. Формулирование логичных аргументов с поддержкой учителя и с приведением, при необходимости, примеров и причин в рамках большого числа письменных жанров на знакомые общие и учебные темы. Связанный текст на уровне препдложений и параграфов, с использованием различных слов-связок на ряд знакомых общих и учебных тем. Самостоятельное планирование текста письма на ряд общих и учебных тем. Коммуникация и реагирование на новости и чувства в переписке посредством различных функций. Пунктуация в письменных работах на уровне текста с высокой степенью корректности; </w:t>
      </w:r>
    </w:p>
    <w:bookmarkEnd w:id="633"/>
    <w:bookmarkStart w:name="z1625" w:id="634"/>
    <w:p>
      <w:pPr>
        <w:spacing w:after="0"/>
        <w:ind w:left="0"/>
        <w:jc w:val="both"/>
      </w:pPr>
      <w:r>
        <w:rPr>
          <w:rFonts w:ascii="Times New Roman"/>
          <w:b w:val="false"/>
          <w:i w:val="false"/>
          <w:color w:val="000000"/>
          <w:sz w:val="28"/>
        </w:rPr>
        <w:t>
      6) Использование английского языка. Использование разнообразных составных и сложных именных словосочетаний, разнообразных указателей множества для исчисляемых и неисчисляемых существительных, а также именных словосочетаний, разнообразных составных прилагательных, прилагательных как причастие, структур сравнительной степени, а также усилительных прилагательных на разнообразные общие знакомые темы и темы из учебной программы, широкое разнообразие структур наречий и определителей, широкий спектр разновидностей вопросительных, относительных, указательных, неопределенных, количественных местоимений, а также структуры возвратных местоимений на различные общие знакомые темы и темы из учебной программы. Использование совершенных длительных форм, а также ряд совершенных форм в действительном и страдательном залоге при помощи обстоятельств времени - so far, lately, all my life, различных форм действительного и страдательного залогов в будущем и будущем продолжительном времени, большого разнообразия форм действительного и страдательного залогов в настоящем, прошедшем и прошедшем совершенном времени в повествовательных предложениях и косвенной речи, формы действительного и страдательного залогов в настоящем продолженном и прошедшем продолженном времени на разнообразные общие темы и знакомые темы из учебной программы. Употребление различных утверждений косвенной речи и вопросительных форм на ряд знакомых общих и учебных тем, структур наречий в сравнительной степени с правильными и неправильными наречиями, предглагольных, послеглагольных и крайних наречий, растущего числа форм модальных глаголов в прошедшем времени, включая must have, can’t have, might have для выражения предположения и заключения о прошлом, фразовых глаголов перед существительными и прилагательными, зависимых предлогов, следующих после существительных, прилагательных и глаголов. Употребление форм инфинитива после достаточно объемного числа глаголов и прилагательных, форм герундия после множества глаголов и предлогов, множество предложных и фразовых глаголов. Широкое разнообразие союзов на различные знакомые общие и учебные темы.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bookmarkEnd w:id="634"/>
    <w:bookmarkStart w:name="z1626" w:id="635"/>
    <w:p>
      <w:pPr>
        <w:spacing w:after="0"/>
        <w:ind w:left="0"/>
        <w:jc w:val="both"/>
      </w:pPr>
      <w:r>
        <w:rPr>
          <w:rFonts w:ascii="Times New Roman"/>
          <w:b w:val="false"/>
          <w:i w:val="false"/>
          <w:color w:val="000000"/>
          <w:sz w:val="28"/>
        </w:rPr>
        <w:t>
      6. Содержание программы "Английский язык" в 11 классе:</w:t>
      </w:r>
    </w:p>
    <w:bookmarkEnd w:id="635"/>
    <w:bookmarkStart w:name="z1627" w:id="636"/>
    <w:p>
      <w:pPr>
        <w:spacing w:after="0"/>
        <w:ind w:left="0"/>
        <w:jc w:val="both"/>
      </w:pPr>
      <w:r>
        <w:rPr>
          <w:rFonts w:ascii="Times New Roman"/>
          <w:b w:val="false"/>
          <w:i w:val="false"/>
          <w:color w:val="000000"/>
          <w:sz w:val="28"/>
        </w:rPr>
        <w:t>
      1) Уважение к различным точкам зрения. Конструктивно оценивать и адекватно реагировать на полученную обратную связь, использовать обратную связь для установления личных целей обучения. Организовать и предоставить информацию для других доходчиво. Строить и отстаивать логичную аргументацию во время говорения или на письме. Развивать межкультурное взаимодествие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636"/>
    <w:bookmarkStart w:name="z1628" w:id="637"/>
    <w:p>
      <w:pPr>
        <w:spacing w:after="0"/>
        <w:ind w:left="0"/>
        <w:jc w:val="both"/>
      </w:pPr>
      <w:r>
        <w:rPr>
          <w:rFonts w:ascii="Times New Roman"/>
          <w:b w:val="false"/>
          <w:i w:val="false"/>
          <w:color w:val="000000"/>
          <w:sz w:val="28"/>
        </w:rPr>
        <w:t>
      2) Слушание. Понимание основной идеи, специфичной информации, подробностей подразумеваемого смысла аргумента, распознавание отношения или мнения спикера (ов) во время свободного обсуждения на разнообразные темы из учебной программы, в том числе на растущее разнообразие незнакомых тем. Определение смысла из контекста в свободном обсуждении учителя на различные общие темы и темы из учебной программы, в том числе на растущее разнообразие незнакомых тем, понимание точки зрения говорящих и степень согласованности между ними, распознавание несоответствия в аргументах во время свободного обсуждения на ряд общих тем и тем из учебной программы, в том числе некоторые незнакомые темы;</w:t>
      </w:r>
    </w:p>
    <w:bookmarkEnd w:id="637"/>
    <w:bookmarkStart w:name="z1629" w:id="638"/>
    <w:p>
      <w:pPr>
        <w:spacing w:after="0"/>
        <w:ind w:left="0"/>
        <w:jc w:val="both"/>
      </w:pPr>
      <w:r>
        <w:rPr>
          <w:rFonts w:ascii="Times New Roman"/>
          <w:b w:val="false"/>
          <w:i w:val="false"/>
          <w:color w:val="000000"/>
          <w:sz w:val="28"/>
        </w:rPr>
        <w:t>
      3) Говорение. Использование формального и неформального стиля речи в обсуждении. Получать ответы и задавать вопросы, включающие соответствующий синтаксис и словарный запас, включая вопросы открытого типа высокого порядка. Объяснение и обоснование собственной и чужой точки зрения, оценивание и комментирование мнений других людей в рамках растущего разнообразия содержания обсуждения, взаимодействие со сверстниками с целью выдвижения гипотез и оценивания альтернативных предложений на знакомые и некоторые незнакомые общие и учебные цели, управление ходом обсуждения и изменение языка посредством перефразирования и коррекции во время обсуждения на знакомые и некоторые незнакомые общие и учебные темы. Употребление соответствующей специфичной лексики и синтаксиса в рамках ряда знакомых и некоторых незнакомых общих и учебных тем;</w:t>
      </w:r>
    </w:p>
    <w:bookmarkEnd w:id="638"/>
    <w:bookmarkStart w:name="z1630" w:id="639"/>
    <w:p>
      <w:pPr>
        <w:spacing w:after="0"/>
        <w:ind w:left="0"/>
        <w:jc w:val="both"/>
      </w:pPr>
      <w:r>
        <w:rPr>
          <w:rFonts w:ascii="Times New Roman"/>
          <w:b w:val="false"/>
          <w:i w:val="false"/>
          <w:color w:val="000000"/>
          <w:sz w:val="28"/>
        </w:rPr>
        <w:t>
      4) Чтение. Понимание сложных и абстрактных идей в контексте объемных текстов, специфичной информации и деталей в контексте объемных текстов. Просмотровое (быстрое) чтение длинных текстов в целях определения их содержания, требующих дополнительного чтения на разнообразные сложные и абстрактные темы, а также общие темы и темы из учебной программы. Чтение разнообразных текстов художественной и научной литературы на более сложные абстрактные и знакомые темы, а также на темы из учебной программы. Определение смысла слов в контексте, определение отношения, мнения или стиля автора и структуры создания объемных текстов (на уровне абзаца) на более сложные и общие абстрактные темы и темы из учебных программ. Выбор и оценка бумажных и цифровых информационных ресурсов для уточнения смысла и углубленного понимания. Распознавание противоречий в аргументации в объемных текстах на более сложные различные и общие абстрактные темы, а также темы из учебных программ;</w:t>
      </w:r>
    </w:p>
    <w:bookmarkEnd w:id="639"/>
    <w:bookmarkStart w:name="z1631" w:id="640"/>
    <w:p>
      <w:pPr>
        <w:spacing w:after="0"/>
        <w:ind w:left="0"/>
        <w:jc w:val="both"/>
      </w:pPr>
      <w:r>
        <w:rPr>
          <w:rFonts w:ascii="Times New Roman"/>
          <w:b w:val="false"/>
          <w:i w:val="false"/>
          <w:color w:val="000000"/>
          <w:sz w:val="28"/>
        </w:rPr>
        <w:t>
      5) Письмо. Индивидуальное планирование, написание, редактирование и корректирование на уровне текста на общие и учебные темы с использованием растущего ряда лексического запаса, соответствующего теме и жанру, и грамматически правильно прописанного, письмо с соблюдением грамматики на различные общие и учебные темы с использованием стилей речи для достижения соответствующей степени формальности в рамках письменных жанров на общие и учебные темы. Построение логичных аргументов с минимальной поддержкой учителя и при необходимости с приведением примеров и причин для ряда письменных жанров на знакомые общие и учебные темы. Составление связи идей на уровне текста, употребляя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на ряд общих и учебных тем. Пунктуация в письменных работах на уровне текста на ряд общих и учебных тем с высокой степенью точности;</w:t>
      </w:r>
    </w:p>
    <w:bookmarkEnd w:id="640"/>
    <w:bookmarkStart w:name="z1632" w:id="641"/>
    <w:p>
      <w:pPr>
        <w:spacing w:after="0"/>
        <w:ind w:left="0"/>
        <w:jc w:val="both"/>
      </w:pPr>
      <w:r>
        <w:rPr>
          <w:rFonts w:ascii="Times New Roman"/>
          <w:b w:val="false"/>
          <w:i w:val="false"/>
          <w:color w:val="000000"/>
          <w:sz w:val="28"/>
        </w:rPr>
        <w:t>
      6) Использование английского языка. Использование различных форм модального глагола для выражения определенных функций, различных псевдомодальных структур, в том числе supposed to, bound to, due, willing to на разнообразные общие темы и темы из учебных программ, разнообразных зависимых предлогов в сочетании с менее распространенными существительными, прилагательными и глаголами, большее разнообразие более сложных предложных фраз, в том числе выражающие знак согласия и признак уважения, разнообразие многословных глаголов различных синтактических видов на различные общие темы и темы из учебной программы, разнообразие более сложных союзов для выражения условий, согласия и контраста на различные общие темы и темы из учебных программ, различные именные структуры, измененные до и после, на широкий спектр общих и учебных тем, различные слова определители, относящиеся к существительным для широкого и дополнительного использования, а также текстовых ссылок на широкий спектр общих и учебных тем, различные прилагательные в сочетании со словом that, инфинитивом, предложением wh, аффиксами с соответствующим смыслом и правильным написанием на большое разнообразие общих и учебных тем, различные взаимодополняемые структуры переходных и непереходных глаголов, растущее разнообразие безличных предложений и структур cleft на большое разнообразие общих и учебных тем, широкое разнообразие действительного и страдательного залогов в совершенном времени, а также ряд совершенно длительных форм на большое разнообразие общих и учебных тем, разнообразие форм будущего времени, в том числе совершенного вида на большое разнообразие общих и учебных тем, разнообразие форм настоящего и прошедшего времени, в том числе растущее число тонких различий (прошедшей и совершенной формы / простой и длительной формы) на широкий спектр общих и учебных тем, большое разнообразие косвенной речи, выраженной утвердительным и повелительным предложениями, а также вопросами на различные общие и учебные темы, большое разнообразие доглагольного, постглагольного и наречия/группы наречия, употребляемые в конце предложения, на широкий спектр общих и учебных тем, использование различных прилагательных в сочетании с that, инфинитивом, и предложений с wh на различные общие и учебные темы.</w:t>
      </w:r>
    </w:p>
    <w:bookmarkEnd w:id="641"/>
    <w:bookmarkStart w:name="z1633" w:id="642"/>
    <w:p>
      <w:pPr>
        <w:spacing w:after="0"/>
        <w:ind w:left="0"/>
        <w:jc w:val="both"/>
      </w:pPr>
      <w:r>
        <w:rPr>
          <w:rFonts w:ascii="Times New Roman"/>
          <w:b w:val="false"/>
          <w:i w:val="false"/>
          <w:color w:val="000000"/>
          <w:sz w:val="28"/>
        </w:rPr>
        <w:t xml:space="preserve">
      Выше представлен список базовых стандартов, включенных в содержание программы, которые охватывают то, что мы знаем по предмету и каким образом мы получим данные знания. Содержание предмета представлено в виде направлений. Данные направления, в свою очередь, подразделяются на субнаправления, которые рассматриваются на уровне навыков или темы, знаний или понимания. Субнаправления, выраженные как ожидаемые результаты по завершении каждого класса, формируют систему целей обучения для каждого предмета. </w:t>
      </w:r>
    </w:p>
    <w:bookmarkEnd w:id="642"/>
    <w:bookmarkStart w:name="z1634" w:id="643"/>
    <w:p>
      <w:pPr>
        <w:spacing w:after="0"/>
        <w:ind w:left="0"/>
        <w:jc w:val="both"/>
      </w:pPr>
      <w:r>
        <w:rPr>
          <w:rFonts w:ascii="Times New Roman"/>
          <w:b w:val="false"/>
          <w:i w:val="false"/>
          <w:color w:val="000000"/>
          <w:sz w:val="28"/>
        </w:rPr>
        <w:t>
      7. Цели обучения демонстрируют прогресс в рамках каждого отдельного субнаправления, позволяющий учителям планировать учебную деятельность, оценивать учебные достижения обучающихся, направлять обучающихся, какие следующие шаги, они должны предпринять.</w:t>
      </w:r>
    </w:p>
    <w:bookmarkEnd w:id="643"/>
    <w:bookmarkStart w:name="z1635" w:id="644"/>
    <w:p>
      <w:pPr>
        <w:spacing w:after="0"/>
        <w:ind w:left="0"/>
        <w:jc w:val="both"/>
      </w:pPr>
      <w:r>
        <w:rPr>
          <w:rFonts w:ascii="Times New Roman"/>
          <w:b w:val="false"/>
          <w:i w:val="false"/>
          <w:color w:val="000000"/>
          <w:sz w:val="28"/>
        </w:rPr>
        <w:t>
      8. Направление 1: Содержание. Обучающиеся развивают навыки, необходимые для достижения успеха в ряде школьных предметов, например, навыки говорения и слушания при решении проблем, четкой организации информации для других и развития межкультурного взаимодействия посредством чтения и обсуждения.</w:t>
      </w:r>
    </w:p>
    <w:bookmarkEnd w:id="644"/>
    <w:bookmarkStart w:name="z1636" w:id="645"/>
    <w:p>
      <w:pPr>
        <w:spacing w:after="0"/>
        <w:ind w:left="0"/>
        <w:jc w:val="both"/>
      </w:pPr>
      <w:r>
        <w:rPr>
          <w:rFonts w:ascii="Times New Roman"/>
          <w:b w:val="false"/>
          <w:i w:val="false"/>
          <w:color w:val="000000"/>
          <w:sz w:val="28"/>
        </w:rPr>
        <w:t>
      9. Направление 2: Слушание. Обучающийся понимает основную идею аутентичных текстов различных жанров, обсуждений на знакомые и частично незнакомые темы, распознает функционально значимые значения, включая детали и конкретную информацию для заполнения форм, таблиц, схем, понимает значение терминов и ключевых частей текстов на учебные и общие темы, различает факт и мнение, распознает и сравнивает противоречия в текстах среднего объема различных жанров и стилей на общие и учебные темы, определяет значение незнакомых слов благодаря контексту.</w:t>
      </w:r>
    </w:p>
    <w:bookmarkEnd w:id="645"/>
    <w:bookmarkStart w:name="z1637" w:id="646"/>
    <w:p>
      <w:pPr>
        <w:spacing w:after="0"/>
        <w:ind w:left="0"/>
        <w:jc w:val="both"/>
      </w:pPr>
      <w:r>
        <w:rPr>
          <w:rFonts w:ascii="Times New Roman"/>
          <w:b w:val="false"/>
          <w:i w:val="false"/>
          <w:color w:val="000000"/>
          <w:sz w:val="28"/>
        </w:rPr>
        <w:t>
      10. Направление 3: Говорение. Обучающийся участвует в обсуждении, ежедневно в ситуациях формального и неформального общения, корректно формулирует высказывания, употребляя лексические и грамматические ресурсы языка, выражает эмоциональное и оценочное отношение относительно реальности, употребляя ранее предложенную стратегию речевой коммуникации, анализирует и сравнивает тексты, приводя аргументы в поддержку своей точки зрения и соответствующие причины, оценивает события, мнения и проблемы, делает заключения и предлагает способы решения данной проблемы.</w:t>
      </w:r>
    </w:p>
    <w:bookmarkEnd w:id="646"/>
    <w:bookmarkStart w:name="z1638" w:id="647"/>
    <w:p>
      <w:pPr>
        <w:spacing w:after="0"/>
        <w:ind w:left="0"/>
        <w:jc w:val="both"/>
      </w:pPr>
      <w:r>
        <w:rPr>
          <w:rFonts w:ascii="Times New Roman"/>
          <w:b w:val="false"/>
          <w:i w:val="false"/>
          <w:color w:val="000000"/>
          <w:sz w:val="28"/>
        </w:rPr>
        <w:t>
      11. Направление 4: Чтение. Обучающийся понимает основную идею текстов художественной и научной литературы различных жанров и стилей в рамках гуманитарных наук, использует ряд стратегий для чтения, определяет временные и причинно-следственные связи событий и явлений, анализирует и сравнивает значения слов, используя бумажные и цифровые ресурсы, критически оценивает содержание текстов различных жанров и стилей.</w:t>
      </w:r>
    </w:p>
    <w:bookmarkEnd w:id="647"/>
    <w:bookmarkStart w:name="z1639" w:id="648"/>
    <w:p>
      <w:pPr>
        <w:spacing w:after="0"/>
        <w:ind w:left="0"/>
        <w:jc w:val="both"/>
      </w:pPr>
      <w:r>
        <w:rPr>
          <w:rFonts w:ascii="Times New Roman"/>
          <w:b w:val="false"/>
          <w:i w:val="false"/>
          <w:color w:val="000000"/>
          <w:sz w:val="28"/>
        </w:rPr>
        <w:t>
      12. Направление 5: Письмо. Обучающийся планирует и составляет краткий обзор письменного текста, редактирует и корректирует тексты различных жанров и стилей речи, соблюдает правила правописания и грамматики, предоставляет аргументы в письменном тексте на основе медиа информации, пишет деловые письма и другие документы, составляет дискурсивные тексты, выражая мнение относительно ряда тем, включая те, что имеют отношение к социальным исследованиям и гуманитарным наукам.</w:t>
      </w:r>
    </w:p>
    <w:bookmarkEnd w:id="648"/>
    <w:bookmarkStart w:name="z1640" w:id="649"/>
    <w:p>
      <w:pPr>
        <w:spacing w:after="0"/>
        <w:ind w:left="0"/>
        <w:jc w:val="both"/>
      </w:pPr>
      <w:r>
        <w:rPr>
          <w:rFonts w:ascii="Times New Roman"/>
          <w:b w:val="false"/>
          <w:i w:val="false"/>
          <w:color w:val="000000"/>
          <w:sz w:val="28"/>
        </w:rPr>
        <w:t>
      13. Направление 6: Обучающийся самовыражается, используя хороший лексический ряд и языковое разнообразие в целом с высоким уровнем точности. Обучающийся развивает способность употреблять широкое разнообразие форм прошедшего, настоящего и будущего времен, модальных глаголов, глаголов в действительном и страдательном залоге, прямой и косвенной речи.</w:t>
      </w:r>
    </w:p>
    <w:bookmarkEnd w:id="649"/>
    <w:bookmarkStart w:name="z1641" w:id="650"/>
    <w:p>
      <w:pPr>
        <w:spacing w:after="0"/>
        <w:ind w:left="0"/>
        <w:jc w:val="left"/>
      </w:pPr>
      <w:r>
        <w:rPr>
          <w:rFonts w:ascii="Times New Roman"/>
          <w:b/>
          <w:i w:val="false"/>
          <w:color w:val="000000"/>
        </w:rPr>
        <w:t xml:space="preserve"> Параграф 2. Система целей обучения</w:t>
      </w:r>
    </w:p>
    <w:bookmarkEnd w:id="650"/>
    <w:bookmarkStart w:name="z1642" w:id="651"/>
    <w:p>
      <w:pPr>
        <w:spacing w:after="0"/>
        <w:ind w:left="0"/>
        <w:jc w:val="both"/>
      </w:pPr>
      <w:r>
        <w:rPr>
          <w:rFonts w:ascii="Times New Roman"/>
          <w:b w:val="false"/>
          <w:i w:val="false"/>
          <w:color w:val="000000"/>
          <w:sz w:val="28"/>
        </w:rPr>
        <w:t>
      14. Образовательные цели в программе сопровождаются кодами. Первое число в составе кода означает класс, второе - номер направления, третье - номер цели.</w:t>
      </w:r>
    </w:p>
    <w:bookmarkEnd w:id="651"/>
    <w:bookmarkStart w:name="z1643" w:id="652"/>
    <w:p>
      <w:pPr>
        <w:spacing w:after="0"/>
        <w:ind w:left="0"/>
        <w:jc w:val="both"/>
      </w:pPr>
      <w:r>
        <w:rPr>
          <w:rFonts w:ascii="Times New Roman"/>
          <w:b w:val="false"/>
          <w:i w:val="false"/>
          <w:color w:val="000000"/>
          <w:sz w:val="28"/>
        </w:rPr>
        <w:t>
      1) Направление 1: Содержание:</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креативного и совместного решения проблем в группах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креативного и совместного решения проблем в группах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 оценивать и реагировать конструктивно на обратную связь, полученную от других обучающихся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оценивать и реагировать конструктивно на обратную связь, полученную от других обучающихся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 организовать и четко предоставить информацию в доступной форме для других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организовать и четко предоставить информацию в доступной форме для других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развивать межкультурное взамодействие посредством чтения и обсуждений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межкультурное взамодействие посредством чтения и обсуждений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использовать говорение или письмо как средство рефлексии и изучения ряда взглядов на мир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говорение или письмо как средство рефлексии и изучения ряда взглядов на мир</w:t>
            </w:r>
          </w:p>
        </w:tc>
      </w:tr>
    </w:tbl>
    <w:bookmarkStart w:name="z1644" w:id="653"/>
    <w:p>
      <w:pPr>
        <w:spacing w:after="0"/>
        <w:ind w:left="0"/>
        <w:jc w:val="both"/>
      </w:pPr>
      <w:r>
        <w:rPr>
          <w:rFonts w:ascii="Times New Roman"/>
          <w:b w:val="false"/>
          <w:i w:val="false"/>
          <w:color w:val="000000"/>
          <w:sz w:val="28"/>
        </w:rPr>
        <w:t>
      2) Направление 2: Слушание:</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понимать детали аргумента в свободном обсуждении без поддержки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 понимать детали аргумента в свободном обсуждении без поддержки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 понимать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 понимать значение из контекста свободного обсуждения без поддержки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 понимать точки зрения говорящих и степень определенно выраженного согласия между говорящими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 распознавать несоответствия в аргументе в свободном обсуждении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 распознавать несоответствия в аргументе в свободном обсуждении на ряд общих и учебных тем, включая некоторые незнакомые темы</w:t>
            </w:r>
          </w:p>
        </w:tc>
      </w:tr>
    </w:tbl>
    <w:bookmarkStart w:name="z1645" w:id="654"/>
    <w:p>
      <w:pPr>
        <w:spacing w:after="0"/>
        <w:ind w:left="0"/>
        <w:jc w:val="both"/>
      </w:pPr>
      <w:r>
        <w:rPr>
          <w:rFonts w:ascii="Times New Roman"/>
          <w:b w:val="false"/>
          <w:i w:val="false"/>
          <w:color w:val="000000"/>
          <w:sz w:val="28"/>
        </w:rPr>
        <w:t>
      3) Направление 3: Говорение:</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использовать формальный и неформальный стиль речи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использовать формальный и неформальный стиль речи при обсуждении на различные общие и учебные темы,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задавать и отвечать на сложные вопросы для получения информации в рамках широкого разнообразия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 объяснять и обосновать свою и чужую точку зрения на широкое разнообразие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 объяснять и обосновать свою и чужую точку зрения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оценивать и комментировать чужую точку зрения в увеличивающемся разнообразии контекстов обсуждений на широкий спектр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 взаимодействовать со сверстниками с целью выдвижения гипотез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 управлять ходом обсуждения и изменять язык посредством перефразирования и коррекции обсуждения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 использовать соответствующую специфичную лексику и синтаксис в рамках обсуждения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 использовать соответствующую специфичную лексику и синтаксис в рамках обсуждения на ряд знакомых и некоторых незнакомых общих и учебных тем</w:t>
            </w:r>
          </w:p>
        </w:tc>
      </w:tr>
    </w:tbl>
    <w:bookmarkStart w:name="z1646" w:id="655"/>
    <w:p>
      <w:pPr>
        <w:spacing w:after="0"/>
        <w:ind w:left="0"/>
        <w:jc w:val="both"/>
      </w:pPr>
      <w:r>
        <w:rPr>
          <w:rFonts w:ascii="Times New Roman"/>
          <w:b w:val="false"/>
          <w:i w:val="false"/>
          <w:color w:val="000000"/>
          <w:sz w:val="28"/>
        </w:rPr>
        <w:t>
      4) Направление 4: Чтение:</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 понимать основные моменты свободного обсуждения в рамках большого разнообразия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 понимать комплексные и абстрактные основные моменты свободного обсуждения рамках большого разнообразия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 понимать специфичную информацию и детали из объемных текстов на ряд знакомых общих и учебных тем и некоторых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 понимать специфичную информацию и детали объемных текстов на большое разнообразие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 читать большое разнообразие длинных текстов художественной и научной литературы на знакомые и незнакомые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 читать большое разнообразие длинных текстов художественной и научной литературы на более сложные и абстрактные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установить значение из контекста объемных текстов на широкое разнообразие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 определить отношение или мнение автора в объемных текстах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определить отношение, мнение или тон автора в объемных текстах на ряд более сложных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 распознавать структуру создания объемных текстов (на меж-параграфном уровне)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 распознавать структуру создания объемных текстов (на меж-параграфном уровне) на ряд более сложных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 распознавать противоречия в аргументации в объемных текстах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tc>
      </w:tr>
    </w:tbl>
    <w:bookmarkStart w:name="z1647" w:id="656"/>
    <w:p>
      <w:pPr>
        <w:spacing w:after="0"/>
        <w:ind w:left="0"/>
        <w:jc w:val="both"/>
      </w:pPr>
      <w:r>
        <w:rPr>
          <w:rFonts w:ascii="Times New Roman"/>
          <w:b w:val="false"/>
          <w:i w:val="false"/>
          <w:color w:val="000000"/>
          <w:sz w:val="28"/>
        </w:rPr>
        <w:t>
      5) Направление 5: Письмо:</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 планировать, писать, редактировать и корректировать работу на уровне текста самостоятельно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 самостоятельно планировать, писать, редактировать и корректировать работу на уровне текста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 использовать растущее разнообразие лексического запаса, соответствующего теме, жанру, грамматически правильно прописанного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грамматически правильно прописанного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 писать грамматически правильно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 писать грамматически правильно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 писать связно на уровне текста, используя различные слова-связки, на большое разнообразие 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 расставлять с высокой степенью точности знаки препинания в письменной работе на уровне текста по широкому разнообразию общих и учебных тем</w:t>
            </w:r>
          </w:p>
        </w:tc>
      </w:tr>
    </w:tbl>
    <w:bookmarkStart w:name="z1648" w:id="657"/>
    <w:p>
      <w:pPr>
        <w:spacing w:after="0"/>
        <w:ind w:left="0"/>
        <w:jc w:val="both"/>
      </w:pPr>
      <w:r>
        <w:rPr>
          <w:rFonts w:ascii="Times New Roman"/>
          <w:b w:val="false"/>
          <w:i w:val="false"/>
          <w:color w:val="000000"/>
          <w:sz w:val="28"/>
        </w:rPr>
        <w:t>
      6) Направление 6: Использование английского языка:</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 использовать структуры pre- post- modifying с именами существительными на разнообразные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 использовать различные детерминаторы, относящиеся к существительным широкого и дополнительного использования, а также текстовых ссылок на широкий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и wh - clauses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 использовать различные аффиксы с соответствующим смыслом и правильным написанием на широкий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 использовать различные виды вопросов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 использовать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 использовать большое количество относительных, демонстративных, неопределенных и количественных местоимений и структур возвратных местоимений для широкого круга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 употреблять большое разнообразие высказываний прямой речи и вопросительных форм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11.6.11 - употреблять большое разнообразие доглагольного, послеглагольного и наречий/группы наречий, употребляемых в конце предложения, на широкий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11.6.12 -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10.6.14 -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11.6.14 - использовать растущее разнообразие более сложных предложных фраз, включая те, что связаны с уступками и уважением, употреблять разнообразие составных глаголов различных синтаксических типов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10.6.15 -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разнообразные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9" w:id="658"/>
    <w:p>
      <w:pPr>
        <w:spacing w:after="0"/>
        <w:ind w:left="0"/>
        <w:jc w:val="both"/>
      </w:pPr>
      <w:r>
        <w:rPr>
          <w:rFonts w:ascii="Times New Roman"/>
          <w:b w:val="false"/>
          <w:i w:val="false"/>
          <w:color w:val="000000"/>
          <w:sz w:val="28"/>
        </w:rPr>
        <w:t>
      15. Распределение часов в четверти по разделам и внутри разделов варьируется по усмотрению учителя.</w:t>
      </w:r>
    </w:p>
    <w:bookmarkEnd w:id="658"/>
    <w:bookmarkStart w:name="z1650" w:id="659"/>
    <w:p>
      <w:pPr>
        <w:spacing w:after="0"/>
        <w:ind w:left="0"/>
        <w:jc w:val="both"/>
      </w:pPr>
      <w:r>
        <w:rPr>
          <w:rFonts w:ascii="Times New Roman"/>
          <w:b w:val="false"/>
          <w:i w:val="false"/>
          <w:color w:val="000000"/>
          <w:sz w:val="28"/>
        </w:rPr>
        <w:t>
      16. Настоящая учебная программа реализуется в соответствии с Долгосрочным планом по реализации Типовой учебной программы по учебному предмету "Английский язык" для 10-11 классов естественно-математического направления уровня общего среднего образования.</w:t>
      </w:r>
    </w:p>
    <w:bookmarkEnd w:id="659"/>
    <w:bookmarkStart w:name="z1651" w:id="660"/>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"Английский язык" для 10-11 классов естественно-математического направления уровня общего среднего образования</w:t>
      </w:r>
    </w:p>
    <w:bookmarkEnd w:id="660"/>
    <w:bookmarkStart w:name="z1652" w:id="661"/>
    <w:p>
      <w:pPr>
        <w:spacing w:after="0"/>
        <w:ind w:left="0"/>
        <w:jc w:val="both"/>
      </w:pPr>
      <w:r>
        <w:rPr>
          <w:rFonts w:ascii="Times New Roman"/>
          <w:b w:val="false"/>
          <w:i w:val="false"/>
          <w:color w:val="000000"/>
          <w:sz w:val="28"/>
        </w:rPr>
        <w:t>
      1) 10 класс:</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и научные 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Вводные уроки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Интересные факты о генетике. ДНК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 структурировать и доступно предоставлять информацию другим;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10.3.4 - оценивать и комментировать чужую точку зрения в увеличивающемся разнообразии контекстов обсуждений на возрастающий ряд общих и учебных тем; 10.4.1 - понимать основные моменты свободного обсуждения в рамках большого разнообразия незнакомых общих и учебных тем; 10.4.3 - бегло прочитать ряд длинных текстов со скоростью, достаточной чтобы определить их содержание, заслуживающее дополнительного чтения по целому ряду общих и учебных тем; 10.5.2 - использовать растущее разнообразие лексического запаса, соответствующего теме, жанру, грамматически правильно прописанного;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10.6.11 - использовать различные утверждения косвенной речи и вопросительных форм на ряд знакомых общих и учебных тем;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Разрушители мифа (физика, химия, биология)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 10.1.4 - оценивать и реагировать конструктивно на обратную связь, полученную от других учащихся;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10.2.3 -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10.3.6 - определять ход обсуждения, корректировать лексику посредством перефразирования в обсуждениях на различные знакомые общие и учебные темы; 10.3.7 - использовать соответствующую специфичную лексику и синтаксис в рамках обсуждения на ряд общих и учебных тем; 10.4.7 - распознавать структуру создания объемных текстов (на меж-параграфном уровне) на ряд общих и учебных тем; 10.4.8 - использовать большое разнообразие знакомых и незнакомых бумажных и цифровых информационных источников для уточнения смысла, и углубленного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статьи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использовать говорение или письмо как средство рефлексии и изучения ряда взглядов на мир; 10.5.4 -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 10.5.6 - писать связно на уровне текста, используя различные слова-связки на ряд знакомых общих и учебных тем; 10.5.7 - использовать самостоятельно соответствующий план на уровне текста по целому ряду общих и учебных тем;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залогах в прямой и косвенной речи на широкое разнообразие знакомых общих и учебных тем; 10.6.10 - употреблять формы настоящего длительного и прошедшего длительного времен в действительном и страдательном залогах на большое разнообразие общих и знакомых учебных тем;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 10.6.16 - использовать большое разнообразие союзов в ходе обсуждения различных знакомых общих и незнакомых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катастрофы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 последствия природных катастроф (атмосфера, литосфера, гидросфера)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10.3.5 - взаимодействовать со сверстниками с целью выдвижения гипотез на различные общие и учебные темы; 10.4.5 - делать заключение из контекста объемных текстов на широкое разнообразие знакомых общих и учебных тем и незнакомые темы; 10.5.3 - писать грамматически правильно по ряду знакомых общих и учебных тем;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 интенсифайнг аджективс) на широких ряд знакомых общих и учебных тем; 10.6.4 - использовать различные детерминативные и предетерминативные конструкции в ходе обсуждения разнообразных знакомых общих и учебных тем; 10.6.15 -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 на Казахстан: доклад о причинах и последствиях природных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 10.1.5 - использовать обратную связь для формирования личных целей обучения; 10.3.1 - использовать формальный и неформальный стиль речи на различные общие и учебные темы; 10.3.7 - использовать соответствующую специфичную лексику и синтаксис в рамках обсуждения на ряд общих и учебных тем;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 10.4.7 - распознавать структуру создания объемных текстов (на меж-параграфном уровне) на ряд общих и учебных тем; 10.5.1 - планировать, писать, редактировать и корректировать работу на уровне текста самостоятельно на ряд общих и учебных тем; 10.5.3 - писать грамматически правильно по ряду знакомых общих и учебных тем; 10.5.8 - сообщать и отвечать на новости и чувства в переписке с помощью различных функций по целому ряду общих и учебных тем;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10.6.14 -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природных катаклизмов и их предотвращение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слушания и говорения в процессе творческого и совместного решения проблем; 10.2.7 - понимать суть высказывания говорящего и степень согласия между собеседниками в ходе обсуждения различных общих и учебных тем; 10.3.5 - взаимодействовать со сверстниками с целью выдвижения гипотез на различные общие и учебные темы; 10.5.5 -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 интенсифайнг аджективс) на широких ряд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Виртуальная реальность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оценивание мобильных приложений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слушания и говорения в процессе творческого и совместного решения проблем; 10.1.4 - оценивать и реагировать конструктивно на обратную связь, полученную от других учащихся; 10.1.5 - использовать обратную связь для формирования личных целей обучения;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10.2.8 - распознавать несоответствия в аргументе в свободном обсуждении на ряд общих и учебных тем; 10.3.5 - взаимодействовать со сверстниками с целью выдвижения предположений относительно разнообразных общих и учебных тем; 10.3.7 - использовать соответствующую специфичную лексику и синтаксис в рамках обсуждения на ряд общих и учебных тем; 10.4.1 - понимать основные моменты свободного обсуждения в рамках большого разнообразия незнакомых общих и учебных тем; 10.4.2 - понимать специфичную информацию и детали из объемных текстов на ряд знакомых общих и учебных тем и некоторых незнакомых тем; 10.5.4 -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10.6.4 - использовать различные детерминативные и предетерминативные конструкции в ходе обсуждения разнообразных знакомых общих и учебных тем; 10.6.15 -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Выражение и обоснование мнений о 2D-играх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 10.1.10 - использовать говорение или письмо как средство рефлексии и изучения ряда взглядов на мир; 10.2.8 - распознавать несоответствия в аргументе в свободном обсуждении на ряд общих и учебных тем; 10.3.3 - объяснять и обосновать свою и чужую точку зрения на широкое разнообразие общих и учебных тем; 10.4.3 - бегло прочитать ряд длинных текстов со скоростью, достаточной чтобы определить их содержание, заслуживающее дополнительного чтения по целому ряду общих и учебных тем; 10.4.5 - установить значение из контекста объемных текстов на широкое разнообразие знакомых общих и учебных тем и незнакомые темы; 10.4.7 - распознавать структуру создания объемных текстов (на меж-параграфном уровне) на ряд общих и учебных тем; 10.5.1 - самостоятельно планировать, писать, редактировать и корректировать работу на уровне текста на ряд общих и учебных тем; 10.5.3 - писать грамматически правильно по ряду знакомых общих и учебных тем; 10.5.6 - писать связно на уровне текста, используя различные слова-связки на ряд знакомых общих и учебных тем; 10.5.7 - использовать самостоятельно соответствующий план на уровне текста по целому ряду общих и учебных тем; 10.5.8 - сообщать и отвечать на новости и чувства в переписке с помощью различных функций по целому ряду общих и учебных тем; 10.5.9 - расставлять с высокой степенью точности знаки препинания в письменной работе на уровне текста по широкому разнообразию общих и учебных тем;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и неорганический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различий между органической и неорганической едой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10.2.4 - понимать предполагаемое содержание свободного обсуждения без поддержки на широкое разнообразие общих и учебных тем, включая обсуждения на ограниченный ряд незнакомых тем; 10.2.5 -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ограниченный ряд незнакомых тем; 10.3.3 - объяснять и обосновать свою и чужую точку зрения на широкое разнообразие общих и учебных тем; 10.3.6 - управлять ходом обсуждения и изменять язык посредством перефразирования и исправления обсуждения на ряд знакомых общих и учебных тем; 10.4.1 - понимать основные моменты свободного обсуждения в рамках большого разнообразия незнакомых общих и учебных тем; 10.4.5 - установить значение из контекста объемных текстов на широкое разнообразие знакомых общих и учебных тем и незнакомые темы;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10.6.6 - использовать большое количество относительных, демонстративных, неопределенных и количественных местоимений и структур возвратных местоимений для широкого круга знакомых общих и учебных тем;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10.6.13 - употреблять растущее разнообразие модальных глаголов в форме прошедшего времени, включая must have, can’t have, might have / маст хэв, кэнт хэв, майт хэв для выражения предположения и заключения о прошлом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преимуществ и недостатков биотоплива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 10.2.4 - понимать предполагаемое содержание свободного обсуждения без поддержки на широкое разнообразие общих и учебных тем, включая обсуждения на ограниченный ряд незнакомых тем; 10.2.7 - понимать суть высказывания говорящего и степень согласия между собеседниками в ходе обсуждения различных общих и учебных тем; 10.3.4 - оценивать и комментировать чужую точку зрения в увеличивающемся разнообразии контекстов обсуждений на возрастающий ряд общих и учебных тем; 10.4.6 - определить отношение или мнение автора в объемных текстах на большое разнообразие знакомых общих и учебных тем; 10.5.2 - использовать растущее разнообразие лексического запаса, соответствующего теме, жанру, грамматически правильно прописанного; 10.5.9 - расставлять с высокой степенью точности знаки препинания в письменной работе на уровне текста по широкому разнообразию общих и учебных тем;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10.6.4 - использовать различные детерминативные и предетерминативные конструкции в ходе обсуждения разнообразных знакомых общих и учебных тем;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в удовольствие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читают научный текст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 10.1.3 - проявлять уважение к различным точкам зрения; 10.1.4 - оценивать и реагировать конструктивно на обратную связь, полученную от других учащихся; 10.1.6 - структурировать и доступно предоставлять информацию другим; 10.2.7 - понимать суть высказывания говорящего и степень согласия между собеседниками в ходе обсуждения различных общих и учебных тем; 10.2.8 - распознавать несоответствия в аргументе в свободном обсуждении на ряд общих и учебных тем; 10.3.1 - использовать формальный и неформальный языковые регистры в ходе обсуждения различных общих и учебных тем; 10.3.4 - анализировать и комментировать мнения других в ходе обсуждения на растущий ряд общих и учебных тем; 10.4.4 - читать большое разнообразие длинных текстов художественной и научной литературы на знакомые и незнакомые общие и учебные темы; 10.4.9 - распознавать противоречия в аргументации в объемных текстах на различные общие и учебные темы; 10.5.2 - использовать растущее разнообразие лексического запаса, соответствующего теме, жанру, грамматически правильно прописанного; 10.5.4 -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 10.6.5 - задавать различные вопросы в обсуждении разнообразных знакомых общих и учебных тем; 10.6.16 - использовать большое разнообразие союзов в ходе обсуждения различных знакомых общих и незнакомых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человеческого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Исследовать и подготовить доклад о функциях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слушания и говорения в процессе творческого и совместного решения проблем; 10.1.8 - повышать уровень межкультурной осведомленности посредством чтения и обсуждения; 10.1.10 - использовать говорение или письмо как средство рефлексии и изучения ряда взглядов на мир;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10.2.3 -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10.2.7 - понимать суть высказывания говорящего и степень согласия между собеседниками в ходе обсуждения различных общих и учебных тем; 10.3.2 - задавать вопросы и отвечать на сложные вопросы с целью сбора информации на различные общие и учебные темы; 10.4.2 - понимать специфичную информацию и детали из объемных текстов на ряд знакомых общих и учебных тем и некоторых незнакомых тем; 10.4.8 - использовать различные знакомые и незнакомые бумажные и цифровые ресурсы для проверки значения и углубленного понимания; 10.5.8 - сообщать и отвечать на новости и чувства в переписке с помощью различных функций по целому ряду общих и учебных тем; 10.6.5 - задавать различные вопросы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интеллект (самостоятельный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 10.1.4 - оценивать и реагировать конструктивно на обратную связь, полученную от других учащихся; 10.1.6 - структурировать и доступно предоставлять информацию другим; 10.1.10 - использовать говорение или письмо как средство рефлексии и изучения ряда взглядов на мир; 10.2.6 - понимать значение из контекста свободного обсуждения без поддержки на широкое разнообразие общих и учебных тем, включая обсуждения на ограниченный ряд незнакомых тем; 10.3.2 - задавать вопросы и отвечать на сложные вопросы с целью сбора информации на различные общие и учебные темы; 10.3.7 - использовать соответствующую специфичную лексику и синтаксис в рамках обсуждения на ряд общих и учебных тем; 10.4.4 - читать большое разнообразие длинных текстов художественной и научной литературы на знакомые и незнакомые общие и учебные темы; 10.4.7 - распознавать структуру создания объемных текстов (на меж-параграфном уровне) на ряд общих и учебных тем; 10.5.1- самостоятельно планировать, писать, редактировать и вычитывать письменные тексты на различные общие и учебные темы; 10.5.5 -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10.6.5 - задавать различные вопросы в обсуждении разнообразных знакомых общих и учебных тем;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симптомов стресса и рекомендации по снижению стресса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формирования личных целей обучения;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10.2.3 -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10.2.5 -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ограниченный ряд незнакомых тем; 10.3.3 - объяснять и обосновать свою и чужую точку зрения на широкое разнообразие общих и учебных тем; 10.3.4 - оценивать и комментировать чужую точку зрения в увеличивающемся разнообразии контекстов обсуждений на возрастающий ряд общих и учебных тем; 10.3.5 - взаимодействовать со сверстниками с целью выдвижения предположений относительно разнообразных общих и учебных тем; 10.3.7 - использовать соответствующую специфичную лексику и синтаксис в рамках обсуждения на ряд общих и учебных тем; 10.4.1 - понимать основные моменты свободного обсуждения в рамках большого разнообразия незнакомых общих и учебных тем; 10.4.2 - понимать специфичную информацию и детали из объемных текстов на ряд знакомых общих и учебных тем и некоторых незнакомых тем; 10.4.5 - установить значение из контекста объемных текстов на широкое разнообразие знакомых общих и учебных тем и незнакомые темы; 10.5.1 - самостоятельно планировать, писать, редактировать и корректировать работу на уровне текста на ряд общих и учебных тем; 10.5.2 - использовать растущее разнообразие лексического запаса, соответствующего теме, жанру, грамматически правильно прописанного; 10.5.3 - писать грамматически правильно по ряду знакомых общих и учебных тем; 10.5.7 - использовать самостоятельно соответствующий план на уровне текста по целому ряду общих и учебных тем;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10.6.4 - использовать различные детерминативные и предетерминативные конструкции в ходе обсуждения разнообразных знакомых общих и учебных тем;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 10.6.15 -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 10.6.16 - использовать больше разнообразие союзов на ряд разнообразных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Передовые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 10.1.8 - развивать межкультурную чувствительность посредством чтения и обсуждений; 10.2.3 -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10.2.8 - распознавать несоответствия в аргументе в свободном обсуждении на ряд общих и учебных тем; 10.3.2 - задавать и отвечать на сложные вопросы для получения информации в рамках широкого разнообразия общих и учебных тем; 10.4.6 - определить отношение или мнение автора в объемных текстах на большое разнообразие знакомых общих и учебных тем; 10.4.7 - распознавать структуру создания объемных текстов (на меж-параграфном уровне) на ряд общих и учебных тем; 10.5.5 -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10.5.7 - использовать самостоятельно соответствующий план на уровне текста по целому ряду общих и учебных тем; 10.5.9 - расставлять с высокой степенью точности знаки препинания в письменной работе на уровне текста по широкому разнообразию общих и учебных тем;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 интенсифайнг аджективс) на широких ряд знакомых общих и учебных тем;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10.6.11 - употреблять большое разнообразие высказываний прямой речи и вопросительных форм на большое разнообразие знакомых общих и учебных тем; 10.6.14 -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 10.1.2 - использовать навыки говорения и слушания для предоставления конструктивной обратной связи сверстникам; 10.1.8 - развивать межкультурную чувствительность посредством чтения и обсуждений; 10.2.3-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10.3.2 - задавать и отвечать на сложные вопросы для получения информации в рамках широкого разнообразия общих и учебных тем; 10.3.5 - взаимодействовать со сверстниками с целью выдвижения гипотез на различные общие и учебные темы; 10.3.6 - управлять ходом обсуждения и изменять язык посредством перефразирования и коррекции обсуждения на ряд знакомых общих и учебных тем; 10.3.7 - использовать соответствующую специфичную лексику и синтаксис в рамках обсуждения на ряд общих и учебных тем; 10.4.6 - определить отношение или мнение автора в объемных текстах на большое разнообразие знакомых общих и учебных тем; 10.4.9 - распознавать противоречия в аргументации в объемных текстах на различные общие и учебные темы; 10.5.5 -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Space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чего вы не знаете о космосе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 10.2.5 -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ограниченный ряд незнакомых тем; 10.2.6 - понимать значение из контекста свободного обсуждения без поддержки на широкое разнообразие общих и учебных тем, включая обсуждения на ограниченный ряд незнакомых тем; 10.3.7 - использовать соответствующую специфичную лексику и синтаксис в рамках обсуждения на ряд общих и учебных тем; 10.4.2 - понимать специфичную информацию и детали из объемных текстов на ряд знакомых общих и учебных тем и некоторых незнакомых тем; 10.4.5 - установить значение из контекста объемных текстов на широкое разнообразие знакомых общих и учебных тем и некоторых незнакомых тем; 10.5.6 - писать связно на уровне текста, используя различные слова-связки, на ряд знакомых общих и учебных тем; 10.6.2 -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10.6.15 -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научно-фантастических фильмов с разных точек зрения (физика, биология,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 организовать и четко предоставить информацию в доступной форме для других; 10.1.7 - строить и отстаивать логичный аргумент во время говорения или на письме; 10.1.10 - использовать говорение или письмо как средство рефлексии и изучения ряда взглядов на мир;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10.2.7 - понимать точки зрения говорящих и степень определенно выраженного согласия между говорящими на ряд общих и учебных тем; 10.3.3- объяснять и обосновать свою и чужую точку зрения на широкое разнообразие общих и учебных тем; 10.4.8 -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 10.5.1 - планировать, писать, редактировать и корректировать работу на уровне текста самостоятельно на ряд общих и учебных тем; 10.5.2 - использовать растущее разнообразие лексического запаса, соответствующего теме, жанру, грамматически правильно прописанного; 10.5.6 - писать связно на уровне текста, используя различные слова-связки, на ряд знакомых общих и учебных тем; 10.5.7 - использовать самостоятельно соответствующий план на уровне текста по целому ряду общих и учебных тем;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10.6.10 -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 10.6.11 - употреблять большое разнообразие высказываний прямой речи и вопросительных форм на большое разнообразие знакомых общих и учебных тем; 10.6.14 -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10.6.16 - использовать союзы и союзные слова в ходе обсуждения различных знакомых общих и незнакомых 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Самостоятельный научный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 10.1.2 - использовать навыки говорения и слушания для предоставления конструктивной обратной связи сверстникам; 10.1.3 - проявлять уважение к различным точкам зрения; 10.1.8 - развивать межкультурную чувствительность посредством чтения и обсуждений;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10.2.2 -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10.2.3 -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10.2.8 - распознавать несоответствия в аргументе в свободном обсуждении на ряд общих и учебных тем; 10.3.2 - задавать и отвечать на сложные вопросы для получения информации в рамках широкого разнообразия общих и учебных тем; 10.3.5 - взаимодействовать со сверстниками с целью выдвижения гипотез на различные общие и учебные темы; 10.3.6 - управлять ходом обсуждения и изменять язык посредством перефразирования и коррекции обсуждения на ряд знакомых общих и учебных тем; 10.3.7 - использовать соответствующую специфичную лексику и синтаксис в рамках обсуждения на ряд общих и учебных тем; 10.4.1 - понимать основные моменты свободного обсуждения в рамках большого разнообразия незнакомых общих и учебных тем; 10.4.2 - понимать специфичную информацию и детали из объемных текстов на ряд знакомых общих и учебных тем и некоторых незнакомых тем; 10.4.3 -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 10.4.4 - читать большое разнообразие длинных текстов художественной и научной литературы на знакомые и незнакомые общие и учебные темы; 10.4.6 - определить отношение или мнение автора в объемных текстах на большое разнообразие знакомых общих и учебных тем; 10.4.7 - распознавать структуру создания объемных текстов (на меж-параграфном уровне) на ряд общих и учебных тем; 10.4.9 - распознавать противоречия в аргументации в объемных текстах на различные общие и учебные темы; 10.5.5 -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10.5.7 - использовать самостоятельно соответствующий план на уровне текста по целому ряду общих и учебных тем; 10.5.8 - читать большое разнообразие текстов художественной и научной литературы на знакомые и незнакомые общие и учебные темы; 10.5.9 - расставлять с высокой степенью точности знаки препинания в письменной работе на уровне текста по широкому разнообразию общих и учебных тем;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 интенсифайнг аджективс) на широких ряд знакомых общих и учебных тем;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10.6.11 - употреблять большое разнообразие высказываний прямой речи и вопросительных форм на большое разнообразие знакомых общих и учебных тем; 10.6.14 -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 уиз уич на разнообразные знакомые общие и учебные темы</w:t>
            </w:r>
          </w:p>
        </w:tc>
      </w:tr>
    </w:tbl>
    <w:bookmarkStart w:name="z1653" w:id="662"/>
    <w:p>
      <w:pPr>
        <w:spacing w:after="0"/>
        <w:ind w:left="0"/>
        <w:jc w:val="both"/>
      </w:pPr>
      <w:r>
        <w:rPr>
          <w:rFonts w:ascii="Times New Roman"/>
          <w:b w:val="false"/>
          <w:i w:val="false"/>
          <w:color w:val="000000"/>
          <w:sz w:val="28"/>
        </w:rPr>
        <w:t>
      2. 11 класс:</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связей в биологии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Вводные уроки Задачи на новый учебный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биологию и ее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организовать и четко предоставить информацию в доступной форме для других; 11.1.8 - развивать межкультурную чувствительность посредством чтения и обсуждений; 11.2.5 -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растущее число незнакомых тем;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11.5.2 - использовать большое разнообразие лексического запаса, соответствующего теме, жанру, грамматически правильно прописанного; 11.5.5 -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учебные темы; 11.6.3 - использовать различные прилагательные в сочетании со словом that, инфинитивом и wh- clauses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и неофициальный стили письма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 11.1.4 - оценивать и реагировать конструктивно на обратную связь, полученную от других учащихся; 11.2.1 -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11.4.1 - понимать комплексные и абстрактные основные моменты свободного обсуждения рамках большого разнообразия знакомых и незнакомых общих и учебных тем; 11.4.5 - установить значение из контекста объемных текстов на большое разнообразие знакомых и незнакомых общих и учебных тем; 11.5.1 - самостоятельно планировать, писать, редактировать и корректировать работу на уровне текста на большое разнообразие общих и учебных тем; 11.5.3 - писать грамматически правильно на большое разнообразие общих и учебных тем; 11.5.4 -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 11.6.11 - употреблять существительные, изменяемые до и после на широкое разнообразие общих и учебных тем;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отчет о животном мире: летучие мыши, орлы, пчелы и дельфины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 11.1.10 - использовать говорение или письмо как средство рефлексии и изучения ряда взглядов на мир; 11.1.3 - проявлять уважение к различным точкам зрения; 11.3.1 - использовать формальный и неформальный стиль речи при обсуждении на различные общие и учебные темы, включая некоторые незнакомые темы; 11.4.2 - понимать специфичную информацию и детали объемных текстов на большое разнообразие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11.4.5 - установить значение из контекста объемных текстов на широкое разнообразие знакомых и незнакомых общих и учебных тем; 11.4.8 - отобрать и оценить бумажные и цифровые информационные ресурсы для уточнения смысла и углубленного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отличительных особенностей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 11.1.3 - проявлять уважение к различным точкам зрения; 11.1.6 - организовать и четко предоставить информацию в доступной форме для других; 11.1.7 - строить и отстаивать логичный аргумент во время говорения или на письме; 11.2.3 -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11.2.5 -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растущее число незнакомых тем;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11.5.1 - самостоятельно планировать, писать, редактировать и корректировать работу на уровне текста на большое разнообразие общих и учебных тем; 11.5.4 -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 11.6.7 - использовать большое разнообразие глаголов в форме совершенного времени действительного и страдательного залогов и ряд глаголов в форме совершенного длительного времени на широкий спектр общих и учебных тем; 11.6.9 -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отличительных особенностей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оценивать и реагировать конструктивно на обратную связь, полученную от других учащихся; 11.1.5 - использовать обратную связь для установления личных целей обучения; 11.1.7 - строить и отстаивать логичный аргумент во время говорения или на письме; 11.1.10 - использовать говорение или письмо как средство рефлексии и изучения ряда взглядов на мир; 11.2.3 -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11.2.8 - распознавать несоответствия в аргументе в свободном обсуждении на ряд общих и учебных тем, включая некоторые незнакомые темы; 11.3.1 - использовать формальный и неформальный стиль речи при обсуждении на различные общие и учебные темы, включая некоторые незнакомые темы; 11.3.4 - оценивать и комментировать чужую точку зрения в увеличивающемся разнообразии контекстов обсуждений на широкий спектр общих и учебных тем, в том числе некоторых незнакомых тем;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11.3.6 - управлять ходом обсуждения и изменять язык посредством перефразирования и коррекции обсуждения на большое разнообразие знакомых и некоторых незнакомых общих и учебных тем; 11.6.6 - использовать растущее разнообразие безличных предложений и структур cleft / клэфт на большое разнообразие общих и учебных тем; 11.6.9 -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 11.6.10 - употреблять большое разнообразие высказываний прямой речи, командных и вопросительных форм на большой ряд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мозг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Удивительные факты о человеческом мозге (основанные на последних исследованиях)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 11.1.4 - оценивать и реагировать конструктивно на обратную связь, полученную от других учащихся; 11.2.1 -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11.2.6 - понимать значение из контекста свободного обсуждения без поддержки на широкое разнообразие общих и учебных тем, включая обсуждения на растущее число незнакомых тем;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11.3.3 - объяснять и обосновать свою и чужую точку зрения на ряд общих и учебных тем, включая некоторые незнакомые темы; 11.4.1 - понимать комплексные и абстрактные основные моменты свободного обсуждения рамках большого разнообразия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11.4.7 - распознавать структуру создания объемных текстов (на меж-параграфном уровне) на ряд более сложных и абстрактных общих и учебных тем; 11.5.7 - использовать самостоятельно соответствующий план на уровне текста по широкому ряду общих и учебных тем; 11.6.4 - использовать различные аффиксы с соответствующим смыслом на правильном написании на широкий ряд общих и учебных тем;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 11.6.14 - использовать растущее разнообразие более сложных предложных фраз, включая те, что связаны с уступками и уважением, употреблять разнообразие составных глаголов различных синтаксических типов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Давать и применять инструкции (как использовать 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говорение или письмо как средство рефлексии и изучения ряда взглядов на мир;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11.4.2 - понимать специфичную информацию и детали объемных текстов на большое разнообразие знакомых и незнакомых общих и учебных тем; 11.5.4 -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 11.6.4 - использовать различные аффиксы с соответствующим смыслом и правильным написанием на широкий ряд общих и учебных тем; 11.6.12 -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 саппозед ту, баунд ту, дю, уиллинг ту на большое разнообразие общих и учебных тем;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техники запоминаний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 11.1.9 - использовать воображение для выражения мыслей, идей, опыта и чувств; 11.2.4 -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11.3.7 - использовать соответствующую специфичную лексику и синтаксис в рамках обсуждения на ряд знакомых и некоторых незнакомых общих и учебных тем; 11.4.4 - читать большое разнообразие длинных текстов художественной и научной литературы на более сложные и абстрактные общие и учебные темы; 11.5.8 - сообщать и отвечать на новости и чувства в переписке с помощью различных функций по широкому ряду общих и учебных тем; 11.6.4 - использовать различные аффиксы с соответствующим смыслом и с грамматически правильным правописанием на широкий ряд общих и учебных тем; 11.6.12 -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 саппозед ту, баунд ту, дю, уиллинг ту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доклад о приборах измерения времени/Научное видео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 11.2.3 -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11.3.3 - объяснять и обосновать свою и чужую точку зрения на ряд общих и учебных тем, включая некоторые незнакомые темы;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11.4.2 - понимать специфичную информацию и детали объемных текстов на большое разнообразие знакомых и незнакомых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приборов измерения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 11.1.3 - проявлять уважение к различным точкам зрения; 11.1.6 - организовать и четко предоставить информацию в доступной форме для других; 11.1.10 - использовать говорение или письмо как средство рефлексии и изучения ряда взглядов на мир; 11.2.3 -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11.2.4 -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 11.3.3 - объяснять и обосновать свою и чужую точку зрения на ряд общих и учебных тем, включая некоторые незнакомые темы;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11.4.2 - понимать специфичную информацию и детали объемных текстов на большое разнообразие знакомых и незнакомых общих и учебных тем; 11.4.7 - распознавать структуру создания объемных текстов (на меж-параграфном уровне) на ряд более сложных и абстрактных общих и учебных тем; 11.4.8 - отобрать и оценить бумажные и цифровые информационные ресурсы для уточнения смысла и углубленного понимания; 11.5.1 - самостоятельно планировать, писать, редактировать и корректировать работу на уровне текста на ряд общих и учебных тем;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презентаций и выступлений с помощью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 11.1.4 - оценивать и реагировать конструктивно на обратную связь, полученную от других учащихся; 11.1.7 - строить и отстаивать логичный аргумент во время говорения или на письме; 11.2.3 -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11.2.6 - понимать значение из контекста свободного обсуждения без поддержки на широкое разнообразие общих и учебных тем, включая обсуждения на растущее число незнакомых тем; 11.2.8 - распознавать несоответствия в аргументе в свободном обсуждении на ряд общих и учебных тем, включая некоторые незнакомые темы;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11.3.7 - использовать соответствующую специфичную лексику и синтаксис в рамках обсуждения на ряд знакомых и некоторых незнакомых общих и учебных тем; 11.6.6 - использовать растущее разнообразие безличных предложений и структур cleft / клэфт на большое разнообразие общих и учебных тем;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и изобретения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мира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организовать и четко предоставить информацию в доступной форме для других; 11.1.8 - развивать межкультурную чувствительность посредством чтения и обсуждений; 11.1.5 - использовать обратную связь для установления личных целей обучения;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 11.3.3 - объяснять и обосновать свою и чужую точку зрения на ряд общих и учебных тем, включая некоторые незнакомые темы;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11.3.7 - использовать соответствующую специфичную лексику и синтаксис в рамках обсуждения на ряд знакомых и некоторых незнакомых общих и учебных тем; 11.4.1 - понимать комплексные и абстрактные основные моменты свободного обсуждения рамках большого разнообразия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11.5.2 - использовать большое разнообразие лексического запаса, соответствующего теме, жанру, без допущения ошибок; 11.5.3 - писать грамматически правильно на большое разнообразие общих и учебных тем; 11.5.6 - писать связно на уровне текста, используя различные слова-связки, на большое разнообразие знакомых общих и учебных тем; 11.6.11 - употреблять существительные, изменяемые до и после на широкое разнообразие общих и учебных тем;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успеха в бизнесе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 11.2.4 -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 11.3.6 - управлять ходом обсуждения и изменять язык посредством перефразирования и коррекции обсуждения на большое разнообразие знакомых и некоторых незнакомых общих и учебных тем; 11.4.1 - понимать комплексные и абстрактные основные моменты свободного обсуждения рамках большого разнообразия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11.5.8 - сообщать и отвечать на новости и чувства в переписке с помощью различных функций по широкому ряду общих и учебных тем;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анализ и рейтинг изобретений. Создай свое изобретение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 11.1.7 - строить и отстаивать логичный аргумент во время говорения или на письме; 11.1.9 - использовать воображение для выражения мыслей, идей, опыта и чувств; 11.1.10 - использовать говорение или письмо как средство рефлексии и изучения ряда взглядов на мир;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11.3.3 - объяснять и обосновать свою и чужую точку зрения на ряд общих и учебных тем, включая некоторые незнакомые темы;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11.3.7 - использовать соответствующую специфичную лексику и синтаксис в рамках обсуждения на ряд знакомых и некоторых незнакомых общих и учебных тем; 11.4.8 - отобрать и оценить бумажные и цифровые информационные ресурсы для уточнения смысла и углубленного понимания; 11.5.4 -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 11.6.3 - использовать различные прилагательные в сочетании со словом that / зэт, инфинитивом и wh- clauses / х- клозес на большое разнообразие общих и учебных тем; 11.6.5 - использовать разнообразные взаимодополняемые структуры переходных и непереходных глаголов на широкий ряд общих и учебных тем; 11.6.14 - использовать растущее разнообразие более сложных предложных фраз, включая те, что связаны с уступками и уважением, употреблять разнообразие составных глаголов различных синтаксических типов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умной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 11.1.9 - использовать воображение для выражения мыслей, идей, опыта и чувств; 11.2.1 -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11.2.8 - распознавать несоответствия в аргументе в свободном обсуждении на ряд общих и учебных тем, включая некоторые незнакомые темы;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11.3.3 - объяснять и обосновать свою и чужую точку зрения на ряд общих и учебных тем, включая некоторые незнакомые темы;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11.4.7 - распознавать структуру создания объемных текстов (на меж-параграфном уровне) на ряд более сложных и абстрактных общих и учебных тем; 11.5.1 - самостоятельно планировать, писать, редактировать и корректировать работу на уровне текста на большое разнообразие общих и учебных тем; 11.5.6 - писать связно на уровне текста, используя различные слова-связки, на большое разнообразие знакомых общих и учебных тем;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 11.6.9 -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спорных вопросов Анализ академического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говорение или письмо как средство рефлексии и изучения ряда взглядов на мир; 11.2.1 -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 11.3.1 - использовать формальный и неформальный стиль речи при обсуждении на различные общие и учебные темы, включая некоторые незнакомые темы;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11.4.6 - определить отношение, мнение или тон автора в объемных текстах на ряд более сложных и абстрактных общих и учебных тем; 11.6.4 - использовать различные аффиксы с соответствующим смыслом при правильном написании на широкий ряд общих и учебных тем;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в удовольствие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читают научную литературу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 11.1.8 - развивать межкультурную чувствительность посредством чтения и обсуждений; 11.1.9 - использовать воображение для выражения мыслей, идей, опыта и чувств; 11.1.10 - использовать говорение или письмо как средство рефлексии и изучения ряда взглядов на мир; 11.2.4 -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 11.3.3 - объяснять и обосновать свою и чужую точку зрения на ряд общих и учебных тем, включая некоторые незнакомые темы;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11.3.7 - использовать соответствующую специфичную лексику и синтаксис в рамках обсуждения на ряд знакомых и некоторых незнакомых общих и учебных тем; 11.4.1 - понимать комплексные и абстрактные основные моменты свободного обсуждения рамках большого разнообразия знакомых и незнакомых общих и учебных тем; 11.4.2 - понимать специфичную информацию и детали объемных текстов на большое разнообразие знакомых и незнакомых общих и учебных тем; 11.4.4 - читать большое разнообразие длинных текстов художественной и научной литературы на более сложные и абстрактные общие и учебные темы; 11.4.5 - установить значение из контекста объемных текстов на большое разнообразие знакомых и незнакомых общих и учебных тем; 11.4.6 - определить отношение, мнение или тон автора в объемных текстах на ряд более сложных и абстрактных общих и учебных тем; 11.4.7 - распознавать структуру создания объемных текстов (на меж-параграфном уровне) на ряд более сложных и абстрактных общих и учебных тем; 11.4.8 - отобрать и оценить бумажные и цифровые информационные ресурсы для уточнения смысла и углубленного понимания; 11.4.9 - распознавать несоответствия аргументов в объемных текстах на более сложные и абстрактные общие и учебные темы; 11.5.1 - самостоятельно планировать, писать, редактировать и корректировать работу на уровне текста на большое разнообразие общих и учебных тем; 11.5.4 -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 11.5.5 -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учебные темы; 11.6.9 -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Последние достижения в сфере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Разновидности технологических, мобильных и прикладных средств для личного, образовательного и профессионального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говорение или письмо как средство рефлексии и изучения ряда взглядов на мир;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11.4.2 - понимать специфичную информацию и детали объемных текстов на большое разнообразие знакомых и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11.5.7 - использовать самостоятельно соответствующий план на уровне текста по широкому ряду общих и учебных тем; 11.6.5 - использовать разнообразные взаимодополняемые структуры переходных и непереходных глаголов на широкий ряд общих и учебных тем; 11.6.10 - употреблять большое разнообразие высказываний прямой речи, командных и вопросительных форм на большой ряд общих и учебных тем;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для будущей карьеры Выпуск информационных листовок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 11.1.10 - использовать говорение или письмо как средство рефлексии и изучения ряда взглядов на мир; 11.2.2 -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11.3.3 - объяснять и обосновать свою и чужую точку зрения на ряд общих и учебных тем, включая некоторые незнакомые темы;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11.4.4 - читать большое разнообразие длинных текстов художественной и научной литературы на более сложные и абстрактные общие и учебные темы; 11.4.7 - распознавать структуру создания объемных текстов (на меж-параграфном уровне) на ряд более сложных и абстрактных общих и учебных тем; 11.5.3 - писать грамматически правильно на большое разнообразие общих и учебных тем; 11.5.5 -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учебные темы; 11.5.7 - использовать самостоятельно соответствующий план на уровне текста по широкому ряду общих и учебных тем; 11.6.14 - использовать растущее разнообразие более сложных предложных фраз, включая те, что связаны с уступками и уважением, употреблять разнообразие составных глаголов различных синтаксических типов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химии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говорение или письмо как средство рефлексии и изучения ряда взглядов на мир; 11.2.5 -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растущее число незнакомых тем;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11.4.4 - читать большое разнообразие длинных текстов художественной и научной литературы на более сложные и абстрактные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современных ресурсов и процесса производства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организовать и четко предоставить информацию в доступной форме для других; 11.1.8 - развивать межкультурную чувствительность посредством чтения и обсуждений; 11.3.2 -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11.3.3 - объяснять и обосновать свою и чужую точку зрения на ряд общих и учебных тем, включая некоторые незнакомые темы;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11.4.5 - установить значение из контекста объемных текстов на большое разнообразие знакомых и незнакомых общих и учебных тем; 11.4.6 - определить отношение, мнение или тон автора в объемных текстах на ряд более сложных и абстрактных общих и учебных тем; 11.4.9 - распознавать несоответствия аргументов в объемных текстах на более сложные и абстрактные общие и учебные темы; 11.5.3 - писать грамматически правильно на большое разнообразие общих и учебных тем; 11.5.5 -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учебные темы; 11.5.6 - писать связно на уровне текста, используя различные слова-связки, на большое разнообразие знакомых общих и учебных тем; 11.5.9 - расставлять с высокой степенью точности знаки препинания в письменной работе на уровне текста по широкому разнообразию общих и учебных тем; 11.6.3 - использовать различные прилагательные в сочетании со словом that / зэт, инфинитивом и wh- clauses / х- клозес на большое разнообразие общих и учебных тем; 11.6.11 - употреблять большое разнообразие доглагольного, послеглагольного и наречия/группы наречия, употребляемые в конце предложения, на широкий спектр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проблем в индустрии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предоставления конструктивной обратной связи сверстникам; 11.1.3 - проявлять уважение к различным точкам зрения; 11.1.5 - использовать обратную связь для установления личных целей обучения; 11.1.6 - организовать и четко предоставить информацию в доступной форме для других; 11.3.7 - использовать соответствующую специфичную лексику и синтаксис в рамках обсуждения на ряд знакомых и некоторых незнакомых общих и учебных тем;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11.6.11 - употреблять большое разнообразие доглагольного, послеглагольного и наречия/группы наречия, употребляемые в конце предложения, на широкий спектр общих и учебных тем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656" w:id="663"/>
    <w:p>
      <w:pPr>
        <w:spacing w:after="0"/>
        <w:ind w:left="0"/>
        <w:jc w:val="left"/>
      </w:pPr>
      <w:r>
        <w:rPr>
          <w:rFonts w:ascii="Times New Roman"/>
          <w:b/>
          <w:i w:val="false"/>
          <w:color w:val="000000"/>
        </w:rPr>
        <w:t xml:space="preserve"> Типовая учебная программа по учебному предмету "Английский язык" для 10-11 классов общественно-гуманитарного направления уровня общего среднего образования</w:t>
      </w:r>
    </w:p>
    <w:bookmarkEnd w:id="663"/>
    <w:bookmarkStart w:name="z1657" w:id="664"/>
    <w:p>
      <w:pPr>
        <w:spacing w:after="0"/>
        <w:ind w:left="0"/>
        <w:jc w:val="left"/>
      </w:pPr>
      <w:r>
        <w:rPr>
          <w:rFonts w:ascii="Times New Roman"/>
          <w:b/>
          <w:i w:val="false"/>
          <w:color w:val="000000"/>
        </w:rPr>
        <w:t xml:space="preserve"> Глава 1. Общие положения</w:t>
      </w:r>
    </w:p>
    <w:bookmarkEnd w:id="664"/>
    <w:bookmarkStart w:name="z1658" w:id="665"/>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665"/>
    <w:bookmarkStart w:name="z1659" w:id="666"/>
    <w:p>
      <w:pPr>
        <w:spacing w:after="0"/>
        <w:ind w:left="0"/>
        <w:jc w:val="both"/>
      </w:pPr>
      <w:r>
        <w:rPr>
          <w:rFonts w:ascii="Times New Roman"/>
          <w:b w:val="false"/>
          <w:i w:val="false"/>
          <w:color w:val="000000"/>
          <w:sz w:val="28"/>
        </w:rPr>
        <w:t>
      2. Отличительной особенностью учебной программы является то, что особое внимание уделяется формированию не только предметных знаний, но и развитию различных навыков. Система целей обучения основана на привитии учащимся следующих основных ценностей: казахстанский патриотизм и гражданская ответственность, уважение, сотрудничество, труд и творчество, открытость, образование в течение всей жизни. Учебная программа по английскому языку направлена на обеспечение возможности учащимся эффективно взаимодействовать с различными аудиториями. Данная цель будет достигнута через взаимодействие в школьной среде со сверстниками, учителями и гостями, а также посредством интерактивных задач, которые включают неформальные и формальные устные и письменные презентации. Осуществляется работа по внешкольным мероприятиям с использованием Интернет возможностей, онлайн общение с носителями английского языка с разных стран.</w:t>
      </w:r>
    </w:p>
    <w:bookmarkEnd w:id="666"/>
    <w:bookmarkStart w:name="z1660" w:id="667"/>
    <w:p>
      <w:pPr>
        <w:spacing w:after="0"/>
        <w:ind w:left="0"/>
        <w:jc w:val="both"/>
      </w:pPr>
      <w:r>
        <w:rPr>
          <w:rFonts w:ascii="Times New Roman"/>
          <w:b w:val="false"/>
          <w:i w:val="false"/>
          <w:color w:val="000000"/>
          <w:sz w:val="28"/>
        </w:rPr>
        <w:t>
      Знание английского языка поможет учащимся понять:</w:t>
      </w:r>
    </w:p>
    <w:bookmarkEnd w:id="667"/>
    <w:bookmarkStart w:name="z1661" w:id="668"/>
    <w:p>
      <w:pPr>
        <w:spacing w:after="0"/>
        <w:ind w:left="0"/>
        <w:jc w:val="both"/>
      </w:pPr>
      <w:r>
        <w:rPr>
          <w:rFonts w:ascii="Times New Roman"/>
          <w:b w:val="false"/>
          <w:i w:val="false"/>
          <w:color w:val="000000"/>
          <w:sz w:val="28"/>
        </w:rPr>
        <w:t>
      1) как работает английский язык и правила при изучении языка.</w:t>
      </w:r>
    </w:p>
    <w:bookmarkEnd w:id="668"/>
    <w:bookmarkStart w:name="z1662" w:id="669"/>
    <w:p>
      <w:pPr>
        <w:spacing w:after="0"/>
        <w:ind w:left="0"/>
        <w:jc w:val="both"/>
      </w:pPr>
      <w:r>
        <w:rPr>
          <w:rFonts w:ascii="Times New Roman"/>
          <w:b w:val="false"/>
          <w:i w:val="false"/>
          <w:color w:val="000000"/>
          <w:sz w:val="28"/>
        </w:rPr>
        <w:t>
      2) как открыто и продуктивно поддержать обсуждение на широкий спектр общих и учебных тем.</w:t>
      </w:r>
    </w:p>
    <w:bookmarkEnd w:id="669"/>
    <w:bookmarkStart w:name="z1663" w:id="670"/>
    <w:p>
      <w:pPr>
        <w:spacing w:after="0"/>
        <w:ind w:left="0"/>
        <w:jc w:val="both"/>
      </w:pPr>
      <w:r>
        <w:rPr>
          <w:rFonts w:ascii="Times New Roman"/>
          <w:b w:val="false"/>
          <w:i w:val="false"/>
          <w:color w:val="000000"/>
          <w:sz w:val="28"/>
        </w:rPr>
        <w:t>
      3) смысл и подробную информацию в дополнительных текстах, рассказах и обсуждениях.</w:t>
      </w:r>
    </w:p>
    <w:bookmarkEnd w:id="670"/>
    <w:bookmarkStart w:name="z1664" w:id="671"/>
    <w:p>
      <w:pPr>
        <w:spacing w:after="0"/>
        <w:ind w:left="0"/>
        <w:jc w:val="both"/>
      </w:pPr>
      <w:r>
        <w:rPr>
          <w:rFonts w:ascii="Times New Roman"/>
          <w:b w:val="false"/>
          <w:i w:val="false"/>
          <w:color w:val="000000"/>
          <w:sz w:val="28"/>
        </w:rPr>
        <w:t>
      4) как использовать широкое разнообразие лексического материала по отдельным темам при составлении аргумента.</w:t>
      </w:r>
    </w:p>
    <w:bookmarkEnd w:id="671"/>
    <w:bookmarkStart w:name="z1665" w:id="672"/>
    <w:p>
      <w:pPr>
        <w:spacing w:after="0"/>
        <w:ind w:left="0"/>
        <w:jc w:val="both"/>
      </w:pPr>
      <w:r>
        <w:rPr>
          <w:rFonts w:ascii="Times New Roman"/>
          <w:b w:val="false"/>
          <w:i w:val="false"/>
          <w:color w:val="000000"/>
          <w:sz w:val="28"/>
        </w:rPr>
        <w:t xml:space="preserve">
      Учащиеся смогут: </w:t>
      </w:r>
    </w:p>
    <w:bookmarkEnd w:id="672"/>
    <w:bookmarkStart w:name="z1666" w:id="673"/>
    <w:p>
      <w:pPr>
        <w:spacing w:after="0"/>
        <w:ind w:left="0"/>
        <w:jc w:val="both"/>
      </w:pPr>
      <w:r>
        <w:rPr>
          <w:rFonts w:ascii="Times New Roman"/>
          <w:b w:val="false"/>
          <w:i w:val="false"/>
          <w:color w:val="000000"/>
          <w:sz w:val="28"/>
        </w:rPr>
        <w:t>
      1) извлекать смысл незнакомых слов в художественной литературе по контексту.</w:t>
      </w:r>
    </w:p>
    <w:bookmarkEnd w:id="673"/>
    <w:bookmarkStart w:name="z1667" w:id="674"/>
    <w:p>
      <w:pPr>
        <w:spacing w:after="0"/>
        <w:ind w:left="0"/>
        <w:jc w:val="both"/>
      </w:pPr>
      <w:r>
        <w:rPr>
          <w:rFonts w:ascii="Times New Roman"/>
          <w:b w:val="false"/>
          <w:i w:val="false"/>
          <w:color w:val="000000"/>
          <w:sz w:val="28"/>
        </w:rPr>
        <w:t>
      2) говорить свободно и правильно, соблюдая правильное ударение, интонацию и формальность.</w:t>
      </w:r>
    </w:p>
    <w:bookmarkEnd w:id="674"/>
    <w:bookmarkStart w:name="z1668" w:id="675"/>
    <w:p>
      <w:pPr>
        <w:spacing w:after="0"/>
        <w:ind w:left="0"/>
        <w:jc w:val="both"/>
      </w:pPr>
      <w:r>
        <w:rPr>
          <w:rFonts w:ascii="Times New Roman"/>
          <w:b w:val="false"/>
          <w:i w:val="false"/>
          <w:color w:val="000000"/>
          <w:sz w:val="28"/>
        </w:rPr>
        <w:t>
      3) взаимодействовать со сверстниками, делиться своими предположениями и мнениями, комментариями и ответами, полезными для обучающихся, в будущем употребляя английский язык в университете и за его пределами;</w:t>
      </w:r>
    </w:p>
    <w:bookmarkEnd w:id="675"/>
    <w:bookmarkStart w:name="z1669" w:id="676"/>
    <w:p>
      <w:pPr>
        <w:spacing w:after="0"/>
        <w:ind w:left="0"/>
        <w:jc w:val="both"/>
      </w:pPr>
      <w:r>
        <w:rPr>
          <w:rFonts w:ascii="Times New Roman"/>
          <w:b w:val="false"/>
          <w:i w:val="false"/>
          <w:color w:val="000000"/>
          <w:sz w:val="28"/>
        </w:rPr>
        <w:t>
      4) уверенно и с удовольствием читать большое число художественной и научной литературы.</w:t>
      </w:r>
    </w:p>
    <w:bookmarkEnd w:id="676"/>
    <w:bookmarkStart w:name="z1670" w:id="677"/>
    <w:p>
      <w:pPr>
        <w:spacing w:after="0"/>
        <w:ind w:left="0"/>
        <w:jc w:val="both"/>
      </w:pPr>
      <w:r>
        <w:rPr>
          <w:rFonts w:ascii="Times New Roman"/>
          <w:b w:val="false"/>
          <w:i w:val="false"/>
          <w:color w:val="000000"/>
          <w:sz w:val="28"/>
        </w:rPr>
        <w:t>
      5) успешно общаться с носителями и не носителями английского языка.</w:t>
      </w:r>
    </w:p>
    <w:bookmarkEnd w:id="677"/>
    <w:bookmarkStart w:name="z1671" w:id="678"/>
    <w:p>
      <w:pPr>
        <w:spacing w:after="0"/>
        <w:ind w:left="0"/>
        <w:jc w:val="both"/>
      </w:pPr>
      <w:r>
        <w:rPr>
          <w:rFonts w:ascii="Times New Roman"/>
          <w:b w:val="false"/>
          <w:i w:val="false"/>
          <w:color w:val="000000"/>
          <w:sz w:val="28"/>
        </w:rPr>
        <w:t xml:space="preserve">
      3. Учебная программа по предмету "Английский язык" направлена на развитие учащихся с высоким уровнем владения языка B2 посредством следующего: </w:t>
      </w:r>
    </w:p>
    <w:bookmarkEnd w:id="678"/>
    <w:bookmarkStart w:name="z1672" w:id="679"/>
    <w:p>
      <w:pPr>
        <w:spacing w:after="0"/>
        <w:ind w:left="0"/>
        <w:jc w:val="both"/>
      </w:pPr>
      <w:r>
        <w:rPr>
          <w:rFonts w:ascii="Times New Roman"/>
          <w:b w:val="false"/>
          <w:i w:val="false"/>
          <w:color w:val="000000"/>
          <w:sz w:val="28"/>
        </w:rPr>
        <w:t xml:space="preserve">
      1) различные задания, благоприятствующие развитию навыков анализа, оценивания и творческого мышления; </w:t>
      </w:r>
    </w:p>
    <w:bookmarkEnd w:id="679"/>
    <w:bookmarkStart w:name="z1673" w:id="680"/>
    <w:p>
      <w:pPr>
        <w:spacing w:after="0"/>
        <w:ind w:left="0"/>
        <w:jc w:val="both"/>
      </w:pPr>
      <w:r>
        <w:rPr>
          <w:rFonts w:ascii="Times New Roman"/>
          <w:b w:val="false"/>
          <w:i w:val="false"/>
          <w:color w:val="000000"/>
          <w:sz w:val="28"/>
        </w:rPr>
        <w:t>
      2) знакомство с широким разнообразием письменных и устных источников информации;</w:t>
      </w:r>
    </w:p>
    <w:bookmarkEnd w:id="680"/>
    <w:bookmarkStart w:name="z1674" w:id="681"/>
    <w:p>
      <w:pPr>
        <w:spacing w:after="0"/>
        <w:ind w:left="0"/>
        <w:jc w:val="both"/>
      </w:pPr>
      <w:r>
        <w:rPr>
          <w:rFonts w:ascii="Times New Roman"/>
          <w:b w:val="false"/>
          <w:i w:val="false"/>
          <w:color w:val="000000"/>
          <w:sz w:val="28"/>
        </w:rPr>
        <w:t>
      3) стимулирующих и побуждающих тем для обсуждения.</w:t>
      </w:r>
    </w:p>
    <w:bookmarkEnd w:id="681"/>
    <w:bookmarkStart w:name="z1675" w:id="682"/>
    <w:p>
      <w:pPr>
        <w:spacing w:after="0"/>
        <w:ind w:left="0"/>
        <w:jc w:val="left"/>
      </w:pPr>
      <w:r>
        <w:rPr>
          <w:rFonts w:ascii="Times New Roman"/>
          <w:b/>
          <w:i w:val="false"/>
          <w:color w:val="000000"/>
        </w:rPr>
        <w:t xml:space="preserve"> Глава 2. Организация содержания предмета "Английский язык"</w:t>
      </w:r>
    </w:p>
    <w:bookmarkEnd w:id="682"/>
    <w:bookmarkStart w:name="z1676" w:id="683"/>
    <w:p>
      <w:pPr>
        <w:spacing w:after="0"/>
        <w:ind w:left="0"/>
        <w:jc w:val="left"/>
      </w:pPr>
      <w:r>
        <w:rPr>
          <w:rFonts w:ascii="Times New Roman"/>
          <w:b/>
          <w:i w:val="false"/>
          <w:color w:val="000000"/>
        </w:rPr>
        <w:t xml:space="preserve"> Параграф 1. Содержание учебного предмета "Английский язык"</w:t>
      </w:r>
    </w:p>
    <w:bookmarkEnd w:id="683"/>
    <w:bookmarkStart w:name="z1677" w:id="684"/>
    <w:p>
      <w:pPr>
        <w:spacing w:after="0"/>
        <w:ind w:left="0"/>
        <w:jc w:val="both"/>
      </w:pPr>
      <w:r>
        <w:rPr>
          <w:rFonts w:ascii="Times New Roman"/>
          <w:b w:val="false"/>
          <w:i w:val="false"/>
          <w:color w:val="000000"/>
          <w:sz w:val="28"/>
        </w:rPr>
        <w:t>
      4. Максимальный объем учебной нагрузки по учебному предмету "Английский язык" составляет:</w:t>
      </w:r>
    </w:p>
    <w:bookmarkEnd w:id="684"/>
    <w:bookmarkStart w:name="z1678" w:id="685"/>
    <w:p>
      <w:pPr>
        <w:spacing w:after="0"/>
        <w:ind w:left="0"/>
        <w:jc w:val="both"/>
      </w:pPr>
      <w:r>
        <w:rPr>
          <w:rFonts w:ascii="Times New Roman"/>
          <w:b w:val="false"/>
          <w:i w:val="false"/>
          <w:color w:val="000000"/>
          <w:sz w:val="28"/>
        </w:rPr>
        <w:t>
      3) в 10 классе – 3 часа в неделю, 108 часов в учебном году;</w:t>
      </w:r>
    </w:p>
    <w:bookmarkEnd w:id="685"/>
    <w:bookmarkStart w:name="z1679" w:id="686"/>
    <w:p>
      <w:pPr>
        <w:spacing w:after="0"/>
        <w:ind w:left="0"/>
        <w:jc w:val="both"/>
      </w:pPr>
      <w:r>
        <w:rPr>
          <w:rFonts w:ascii="Times New Roman"/>
          <w:b w:val="false"/>
          <w:i w:val="false"/>
          <w:color w:val="000000"/>
          <w:sz w:val="28"/>
        </w:rPr>
        <w:t>
      4) в 11 классе – 3 часа в неделю, 108 часов в учебном году.</w:t>
      </w:r>
    </w:p>
    <w:bookmarkEnd w:id="686"/>
    <w:bookmarkStart w:name="z1680" w:id="68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87"/>
    <w:bookmarkStart w:name="z1681" w:id="688"/>
    <w:p>
      <w:pPr>
        <w:spacing w:after="0"/>
        <w:ind w:left="0"/>
        <w:jc w:val="both"/>
      </w:pPr>
      <w:r>
        <w:rPr>
          <w:rFonts w:ascii="Times New Roman"/>
          <w:b w:val="false"/>
          <w:i w:val="false"/>
          <w:color w:val="000000"/>
          <w:sz w:val="28"/>
        </w:rPr>
        <w:t>
      5. Содержание программы Английский язык в 10 классе:</w:t>
      </w:r>
    </w:p>
    <w:bookmarkEnd w:id="688"/>
    <w:bookmarkStart w:name="z1682" w:id="689"/>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проблем и совместной работы в группах, предоставление конструктивной обратной связи своим сверстникам. Уважение к различным точкам зрения. Конструктивно оценивать и адекватно реагировать на полученную обратную связь, использовать обратную связь для установления личных целей обучения. Организовать и предоставить информацию для других доходчиво. Строить и отстаивать логичную аргументацию во время говорения или на письме. Развивать межкультурное взаимодествие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689"/>
    <w:bookmarkStart w:name="z1683" w:id="690"/>
    <w:p>
      <w:pPr>
        <w:spacing w:after="0"/>
        <w:ind w:left="0"/>
        <w:jc w:val="both"/>
      </w:pPr>
      <w:r>
        <w:rPr>
          <w:rFonts w:ascii="Times New Roman"/>
          <w:b w:val="false"/>
          <w:i w:val="false"/>
          <w:color w:val="000000"/>
          <w:sz w:val="28"/>
        </w:rPr>
        <w:t>
      2) Слушание. Понимание основного содержания свободного обсуждения; конкретной информации и деталей аргумента в продолжительном обсуждении без поддержки учителя на широкое разнообразие общих и учебных тем, включая обсуждение на ограниченный ряд незнакомых тем. Распознание отношения или мнения говорящего(их) в ходе свободного обсуждения на большое число общих и учебных тем, включая обсуждение на ограниченный ряд незнакомых тем. Определение смысла из контекста свободного обсуждения; Определение точки зрения и степень определенно выраженного согласия между говорящими на ряд общих и учебных тем. Определение противоречий в аргументах в свободном обсуждении на ряд общих и учебных тем.</w:t>
      </w:r>
    </w:p>
    <w:bookmarkEnd w:id="690"/>
    <w:bookmarkStart w:name="z1684" w:id="691"/>
    <w:p>
      <w:pPr>
        <w:spacing w:after="0"/>
        <w:ind w:left="0"/>
        <w:jc w:val="both"/>
      </w:pPr>
      <w:r>
        <w:rPr>
          <w:rFonts w:ascii="Times New Roman"/>
          <w:b w:val="false"/>
          <w:i w:val="false"/>
          <w:color w:val="000000"/>
          <w:sz w:val="28"/>
        </w:rPr>
        <w:t>
      3) Говорение Использование формального и неформального стилей речи; обращение со сложными вопросами и ответы на вопросы с целью получения информации в рамках широкого разнообразия общих и учебных тем. Объяснение и обоснование собственной и чужой точки зрения; оценивание и комментирование мнения других людей в рамках растущего разнообразия содержания обсуждения на растущее количество общих и учебных тем. Взаимодействие со сверстниками с целью выдвижения гипотез на различные общие и учебные темы. Управление ходом обсуждения и изменение языка посредством перефразирования и коррекции во время обсуждения. Использование соответствующей специфичной лексики и синтаксиса в рамках ряда общих и учебных тем.</w:t>
      </w:r>
    </w:p>
    <w:bookmarkEnd w:id="691"/>
    <w:bookmarkStart w:name="z1685" w:id="692"/>
    <w:p>
      <w:pPr>
        <w:spacing w:after="0"/>
        <w:ind w:left="0"/>
        <w:jc w:val="both"/>
      </w:pPr>
      <w:r>
        <w:rPr>
          <w:rFonts w:ascii="Times New Roman"/>
          <w:b w:val="false"/>
          <w:i w:val="false"/>
          <w:color w:val="000000"/>
          <w:sz w:val="28"/>
        </w:rPr>
        <w:t>
      4) Чтение Понимание основной идеи объемных текстов; распознавание специфичной информации и деталей из объемных текстов разнообразных стилей и жанров на знакомую тему, по темам из учебной программы и незнакомые темы. Просмотровое (быстрое) чтение длинных текстов в целях определения содержания текстов, заслуживающих более внимательного чтения на разнообразные общие темы и темы из учебной программы. Чтение разнообразных текстов художественной и научной литературы на знакомые и незнакомые темы, а также на темы из учебной программы. Делать выводы, исходя из содержания объемных текстов на разнообразные знакомые и темы из ученой программы, а также на некоторые незнакомые темы. Определение отношения и мнения автора объемных текстов на разнообразные знакомые темы и темы из учебной программы. Шаблоны написания связанных длинных текстов (связь между абзацами) на различные общие темы и темы из учебной программы. Использование большого разнообразия знакомых и незнакомых бумажных и цифровых информационных ресурсов для уточнения смысла и углубленного понимания. Нахождение несоответствия в аргументах в объемных текстах на различные общие темы и темы из учебной программы.</w:t>
      </w:r>
    </w:p>
    <w:bookmarkEnd w:id="692"/>
    <w:bookmarkStart w:name="z1686" w:id="693"/>
    <w:p>
      <w:pPr>
        <w:spacing w:after="0"/>
        <w:ind w:left="0"/>
        <w:jc w:val="both"/>
      </w:pPr>
      <w:r>
        <w:rPr>
          <w:rFonts w:ascii="Times New Roman"/>
          <w:b w:val="false"/>
          <w:i w:val="false"/>
          <w:color w:val="000000"/>
          <w:sz w:val="28"/>
        </w:rPr>
        <w:t>
      5) Письмо Индивидуальное планирование, написание, редактирование и корректирование на уровне текста с использованием достаточно разнообразного лексического запаса, соответствующего теме и жанру, и правильно прописанного в широком разнообразии письменных жанров. Грамматически правильное написание с использованием стиля речи для достижения соответствующей степени формальности в растущем разнообразии письменных жанров на ряд общих и учебных тем. Формулирование логичных аргументов с поддержкой учителя и с приведением, при необходимости, примеров и причин в рамках большого числа письменных жанров на знакомые общие и учебные темы. Связанный текст на уровне препдложений и параграфов, с использованием различных слов-связок на ряд знакомых общих и учебных тем. Самостоятельное планирование текста письма на ряд общих и учебных тем. Коммуникация и реагирование на новости и чувства в переписке посредством различных функций. Пунктуация в письменных работах на уровне текста с высокой степенью корректности.</w:t>
      </w:r>
    </w:p>
    <w:bookmarkEnd w:id="693"/>
    <w:bookmarkStart w:name="z1687" w:id="694"/>
    <w:p>
      <w:pPr>
        <w:spacing w:after="0"/>
        <w:ind w:left="0"/>
        <w:jc w:val="both"/>
      </w:pPr>
      <w:r>
        <w:rPr>
          <w:rFonts w:ascii="Times New Roman"/>
          <w:b w:val="false"/>
          <w:i w:val="false"/>
          <w:color w:val="000000"/>
          <w:sz w:val="28"/>
        </w:rPr>
        <w:t>
      6) Использование английского языка Использование разнообразных составных и сложных именных словосочетаний; разнообразных указателей множества для исчисляемых и неисчисляемых существительных, а также именных словосочетаний; разнообразных составных прилагательных, прилагательных как причастие, структур сравнительной степени, а также усилительных прилагательных на разнообразные общие знакомые темы и темы из учебной программы; широкое разнообразие структур наречий и определителей, широкий спектр разновидностей вопросительных, относительных, указательных, неопределенных, количественных местоимений, а также структуры возвратных местоимений на различные общие знакомые темы и темы из учебной программы. Использование совершенных длительных форм, а также ряд совершенных форм в действительном и страдательном залоге при помощи обстоятельств времени - so far, lately, all my life, различных форм действительного и страдательного залогов в будущем и будущем продолжительном времени, большого разнообразия форм действительного и страдательного залогов в настоящем, прошедшем и прошедшем совершенном времени в повествовательных предложениях и косвенной речи; формы действительного и страдательного залогов в настоящем продолженном и прошедшем продолженном времени на разнообразные общие темы и знакомые темы из учебной программы. Употребление различных утверждений косвенной речи и вопросительных форм на ряд знакомых общих и учебных тем; структур наречий в сравнительной степени с правильными и неправильными наречиями; предглагольных, послеглагольных и крайних наречий; растущего числа форм модальных глаголов в прошедшем времени, включая must have, can’t have, might have для выражения предположения и заключения о прошлом, фразовых глаголов перед существительными и прилагательными, зависимых предлогов, следующих после существительных, прилагательных и глаголов. Употребление форм инфинитива после достаточно объемного числа глаголов и прилагательных, форм герундия после множества глаголов и предлогов, множество предложных и фразовых глаголов. Широкое разнообразие союзов на различные знакомые общие и учебные темы.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bookmarkEnd w:id="694"/>
    <w:bookmarkStart w:name="z1688" w:id="695"/>
    <w:p>
      <w:pPr>
        <w:spacing w:after="0"/>
        <w:ind w:left="0"/>
        <w:jc w:val="both"/>
      </w:pPr>
      <w:r>
        <w:rPr>
          <w:rFonts w:ascii="Times New Roman"/>
          <w:b w:val="false"/>
          <w:i w:val="false"/>
          <w:color w:val="000000"/>
          <w:sz w:val="28"/>
        </w:rPr>
        <w:t>
      6. Содержание программы Английский язык в 11 классе:</w:t>
      </w:r>
    </w:p>
    <w:bookmarkEnd w:id="695"/>
    <w:bookmarkStart w:name="z1689" w:id="696"/>
    <w:p>
      <w:pPr>
        <w:spacing w:after="0"/>
        <w:ind w:left="0"/>
        <w:jc w:val="both"/>
      </w:pPr>
      <w:r>
        <w:rPr>
          <w:rFonts w:ascii="Times New Roman"/>
          <w:b w:val="false"/>
          <w:i w:val="false"/>
          <w:color w:val="000000"/>
          <w:sz w:val="28"/>
        </w:rPr>
        <w:t>
      1) Уважение к различным точкам зрения. Конструктивно оценивать и адекватно реагировать на полученную обратную связь, использовать обратную связь для установления личных целей обучения. Организовать и предоставить информацию для других доходчиво. Строить и отстаивать логичную аргументацию во время говорения или на письме. Развивать межкультурное взаимодествие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696"/>
    <w:bookmarkStart w:name="z1690" w:id="697"/>
    <w:p>
      <w:pPr>
        <w:spacing w:after="0"/>
        <w:ind w:left="0"/>
        <w:jc w:val="both"/>
      </w:pPr>
      <w:r>
        <w:rPr>
          <w:rFonts w:ascii="Times New Roman"/>
          <w:b w:val="false"/>
          <w:i w:val="false"/>
          <w:color w:val="000000"/>
          <w:sz w:val="28"/>
        </w:rPr>
        <w:t>
      2) Слушание. Понимание основной идеи, специфичной информации, подробностей подразумеваемого смысла аргумента; распознавание отношения или мнения спикера (ов) во время свободного обсуждения на разнообразные темы из учебной программы, в том числе на растущее разнообразие незнакомых тем. Определение смысла из контекста в свободном обсуждении учителя на различные общие темы и темы из учебной программы, в том числе на растущее разнообразие незнакомых тем; понимание точки зрения говорящих и степень согласованности между ними; распознавание несоответствия в аргументах во время свободного обсуждения на ряд общих тем и тем из учебной программы, в том числе некоторые незнакомые темы.</w:t>
      </w:r>
    </w:p>
    <w:bookmarkEnd w:id="697"/>
    <w:bookmarkStart w:name="z1691" w:id="698"/>
    <w:p>
      <w:pPr>
        <w:spacing w:after="0"/>
        <w:ind w:left="0"/>
        <w:jc w:val="both"/>
      </w:pPr>
      <w:r>
        <w:rPr>
          <w:rFonts w:ascii="Times New Roman"/>
          <w:b w:val="false"/>
          <w:i w:val="false"/>
          <w:color w:val="000000"/>
          <w:sz w:val="28"/>
        </w:rPr>
        <w:t xml:space="preserve">
      3) Говорение Использование формального и неформального стиля речи в обсуждении. Получать ответы и задавать вопросы, включающие соответствующий синтаксис и словарный запас, включая вопросы открытого типа высокого порядка. Объяснение и обоснование собственной и чужой точки зрения; оценивание и комментирование мнений других людей в рамках растущего разнообразия содержания обсуждения; взаимодействие со сверстниками с целью выдвижения гипотез и оценивания альтернативных предложений на знакомые и некоторые незнакомые общие и учебные цели; управление ходом обсуждения и изменение языка посредством перефразирования и коррекции во время обсуждения на знакомые и некоторые незнакомые общие и учебные темы. Употребление соответствующей специфичной лексики и синтаксиса в рамках ряда знакомых и некоторых незнакомых общих и учебных тем. </w:t>
      </w:r>
    </w:p>
    <w:bookmarkEnd w:id="698"/>
    <w:bookmarkStart w:name="z1692" w:id="699"/>
    <w:p>
      <w:pPr>
        <w:spacing w:after="0"/>
        <w:ind w:left="0"/>
        <w:jc w:val="both"/>
      </w:pPr>
      <w:r>
        <w:rPr>
          <w:rFonts w:ascii="Times New Roman"/>
          <w:b w:val="false"/>
          <w:i w:val="false"/>
          <w:color w:val="000000"/>
          <w:sz w:val="28"/>
        </w:rPr>
        <w:t>
      4) Чтение Понимание сложных и абстрактных идей в контексте объемных текстов; специфичной информации и деталей в контексте объемных текстов. Просмотровое (быстрое) чтение длинных текстов в целях определения их содержания, требующих дополнительного чтения на разнообразные сложные и абстрактные темы, а также общие темы и темы из учебной программы. Чтение разнообразных текстов художественной и научной литературы на более сложные абстрактные и знакомые темы, а также на темы из учебной программы. Определение смысла слов в контексте, определение отношения, мнения или стиля автора и структуры создания объемных текстов [на уровне абзаца] на более сложные и общие абстрактные темы и темы из учебных программ. Выбор и оценка бумажных и цифровых информационных ресурсов для уточнения смысла и углубленного понимания. Распознавание противоречий в аргументации в объемных текстах на более сложные различные и общие абстрактные темы, а также темы из учебных программ.</w:t>
      </w:r>
    </w:p>
    <w:bookmarkEnd w:id="699"/>
    <w:bookmarkStart w:name="z1693" w:id="700"/>
    <w:p>
      <w:pPr>
        <w:spacing w:after="0"/>
        <w:ind w:left="0"/>
        <w:jc w:val="both"/>
      </w:pPr>
      <w:r>
        <w:rPr>
          <w:rFonts w:ascii="Times New Roman"/>
          <w:b w:val="false"/>
          <w:i w:val="false"/>
          <w:color w:val="000000"/>
          <w:sz w:val="28"/>
        </w:rPr>
        <w:t>
      5) Письмо Индивидуальное планирование, написание, редактирование и корректирование на уровне текста на общие и учебные темы с использованием растущего ряда лексического запаса, соответствующего теме и жанру, и грамматически правильно прописанного; письмо с соблюдением грамматики на различные общие и учебные темы с использованием стилей речи для достижения соответствующей степени формальности в рамках письменных жанров на общие и учебные темы. Построение логичных аргументов с минимальной поддержкой учителя и при необходимости с приведением примеров и причин для ряда письменных жанров на знакомые общие и учебные темы. Составление связи идей на уровне текста, употребляя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на ряд общих и учебных тем. Пунктуация в письменных работах на уровне текста на ряд общих и учебных тем с высокой степенью точности.</w:t>
      </w:r>
    </w:p>
    <w:bookmarkEnd w:id="700"/>
    <w:bookmarkStart w:name="z1694" w:id="701"/>
    <w:p>
      <w:pPr>
        <w:spacing w:after="0"/>
        <w:ind w:left="0"/>
        <w:jc w:val="both"/>
      </w:pPr>
      <w:r>
        <w:rPr>
          <w:rFonts w:ascii="Times New Roman"/>
          <w:b w:val="false"/>
          <w:i w:val="false"/>
          <w:color w:val="000000"/>
          <w:sz w:val="28"/>
        </w:rPr>
        <w:t>
      6) Использование английского языка Использование различных форм модального глагола для выражения определенных функций; различных псевдомодальных структур, в том числе supposed to, bound to, due, willing to на разнообразные общие темы и темы из учебных программ, разнообразных зависимых предлогов в сочетании с менее распространенными существительными, прилагательными и глаголами; большее разнообразие более сложных предложных фраз, в том числе выражающие знак согласия и признак уважения; разнообразие многословных глаголов различных синтактических видов на различные общие темы и темы из учебной программы; разнообразие более сложных союзов для выражения условий, согласия и контраста на различные общие темы и темы из учебных программ; различные именные структуры, измененные до и после, на широкий спектр общих и учебных тем; различные слова определители, относящиеся к существительным для широкого и дополнительного использования, а также текстовых ссылок на широкий спектр общих и учебных тем; различные прилагательные в сочетании со словом that, инфинитивом, предложением wh, аффиксами с соответствующим смыслом и правильным написанием на большое разнообразие общих и учебных тем; различные взаимодополняемые структуры переходных и непереходных глаголов, растущее разнообразие безличных предложений и структур cleft на большое разнообразие общих и учебных тем; широкое разнообразие действительного и страдательного залогов в совершенном времени, а также ряд совершенно длительных форм на большое разнообразие общих и учебных тем; разнообразие форм будущего времени, в том числе совершенного вида на большое разнообразие общих и учебных тем; разнообразие форм настоящего и прошедшего времени, в том числе растущее число тонких различий [прошедшей и совершенной формы/простой и длительной формы] на широкий спектр общих и учебных тем; большое разнообразие косвенной речи, выраженной утвердительным и повелительным предложениями, а также вопросами на различные общие и учебные темы; большое разнообразие доглагольного, постглагольного и наречия/ группы наречия, употребляемые в конце предложения, на широкий спектр общих и учебных тем; использование различных прилагательных в сочетании с that, инфинитивом, и предложений с wh на различные общие и учебные темы.</w:t>
      </w:r>
    </w:p>
    <w:bookmarkEnd w:id="701"/>
    <w:bookmarkStart w:name="z1695" w:id="702"/>
    <w:p>
      <w:pPr>
        <w:spacing w:after="0"/>
        <w:ind w:left="0"/>
        <w:jc w:val="both"/>
      </w:pPr>
      <w:r>
        <w:rPr>
          <w:rFonts w:ascii="Times New Roman"/>
          <w:b w:val="false"/>
          <w:i w:val="false"/>
          <w:color w:val="000000"/>
          <w:sz w:val="28"/>
        </w:rPr>
        <w:t xml:space="preserve">
      Выше представлен список базовых стандартов, включенных в содержание программы, которые охватывают то, что мы знаем по предмету и каким образом мы получим данные знания Содержание предмета представлено в виде направлений. Данные направления, в свою очередь, подразделяются на субнаправления, которые рассматриваются на уровне навыков или темы, знаний или понимания. Субнаправления, выраженные как ожидаемые результаты по завершении каждого класса, формируют систему целей обучения для каждого предмета. </w:t>
      </w:r>
    </w:p>
    <w:bookmarkEnd w:id="702"/>
    <w:bookmarkStart w:name="z1696" w:id="703"/>
    <w:p>
      <w:pPr>
        <w:spacing w:after="0"/>
        <w:ind w:left="0"/>
        <w:jc w:val="both"/>
      </w:pPr>
      <w:r>
        <w:rPr>
          <w:rFonts w:ascii="Times New Roman"/>
          <w:b w:val="false"/>
          <w:i w:val="false"/>
          <w:color w:val="000000"/>
          <w:sz w:val="28"/>
        </w:rPr>
        <w:t>
      7. Цели обучения демонстрируют прогресс в рамках каждого отдельного субнаправления, позволяющий учителям планировать учебную деятельность, оценивать учебные достижения учащихся, направлять учащихся, какие следующие шаги, они должны предпринять:</w:t>
      </w:r>
    </w:p>
    <w:bookmarkEnd w:id="703"/>
    <w:bookmarkStart w:name="z1697" w:id="704"/>
    <w:p>
      <w:pPr>
        <w:spacing w:after="0"/>
        <w:ind w:left="0"/>
        <w:jc w:val="both"/>
      </w:pPr>
      <w:r>
        <w:rPr>
          <w:rFonts w:ascii="Times New Roman"/>
          <w:b w:val="false"/>
          <w:i w:val="false"/>
          <w:color w:val="000000"/>
          <w:sz w:val="28"/>
        </w:rPr>
        <w:t>
      8. Направление 1: Содержание. Учащиеся развивают навыки, необходимые для достижения успеха в ряде школьных предметов, например, навыки говорения и слушания при решении проблем, четкой организации информации для других и развития межкультурного взаимодействия посредством чтения и обсуждения.</w:t>
      </w:r>
    </w:p>
    <w:bookmarkEnd w:id="704"/>
    <w:bookmarkStart w:name="z1698" w:id="705"/>
    <w:p>
      <w:pPr>
        <w:spacing w:after="0"/>
        <w:ind w:left="0"/>
        <w:jc w:val="both"/>
      </w:pPr>
      <w:r>
        <w:rPr>
          <w:rFonts w:ascii="Times New Roman"/>
          <w:b w:val="false"/>
          <w:i w:val="false"/>
          <w:color w:val="000000"/>
          <w:sz w:val="28"/>
        </w:rPr>
        <w:t>
      9. Направление 2: Слушание. Учащийся понимает основную идею аутентичных текстов различных жанров, обсуждений на знакомые и частично незнакомые темы, распознает функционально значимые значения, включая детали и конкретную информацию для заполнения форм, таблиц, схем, понимает значение терминов и ключевых частей текстов на учебные и общие темы; различает факт и мнение, распознает и сравнивает противоречия в текстах среднего объема различных жанров и стилей на общие и учебные темы, определяет значение незнакомых слов благодаря контексту.</w:t>
      </w:r>
    </w:p>
    <w:bookmarkEnd w:id="705"/>
    <w:bookmarkStart w:name="z1699" w:id="706"/>
    <w:p>
      <w:pPr>
        <w:spacing w:after="0"/>
        <w:ind w:left="0"/>
        <w:jc w:val="both"/>
      </w:pPr>
      <w:r>
        <w:rPr>
          <w:rFonts w:ascii="Times New Roman"/>
          <w:b w:val="false"/>
          <w:i w:val="false"/>
          <w:color w:val="000000"/>
          <w:sz w:val="28"/>
        </w:rPr>
        <w:t>
      10. Направление 3: Говорение. Учащийся участвует в обсуждении, ежедневно в ситуациях формального и неформального общения, корректно формулирует высказывания, употребляя лексические и грамматические ресурсы языка, выражает эмоциональное и оценочное отношение относительно реальности, употребляя ранее предложенную стратегию речевой коммуникации, анализирует и сравнивает тексты, приводя аргументы в поддержку своей точки зрения и соответствующие причины, оценивает события, мнения и проблемы, делает заключения и предлагает способы решения данной проблемы.</w:t>
      </w:r>
    </w:p>
    <w:bookmarkEnd w:id="706"/>
    <w:bookmarkStart w:name="z1700" w:id="707"/>
    <w:p>
      <w:pPr>
        <w:spacing w:after="0"/>
        <w:ind w:left="0"/>
        <w:jc w:val="both"/>
      </w:pPr>
      <w:r>
        <w:rPr>
          <w:rFonts w:ascii="Times New Roman"/>
          <w:b w:val="false"/>
          <w:i w:val="false"/>
          <w:color w:val="000000"/>
          <w:sz w:val="28"/>
        </w:rPr>
        <w:t xml:space="preserve">
      11. Направление 4: Чтение. Учащийся понимает основную идею текстов художественной и научной литературы различных жанров и стилей в рамках гуманитарных наук, использует ряд стратегий для чтения, определяет временные и причинно-следственные связи событий и явлений, анализирует и сравнивает значения слов, используя бумажные и цифровые ресурсы, критически оценивает содержание текстов различных жанров и стилей. </w:t>
      </w:r>
    </w:p>
    <w:bookmarkEnd w:id="707"/>
    <w:bookmarkStart w:name="z1701" w:id="708"/>
    <w:p>
      <w:pPr>
        <w:spacing w:after="0"/>
        <w:ind w:left="0"/>
        <w:jc w:val="both"/>
      </w:pPr>
      <w:r>
        <w:rPr>
          <w:rFonts w:ascii="Times New Roman"/>
          <w:b w:val="false"/>
          <w:i w:val="false"/>
          <w:color w:val="000000"/>
          <w:sz w:val="28"/>
        </w:rPr>
        <w:t xml:space="preserve">
      12. Направление 5: Письмо. Учащийся планирует и составляет краткий обзор письменного текста; редактирует и корректирует тексты различных жанров и стилей речи; соблюдает правила правописания и грамматики; предоставляет аргументы в письменной форме на основе средств массовой информации; составляет дискурсивные тексты, выражая мнение относительно обсуждаемого вопроса; пишет деловые письма и другие документы; пишет эссе на высоком уровне сложности на ряд тем, в том числе науки гуманитарного цикла. </w:t>
      </w:r>
    </w:p>
    <w:bookmarkEnd w:id="708"/>
    <w:bookmarkStart w:name="z1702" w:id="709"/>
    <w:p>
      <w:pPr>
        <w:spacing w:after="0"/>
        <w:ind w:left="0"/>
        <w:jc w:val="both"/>
      </w:pPr>
      <w:r>
        <w:rPr>
          <w:rFonts w:ascii="Times New Roman"/>
          <w:b w:val="false"/>
          <w:i w:val="false"/>
          <w:color w:val="000000"/>
          <w:sz w:val="28"/>
        </w:rPr>
        <w:t>
      13. Направление 6: Учащийся самовыражается, используя хороший лексический ряд и языковое разнообразие в целом с высоким уровнем точности. Учащийся развивает способность употреблять широкое разнообразие форм прошедшего, настоящего и будущего времен, модальных глаголов, глаголов в действительном и страдательном залоге, прямой и косвенной речи.</w:t>
      </w:r>
    </w:p>
    <w:bookmarkEnd w:id="709"/>
    <w:bookmarkStart w:name="z1703" w:id="710"/>
    <w:p>
      <w:pPr>
        <w:spacing w:after="0"/>
        <w:ind w:left="0"/>
        <w:jc w:val="left"/>
      </w:pPr>
      <w:r>
        <w:rPr>
          <w:rFonts w:ascii="Times New Roman"/>
          <w:b/>
          <w:i w:val="false"/>
          <w:color w:val="000000"/>
        </w:rPr>
        <w:t xml:space="preserve"> Параграф 2. Система целей обучения</w:t>
      </w:r>
    </w:p>
    <w:bookmarkEnd w:id="710"/>
    <w:bookmarkStart w:name="z1704" w:id="711"/>
    <w:p>
      <w:pPr>
        <w:spacing w:after="0"/>
        <w:ind w:left="0"/>
        <w:jc w:val="both"/>
      </w:pPr>
      <w:r>
        <w:rPr>
          <w:rFonts w:ascii="Times New Roman"/>
          <w:b w:val="false"/>
          <w:i w:val="false"/>
          <w:color w:val="000000"/>
          <w:sz w:val="28"/>
        </w:rPr>
        <w:t>
      14. Образовательные цели в программе сопровождаются кодами. Первое число в составе кода означает класс, второе - номер направления, третье - номер цели.</w:t>
      </w:r>
    </w:p>
    <w:bookmarkEnd w:id="711"/>
    <w:bookmarkStart w:name="z1705" w:id="712"/>
    <w:p>
      <w:pPr>
        <w:spacing w:after="0"/>
        <w:ind w:left="0"/>
        <w:jc w:val="both"/>
      </w:pPr>
      <w:r>
        <w:rPr>
          <w:rFonts w:ascii="Times New Roman"/>
          <w:b w:val="false"/>
          <w:i w:val="false"/>
          <w:color w:val="000000"/>
          <w:sz w:val="28"/>
        </w:rPr>
        <w:t>
      1) Направление 1: Содержание:</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 использовать навыки говорения и слушания для обеспечения обратной связи одноклассникам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обеспечения индивидуальной обратной связи одноклассникам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 оценивать и конструктивно реагировать на обратную связь, полученную от других учащихся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 оценивать и конструктивно реагировать на обратную связь, полученную от других учащихся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11.1.5 - использовать обратную связь для установления личных целей обучения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10.1.6 - организовать и четко предоставить информацию в доступной форме для других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11.1.6 - организовать и четко предоставить информацию в доступной форме для других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развивать межкультурную взаимосвязь посредством чтения и обсуждений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взаимосвязь посредством чтения и обсуждений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ряда взглядов на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6" w:id="713"/>
    <w:p>
      <w:pPr>
        <w:spacing w:after="0"/>
        <w:ind w:left="0"/>
        <w:jc w:val="both"/>
      </w:pPr>
      <w:r>
        <w:rPr>
          <w:rFonts w:ascii="Times New Roman"/>
          <w:b w:val="false"/>
          <w:i w:val="false"/>
          <w:color w:val="000000"/>
          <w:sz w:val="28"/>
        </w:rPr>
        <w:t>
      2) Направление 2: Слушание:</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понимать основное содержание свободного обсуждения на большое разнообразие общих и учебных тем, включая обсуждения на ограниченное растущее разнообразие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 понимать конкретную информацию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понимать конкретную информацию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понимать детали аргумента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 понимать детали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 понимать значение из контекста свободного обсуждения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понимать точки зрения говорящих и степень определенно выраженного согласия между говорящими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7" w:id="714"/>
    <w:p>
      <w:pPr>
        <w:spacing w:after="0"/>
        <w:ind w:left="0"/>
        <w:jc w:val="both"/>
      </w:pPr>
      <w:r>
        <w:rPr>
          <w:rFonts w:ascii="Times New Roman"/>
          <w:b w:val="false"/>
          <w:i w:val="false"/>
          <w:color w:val="000000"/>
          <w:sz w:val="28"/>
        </w:rPr>
        <w:t>
      3) Направление 3: Говорение:</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использовать формальный и неформальный стиль речи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использовать формальный и неформальный стиль речи при обсуждении на различные общие и учебные темы, в том числе на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задавать и отвечать на сложные вопросы для получения информации в рамках широкого разнообразия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 объяснять и обосновать свою и чужую точку зрения на широкое разнообразие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 объяснять и обосновать свою и чужую точку зрения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оценивать и комментировать чужую точку зрения в увеличивающемся разнообразии контекстов обсуждений на широкий спектр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 взаимодействовать со сверстниками с целью выдвижения гипотез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10.3.6 - управлять ходом обсуждения и изменять язык посредством перефразирования и коррекции обсуждения на ряд знакомых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 употреблять соответствующую специфичную лексику и синтаксис в рамках обсуждения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11.3.7 - употреблять соответствующую специфичную лексику и синтаксис в рамках обсуждения на ряд знакомых и некоторых незнакомых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8" w:id="715"/>
    <w:p>
      <w:pPr>
        <w:spacing w:after="0"/>
        <w:ind w:left="0"/>
        <w:jc w:val="both"/>
      </w:pPr>
      <w:r>
        <w:rPr>
          <w:rFonts w:ascii="Times New Roman"/>
          <w:b w:val="false"/>
          <w:i w:val="false"/>
          <w:color w:val="000000"/>
          <w:sz w:val="28"/>
        </w:rPr>
        <w:t>
      4) Направление 4: Чтение:</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 понимать основное содержание свободного обсуждения в рамках большого разнообразия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 понимать неоднозначное и абстрактное содержание свободного обсуждения на ряд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 понимать конкретную информацию и детали из объемных текстов на ряд знакомых общих и учебных тем и некоторых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 читать большое разнообразие текстов художественной и научной литературы на знакомые и незнакомые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11.4.4 - читать большое разнообразие текстов художественной и научной литературы на более сложные и абстрактные общие и учебные темы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установить значение из контекста объемных текстов на широкое разнообразие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абзаца]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 распознавать структуру создания объемных текстов [на уровне абзаца] на ряд более сложных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 распознавать противоречия в аргументации в ходе продолжительных обсуждений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9" w:id="716"/>
    <w:p>
      <w:pPr>
        <w:spacing w:after="0"/>
        <w:ind w:left="0"/>
        <w:jc w:val="both"/>
      </w:pPr>
      <w:r>
        <w:rPr>
          <w:rFonts w:ascii="Times New Roman"/>
          <w:b w:val="false"/>
          <w:i w:val="false"/>
          <w:color w:val="000000"/>
          <w:sz w:val="28"/>
        </w:rPr>
        <w:t>
      5) Направление 5: Письмо:</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 планировать, писать, редактировать и корректировать работу на уровне текста самостоятельно на ряд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 планировать, писать, редактировать и корректировать работу на уровне текста самостоятельно на ряд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 использовать растущее разнообразие лексического запаса, соответствующего теме, жанру, грамматически правильно прописанного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грамматически правильно прописанного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 писать грамматически правильно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 использовать соответствующие стиль и регистр для поддержания определенного уровня формальности в широком разнообразии жанров письма на общие и учебные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 разработать логичные аргументы с поддержкой учителя с приведением, при необходимости, примеров и причин для ряда письменных жанров на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11.5.6 - писать связно на уровне текста, используя различные слова-связки, на большое разнообразие 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 расставлять с высокой степенью точности знаки препинания в письменной работе на уровне текста по широкому разнообразию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0" w:id="717"/>
    <w:p>
      <w:pPr>
        <w:spacing w:after="0"/>
        <w:ind w:left="0"/>
        <w:jc w:val="both"/>
      </w:pPr>
      <w:r>
        <w:rPr>
          <w:rFonts w:ascii="Times New Roman"/>
          <w:b w:val="false"/>
          <w:i w:val="false"/>
          <w:color w:val="000000"/>
          <w:sz w:val="28"/>
        </w:rPr>
        <w:t>
      6) Направление 6: Использование английского языка:</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 использовать структуры pre- post- modifying с именами существительными на разнообразные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 использовать различные детерминаторы, относящиеся к существительным широкого и дополнительного использования, а также текстовых ссылок на широкий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и wh- clauses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 употреблять различные аффиксы с соответствующим смыслом и правильным написанием на широкий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 использовать различные виды вопросов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 использовать относительные, демонстративные, неопределенные и количественные местоимения и большое количество возвратных местоимений для многих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 употреблять большое разнообразие высказываний прямой речи и вопросительных форм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11.6.11 - употреблять большое разнообразие доглагольного, послеглагольного и наречий/группы наречий, употребляемых в конце предложения, на широкий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10.6.12 - использовать разнообразные структуры сравнительной степени наречий с правильными и неправильными наречиями; </w:t>
            </w:r>
          </w:p>
          <w:p>
            <w:pPr>
              <w:spacing w:after="20"/>
              <w:ind w:left="20"/>
              <w:jc w:val="both"/>
            </w:pPr>
            <w:r>
              <w:rPr>
                <w:rFonts w:ascii="Times New Roman"/>
                <w:b w:val="false"/>
                <w:i w:val="false"/>
                <w:color w:val="000000"/>
                <w:sz w:val="20"/>
              </w:rPr>
              <w:t>
употреблять большое разнообразие доглагольного, постглагольного и конечного положения наречия на широкий спектр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11.6.12 -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10.6.14 - употреблять разнообразие предложных фраз перед существительными и прилагательными; </w:t>
            </w:r>
          </w:p>
          <w:p>
            <w:pPr>
              <w:spacing w:after="20"/>
              <w:ind w:left="20"/>
              <w:jc w:val="both"/>
            </w:pPr>
            <w:r>
              <w:rPr>
                <w:rFonts w:ascii="Times New Roman"/>
                <w:b w:val="false"/>
                <w:i w:val="false"/>
                <w:color w:val="000000"/>
                <w:sz w:val="20"/>
              </w:rPr>
              <w:t>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11.6.14 - употреблять растущее разнообразие более сложных предложных фраз, включая те, что связаны с уступками и уважением; </w:t>
            </w:r>
          </w:p>
          <w:p>
            <w:pPr>
              <w:spacing w:after="20"/>
              <w:ind w:left="20"/>
              <w:jc w:val="both"/>
            </w:pPr>
            <w:r>
              <w:rPr>
                <w:rFonts w:ascii="Times New Roman"/>
                <w:b w:val="false"/>
                <w:i w:val="false"/>
                <w:color w:val="000000"/>
                <w:sz w:val="20"/>
              </w:rPr>
              <w:t>
употреблять разнообразие составных глаголов различных синтаксических типов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10.6.15 - использовать формы инфинитива после определенного количества глаголов и прилагательных </w:t>
            </w:r>
          </w:p>
          <w:p>
            <w:pPr>
              <w:spacing w:after="20"/>
              <w:ind w:left="20"/>
              <w:jc w:val="both"/>
            </w:pPr>
            <w:r>
              <w:rPr>
                <w:rFonts w:ascii="Times New Roman"/>
                <w:b w:val="false"/>
                <w:i w:val="false"/>
                <w:color w:val="000000"/>
                <w:sz w:val="20"/>
              </w:rPr>
              <w:t xml:space="preserve">
использовать формы герундия после разнообразных глаголов и предлогов </w:t>
            </w:r>
          </w:p>
          <w:p>
            <w:pPr>
              <w:spacing w:after="20"/>
              <w:ind w:left="20"/>
              <w:jc w:val="both"/>
            </w:pPr>
            <w:r>
              <w:rPr>
                <w:rFonts w:ascii="Times New Roman"/>
                <w:b w:val="false"/>
                <w:i w:val="false"/>
                <w:color w:val="000000"/>
                <w:sz w:val="20"/>
              </w:rPr>
              <w:t>
использовать предложные и фразовые глаголы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6" w:id="718"/>
    <w:p>
      <w:pPr>
        <w:spacing w:after="0"/>
        <w:ind w:left="0"/>
        <w:jc w:val="both"/>
      </w:pPr>
      <w:r>
        <w:rPr>
          <w:rFonts w:ascii="Times New Roman"/>
          <w:b w:val="false"/>
          <w:i w:val="false"/>
          <w:color w:val="000000"/>
          <w:sz w:val="28"/>
        </w:rPr>
        <w:t>
      15. Распределение часов в четверти по разделам и внутри разделов варьируется по усмотрению учителя.</w:t>
      </w:r>
    </w:p>
    <w:bookmarkEnd w:id="718"/>
    <w:bookmarkStart w:name="z1717" w:id="719"/>
    <w:p>
      <w:pPr>
        <w:spacing w:after="0"/>
        <w:ind w:left="0"/>
        <w:jc w:val="both"/>
      </w:pPr>
      <w:r>
        <w:rPr>
          <w:rFonts w:ascii="Times New Roman"/>
          <w:b w:val="false"/>
          <w:i w:val="false"/>
          <w:color w:val="000000"/>
          <w:sz w:val="28"/>
        </w:rPr>
        <w:t>
      16. Настоящая учебная программа реализуется в соответствии с Долгосрочным планом по реализации Типовой учебной программы по учебному предмету "Английский язык" для 10-11 классов общественно-гуманитарного направления уровня общего среднего образования.</w:t>
      </w:r>
    </w:p>
    <w:bookmarkEnd w:id="719"/>
    <w:bookmarkStart w:name="z1718" w:id="720"/>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"Английский язык" для 10-11 классов общественно-гуманитарного направления уровня общего среднего образования</w:t>
      </w:r>
    </w:p>
    <w:bookmarkEnd w:id="720"/>
    <w:bookmarkStart w:name="z1719" w:id="721"/>
    <w:p>
      <w:pPr>
        <w:spacing w:after="0"/>
        <w:ind w:left="0"/>
        <w:jc w:val="both"/>
      </w:pPr>
      <w:r>
        <w:rPr>
          <w:rFonts w:ascii="Times New Roman"/>
          <w:b w:val="false"/>
          <w:i w:val="false"/>
          <w:color w:val="000000"/>
          <w:sz w:val="28"/>
        </w:rPr>
        <w:t>
      1) 10 класс:</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или вымысел?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Вводные уроки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или вымысел (анализ и рассказ городских легенд) (дополнительный фокус на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10.3.4 - анализировать и комментировать мнения других в ходе обсуждения на растущий ряд общих и учебных тем;</w:t>
            </w:r>
          </w:p>
          <w:p>
            <w:pPr>
              <w:spacing w:after="20"/>
              <w:ind w:left="20"/>
              <w:jc w:val="both"/>
            </w:pPr>
            <w:r>
              <w:rPr>
                <w:rFonts w:ascii="Times New Roman"/>
                <w:b w:val="false"/>
                <w:i w:val="false"/>
                <w:color w:val="000000"/>
                <w:sz w:val="20"/>
              </w:rPr>
              <w:t>
10.4.1 - понимать основное содержание свободного обсуждения в рамках большого разнообразия незнакомых общих и учебных тем;</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10.6.7 - использовать формы совершенного длительного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p>
            <w:pPr>
              <w:spacing w:after="20"/>
              <w:ind w:left="20"/>
              <w:jc w:val="both"/>
            </w:pPr>
            <w:r>
              <w:rPr>
                <w:rFonts w:ascii="Times New Roman"/>
                <w:b w:val="false"/>
                <w:i w:val="false"/>
                <w:color w:val="000000"/>
                <w:sz w:val="20"/>
              </w:rPr>
              <w:t>
10.6.11 - использовать различные утверждения косвенной речи и вопросительных форм на ряд знакомых общих и учебных тем;</w:t>
            </w:r>
          </w:p>
          <w:p>
            <w:pPr>
              <w:spacing w:after="20"/>
              <w:ind w:left="20"/>
              <w:jc w:val="both"/>
            </w:pPr>
            <w:r>
              <w:rPr>
                <w:rFonts w:ascii="Times New Roman"/>
                <w:b w:val="false"/>
                <w:i w:val="false"/>
                <w:color w:val="000000"/>
                <w:sz w:val="20"/>
              </w:rPr>
              <w:t xml:space="preserve">
10.6.12 - использовать разнообразные структуры сравнительной степени наречий с правильными и неправильными наречиями; </w:t>
            </w:r>
          </w:p>
          <w:p>
            <w:pPr>
              <w:spacing w:after="20"/>
              <w:ind w:left="20"/>
              <w:jc w:val="both"/>
            </w:pPr>
            <w:r>
              <w:rPr>
                <w:rFonts w:ascii="Times New Roman"/>
                <w:b w:val="false"/>
                <w:i w:val="false"/>
                <w:color w:val="000000"/>
                <w:sz w:val="20"/>
              </w:rPr>
              <w:t>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p>
            <w:pPr>
              <w:spacing w:after="20"/>
              <w:ind w:left="20"/>
              <w:jc w:val="both"/>
            </w:pPr>
            <w:r>
              <w:rPr>
                <w:rFonts w:ascii="Times New Roman"/>
                <w:b w:val="false"/>
                <w:i w:val="false"/>
                <w:color w:val="000000"/>
                <w:sz w:val="20"/>
              </w:rPr>
              <w:t>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Разрушители мифов (история, география)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xml:space="preserve">
10.1.4 - анализировать и реагировать на конструктивную обратную связь; </w:t>
            </w:r>
          </w:p>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xml:space="preserve">
10.3.6 - определять ход обсуждения, корректировать лексику посредством перефразирования в обсуждениях на различные знакомые общие и учебные темы; </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10.4.8 -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статьи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w:t>
            </w:r>
          </w:p>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залогах на большое разнообразие общих и знакомых учебных тем;</w:t>
            </w:r>
          </w:p>
          <w:p>
            <w:pPr>
              <w:spacing w:after="20"/>
              <w:ind w:left="20"/>
              <w:jc w:val="both"/>
            </w:pPr>
            <w:r>
              <w:rPr>
                <w:rFonts w:ascii="Times New Roman"/>
                <w:b w:val="false"/>
                <w:i w:val="false"/>
                <w:color w:val="000000"/>
                <w:sz w:val="20"/>
              </w:rPr>
              <w:t xml:space="preserve">
10.6.12 - использовать разнообразные структуры сравнительной степени наречий с правильными и неправильными наречиями; </w:t>
            </w:r>
          </w:p>
          <w:p>
            <w:pPr>
              <w:spacing w:after="20"/>
              <w:ind w:left="20"/>
              <w:jc w:val="both"/>
            </w:pPr>
            <w:r>
              <w:rPr>
                <w:rFonts w:ascii="Times New Roman"/>
                <w:b w:val="false"/>
                <w:i w:val="false"/>
                <w:color w:val="000000"/>
                <w:sz w:val="20"/>
              </w:rPr>
              <w:t>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Противоречивые вопросы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преимуществ и недостатков процессов миграции.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гипотез на различные общие и учебные темы;</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10.4.9 - распознавать противоречия в аргументации в ходе свободных обсуждений на различные общие и учебные темы;</w:t>
            </w:r>
          </w:p>
          <w:p>
            <w:pPr>
              <w:spacing w:after="20"/>
              <w:ind w:left="20"/>
              <w:jc w:val="both"/>
            </w:pPr>
            <w:r>
              <w:rPr>
                <w:rFonts w:ascii="Times New Roman"/>
                <w:b w:val="false"/>
                <w:i w:val="false"/>
                <w:color w:val="000000"/>
                <w:sz w:val="20"/>
              </w:rPr>
              <w:t xml:space="preserve">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 </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Выражать свое мнение касательно вопроса гендерного равенства.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xml:space="preserve">
10.2.6 - извлекать суть из контекста свободных обсуждений на различные общие и учебные темы, включая обсуждения на некоторые незнакомые темы; </w:t>
            </w:r>
          </w:p>
          <w:p>
            <w:pPr>
              <w:spacing w:after="20"/>
              <w:ind w:left="20"/>
              <w:jc w:val="both"/>
            </w:pPr>
            <w:r>
              <w:rPr>
                <w:rFonts w:ascii="Times New Roman"/>
                <w:b w:val="false"/>
                <w:i w:val="false"/>
                <w:color w:val="000000"/>
                <w:sz w:val="20"/>
              </w:rPr>
              <w:t xml:space="preserve">
10.3.1 - использовать формальный и неформальный языковые регистры в ходе обсуждения различных общих и учебных тем; </w:t>
            </w:r>
          </w:p>
          <w:p>
            <w:pPr>
              <w:spacing w:after="20"/>
              <w:ind w:left="20"/>
              <w:jc w:val="both"/>
            </w:pPr>
            <w:r>
              <w:rPr>
                <w:rFonts w:ascii="Times New Roman"/>
                <w:b w:val="false"/>
                <w:i w:val="false"/>
                <w:color w:val="000000"/>
                <w:sz w:val="20"/>
              </w:rPr>
              <w:t xml:space="preserve">
10.3.7 - использовать соответствующие тематическую лексику и синтаксис в ходе обсуждения различных общих и учебных тем; </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xml:space="preserve">
10.5.1 - планировать, составлять, редактировать и корректировать работу самостоятельно на уровне текста 10.W3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p>
            <w:pPr>
              <w:spacing w:after="20"/>
              <w:ind w:left="20"/>
              <w:jc w:val="both"/>
            </w:pPr>
            <w:r>
              <w:rPr>
                <w:rFonts w:ascii="Times New Roman"/>
                <w:b w:val="false"/>
                <w:i w:val="false"/>
                <w:color w:val="000000"/>
                <w:sz w:val="20"/>
              </w:rPr>
              <w:t xml:space="preserve">
10.6.7 - использовать формы совершенного длительного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w:t>
            </w:r>
          </w:p>
          <w:p>
            <w:pPr>
              <w:spacing w:after="20"/>
              <w:ind w:left="20"/>
              <w:jc w:val="both"/>
            </w:pPr>
            <w:r>
              <w:rPr>
                <w:rFonts w:ascii="Times New Roman"/>
                <w:b w:val="false"/>
                <w:i w:val="false"/>
                <w:color w:val="000000"/>
                <w:sz w:val="20"/>
              </w:rPr>
              <w:t>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p>
            <w:pPr>
              <w:spacing w:after="20"/>
              <w:ind w:left="20"/>
              <w:jc w:val="both"/>
            </w:pPr>
            <w:r>
              <w:rPr>
                <w:rFonts w:ascii="Times New Roman"/>
                <w:b w:val="false"/>
                <w:i w:val="false"/>
                <w:color w:val="000000"/>
                <w:sz w:val="20"/>
              </w:rPr>
              <w:t>
10.6.14 - употреблять разнообразие предложных фраз перед существительными и прилагательными;</w:t>
            </w:r>
          </w:p>
          <w:p>
            <w:pPr>
              <w:spacing w:after="20"/>
              <w:ind w:left="20"/>
              <w:jc w:val="both"/>
            </w:pPr>
            <w:r>
              <w:rPr>
                <w:rFonts w:ascii="Times New Roman"/>
                <w:b w:val="false"/>
                <w:i w:val="false"/>
                <w:color w:val="000000"/>
                <w:sz w:val="20"/>
              </w:rPr>
              <w:t>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p>
            <w:pPr>
              <w:spacing w:after="20"/>
              <w:ind w:left="20"/>
              <w:jc w:val="both"/>
            </w:pPr>
            <w:r>
              <w:rPr>
                <w:rFonts w:ascii="Times New Roman"/>
                <w:b w:val="false"/>
                <w:i w:val="false"/>
                <w:color w:val="000000"/>
                <w:sz w:val="20"/>
              </w:rPr>
              <w:t>
10.6.17 - использовать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10.6.3 - использовать различные сложные прилагательные и обычные</w:t>
            </w:r>
          </w:p>
          <w:p>
            <w:pPr>
              <w:spacing w:after="20"/>
              <w:ind w:left="20"/>
              <w:jc w:val="both"/>
            </w:pPr>
            <w:r>
              <w:rPr>
                <w:rFonts w:ascii="Times New Roman"/>
                <w:b w:val="false"/>
                <w:i w:val="false"/>
                <w:color w:val="000000"/>
                <w:sz w:val="20"/>
              </w:rPr>
              <w:t>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Виртуальная реальность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объяснение вымышленной страны (география, законы, экономика, индустрия)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xml:space="preserve">
10.1.4 - анализировать и реагировать на конструктивную обратную связь; </w:t>
            </w:r>
          </w:p>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10.4.1 - извлекать суть из свободных обсуждений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Выразить и обосновать свое мнение касательно фэнтези книг и фильмов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размышления и исследования различных взглядов на мир;</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xml:space="preserve">
10.3.3 - объяснять и обосновать свою и чужую точку зрения на широкий ряд общих и учебных тем; </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xml:space="preserve">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 </w:t>
            </w:r>
          </w:p>
          <w:p>
            <w:pPr>
              <w:spacing w:after="20"/>
              <w:ind w:left="20"/>
              <w:jc w:val="both"/>
            </w:pPr>
            <w:r>
              <w:rPr>
                <w:rFonts w:ascii="Times New Roman"/>
                <w:b w:val="false"/>
                <w:i w:val="false"/>
                <w:color w:val="000000"/>
                <w:sz w:val="20"/>
              </w:rPr>
              <w:t xml:space="preserve">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этого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которые ты не знал про космос.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10.2.6 - извлекать суть из контекста свободных обсуждений на различные общие и учебные темы, включая обсуждения на некоторые незнакомые темы;</w:t>
            </w:r>
          </w:p>
          <w:p>
            <w:pPr>
              <w:spacing w:after="20"/>
              <w:ind w:left="20"/>
              <w:jc w:val="both"/>
            </w:pPr>
            <w:r>
              <w:rPr>
                <w:rFonts w:ascii="Times New Roman"/>
                <w:b w:val="false"/>
                <w:i w:val="false"/>
                <w:color w:val="000000"/>
                <w:sz w:val="20"/>
              </w:rPr>
              <w:t>
10.3.2 - задавать вопросы и отвечать на сложные вопросы с целью сбора информации на различные общие и учебные темы;</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 </w:t>
            </w:r>
          </w:p>
          <w:p>
            <w:pPr>
              <w:spacing w:after="20"/>
              <w:ind w:left="20"/>
              <w:jc w:val="both"/>
            </w:pPr>
            <w:r>
              <w:rPr>
                <w:rFonts w:ascii="Times New Roman"/>
                <w:b w:val="false"/>
                <w:i w:val="false"/>
                <w:color w:val="000000"/>
                <w:sz w:val="20"/>
              </w:rPr>
              <w:t>
10.6.7 - использовать формы совершенного длительного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Рецензия научно-фантастического фильма.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10.4.8 - использовать различные знакомые и незнакомые бумажные и цифровые ресурсы для проверки значения и углубленного понимания;</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10.5.2 - использовать растущее разнообразие лексического запаса, соответствующего теме, жанру, грамматически правильно прописанного;</w:t>
            </w:r>
          </w:p>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xml:space="preserve">
10.6.8 - использовать разнообразие форм действительного и страдательного залогов в будущем и будущем продолжительном времени; </w:t>
            </w:r>
          </w:p>
          <w:p>
            <w:pPr>
              <w:spacing w:after="20"/>
              <w:ind w:left="20"/>
              <w:jc w:val="both"/>
            </w:pPr>
            <w:r>
              <w:rPr>
                <w:rFonts w:ascii="Times New Roman"/>
                <w:b w:val="false"/>
                <w:i w:val="false"/>
                <w:color w:val="000000"/>
                <w:sz w:val="20"/>
              </w:rPr>
              <w:t xml:space="preserve">
на ряд разнообразных знакомых общих и учебных тем; </w:t>
            </w:r>
          </w:p>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залогах на большое разнообразие общих и знакомых учебных тем;</w:t>
            </w:r>
          </w:p>
          <w:p>
            <w:pPr>
              <w:spacing w:after="20"/>
              <w:ind w:left="20"/>
              <w:jc w:val="both"/>
            </w:pPr>
            <w:r>
              <w:rPr>
                <w:rFonts w:ascii="Times New Roman"/>
                <w:b w:val="false"/>
                <w:i w:val="false"/>
                <w:color w:val="000000"/>
                <w:sz w:val="20"/>
              </w:rPr>
              <w:t>
10.6.11 - использовать различные утверждения косвенной речи и вопросительных форм на ряд знакомых общих и учебных тем;</w:t>
            </w:r>
          </w:p>
          <w:p>
            <w:pPr>
              <w:spacing w:after="20"/>
              <w:ind w:left="20"/>
              <w:jc w:val="both"/>
            </w:pPr>
            <w:r>
              <w:rPr>
                <w:rFonts w:ascii="Times New Roman"/>
                <w:b w:val="false"/>
                <w:i w:val="false"/>
                <w:color w:val="000000"/>
                <w:sz w:val="20"/>
              </w:rPr>
              <w:t>
10.6.14 - употреблять разнообразие предложных фраз перед существительными и прилагательными;</w:t>
            </w:r>
          </w:p>
          <w:p>
            <w:pPr>
              <w:spacing w:after="20"/>
              <w:ind w:left="20"/>
              <w:jc w:val="both"/>
            </w:pPr>
            <w:r>
              <w:rPr>
                <w:rFonts w:ascii="Times New Roman"/>
                <w:b w:val="false"/>
                <w:i w:val="false"/>
                <w:color w:val="000000"/>
                <w:sz w:val="20"/>
              </w:rPr>
              <w:t>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p>
            <w:pPr>
              <w:spacing w:after="20"/>
              <w:ind w:left="20"/>
              <w:jc w:val="both"/>
            </w:pPr>
            <w:r>
              <w:rPr>
                <w:rFonts w:ascii="Times New Roman"/>
                <w:b w:val="false"/>
                <w:i w:val="false"/>
                <w:color w:val="000000"/>
                <w:sz w:val="20"/>
              </w:rPr>
              <w:t xml:space="preserve">
10.6.16 - использовать больше разнообразие союзов </w:t>
            </w:r>
          </w:p>
          <w:p>
            <w:pPr>
              <w:spacing w:after="20"/>
              <w:ind w:left="20"/>
              <w:jc w:val="both"/>
            </w:pPr>
            <w:r>
              <w:rPr>
                <w:rFonts w:ascii="Times New Roman"/>
                <w:b w:val="false"/>
                <w:i w:val="false"/>
                <w:color w:val="000000"/>
                <w:sz w:val="20"/>
              </w:rPr>
              <w:t>
на ряд разнообразных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и страх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симптомов стресса.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10.4.1 - извлекать суть из свободных обсуждений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о том, как сократить уровень стресса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 анализировать и реагировать на конструктивную обратную связь; </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p>
            <w:pPr>
              <w:spacing w:after="20"/>
              <w:ind w:left="20"/>
              <w:jc w:val="both"/>
            </w:pPr>
            <w:r>
              <w:rPr>
                <w:rFonts w:ascii="Times New Roman"/>
                <w:b w:val="false"/>
                <w:i w:val="false"/>
                <w:color w:val="000000"/>
                <w:sz w:val="20"/>
              </w:rPr>
              <w:t xml:space="preserve">
10.3.5 - взаимодействовать со сверстниками с целью выдвижения предположений относительно разнообразных общих и учебных тем; </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описание фобии и пугающих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xml:space="preserve">
10.3.1 - использовать формальный и неформальный языковые регистры в ходе обсуждения различных общих и учебных тем; </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10.5.7 -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10.6.6 -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p>
            <w:pPr>
              <w:spacing w:after="20"/>
              <w:ind w:left="20"/>
              <w:jc w:val="both"/>
            </w:pPr>
            <w:r>
              <w:rPr>
                <w:rFonts w:ascii="Times New Roman"/>
                <w:b w:val="false"/>
                <w:i w:val="false"/>
                <w:color w:val="000000"/>
                <w:sz w:val="20"/>
              </w:rPr>
              <w:t>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w:t>
            </w:r>
          </w:p>
          <w:p>
            <w:pPr>
              <w:spacing w:after="20"/>
              <w:ind w:left="20"/>
              <w:jc w:val="both"/>
            </w:pPr>
            <w:r>
              <w:rPr>
                <w:rFonts w:ascii="Times New Roman"/>
                <w:b w:val="false"/>
                <w:i w:val="false"/>
                <w:color w:val="000000"/>
                <w:sz w:val="20"/>
              </w:rPr>
              <w:t>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Воображение и творчество.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Объяснить, что такое вдохновение и как его найти.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p>
            <w:pPr>
              <w:spacing w:after="20"/>
              <w:ind w:left="20"/>
              <w:jc w:val="both"/>
            </w:pPr>
            <w:r>
              <w:rPr>
                <w:rFonts w:ascii="Times New Roman"/>
                <w:b w:val="false"/>
                <w:i w:val="false"/>
                <w:color w:val="000000"/>
                <w:sz w:val="20"/>
              </w:rPr>
              <w:t xml:space="preserve">
10.3.6 - управлять ходом обсуждения и изменять язык посредством перефразирования и коррекции обсуждения на ряд знакомых общих и учебных тем; </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незнакомые темы;</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xml:space="preserve">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w:t>
            </w:r>
          </w:p>
          <w:p>
            <w:pPr>
              <w:spacing w:after="20"/>
              <w:ind w:left="20"/>
              <w:jc w:val="both"/>
            </w:pPr>
            <w:r>
              <w:rPr>
                <w:rFonts w:ascii="Times New Roman"/>
                <w:b w:val="false"/>
                <w:i w:val="false"/>
                <w:color w:val="000000"/>
                <w:sz w:val="20"/>
              </w:rPr>
              <w:t>
10.6.5 - задавать различные вопросы в обсуждении разнообразных знакомых общих и учебных тем;</w:t>
            </w:r>
          </w:p>
          <w:p>
            <w:pPr>
              <w:spacing w:after="20"/>
              <w:ind w:left="20"/>
              <w:jc w:val="both"/>
            </w:pPr>
            <w:r>
              <w:rPr>
                <w:rFonts w:ascii="Times New Roman"/>
                <w:b w:val="false"/>
                <w:i w:val="false"/>
                <w:color w:val="000000"/>
                <w:sz w:val="20"/>
              </w:rPr>
              <w:t xml:space="preserve">
10.6.6 - использовать относительные, демонстративные, неопределенные и количественные местоимения и большое количество возвратных местоимений для многих знакомых общих и учебных тем; </w:t>
            </w:r>
          </w:p>
          <w:p>
            <w:pPr>
              <w:spacing w:after="20"/>
              <w:ind w:left="20"/>
              <w:jc w:val="both"/>
            </w:pPr>
            <w:r>
              <w:rPr>
                <w:rFonts w:ascii="Times New Roman"/>
                <w:b w:val="false"/>
                <w:i w:val="false"/>
                <w:color w:val="000000"/>
                <w:sz w:val="20"/>
              </w:rPr>
              <w:t>
10.6.14 - использовать разнообразие предложных фраз после существительных и прилагательных; использовать зависимые предлоги после существительных и прилагательных, а также разнообразие предлогов после глаголов в рамках широкого спектра знакомых общих и учебных тем;</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незнакомых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люди (искусство, литература,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10.1.2 - задавать вопросы и отвечать на сложные вопросы с целью сбора информации на различные общие и учебные темы;</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10.4.8 - использовать различные знакомые и незнакомые бумажные и цифровые ресурсы для проверки значения и углубленного понимания;</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w:t>
            </w:r>
          </w:p>
          <w:p>
            <w:pPr>
              <w:spacing w:after="20"/>
              <w:ind w:left="20"/>
              <w:jc w:val="both"/>
            </w:pPr>
            <w:r>
              <w:rPr>
                <w:rFonts w:ascii="Times New Roman"/>
                <w:b w:val="false"/>
                <w:i w:val="false"/>
                <w:color w:val="000000"/>
                <w:sz w:val="20"/>
              </w:rPr>
              <w:t xml:space="preserve">
10.6.5 - задавать различные вопросы в обсуждении разнообразных знакомых общих и учебных тем; </w:t>
            </w:r>
          </w:p>
          <w:p>
            <w:pPr>
              <w:spacing w:after="20"/>
              <w:ind w:left="20"/>
              <w:jc w:val="both"/>
            </w:pPr>
            <w:r>
              <w:rPr>
                <w:rFonts w:ascii="Times New Roman"/>
                <w:b w:val="false"/>
                <w:i w:val="false"/>
                <w:color w:val="000000"/>
                <w:sz w:val="20"/>
              </w:rPr>
              <w:t>
10.6.11 - использовать различные утверждения косвенной речи и вопросительных форм на ряд знакомых общих и учебных тем;</w:t>
            </w:r>
          </w:p>
          <w:p>
            <w:pPr>
              <w:spacing w:after="20"/>
              <w:ind w:left="20"/>
              <w:jc w:val="both"/>
            </w:pPr>
            <w:r>
              <w:rPr>
                <w:rFonts w:ascii="Times New Roman"/>
                <w:b w:val="false"/>
                <w:i w:val="false"/>
                <w:color w:val="000000"/>
                <w:sz w:val="20"/>
              </w:rPr>
              <w:t xml:space="preserve">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интеллект (самостоятельный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размышления и исследования различных взглядов на мир;</w:t>
            </w:r>
          </w:p>
          <w:p>
            <w:pPr>
              <w:spacing w:after="20"/>
              <w:ind w:left="20"/>
              <w:jc w:val="both"/>
            </w:pPr>
            <w:r>
              <w:rPr>
                <w:rFonts w:ascii="Times New Roman"/>
                <w:b w:val="false"/>
                <w:i w:val="false"/>
                <w:color w:val="000000"/>
                <w:sz w:val="20"/>
              </w:rPr>
              <w:t>
10.2.6 - извлекать суть из контекста свободных обсуждений на различные общие и учебные темы, включая обсуждения на некоторые незнакомые темы;</w:t>
            </w:r>
          </w:p>
          <w:p>
            <w:pPr>
              <w:spacing w:after="20"/>
              <w:ind w:left="20"/>
              <w:jc w:val="both"/>
            </w:pPr>
            <w:r>
              <w:rPr>
                <w:rFonts w:ascii="Times New Roman"/>
                <w:b w:val="false"/>
                <w:i w:val="false"/>
                <w:color w:val="000000"/>
                <w:sz w:val="20"/>
              </w:rPr>
              <w:t>
10.3.2 - задавать вопросы и отвечать на сложные вопросы с целью сбора информации на различные общие и учебные темы;</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xml:space="preserve">
10.5.3 - писать грамматически правильно по ряду знакомых общих и учебных тем; </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10.6.5 - задавать различные вопросы в обсуждении разнообразных знакомых общих и учебных тем;</w:t>
            </w:r>
          </w:p>
          <w:p>
            <w:pPr>
              <w:spacing w:after="20"/>
              <w:ind w:left="20"/>
              <w:jc w:val="both"/>
            </w:pPr>
            <w:r>
              <w:rPr>
                <w:rFonts w:ascii="Times New Roman"/>
                <w:b w:val="false"/>
                <w:i w:val="false"/>
                <w:color w:val="000000"/>
                <w:sz w:val="20"/>
              </w:rPr>
              <w:t>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в удовольствие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читают произведения классической художественной литературы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10.1.3 - проявлять уважение к различным точкам зрения</w:t>
            </w:r>
          </w:p>
          <w:p>
            <w:pPr>
              <w:spacing w:after="20"/>
              <w:ind w:left="20"/>
              <w:jc w:val="both"/>
            </w:pPr>
            <w:r>
              <w:rPr>
                <w:rFonts w:ascii="Times New Roman"/>
                <w:b w:val="false"/>
                <w:i w:val="false"/>
                <w:color w:val="000000"/>
                <w:sz w:val="20"/>
              </w:rPr>
              <w:t xml:space="preserve">
10.3.4 - оценивать и комментировать чужую точку зрения в увеличивающемся разнообразии контекстов обсуждений на возрастающий ряд общих и учебных тем; </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10.4.9 - распознавать противоречия в аргументации в ходе свободных обсуждений на различные общие и учебные темы;</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xml:space="preserve">
10.6.5 - задавать различные вопросы в обсуждении разнообразных знакомых общих и учебных тем; </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уклады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вопроса о том, приносит ли деньги счастье.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xml:space="preserve">
10.3.6 - определять ход обсуждения, корректировать лексику посредством перефразирования в обсуждениях на различные знакомые общие и учебные темы; </w:t>
            </w:r>
          </w:p>
          <w:p>
            <w:pPr>
              <w:spacing w:after="20"/>
              <w:ind w:left="20"/>
              <w:jc w:val="both"/>
            </w:pPr>
            <w:r>
              <w:rPr>
                <w:rFonts w:ascii="Times New Roman"/>
                <w:b w:val="false"/>
                <w:i w:val="false"/>
                <w:color w:val="000000"/>
                <w:sz w:val="20"/>
              </w:rPr>
              <w:t>
10.4.1 - извлекать суть из свободных обсуждений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10.6.6 - использовать относительные, демонстративные, неопределенные и количественные местоимения и большое количество возвратных местоимений для многих знакомых общих и учебных тем;</w:t>
            </w:r>
          </w:p>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p>
            <w:pPr>
              <w:spacing w:after="20"/>
              <w:ind w:left="20"/>
              <w:jc w:val="both"/>
            </w:pPr>
            <w:r>
              <w:rPr>
                <w:rFonts w:ascii="Times New Roman"/>
                <w:b w:val="false"/>
                <w:i w:val="false"/>
                <w:color w:val="000000"/>
                <w:sz w:val="20"/>
              </w:rPr>
              <w:t>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преимуществ жизни без денег.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10.4.9 - распознавать противоречия в аргументации в ходе свободных обсуждений на различные общие и учебные темы;</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p>
            <w:pPr>
              <w:spacing w:after="20"/>
              <w:ind w:left="20"/>
              <w:jc w:val="both"/>
            </w:pPr>
            <w:r>
              <w:rPr>
                <w:rFonts w:ascii="Times New Roman"/>
                <w:b w:val="false"/>
                <w:i w:val="false"/>
                <w:color w:val="000000"/>
                <w:sz w:val="20"/>
              </w:rPr>
              <w:t>
10.6.17 - использовать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понятия дауншифтинга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10.2.6 - извлекать суть из контекста свободных обсуждений на различные общие и учебные темы, включая обсуждения на некоторые незнакомые темы;</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xml:space="preserve">
10.5.1 - планировать, писать, редактировать и корректировать работу на уровне текста самостоятельно на ряд общих и учебных тем; </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xml:space="preserve">
10.6.8 - использовать разнообразие форм действительного и страдательного залогов в будущем и будущем продолжительном времени; </w:t>
            </w:r>
          </w:p>
          <w:p>
            <w:pPr>
              <w:spacing w:after="20"/>
              <w:ind w:left="20"/>
              <w:jc w:val="both"/>
            </w:pPr>
            <w:r>
              <w:rPr>
                <w:rFonts w:ascii="Times New Roman"/>
                <w:b w:val="false"/>
                <w:i w:val="false"/>
                <w:color w:val="000000"/>
                <w:sz w:val="20"/>
              </w:rPr>
              <w:t xml:space="preserve">
на ряд разнообразных знакомых общих и учебных тем; </w:t>
            </w:r>
          </w:p>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выполнению самостоятельного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10.3.2 - задавать и отвечать на сложные вопросы для получения информации в рамках широкого разнообразия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xml:space="preserve">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w:t>
            </w:r>
          </w:p>
          <w:p>
            <w:pPr>
              <w:spacing w:after="20"/>
              <w:ind w:left="20"/>
              <w:jc w:val="both"/>
            </w:pPr>
            <w:r>
              <w:rPr>
                <w:rFonts w:ascii="Times New Roman"/>
                <w:b w:val="false"/>
                <w:i w:val="false"/>
                <w:color w:val="000000"/>
                <w:sz w:val="20"/>
              </w:rPr>
              <w:t xml:space="preserve">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 </w:t>
            </w:r>
          </w:p>
          <w:p>
            <w:pPr>
              <w:spacing w:after="20"/>
              <w:ind w:left="20"/>
              <w:jc w:val="both"/>
            </w:pPr>
            <w:r>
              <w:rPr>
                <w:rFonts w:ascii="Times New Roman"/>
                <w:b w:val="false"/>
                <w:i w:val="false"/>
                <w:color w:val="000000"/>
                <w:sz w:val="20"/>
              </w:rPr>
              <w:t xml:space="preserve">
10.6.8 - использовать разнообразие форм действительного и страдательного залогов в будущем и будущем продолжительном времени </w:t>
            </w:r>
          </w:p>
          <w:p>
            <w:pPr>
              <w:spacing w:after="20"/>
              <w:ind w:left="20"/>
              <w:jc w:val="both"/>
            </w:pPr>
            <w:r>
              <w:rPr>
                <w:rFonts w:ascii="Times New Roman"/>
                <w:b w:val="false"/>
                <w:i w:val="false"/>
                <w:color w:val="000000"/>
                <w:sz w:val="20"/>
              </w:rPr>
              <w:t xml:space="preserve">
на ряд разнообразных знакомых общих и учебных тем; </w:t>
            </w:r>
          </w:p>
          <w:p>
            <w:pPr>
              <w:spacing w:after="20"/>
              <w:ind w:left="20"/>
              <w:jc w:val="both"/>
            </w:pPr>
            <w:r>
              <w:rPr>
                <w:rFonts w:ascii="Times New Roman"/>
                <w:b w:val="false"/>
                <w:i w:val="false"/>
                <w:color w:val="000000"/>
                <w:sz w:val="20"/>
              </w:rPr>
              <w:t xml:space="preserve">
10.6.11 - использовать различные утверждения косвенной речи и вопросительных форм на ряд знакомых общих и учебных тем; </w:t>
            </w:r>
          </w:p>
          <w:p>
            <w:pPr>
              <w:spacing w:after="20"/>
              <w:ind w:left="20"/>
              <w:jc w:val="both"/>
            </w:pPr>
            <w:r>
              <w:rPr>
                <w:rFonts w:ascii="Times New Roman"/>
                <w:b w:val="false"/>
                <w:i w:val="false"/>
                <w:color w:val="000000"/>
                <w:sz w:val="20"/>
              </w:rPr>
              <w:t xml:space="preserve">
10.6.14 - использовать разнообразие предложных фраз после существительных и прилагательных; использовать зависимые предлоги после существительных и прилагательных, а также разнообразие предлогов после глаголов в рамках широкого спектра знакомых общих и учебных тем; </w:t>
            </w:r>
          </w:p>
          <w:p>
            <w:pPr>
              <w:spacing w:after="20"/>
              <w:ind w:left="20"/>
              <w:jc w:val="both"/>
            </w:pPr>
            <w:r>
              <w:rPr>
                <w:rFonts w:ascii="Times New Roman"/>
                <w:b w:val="false"/>
                <w:i w:val="false"/>
                <w:color w:val="000000"/>
                <w:sz w:val="20"/>
              </w:rPr>
              <w:t>
10.6.17 - использовать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устойчиво развивающегося города будущего (экономическая направленность) (дополнительная направленность на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xml:space="preserve">
10.3.6 - определять ход обсуждения, корректировать лексику посредством перефразирования в обсуждениях на различные знакомые общие и учебные темы; </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10.4.9 - распознавать противоречия в аргументации в ходе продолжительных обсуждений на различные общие и учебные темы;</w:t>
            </w:r>
          </w:p>
          <w:p>
            <w:pPr>
              <w:spacing w:after="20"/>
              <w:ind w:left="20"/>
              <w:jc w:val="both"/>
            </w:pPr>
            <w:r>
              <w:rPr>
                <w:rFonts w:ascii="Times New Roman"/>
                <w:b w:val="false"/>
                <w:i w:val="false"/>
                <w:color w:val="000000"/>
                <w:sz w:val="20"/>
              </w:rPr>
              <w:t xml:space="preserve">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 </w:t>
            </w:r>
          </w:p>
          <w:p>
            <w:pPr>
              <w:spacing w:after="20"/>
              <w:ind w:left="20"/>
              <w:jc w:val="both"/>
            </w:pPr>
            <w:r>
              <w:rPr>
                <w:rFonts w:ascii="Times New Roman"/>
                <w:b w:val="false"/>
                <w:i w:val="false"/>
                <w:color w:val="000000"/>
                <w:sz w:val="20"/>
              </w:rPr>
              <w:t xml:space="preserve">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w:t>
            </w:r>
          </w:p>
        </w:tc>
      </w:tr>
    </w:tbl>
    <w:bookmarkStart w:name="z1965" w:id="722"/>
    <w:p>
      <w:pPr>
        <w:spacing w:after="0"/>
        <w:ind w:left="0"/>
        <w:jc w:val="both"/>
      </w:pPr>
      <w:r>
        <w:rPr>
          <w:rFonts w:ascii="Times New Roman"/>
          <w:b w:val="false"/>
          <w:i w:val="false"/>
          <w:color w:val="000000"/>
          <w:sz w:val="28"/>
        </w:rPr>
        <w:t>
      2) 11-ый класс:</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контакта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Вводные уроки</w:t>
            </w:r>
          </w:p>
          <w:p>
            <w:pPr>
              <w:spacing w:after="20"/>
              <w:ind w:left="20"/>
              <w:jc w:val="both"/>
            </w:pPr>
            <w:r>
              <w:rPr>
                <w:rFonts w:ascii="Times New Roman"/>
                <w:b w:val="false"/>
                <w:i w:val="false"/>
                <w:color w:val="000000"/>
                <w:sz w:val="20"/>
              </w:rPr>
              <w:t xml:space="preserve">
Цели на новый учебный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 использовать навыки говорения и слушания для творческого совместного решения проблем в группах; </w:t>
            </w:r>
          </w:p>
          <w:p>
            <w:pPr>
              <w:spacing w:after="20"/>
              <w:ind w:left="20"/>
              <w:jc w:val="both"/>
            </w:pPr>
            <w:r>
              <w:rPr>
                <w:rFonts w:ascii="Times New Roman"/>
                <w:b w:val="false"/>
                <w:i w:val="false"/>
                <w:color w:val="000000"/>
                <w:sz w:val="20"/>
              </w:rPr>
              <w:t xml:space="preserve">
11.1.5 - использовать обратную связь для установления личных целей обучения </w:t>
            </w:r>
          </w:p>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без допущения ошибок;</w:t>
            </w:r>
          </w:p>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стран и городов (архитектура)</w:t>
            </w:r>
          </w:p>
          <w:p>
            <w:pPr>
              <w:spacing w:after="20"/>
              <w:ind w:left="20"/>
              <w:jc w:val="both"/>
            </w:pPr>
            <w:r>
              <w:rPr>
                <w:rFonts w:ascii="Times New Roman"/>
                <w:b w:val="false"/>
                <w:i w:val="false"/>
                <w:color w:val="000000"/>
                <w:sz w:val="20"/>
              </w:rPr>
              <w:t>
История и традиция (архитектурная ценность юрты)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структурировать и доступно предоставлять информацию другим;</w:t>
            </w:r>
          </w:p>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без допущения ошибок;</w:t>
            </w:r>
          </w:p>
          <w:p>
            <w:pPr>
              <w:spacing w:after="20"/>
              <w:ind w:left="20"/>
              <w:jc w:val="both"/>
            </w:pPr>
            <w:r>
              <w:rPr>
                <w:rFonts w:ascii="Times New Roman"/>
                <w:b w:val="false"/>
                <w:i w:val="false"/>
                <w:color w:val="000000"/>
                <w:sz w:val="20"/>
              </w:rPr>
              <w:t>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w:t>
            </w:r>
          </w:p>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предложением wh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справиться с культурным шоком.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xml:space="preserve">
11.3.3 - объяснять и обосновать свою и чужую точку зрения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11.4.1 - понимать неоднозначное и абстрактное содержание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w:t>
            </w:r>
          </w:p>
          <w:p>
            <w:pPr>
              <w:spacing w:after="20"/>
              <w:ind w:left="20"/>
              <w:jc w:val="both"/>
            </w:pPr>
            <w:r>
              <w:rPr>
                <w:rFonts w:ascii="Times New Roman"/>
                <w:b w:val="false"/>
                <w:i w:val="false"/>
                <w:color w:val="000000"/>
                <w:sz w:val="20"/>
              </w:rPr>
              <w:t xml:space="preserve">
11.6.3 - использовать различные прилагательные в сочетании со словом that, инфинитивом, предложением wh на большое разнообразие общих и учебных тем; </w:t>
            </w:r>
          </w:p>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неофициальный стиль письма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xml:space="preserve">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 </w:t>
            </w:r>
          </w:p>
          <w:p>
            <w:pPr>
              <w:spacing w:after="20"/>
              <w:ind w:left="20"/>
              <w:jc w:val="both"/>
            </w:pPr>
            <w:r>
              <w:rPr>
                <w:rFonts w:ascii="Times New Roman"/>
                <w:b w:val="false"/>
                <w:i w:val="false"/>
                <w:color w:val="000000"/>
                <w:sz w:val="20"/>
              </w:rPr>
              <w:t xml:space="preserve">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 </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xml:space="preserve">
11.4.2 - понимать конкретную информацию и детали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xml:space="preserve">
11.4.5 - установить значение из контекста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xml:space="preserve">
11.6.11 - употреблять существительные, изменяемые до и после на широкое разнообразие общих и учебных тем; </w:t>
            </w:r>
          </w:p>
          <w:p>
            <w:pPr>
              <w:spacing w:after="20"/>
              <w:ind w:left="20"/>
              <w:jc w:val="both"/>
            </w:pPr>
            <w:r>
              <w:rPr>
                <w:rFonts w:ascii="Times New Roman"/>
                <w:b w:val="false"/>
                <w:i w:val="false"/>
                <w:color w:val="000000"/>
                <w:sz w:val="20"/>
              </w:rPr>
              <w:t xml:space="preserve">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w:t>
            </w:r>
          </w:p>
          <w:p>
            <w:pPr>
              <w:spacing w:after="20"/>
              <w:ind w:left="20"/>
              <w:jc w:val="both"/>
            </w:pPr>
            <w:r>
              <w:rPr>
                <w:rFonts w:ascii="Times New Roman"/>
                <w:b w:val="false"/>
                <w:i w:val="false"/>
                <w:color w:val="000000"/>
                <w:sz w:val="20"/>
              </w:rPr>
              <w:t xml:space="preserve">
11.6.5 - использовать разнообразные взаимодополняемые структуры переходных и непереходных глаголов на широкий ряд общих и учебных тем; </w:t>
            </w:r>
          </w:p>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анализ животного мира: летучие мыши, орлы, пчелы и дельфины.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11.3.1 - использовать формальный и неформальный стиль речи при обсуждении на различные общие и учебные темы, в том числе на некоторые незнакомые темы;</w:t>
            </w:r>
          </w:p>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p>
            <w:pPr>
              <w:spacing w:after="20"/>
              <w:ind w:left="20"/>
              <w:jc w:val="both"/>
            </w:pPr>
            <w:r>
              <w:rPr>
                <w:rFonts w:ascii="Times New Roman"/>
                <w:b w:val="false"/>
                <w:i w:val="false"/>
                <w:color w:val="000000"/>
                <w:sz w:val="20"/>
              </w:rPr>
              <w:t>
11.4.5 - установить значение из контекста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отличительных особенностей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10.5.1 - планировать, писать, редактировать и корректировать работу на уровне текста самостоятельно на ряд общих и учебных тем;</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11.6.7 - использовать большое разнообразие глаголов в форме совершенного времени действительного и страдательного залогов и ряд глаголов в форме совершенного длительного времени на широкий спектр общих и учебных тем;</w:t>
            </w:r>
          </w:p>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отличительных особенностей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 оценивать и конструктивно реагировать на обратную связь, полученную от других учащихся; </w:t>
            </w:r>
          </w:p>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 том числе некоторых незнакомых тем;</w:t>
            </w:r>
          </w:p>
          <w:p>
            <w:pPr>
              <w:spacing w:after="20"/>
              <w:ind w:left="20"/>
              <w:jc w:val="both"/>
            </w:pPr>
            <w:r>
              <w:rPr>
                <w:rFonts w:ascii="Times New Roman"/>
                <w:b w:val="false"/>
                <w:i w:val="false"/>
                <w:color w:val="000000"/>
                <w:sz w:val="20"/>
              </w:rPr>
              <w:t>
11.3.1 - использовать формальный и неформальный стиль речи во время обсуждений на различные общие и учебные темы, в том числе на некоторые незнакомые темы;</w:t>
            </w:r>
          </w:p>
          <w:p>
            <w:pPr>
              <w:spacing w:after="20"/>
              <w:ind w:left="20"/>
              <w:jc w:val="both"/>
            </w:pPr>
            <w:r>
              <w:rPr>
                <w:rFonts w:ascii="Times New Roman"/>
                <w:b w:val="false"/>
                <w:i w:val="false"/>
                <w:color w:val="000000"/>
                <w:sz w:val="20"/>
              </w:rPr>
              <w:t xml:space="preserve">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w:t>
            </w:r>
          </w:p>
          <w:p>
            <w:pPr>
              <w:spacing w:after="20"/>
              <w:ind w:left="20"/>
              <w:jc w:val="both"/>
            </w:pPr>
            <w:r>
              <w:rPr>
                <w:rFonts w:ascii="Times New Roman"/>
                <w:b w:val="false"/>
                <w:i w:val="false"/>
                <w:color w:val="000000"/>
                <w:sz w:val="20"/>
              </w:rPr>
              <w:t>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w:t>
            </w:r>
          </w:p>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Собеседование и инструкции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преуспеть во время собеседования</w:t>
            </w:r>
          </w:p>
          <w:p>
            <w:pPr>
              <w:spacing w:after="20"/>
              <w:ind w:left="20"/>
              <w:jc w:val="both"/>
            </w:pPr>
            <w:r>
              <w:rPr>
                <w:rFonts w:ascii="Times New Roman"/>
                <w:b w:val="false"/>
                <w:i w:val="false"/>
                <w:color w:val="000000"/>
                <w:sz w:val="20"/>
              </w:rPr>
              <w:t>
Анализ собеседования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обеспечения индивидуальной обратной связи одноклассникам;</w:t>
            </w:r>
          </w:p>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p>
            <w:pPr>
              <w:spacing w:after="20"/>
              <w:ind w:left="20"/>
              <w:jc w:val="both"/>
            </w:pPr>
            <w:r>
              <w:rPr>
                <w:rFonts w:ascii="Times New Roman"/>
                <w:b w:val="false"/>
                <w:i w:val="false"/>
                <w:color w:val="000000"/>
                <w:sz w:val="20"/>
              </w:rPr>
              <w:t>
11.6.4 - использовать различные аффиксы с соответствующим смыслом на правильным написанием на широкий ряд общих и учебных тем;</w:t>
            </w:r>
          </w:p>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p>
            <w:pPr>
              <w:spacing w:after="20"/>
              <w:ind w:left="20"/>
              <w:jc w:val="both"/>
            </w:pPr>
            <w:r>
              <w:rPr>
                <w:rFonts w:ascii="Times New Roman"/>
                <w:b w:val="false"/>
                <w:i w:val="false"/>
                <w:color w:val="000000"/>
                <w:sz w:val="20"/>
              </w:rPr>
              <w:t>
11.6.14 - использовать большое разнообразие более сложных предложных фраз, относящихся теме согласия и уважения; использовать разнообразие составных глаголов различных синтаксических видов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и их применение (Как использовать изобретение)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11.6.12 - использовать широкое разнообразие модальных форм глагола в прошедшем времени для выражения соответствующих функций; использовать широкое разнообразие структур псевдомодальных структур supposed to, bound to, due, willing to на большое разнообразие общих и учебных тем;</w:t>
            </w:r>
          </w:p>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техники запоминаний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11.2.4 - понимать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11.4.4 - читать большое разнообразие текстов художественной и научной литературы на более сложные и абстрактные общие и учебные темы;</w:t>
            </w:r>
          </w:p>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p>
            <w:pPr>
              <w:spacing w:after="20"/>
              <w:ind w:left="20"/>
              <w:jc w:val="both"/>
            </w:pPr>
            <w:r>
              <w:rPr>
                <w:rFonts w:ascii="Times New Roman"/>
                <w:b w:val="false"/>
                <w:i w:val="false"/>
                <w:color w:val="000000"/>
                <w:sz w:val="20"/>
              </w:rPr>
              <w:t xml:space="preserve">
11.6.4 - использовать различные аффиксы с соответствующим смыслом на правильным написанием на широкий ряд общих и учебных тем; </w:t>
            </w:r>
          </w:p>
          <w:p>
            <w:pPr>
              <w:spacing w:after="20"/>
              <w:ind w:left="20"/>
              <w:jc w:val="both"/>
            </w:pPr>
            <w:r>
              <w:rPr>
                <w:rFonts w:ascii="Times New Roman"/>
                <w:b w:val="false"/>
                <w:i w:val="false"/>
                <w:color w:val="000000"/>
                <w:sz w:val="20"/>
              </w:rPr>
              <w:t>
11.6.12 - использовать широкое разнообразие модальных глаголов в форме прошедшего времени для выражения соответствующих функций; использовать широкое разнообразие псевдомодальных структур supposed to, bound to, due, willing to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доклад о часах/Научное видео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урок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xml:space="preserve">
11.3.3 - объяснять и обосновать свою и чужую точку зрения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11.4.7 - распознавать структуру создания объемных текстов [на уровне абзаца] на ряд более сложных и абстрактных общих и учебных тем</w:t>
            </w:r>
          </w:p>
          <w:p>
            <w:pPr>
              <w:spacing w:after="20"/>
              <w:ind w:left="20"/>
              <w:jc w:val="both"/>
            </w:pPr>
            <w:r>
              <w:rPr>
                <w:rFonts w:ascii="Times New Roman"/>
                <w:b w:val="false"/>
                <w:i w:val="false"/>
                <w:color w:val="000000"/>
                <w:sz w:val="20"/>
              </w:rPr>
              <w:t xml:space="preserve">
11.4.8 - отобрать и оценить бумажные и цифровые информационные ресурсы для уточнения смысла и углубленного понимания; </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информации посредством различных технических средств и программ для презентаций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 использовать навыки говорения и слушания для обеспечения индивидуальной обратной связи одноклассникам; </w:t>
            </w:r>
          </w:p>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xml:space="preserve">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 </w:t>
            </w:r>
          </w:p>
          <w:p>
            <w:pPr>
              <w:spacing w:after="20"/>
              <w:ind w:left="20"/>
              <w:jc w:val="both"/>
            </w:pPr>
            <w:r>
              <w:rPr>
                <w:rFonts w:ascii="Times New Roman"/>
                <w:b w:val="false"/>
                <w:i w:val="false"/>
                <w:color w:val="000000"/>
                <w:sz w:val="20"/>
              </w:rPr>
              <w:t xml:space="preserve">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 </w:t>
            </w:r>
          </w:p>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 том числе некоторых незнакомых тем;</w:t>
            </w:r>
          </w:p>
          <w:p>
            <w:pPr>
              <w:spacing w:after="20"/>
              <w:ind w:left="20"/>
              <w:jc w:val="both"/>
            </w:pPr>
            <w:r>
              <w:rPr>
                <w:rFonts w:ascii="Times New Roman"/>
                <w:b w:val="false"/>
                <w:i w:val="false"/>
                <w:color w:val="000000"/>
                <w:sz w:val="20"/>
              </w:rPr>
              <w:t xml:space="preserve">
11.3.7 - употреблять соответствующую специфичную лексику и синтаксис в рамках обсуждения на ряд знакомых и некоторых незнакомых общих и учебных тем; </w:t>
            </w:r>
          </w:p>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и изобретения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рынка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xml:space="preserve">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 </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xml:space="preserve">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w:t>
            </w:r>
          </w:p>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без допущения ошибок;</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11.5.6 - писать связно на уровне текста, используя различные слова-связки, на большое разнообразие знакомых общих и учебных тем; </w:t>
            </w:r>
          </w:p>
          <w:p>
            <w:pPr>
              <w:spacing w:after="20"/>
              <w:ind w:left="20"/>
              <w:jc w:val="both"/>
            </w:pPr>
            <w:r>
              <w:rPr>
                <w:rFonts w:ascii="Times New Roman"/>
                <w:b w:val="false"/>
                <w:i w:val="false"/>
                <w:color w:val="000000"/>
                <w:sz w:val="20"/>
              </w:rPr>
              <w:t>
11.6.11 - использовать именные структуры именные структуры, измененные до и после на разнообразные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успех в бизнесе?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xml:space="preserve">
11.2.4 - понимать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 </w:t>
            </w:r>
          </w:p>
          <w:p>
            <w:pPr>
              <w:spacing w:after="20"/>
              <w:ind w:left="20"/>
              <w:jc w:val="both"/>
            </w:pPr>
            <w:r>
              <w:rPr>
                <w:rFonts w:ascii="Times New Roman"/>
                <w:b w:val="false"/>
                <w:i w:val="false"/>
                <w:color w:val="000000"/>
                <w:sz w:val="20"/>
              </w:rPr>
              <w:t xml:space="preserve">
11.4.1 - понимать неоднозначное и абстрактное содержание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p>
            <w:pPr>
              <w:spacing w:after="20"/>
              <w:ind w:left="20"/>
              <w:jc w:val="both"/>
            </w:pPr>
            <w:r>
              <w:rPr>
                <w:rFonts w:ascii="Times New Roman"/>
                <w:b w:val="false"/>
                <w:i w:val="false"/>
                <w:color w:val="000000"/>
                <w:sz w:val="20"/>
              </w:rPr>
              <w:t>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анализ и рейтинг изобретений</w:t>
            </w:r>
          </w:p>
          <w:p>
            <w:pPr>
              <w:spacing w:after="20"/>
              <w:ind w:left="20"/>
              <w:jc w:val="both"/>
            </w:pPr>
            <w:r>
              <w:rPr>
                <w:rFonts w:ascii="Times New Roman"/>
                <w:b w:val="false"/>
                <w:i w:val="false"/>
                <w:color w:val="000000"/>
                <w:sz w:val="20"/>
              </w:rPr>
              <w:t>
Создай свое изобретение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 использовать навыки говорения и слушания для творческого совместного решения проблем в группах; </w:t>
            </w:r>
          </w:p>
          <w:p>
            <w:pPr>
              <w:spacing w:after="20"/>
              <w:ind w:left="20"/>
              <w:jc w:val="both"/>
            </w:pPr>
            <w:r>
              <w:rPr>
                <w:rFonts w:ascii="Times New Roman"/>
                <w:b w:val="false"/>
                <w:i w:val="false"/>
                <w:color w:val="000000"/>
                <w:sz w:val="20"/>
              </w:rPr>
              <w:t xml:space="preserve">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xml:space="preserve">
11.3.3 - объяснять и обосновать свою и чужую точку зрения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xml:space="preserve">
11.3.7 - употреблять соответствующую специфичную лексику и синтаксис в рамках обсуждения на ряд знакомых и некоторых незнакомых общих и учебных тем; </w:t>
            </w:r>
          </w:p>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предложением wh на большое разнообразие общих и учебных тем;</w:t>
            </w:r>
          </w:p>
          <w:p>
            <w:pPr>
              <w:spacing w:after="20"/>
              <w:ind w:left="20"/>
              <w:jc w:val="both"/>
            </w:pPr>
            <w:r>
              <w:rPr>
                <w:rFonts w:ascii="Times New Roman"/>
                <w:b w:val="false"/>
                <w:i w:val="false"/>
                <w:color w:val="000000"/>
                <w:sz w:val="20"/>
              </w:rPr>
              <w:t>
11.6.14 - использовать большое разнообразие более сложных предложных фраз, относящихся теме согласия и уважения; использовать разнообразие составных глаголов различных синтаксических видов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перемены и дальнейшее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элементов, воздействующие на успешное выступление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 использовать навыки говорения и слушания для обеспечения индивидуальной обратной связи одноклассникам; </w:t>
            </w:r>
          </w:p>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xml:space="preserve">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включая некоторые незнакомые темы;</w:t>
            </w:r>
          </w:p>
          <w:p>
            <w:pPr>
              <w:spacing w:after="20"/>
              <w:ind w:left="20"/>
              <w:jc w:val="both"/>
            </w:pPr>
            <w:r>
              <w:rPr>
                <w:rFonts w:ascii="Times New Roman"/>
                <w:b w:val="false"/>
                <w:i w:val="false"/>
                <w:color w:val="000000"/>
                <w:sz w:val="20"/>
              </w:rPr>
              <w:t xml:space="preserve">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xml:space="preserve">
11.5.6 - писать связно на уровне текста, используя различные слова-связки, на большое разнообразие знакомых общих и учебных тем; </w:t>
            </w:r>
          </w:p>
          <w:p>
            <w:pPr>
              <w:spacing w:after="20"/>
              <w:ind w:left="20"/>
              <w:jc w:val="both"/>
            </w:pPr>
            <w:r>
              <w:rPr>
                <w:rFonts w:ascii="Times New Roman"/>
                <w:b w:val="false"/>
                <w:i w:val="false"/>
                <w:color w:val="000000"/>
                <w:sz w:val="20"/>
              </w:rPr>
              <w:t>
11.6.4 - использовать различные аффиксы с соответствующим смыслом на правильным написанием на широкий ряд общих и учебных тем;</w:t>
            </w:r>
          </w:p>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спорных вопросов</w:t>
            </w:r>
          </w:p>
          <w:p>
            <w:pPr>
              <w:spacing w:after="20"/>
              <w:ind w:left="20"/>
              <w:jc w:val="both"/>
            </w:pPr>
            <w:r>
              <w:rPr>
                <w:rFonts w:ascii="Times New Roman"/>
                <w:b w:val="false"/>
                <w:i w:val="false"/>
                <w:color w:val="000000"/>
                <w:sz w:val="20"/>
              </w:rPr>
              <w:t>
Анализ академического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11.2.1 - понимать основное содержание свободного обсуждения на большое разнообразие общих и учебных тем, включая обсуждения на ограниченное растущее разнообразие незнакомых тем;</w:t>
            </w:r>
          </w:p>
          <w:p>
            <w:pPr>
              <w:spacing w:after="20"/>
              <w:ind w:left="20"/>
              <w:jc w:val="both"/>
            </w:pPr>
            <w:r>
              <w:rPr>
                <w:rFonts w:ascii="Times New Roman"/>
                <w:b w:val="false"/>
                <w:i w:val="false"/>
                <w:color w:val="000000"/>
                <w:sz w:val="20"/>
              </w:rPr>
              <w:t>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11.3.1 - использовать формальный и неформальный стиль речи во время обсуждений на различные общие и учебные темы, в том числе на некоторые незнакомые темы;</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11.6.4 - использовать различные аффиксы с соответствующим смыслом на правильным написанием на широкий ряд общих и учебных тем;</w:t>
            </w:r>
          </w:p>
          <w:p>
            <w:pPr>
              <w:spacing w:after="20"/>
              <w:ind w:left="20"/>
              <w:jc w:val="both"/>
            </w:pPr>
            <w:r>
              <w:rPr>
                <w:rFonts w:ascii="Times New Roman"/>
                <w:b w:val="false"/>
                <w:i w:val="false"/>
                <w:color w:val="000000"/>
                <w:sz w:val="20"/>
              </w:rPr>
              <w:t>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в удовольствие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читают научную литературу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11.1.8 - развивать межкультурную чувствительность посредством чтения и обсуждений; </w:t>
            </w:r>
          </w:p>
          <w:p>
            <w:pPr>
              <w:spacing w:after="20"/>
              <w:ind w:left="20"/>
              <w:jc w:val="both"/>
            </w:pPr>
            <w:r>
              <w:rPr>
                <w:rFonts w:ascii="Times New Roman"/>
                <w:b w:val="false"/>
                <w:i w:val="false"/>
                <w:color w:val="000000"/>
                <w:sz w:val="20"/>
              </w:rPr>
              <w:t xml:space="preserve">
11.1.10 - использовать обсуждение или письмо как средство рефлексии и изучения взглядов на мир; </w:t>
            </w:r>
          </w:p>
          <w:p>
            <w:pPr>
              <w:spacing w:after="20"/>
              <w:ind w:left="20"/>
              <w:jc w:val="both"/>
            </w:pPr>
            <w:r>
              <w:rPr>
                <w:rFonts w:ascii="Times New Roman"/>
                <w:b w:val="false"/>
                <w:i w:val="false"/>
                <w:color w:val="000000"/>
                <w:sz w:val="20"/>
              </w:rPr>
              <w:t>
11.2.4 - понимать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xml:space="preserve">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11.4.4 - читать большое разнообразие текстов художественной и научной литературы на более сложные и абстрактные общие и учебные темы;</w:t>
            </w:r>
          </w:p>
          <w:p>
            <w:pPr>
              <w:spacing w:after="20"/>
              <w:ind w:left="20"/>
              <w:jc w:val="both"/>
            </w:pPr>
            <w:r>
              <w:rPr>
                <w:rFonts w:ascii="Times New Roman"/>
                <w:b w:val="false"/>
                <w:i w:val="false"/>
                <w:color w:val="000000"/>
                <w:sz w:val="20"/>
              </w:rPr>
              <w:t>
11.4.5 - установить значение из контекста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w:t>
            </w:r>
          </w:p>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утверждений и предоставление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Различные способы самовыражения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для будущей карьеры</w:t>
            </w:r>
          </w:p>
          <w:p>
            <w:pPr>
              <w:spacing w:after="20"/>
              <w:ind w:left="20"/>
              <w:jc w:val="both"/>
            </w:pPr>
            <w:r>
              <w:rPr>
                <w:rFonts w:ascii="Times New Roman"/>
                <w:b w:val="false"/>
                <w:i w:val="false"/>
                <w:color w:val="000000"/>
                <w:sz w:val="20"/>
              </w:rPr>
              <w:t>
Выпуск информационных листовок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11.3.3 - объяснять и обосновать свою и чужую точку зрения на ряд общих и учебных тем, включая некоторые незнакомые темы;</w:t>
            </w:r>
          </w:p>
          <w:p>
            <w:pPr>
              <w:spacing w:after="20"/>
              <w:ind w:left="20"/>
              <w:jc w:val="both"/>
            </w:pPr>
            <w:r>
              <w:rPr>
                <w:rFonts w:ascii="Times New Roman"/>
                <w:b w:val="false"/>
                <w:i w:val="false"/>
                <w:color w:val="000000"/>
                <w:sz w:val="20"/>
              </w:rPr>
              <w:t xml:space="preserve">
11.4.2 - понимать конкретную информацию и детали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xml:space="preserve">
11.4.4 - читать большое разнообразие текстов художественной и научной литературы на более сложные и абстрактные общие и учебные темы; </w:t>
            </w:r>
          </w:p>
          <w:p>
            <w:pPr>
              <w:spacing w:after="20"/>
              <w:ind w:left="20"/>
              <w:jc w:val="both"/>
            </w:pPr>
            <w:r>
              <w:rPr>
                <w:rFonts w:ascii="Times New Roman"/>
                <w:b w:val="false"/>
                <w:i w:val="false"/>
                <w:color w:val="000000"/>
                <w:sz w:val="20"/>
              </w:rPr>
              <w:t>
11.4.7 - распознавать структуру создания объемных текстов [на уровне абзаца] на ряд более сложных и абстрактных общих и учебных тем</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 </w:t>
            </w:r>
          </w:p>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p>
            <w:pPr>
              <w:spacing w:after="20"/>
              <w:ind w:left="20"/>
              <w:jc w:val="both"/>
            </w:pPr>
            <w:r>
              <w:rPr>
                <w:rFonts w:ascii="Times New Roman"/>
                <w:b w:val="false"/>
                <w:i w:val="false"/>
                <w:color w:val="000000"/>
                <w:sz w:val="20"/>
              </w:rPr>
              <w:t>
11.6.5 - использовать разнообразные взаимодополняемые структуры переходных и непереходных глаголов на широкий ряд общих и учебных тем;</w:t>
            </w:r>
          </w:p>
          <w:p>
            <w:pPr>
              <w:spacing w:after="20"/>
              <w:ind w:left="20"/>
              <w:jc w:val="both"/>
            </w:pPr>
            <w:r>
              <w:rPr>
                <w:rFonts w:ascii="Times New Roman"/>
                <w:b w:val="false"/>
                <w:i w:val="false"/>
                <w:color w:val="000000"/>
                <w:sz w:val="20"/>
              </w:rPr>
              <w:t>
11.6.14 - использовать большое разнообразие более сложных предложных фраз, относящихся теме согласия и уважения; использовать разнообразие составных глаголов различных синтаксических видов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миру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урок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11.4.4 - читать большое разнообразие текстов художественной и научной литературы на более сложные и абстрактные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ресурсов и процесса производства одежды</w:t>
            </w:r>
          </w:p>
          <w:p>
            <w:pPr>
              <w:spacing w:after="20"/>
              <w:ind w:left="20"/>
              <w:jc w:val="both"/>
            </w:pPr>
            <w:r>
              <w:rPr>
                <w:rFonts w:ascii="Times New Roman"/>
                <w:b w:val="false"/>
                <w:i w:val="false"/>
                <w:color w:val="000000"/>
                <w:sz w:val="20"/>
              </w:rPr>
              <w:t>
Исследование проблем в индустрии моды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11.4.5 - установить значение из контекста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p>
            <w:pPr>
              <w:spacing w:after="20"/>
              <w:ind w:left="20"/>
              <w:jc w:val="both"/>
            </w:pPr>
            <w:r>
              <w:rPr>
                <w:rFonts w:ascii="Times New Roman"/>
                <w:b w:val="false"/>
                <w:i w:val="false"/>
                <w:color w:val="000000"/>
                <w:sz w:val="20"/>
              </w:rPr>
              <w:t xml:space="preserve">
12.4.7 - распознавать структуру создания объемных текстов [на уровне абзаца] на ряд более сложных и абстрактных общих и учебных тем; </w:t>
            </w:r>
          </w:p>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 </w:t>
            </w:r>
          </w:p>
          <w:p>
            <w:pPr>
              <w:spacing w:after="20"/>
              <w:ind w:left="20"/>
              <w:jc w:val="both"/>
            </w:pPr>
            <w:r>
              <w:rPr>
                <w:rFonts w:ascii="Times New Roman"/>
                <w:b w:val="false"/>
                <w:i w:val="false"/>
                <w:color w:val="000000"/>
                <w:sz w:val="20"/>
              </w:rPr>
              <w:t>
11.5.6 - писать связно на уровне текста, используя различные слова-связки, на большое разнообразие знакомых общих и учебных тем;</w:t>
            </w:r>
          </w:p>
          <w:p>
            <w:pPr>
              <w:spacing w:after="20"/>
              <w:ind w:left="20"/>
              <w:jc w:val="both"/>
            </w:pPr>
            <w:r>
              <w:rPr>
                <w:rFonts w:ascii="Times New Roman"/>
                <w:b w:val="false"/>
                <w:i w:val="false"/>
                <w:color w:val="000000"/>
                <w:sz w:val="20"/>
              </w:rPr>
              <w:t>
11.5.9 -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xml:space="preserve">
11.6.3 - использовать различные прилагательные в сочетании со словом that, инфинитивом, предложением wh на большое разнообразие общих и учебных тем; </w:t>
            </w:r>
          </w:p>
          <w:p>
            <w:pPr>
              <w:spacing w:after="20"/>
              <w:ind w:left="20"/>
              <w:jc w:val="both"/>
            </w:pPr>
            <w:r>
              <w:rPr>
                <w:rFonts w:ascii="Times New Roman"/>
                <w:b w:val="false"/>
                <w:i w:val="false"/>
                <w:color w:val="000000"/>
                <w:sz w:val="20"/>
              </w:rPr>
              <w:t>
11.6.11 - употреблять большое разнообразие доглагольного, послеглагольного и наречия/группы наречия, употребляемые в конце предложения, на широкий спектр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данных и сравнение полученных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обеспечения индивидуальной обратной связи одноклассникам;</w:t>
            </w:r>
          </w:p>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11.1.6 - организовать и четко предоставить информацию в доступной форме для других</w:t>
            </w:r>
          </w:p>
          <w:p>
            <w:pPr>
              <w:spacing w:after="20"/>
              <w:ind w:left="20"/>
              <w:jc w:val="both"/>
            </w:pPr>
            <w:r>
              <w:rPr>
                <w:rFonts w:ascii="Times New Roman"/>
                <w:b w:val="false"/>
                <w:i w:val="false"/>
                <w:color w:val="000000"/>
                <w:sz w:val="20"/>
              </w:rPr>
              <w:t>
11.3.7 - употреблять соответствующую специфичную лексику и синтаксис в рамках обсуждения на ряд знакомых и некоторых незнакомых общих и учебных тем;</w:t>
            </w:r>
          </w:p>
          <w:p>
            <w:pPr>
              <w:spacing w:after="20"/>
              <w:ind w:left="20"/>
              <w:jc w:val="both"/>
            </w:pPr>
            <w:r>
              <w:rPr>
                <w:rFonts w:ascii="Times New Roman"/>
                <w:b w:val="false"/>
                <w:i w:val="false"/>
                <w:color w:val="000000"/>
                <w:sz w:val="20"/>
              </w:rPr>
              <w:t xml:space="preserve">
11.6.11 - употреблять большое разнообразие доглагольного, послеглагольного и наречия/группы наречия, употребляемые в конце предложения, на широкий спектр общих и учебных тем; </w:t>
            </w:r>
          </w:p>
          <w:p>
            <w:pPr>
              <w:spacing w:after="20"/>
              <w:ind w:left="20"/>
              <w:jc w:val="both"/>
            </w:pPr>
            <w:r>
              <w:rPr>
                <w:rFonts w:ascii="Times New Roman"/>
                <w:b w:val="false"/>
                <w:i w:val="false"/>
                <w:color w:val="000000"/>
                <w:sz w:val="20"/>
              </w:rPr>
              <w:t>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w:t>
            </w:r>
          </w:p>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bl>
    <w:bookmarkStart w:name="z2155" w:id="723"/>
    <w:p>
      <w:pPr>
        <w:spacing w:after="0"/>
        <w:ind w:left="0"/>
        <w:jc w:val="left"/>
      </w:pPr>
      <w:r>
        <w:rPr>
          <w:rFonts w:ascii="Times New Roman"/>
          <w:b/>
          <w:i w:val="false"/>
          <w:color w:val="000000"/>
        </w:rPr>
        <w:t xml:space="preserve"> Глава 3. Организация содержания учебного предмета "Английский язык" (с сокращением учебной нагрузки)</w:t>
      </w:r>
    </w:p>
    <w:bookmarkEnd w:id="723"/>
    <w:bookmarkStart w:name="z2156" w:id="724"/>
    <w:p>
      <w:pPr>
        <w:spacing w:after="0"/>
        <w:ind w:left="0"/>
        <w:jc w:val="left"/>
      </w:pPr>
      <w:r>
        <w:rPr>
          <w:rFonts w:ascii="Times New Roman"/>
          <w:b/>
          <w:i w:val="false"/>
          <w:color w:val="000000"/>
        </w:rPr>
        <w:t xml:space="preserve"> Параграф 1. Содержание учебного предмета "Английский язык"</w:t>
      </w:r>
    </w:p>
    <w:bookmarkEnd w:id="724"/>
    <w:bookmarkStart w:name="z2157" w:id="725"/>
    <w:p>
      <w:pPr>
        <w:spacing w:after="0"/>
        <w:ind w:left="0"/>
        <w:jc w:val="both"/>
      </w:pPr>
      <w:r>
        <w:rPr>
          <w:rFonts w:ascii="Times New Roman"/>
          <w:b w:val="false"/>
          <w:i w:val="false"/>
          <w:color w:val="000000"/>
          <w:sz w:val="28"/>
        </w:rPr>
        <w:t xml:space="preserve">
      16. Максимальный объем учебной нагрузки по учебному предмету "Английский язык" составляет: </w:t>
      </w:r>
    </w:p>
    <w:bookmarkEnd w:id="725"/>
    <w:bookmarkStart w:name="z2158" w:id="726"/>
    <w:p>
      <w:pPr>
        <w:spacing w:after="0"/>
        <w:ind w:left="0"/>
        <w:jc w:val="both"/>
      </w:pPr>
      <w:r>
        <w:rPr>
          <w:rFonts w:ascii="Times New Roman"/>
          <w:b w:val="false"/>
          <w:i w:val="false"/>
          <w:color w:val="000000"/>
          <w:sz w:val="28"/>
        </w:rPr>
        <w:t>
      1) в 10 классе – 4 часа в неделю, 144 часа в учебном году;</w:t>
      </w:r>
    </w:p>
    <w:bookmarkEnd w:id="726"/>
    <w:bookmarkStart w:name="z2159" w:id="727"/>
    <w:p>
      <w:pPr>
        <w:spacing w:after="0"/>
        <w:ind w:left="0"/>
        <w:jc w:val="both"/>
      </w:pPr>
      <w:r>
        <w:rPr>
          <w:rFonts w:ascii="Times New Roman"/>
          <w:b w:val="false"/>
          <w:i w:val="false"/>
          <w:color w:val="000000"/>
          <w:sz w:val="28"/>
        </w:rPr>
        <w:t>
      2) в 11 классе – 4 часа в неделю, 144 часа в учебном году.</w:t>
      </w:r>
    </w:p>
    <w:bookmarkEnd w:id="727"/>
    <w:bookmarkStart w:name="z2160" w:id="72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28"/>
    <w:bookmarkStart w:name="z2161" w:id="729"/>
    <w:p>
      <w:pPr>
        <w:spacing w:after="0"/>
        <w:ind w:left="0"/>
        <w:jc w:val="both"/>
      </w:pPr>
      <w:r>
        <w:rPr>
          <w:rFonts w:ascii="Times New Roman"/>
          <w:b w:val="false"/>
          <w:i w:val="false"/>
          <w:color w:val="000000"/>
          <w:sz w:val="28"/>
        </w:rPr>
        <w:t>
      17. Содержание программы "Английский язык" в 10 классе:</w:t>
      </w:r>
    </w:p>
    <w:bookmarkEnd w:id="729"/>
    <w:bookmarkStart w:name="z2162" w:id="730"/>
    <w:p>
      <w:pPr>
        <w:spacing w:after="0"/>
        <w:ind w:left="0"/>
        <w:jc w:val="both"/>
      </w:pPr>
      <w:r>
        <w:rPr>
          <w:rFonts w:ascii="Times New Roman"/>
          <w:b w:val="false"/>
          <w:i w:val="false"/>
          <w:color w:val="000000"/>
          <w:sz w:val="28"/>
        </w:rPr>
        <w:t>
      ) Содержание. Использование навыков слушания и разговорной речи для творческого подхода к решению проблем и совместной работы в группах, предоставление конструктивной обратной связи своим сверстникам. Уважение к различным точкам зрения. Конструктивно оценивать и адекватно реагировать на полученную обратную связь, использовать обратную связь для установления личных целей обучения. Организовать и предоставить информацию для других доходчиво. Строить и отстаивать логичную аргументацию во время говорения или на письме. Развивать межкультурное взаимодествие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730"/>
    <w:bookmarkStart w:name="z2163" w:id="731"/>
    <w:p>
      <w:pPr>
        <w:spacing w:after="0"/>
        <w:ind w:left="0"/>
        <w:jc w:val="both"/>
      </w:pPr>
      <w:r>
        <w:rPr>
          <w:rFonts w:ascii="Times New Roman"/>
          <w:b w:val="false"/>
          <w:i w:val="false"/>
          <w:color w:val="000000"/>
          <w:sz w:val="28"/>
        </w:rPr>
        <w:t>
      2) Слушание. Понимание основного содержания свободного обсуждения, конкретной информации и деталей аргумента в продолжительном обсуждении без поддержки учителя на широкое разнообразие общих и учебных тем, включая обсуждение на ограниченный ряд незнакомых тем. Распознание отношения или мнения говорящего(их) в ходе свободного обсуждения на большое число общих и учебных тем, включая обсуждение на ограниченный ряд незнакомых тем. Определение смысла из контекста свободного обсуждения. Определение точки зрения и степень определенно выраженного согласия между говорящими на ряд общих и учебных тем. Определение противоречий в аргументах в свободном обсуждении на ряд общих и учебных тем;</w:t>
      </w:r>
    </w:p>
    <w:bookmarkEnd w:id="731"/>
    <w:bookmarkStart w:name="z2164" w:id="732"/>
    <w:p>
      <w:pPr>
        <w:spacing w:after="0"/>
        <w:ind w:left="0"/>
        <w:jc w:val="both"/>
      </w:pPr>
      <w:r>
        <w:rPr>
          <w:rFonts w:ascii="Times New Roman"/>
          <w:b w:val="false"/>
          <w:i w:val="false"/>
          <w:color w:val="000000"/>
          <w:sz w:val="28"/>
        </w:rPr>
        <w:t>
      3) Говорение. Использование формального и неформального стилей речи, обращение со сложными вопросами и ответы на вопросы с целью получения информации в рамках широкого разнообразия общих и учебных тем. Объяснение и обоснование собственной и чужой точки зрения, оценивание и комментирование мнения других людей в рамках растущего разнообразия содержания обсуждения на растущее количество общих и учебных тем. Взаимодействие со сверстниками с целью выдвижения гипотез на различные общие и учебные темы. Управление ходом обсуждения и изменение языка посредством перефразирования и коррекции во время обсуждения. Использование соответствующей специфичной лексики и синтаксиса в рамках ряда общих и учебных тем;</w:t>
      </w:r>
    </w:p>
    <w:bookmarkEnd w:id="732"/>
    <w:bookmarkStart w:name="z2165" w:id="733"/>
    <w:p>
      <w:pPr>
        <w:spacing w:after="0"/>
        <w:ind w:left="0"/>
        <w:jc w:val="both"/>
      </w:pPr>
      <w:r>
        <w:rPr>
          <w:rFonts w:ascii="Times New Roman"/>
          <w:b w:val="false"/>
          <w:i w:val="false"/>
          <w:color w:val="000000"/>
          <w:sz w:val="28"/>
        </w:rPr>
        <w:t>
      4) Чтение. Понимание основной идеи объемных текстов, распознавание специфичной информации и деталей из объемных текстов разнообразных стилей и жанров на знакомую тему, по темам из учебной программы и незнакомые темы. Просмотровое (быстрое) чтение длинных текстов в целях определения содержания текстов, заслуживающих более внимательного чтения на разнообразные общие темы и темы из учебной программы. Чтение разнообразных текстов художественной и научной литературы на знакомые и незнакомые темы, а также на темы из учебной программы. Делать выводы, исходя из содержания объемных текстов на разнообразные знакомые и темы из ученой программы, а также на некоторые незнакомые темы. Определение отношения и мнения автора объемных текстов на разнообразные знакомые темы и темы из учебной программы. Шаблоны написания связанных длинных текстов (связь между абзацами) на различные общие темы и темы из учебной программы. Использование большого разнообразия знакомых и незнакомых бумажных и цифровых информационных ресурсов для уточнения смысла и углубленного понимания. Нахождение несоответствия в аргументах в объемных текстах на различные общие темы и темы из учебной программы;</w:t>
      </w:r>
    </w:p>
    <w:bookmarkEnd w:id="733"/>
    <w:bookmarkStart w:name="z2166" w:id="734"/>
    <w:p>
      <w:pPr>
        <w:spacing w:after="0"/>
        <w:ind w:left="0"/>
        <w:jc w:val="both"/>
      </w:pPr>
      <w:r>
        <w:rPr>
          <w:rFonts w:ascii="Times New Roman"/>
          <w:b w:val="false"/>
          <w:i w:val="false"/>
          <w:color w:val="000000"/>
          <w:sz w:val="28"/>
        </w:rPr>
        <w:t xml:space="preserve">
      5) Письмо. Индивидуальное планирование, написание, редактирование и корректирование на уровне текста с использованием достаточно разнообразного лексического запаса, соответствующего теме и жанру, и правильно прописанного в широком разнообразии письменных жанров. Грамматически правильное написание с использованием стиля речи для достижения соответствующей степени формальности в растущем разнообразии письменных жанров на ряд общих и учебных тем. Формулирование логичных аргументов с поддержкой учителя и с приведением, при необходимости, примеров и причин в рамках большого числа письменных жанров на знакомые общие и учебные темы. Связанный текст на уровне препдложений и параграфов, с использованием различных слов-связок на ряд знакомых общих и учебных тем. Самостоятельное планирование текста письма на ряд общих и учебных тем. Коммуникация и реагирование на новости и чувства в переписке посредством различных функций. Пунктуация в письменных работах на уровне текста с высокой степенью корректности; </w:t>
      </w:r>
    </w:p>
    <w:bookmarkEnd w:id="734"/>
    <w:bookmarkStart w:name="z2167" w:id="735"/>
    <w:p>
      <w:pPr>
        <w:spacing w:after="0"/>
        <w:ind w:left="0"/>
        <w:jc w:val="both"/>
      </w:pPr>
      <w:r>
        <w:rPr>
          <w:rFonts w:ascii="Times New Roman"/>
          <w:b w:val="false"/>
          <w:i w:val="false"/>
          <w:color w:val="000000"/>
          <w:sz w:val="28"/>
        </w:rPr>
        <w:t>
      6) Использование английского языка. Использование разнообразных составных и сложных именных словосочетаний, разнообразных указателей множества для исчисляемых и неисчисляемых существительных, а также именных словосочетаний, разнообразных составных прилагательных, прилагательных как причастие, структур сравнительной степени, а также усилительных прилагательных на разнообразные общие знакомые темы и темы из учебной программы, широкое разнообразие структур наречий и определителей, широкий спектр разновидностей вопросительных, относительных, указательных, неопределенных, количественных местоимений, а также структуры возвратных местоимений на различные общие знакомые темы и темы из учебной программы. Использование совершенных длительных форм, а также ряд совершенных форм в действительном и страдательном залоге при помощи обстоятельств времени - so far, lately, all my life, различных форм действительного и страдательного залогов в будущем и будущем продолжительном времени, большого разнообразия форм действительного и страдательного залогов в настоящем, прошедшем и прошедшем совершенном времени в повествовательных предложениях и косвенной речи, формы действительного и страдательного залогов в настоящем продолженном и прошедшем продолженном времени на разнообразные общие темы и знакомые темы из учебной программы. Употребление различных утверждений косвенной речи и вопросительных форм на ряд знакомых общих и учебных тем, структур наречий в сравнительной степени с правильными и неправильными наречиями, предглагольных, послеглагольных и крайних наречий, растущего числа форм модальных глаголов в прошедшем времени, включая must have, can’t have, might have для выражения предположения и заключения о прошлом, фразовых глаголов перед существительными и прилагательными, зависимых предлогов, следующих после существительных, прилагательных и глаголов. Употребление форм инфинитива после достаточно объемного числа глаголов и прилагательных, форм герундия после множества глаголов и предлогов, множество предложных и фразовых глаголов. Широкое разнообразие союзов на различные знакомые общие и учебные темы.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bookmarkEnd w:id="735"/>
    <w:bookmarkStart w:name="z2168" w:id="736"/>
    <w:p>
      <w:pPr>
        <w:spacing w:after="0"/>
        <w:ind w:left="0"/>
        <w:jc w:val="both"/>
      </w:pPr>
      <w:r>
        <w:rPr>
          <w:rFonts w:ascii="Times New Roman"/>
          <w:b w:val="false"/>
          <w:i w:val="false"/>
          <w:color w:val="000000"/>
          <w:sz w:val="28"/>
        </w:rPr>
        <w:t>
      18. Содержание программы "Английский язык" в 11 классе:</w:t>
      </w:r>
    </w:p>
    <w:bookmarkEnd w:id="736"/>
    <w:bookmarkStart w:name="z2169" w:id="737"/>
    <w:p>
      <w:pPr>
        <w:spacing w:after="0"/>
        <w:ind w:left="0"/>
        <w:jc w:val="both"/>
      </w:pPr>
      <w:r>
        <w:rPr>
          <w:rFonts w:ascii="Times New Roman"/>
          <w:b w:val="false"/>
          <w:i w:val="false"/>
          <w:color w:val="000000"/>
          <w:sz w:val="28"/>
        </w:rPr>
        <w:t>
      1) Уважение к различным точкам зрения. Конструктивно оценивать и адекватно реагировать на полученную обратную связь, использовать обратную связь для установления личных целей обучения. Организовать и предоставить информацию для других доходчиво. Строить и отстаивать логичную аргументацию во время говорения или на письме. Развивать межкультурное взаимодествие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737"/>
    <w:bookmarkStart w:name="z2170" w:id="738"/>
    <w:p>
      <w:pPr>
        <w:spacing w:after="0"/>
        <w:ind w:left="0"/>
        <w:jc w:val="both"/>
      </w:pPr>
      <w:r>
        <w:rPr>
          <w:rFonts w:ascii="Times New Roman"/>
          <w:b w:val="false"/>
          <w:i w:val="false"/>
          <w:color w:val="000000"/>
          <w:sz w:val="28"/>
        </w:rPr>
        <w:t>
      2) Слушание. Понимание основной идеи, специфичной информации, подробностей подразумеваемого смысла аргумента, распознавание отношения или мнения спикера (ов) во время свободного обсуждения на разнообразные темы из учебной программы, в том числе на растущее разнообразие незнакомых тем. Определение смысла из контекста в свободном обсуждении учителя на различные общие темы и темы из учебной программы, в том числе на растущее разнообразие незнакомых тем, понимание точки зрения говорящих и степень согласованности между ними, распознавание несоответствия в аргументах во время свободного обсуждения на ряд общих тем и тем из учебной программы, в том числе некоторые незнакомые темы;</w:t>
      </w:r>
    </w:p>
    <w:bookmarkEnd w:id="738"/>
    <w:bookmarkStart w:name="z2171" w:id="739"/>
    <w:p>
      <w:pPr>
        <w:spacing w:after="0"/>
        <w:ind w:left="0"/>
        <w:jc w:val="both"/>
      </w:pPr>
      <w:r>
        <w:rPr>
          <w:rFonts w:ascii="Times New Roman"/>
          <w:b w:val="false"/>
          <w:i w:val="false"/>
          <w:color w:val="000000"/>
          <w:sz w:val="28"/>
        </w:rPr>
        <w:t>
      3) Говорение. Использование формального и неформального стиля речи в обсуждении. Получать ответы и задавать вопросы, включающие соответствующий синтаксис и словарный запас, включая вопросы открытого типа высокого порядка. Объяснение и обоснование собственной и чужой точки зрения, оценивание и комментирование мнений других людей в рамках растущего разнообразия содержания обсуждения, взаимодействие со сверстниками с целью выдвижения гипотез и оценивания альтернативных предложений на знакомые и некоторые незнакомые общие и учебные цели, управление ходом обсуждения и изменение языка посредством перефразирования и коррекции во время обсуждения на знакомые и некоторые незнакомые общие и учебные темы. Употребление соответствующей специфичной лексики и синтаксиса в рамках ряда знакомых и некоторых незнакомых общих и учебных тем;</w:t>
      </w:r>
    </w:p>
    <w:bookmarkEnd w:id="739"/>
    <w:bookmarkStart w:name="z2172" w:id="740"/>
    <w:p>
      <w:pPr>
        <w:spacing w:after="0"/>
        <w:ind w:left="0"/>
        <w:jc w:val="both"/>
      </w:pPr>
      <w:r>
        <w:rPr>
          <w:rFonts w:ascii="Times New Roman"/>
          <w:b w:val="false"/>
          <w:i w:val="false"/>
          <w:color w:val="000000"/>
          <w:sz w:val="28"/>
        </w:rPr>
        <w:t>
      4) Чтение. Понимание сложных и абстрактных идей в контексте объемных текстов, специфичной информации и деталей в контексте объемных текстов. Просмотровое (быстрое) чтение длинных текстов в целях определения их содержания, требующих дополнительного чтения на разнообразные сложные и абстрактные темы, а также общие темы и темы из учебной программы. Чтение разнообразных текстов художественной и научной литературы на более сложные абстрактные и знакомые темы, а также на темы из учебной программы. Определение смысла слов в контексте, определение отношения, мнения или стиля автора и структуры создания объемных текстов (на уровне абзаца) на более сложные и общие абстрактные темы и темы из учебных программ. Выбор и оценка бумажных и цифровых информационных ресурсов для уточнения смысла и углубленного понимания. Распознавание противоречий в аргументации в объемных текстах на более сложные различные и общие абстрактные темы, а также темы из учебных программ;</w:t>
      </w:r>
    </w:p>
    <w:bookmarkEnd w:id="740"/>
    <w:bookmarkStart w:name="z2173" w:id="741"/>
    <w:p>
      <w:pPr>
        <w:spacing w:after="0"/>
        <w:ind w:left="0"/>
        <w:jc w:val="both"/>
      </w:pPr>
      <w:r>
        <w:rPr>
          <w:rFonts w:ascii="Times New Roman"/>
          <w:b w:val="false"/>
          <w:i w:val="false"/>
          <w:color w:val="000000"/>
          <w:sz w:val="28"/>
        </w:rPr>
        <w:t>
      5) Письмо. Индивидуальное планирование, написание, редактирование и корректирование на уровне текста на общие и учебные темы с использованием растущего ряда лексического запаса, соответствующего теме и жанру, и грамматически правильно прописанного, письмо с соблюдением грамматики на различные общие и учебные темы с использованием стилей речи для достижения соответствующей степени формальности в рамках письменных жанров на общие и учебные темы. Построение логичных аргументов с минимальной поддержкой учителя и при необходимости с приведением примеров и причин для ряда письменных жанров на знакомые общие и учебные темы. Составление связи идей на уровне текста, употребляя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на ряд общих и учебных тем. Пунктуация в письменных работах на уровне текста на ряд общих и учебных тем с высокой степенью точности;</w:t>
      </w:r>
    </w:p>
    <w:bookmarkEnd w:id="741"/>
    <w:bookmarkStart w:name="z2174" w:id="742"/>
    <w:p>
      <w:pPr>
        <w:spacing w:after="0"/>
        <w:ind w:left="0"/>
        <w:jc w:val="both"/>
      </w:pPr>
      <w:r>
        <w:rPr>
          <w:rFonts w:ascii="Times New Roman"/>
          <w:b w:val="false"/>
          <w:i w:val="false"/>
          <w:color w:val="000000"/>
          <w:sz w:val="28"/>
        </w:rPr>
        <w:t>
      6) Использование английского языка. Использование различных форм модального глагола для выражения определенных функций, различных псевдомодальных структур, в том числе supposed to, bound to, due, willing to на разнообразные общие темы и темы из учебных программ, разнообразных зависимых предлогов в сочетании с менее распространенными существительными, прилагательными и глаголами, большее разнообразие более сложных предложных фраз, в том числе выражающие знак согласия и признак уважения, разнообразие многословных глаголов различных синтактических видов на различные общие темы и темы из учебной программы, разнообразие более сложных союзов для выражения условий, согласия и контраста на различные общие темы и темы из учебных программ, различные именные структуры, измененные до и после, на широкий спектр общих и учебных тем, различные слова определители, относящиеся к существительным для широкого и дополнительного использования, а также текстовых ссылок на широкий спектр общих и учебных тем, различные прилагательные в сочетании со словом that, инфинитивом, предложением wh, аффиксами с соответствующим смыслом и правильным написанием на большое разнообразие общих и учебных тем, различные взаимодополняемые структуры переходных и непереходных глаголов, растущее разнообразие безличных предложений и структур cleft на большое разнообразие общих и учебных тем, широкое разнообразие действительного и страдательного залогов в совершенном времени, а также ряд совершенно длительных форм на большое разнообразие общих и учебных тем, разнообразие форм будущего времени, в том числе совершенного вида на большое разнообразие общих и учебных тем, разнообразие форм настоящего и прошедшего времени, в том числе растущее число тонких различий (прошедшей и совершенной формы / простой и длительной формы) на широкий спектр общих и учебных тем, большое разнообразие косвенной речи, выраженной утвердительным и повелительным предложениями, а также вопросами на различные общие и учебные темы, большое разнообразие доглагольного, постглагольного и наречия/группы наречия, употребляемые в конце предложения, на широкий спектр общих и учебных тем, использование различных прилагательных в сочетании с that, инфинитивом, и предложений с wh на различные общие и учебные темы.</w:t>
      </w:r>
    </w:p>
    <w:bookmarkEnd w:id="742"/>
    <w:bookmarkStart w:name="z2175" w:id="743"/>
    <w:p>
      <w:pPr>
        <w:spacing w:after="0"/>
        <w:ind w:left="0"/>
        <w:jc w:val="both"/>
      </w:pPr>
      <w:r>
        <w:rPr>
          <w:rFonts w:ascii="Times New Roman"/>
          <w:b w:val="false"/>
          <w:i w:val="false"/>
          <w:color w:val="000000"/>
          <w:sz w:val="28"/>
        </w:rPr>
        <w:t xml:space="preserve">
      Выше представлен список базовых стандартов, включенных в содержание программы, которые охватывают то, что мы знаем по предмету и каким образом мы получим данные знания. Содержание предмета представлено в виде направлений. Данные направления, в свою очередь, подразделяются на субнаправления, которые рассматриваются на уровне навыков или темы, знаний или понимания. Субнаправления, выраженные как ожидаемые результаты по завершении каждого класса, формируют систему целей обучения для каждого предмета. </w:t>
      </w:r>
    </w:p>
    <w:bookmarkEnd w:id="743"/>
    <w:bookmarkStart w:name="z2176" w:id="744"/>
    <w:p>
      <w:pPr>
        <w:spacing w:after="0"/>
        <w:ind w:left="0"/>
        <w:jc w:val="both"/>
      </w:pPr>
      <w:r>
        <w:rPr>
          <w:rFonts w:ascii="Times New Roman"/>
          <w:b w:val="false"/>
          <w:i w:val="false"/>
          <w:color w:val="000000"/>
          <w:sz w:val="28"/>
        </w:rPr>
        <w:t>
      19. Цели обучения демонстрируют прогресс в рамках каждого отдельного субнаправления, позволяющий учителям планировать учебную деятельность, оценивать учебные достижения обучающихся, направлять обучающихся, какие следующие шаги, они должны предпринять.</w:t>
      </w:r>
    </w:p>
    <w:bookmarkEnd w:id="744"/>
    <w:bookmarkStart w:name="z2177" w:id="745"/>
    <w:p>
      <w:pPr>
        <w:spacing w:after="0"/>
        <w:ind w:left="0"/>
        <w:jc w:val="both"/>
      </w:pPr>
      <w:r>
        <w:rPr>
          <w:rFonts w:ascii="Times New Roman"/>
          <w:b w:val="false"/>
          <w:i w:val="false"/>
          <w:color w:val="000000"/>
          <w:sz w:val="28"/>
        </w:rPr>
        <w:t>
      20. Направление 1: Содержание. Обучающиеся развивают навыки, необходимые для достижения успеха в ряде школьных предметов, например, навыки говорения и слушания при решении проблем, четкой организации информации для других и развития межкультурного взаимодействия посредством чтения и обсуждения.</w:t>
      </w:r>
    </w:p>
    <w:bookmarkEnd w:id="745"/>
    <w:bookmarkStart w:name="z2178" w:id="746"/>
    <w:p>
      <w:pPr>
        <w:spacing w:after="0"/>
        <w:ind w:left="0"/>
        <w:jc w:val="both"/>
      </w:pPr>
      <w:r>
        <w:rPr>
          <w:rFonts w:ascii="Times New Roman"/>
          <w:b w:val="false"/>
          <w:i w:val="false"/>
          <w:color w:val="000000"/>
          <w:sz w:val="28"/>
        </w:rPr>
        <w:t>
      21. Направление 2: Слушание. Обучающийся понимает основную идею аутентичных текстов различных жанров, обсуждений на знакомые и частично незнакомые темы, распознает функционально значимые значения, включая детали и конкретную информацию для заполнения форм, таблиц, схем, понимает значение терминов и ключевых частей текстов на учебные и общие темы, различает факт и мнение, распознает и сравнивает противоречия в текстах среднего объема различных жанров и стилей на общие и учебные темы, определяет значение незнакомых слов благодаря контексту.</w:t>
      </w:r>
    </w:p>
    <w:bookmarkEnd w:id="746"/>
    <w:bookmarkStart w:name="z2179" w:id="747"/>
    <w:p>
      <w:pPr>
        <w:spacing w:after="0"/>
        <w:ind w:left="0"/>
        <w:jc w:val="both"/>
      </w:pPr>
      <w:r>
        <w:rPr>
          <w:rFonts w:ascii="Times New Roman"/>
          <w:b w:val="false"/>
          <w:i w:val="false"/>
          <w:color w:val="000000"/>
          <w:sz w:val="28"/>
        </w:rPr>
        <w:t>
      22. Направление 3: Говорение. Обучающийся участвует в обсуждении, ежедневно в ситуациях формального и неформального общения, корректно формулирует высказывания, употребляя лексические и грамматические ресурсы языка, выражает эмоциональное и оценочное отношение относительно реальности, употребляя ранее предложенную стратегию речевой коммуникации, анализирует и сравнивает тексты, приводя аргументы в поддержку своей точки зрения и соответствующие причины, оценивает события, мнения и проблемы, делает заключения и предлагает способы решения данной проблемы.</w:t>
      </w:r>
    </w:p>
    <w:bookmarkEnd w:id="747"/>
    <w:bookmarkStart w:name="z2180" w:id="748"/>
    <w:p>
      <w:pPr>
        <w:spacing w:after="0"/>
        <w:ind w:left="0"/>
        <w:jc w:val="both"/>
      </w:pPr>
      <w:r>
        <w:rPr>
          <w:rFonts w:ascii="Times New Roman"/>
          <w:b w:val="false"/>
          <w:i w:val="false"/>
          <w:color w:val="000000"/>
          <w:sz w:val="28"/>
        </w:rPr>
        <w:t xml:space="preserve">
      23. Направление 4: Чтение. Обучающийся понимает основную идею текстов художественной и научной литературы различных жанров и стилей в рамках гуманитарных наук, использует ряд стратегий для чтения, определяет временные и причинно-следственные связи событий и явлений, анализирует и сравнивает значения слов, используя бумажные и цифровые ресурсы, критически оценивает содержание текстов различных жанров и стилей. </w:t>
      </w:r>
    </w:p>
    <w:bookmarkEnd w:id="748"/>
    <w:bookmarkStart w:name="z2181" w:id="749"/>
    <w:p>
      <w:pPr>
        <w:spacing w:after="0"/>
        <w:ind w:left="0"/>
        <w:jc w:val="both"/>
      </w:pPr>
      <w:r>
        <w:rPr>
          <w:rFonts w:ascii="Times New Roman"/>
          <w:b w:val="false"/>
          <w:i w:val="false"/>
          <w:color w:val="000000"/>
          <w:sz w:val="28"/>
        </w:rPr>
        <w:t>
      24. Направление 5: Письмо. Обучающийся планирует и составляет краткий обзор письменного текста, редактирует и корректирует тексты различных жанров и стилей речи, соблюдает правила правописания и грамматики, предоставляет аргументы в письменном тексте на основе медиа информации, пишет деловые письма и другие документы, составляет дискурсивные тексты, выражая мнение относительно ряда тем, включая те, что имеют отношение к социальным исследованиям и гуманитарным наукам.</w:t>
      </w:r>
    </w:p>
    <w:bookmarkEnd w:id="749"/>
    <w:bookmarkStart w:name="z2182" w:id="750"/>
    <w:p>
      <w:pPr>
        <w:spacing w:after="0"/>
        <w:ind w:left="0"/>
        <w:jc w:val="both"/>
      </w:pPr>
      <w:r>
        <w:rPr>
          <w:rFonts w:ascii="Times New Roman"/>
          <w:b w:val="false"/>
          <w:i w:val="false"/>
          <w:color w:val="000000"/>
          <w:sz w:val="28"/>
        </w:rPr>
        <w:t>
      25. Направление 6: Обучающийся самовыражается, используя хороший лексический ряд и языковое разнообразие в целом с высоким уровнем точности. Обучающийся развивает способность употреблять широкое разнообразие форм прошедшего, настоящего и будущего времен, модальных глаголов, глаголов в действительном и страдательном залоге, прямой и косвенной речи.</w:t>
      </w:r>
    </w:p>
    <w:bookmarkEnd w:id="750"/>
    <w:bookmarkStart w:name="z2183" w:id="751"/>
    <w:p>
      <w:pPr>
        <w:spacing w:after="0"/>
        <w:ind w:left="0"/>
        <w:jc w:val="left"/>
      </w:pPr>
      <w:r>
        <w:rPr>
          <w:rFonts w:ascii="Times New Roman"/>
          <w:b/>
          <w:i w:val="false"/>
          <w:color w:val="000000"/>
        </w:rPr>
        <w:t xml:space="preserve"> Параграф 2. Система целей обучения (с сокращением учебной нагрузки)</w:t>
      </w:r>
    </w:p>
    <w:bookmarkEnd w:id="751"/>
    <w:bookmarkStart w:name="z2184" w:id="752"/>
    <w:p>
      <w:pPr>
        <w:spacing w:after="0"/>
        <w:ind w:left="0"/>
        <w:jc w:val="both"/>
      </w:pPr>
      <w:r>
        <w:rPr>
          <w:rFonts w:ascii="Times New Roman"/>
          <w:b w:val="false"/>
          <w:i w:val="false"/>
          <w:color w:val="000000"/>
          <w:sz w:val="28"/>
        </w:rPr>
        <w:t>
      Направление 1: Содержание:</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 использовать навыки говорения и слушания для обеспечения обратной связи одноклассникам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обеспечения индивидуальной обратной связи одноклассникам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 оценивать и конструктивно реагировать на обратную связь, полученную от других учащихся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 оценивать и конструктивно реагировать на обратную связь, полученную от других учащихся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11.1.5 - использовать обратную связь для установления личных целей обучения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10.1.6 - организовать и четко предоставить информацию в доступной форме для других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11.1.6 - организовать и четко предоставить информацию в доступной форме для других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развивать межкультурную взаимосвязь посредством чтения и обсуждений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взаимосвязь посредством чтения и обсуждений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ряда взглядов на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5" w:id="753"/>
    <w:p>
      <w:pPr>
        <w:spacing w:after="0"/>
        <w:ind w:left="0"/>
        <w:jc w:val="both"/>
      </w:pPr>
      <w:r>
        <w:rPr>
          <w:rFonts w:ascii="Times New Roman"/>
          <w:b w:val="false"/>
          <w:i w:val="false"/>
          <w:color w:val="000000"/>
          <w:sz w:val="28"/>
        </w:rPr>
        <w:t>
      Направление 2: Слушание:</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понимать основное содержание свободного обсуждения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понимать основное содержание свободного обсуждения на большое разнообразие общих и учебных тем, включая обсуждения на ограниченное растущее разнообразие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 понимать конкретную информацию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понимать конкретную информацию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понимать детали аргумента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 понимать детали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 понимать значение из контекста свободного обсуждения без поддержки учителя на широкое разнообразие общих и учебных тем, включая обсуждения на ограниченный ряд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понимать точки зрения говорящих и степень определенно выраженного согласия между говорящими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6" w:id="754"/>
    <w:p>
      <w:pPr>
        <w:spacing w:after="0"/>
        <w:ind w:left="0"/>
        <w:jc w:val="both"/>
      </w:pPr>
      <w:r>
        <w:rPr>
          <w:rFonts w:ascii="Times New Roman"/>
          <w:b w:val="false"/>
          <w:i w:val="false"/>
          <w:color w:val="000000"/>
          <w:sz w:val="28"/>
        </w:rPr>
        <w:t>
      Направление 3: Говорение:</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использовать формальный и неформальный стиль речи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использовать формальный и неформальный стиль речи при обсуждении на различные общие и учебные темы, в том числе на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задавать и отвечать на сложные вопросы для получения информации в рамках широкого разнообразия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 объяснять и обосновать свою и чужую точку зрения на широкое разнообразие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 объяснять и обосновать свою и чужую точку зрения на ряд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оценивать и комментировать чужую точку зрения в увеличивающемся разнообразии контекстов обсуждений на широкий спектр общих и учебных тем, включая некоторые незнакомые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 взаимодействовать со сверстниками с целью выдвижения гипотез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10.3.6 - управлять ходом обсуждения и изменять язык посредством перефразирования и коррекции обсуждения на ряд знакомых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 употреблять соответствующую специфичную лексику и синтаксис в рамках обсуждения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11.3.7 - употреблять соответствующую специфичную лексику и синтаксис в рамках обсуждения на ряд знакомых и некоторых незнакомых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7" w:id="755"/>
    <w:p>
      <w:pPr>
        <w:spacing w:after="0"/>
        <w:ind w:left="0"/>
        <w:jc w:val="both"/>
      </w:pPr>
      <w:r>
        <w:rPr>
          <w:rFonts w:ascii="Times New Roman"/>
          <w:b w:val="false"/>
          <w:i w:val="false"/>
          <w:color w:val="000000"/>
          <w:sz w:val="28"/>
        </w:rPr>
        <w:t>
      Направление 4: Чтение:</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 понимать основное содержание свободного обсуждения в рамках большого разнообразия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 понимать неоднозначное и абстрактное содержание свободного обсуждения на ряд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 понимать конкретную информацию и детали из объемных текстов на ряд знакомых общих и учебных тем и некоторых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 читать большое разнообразие текстов художественной и научной литературы на знакомые и незнакомые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11.4.4 - читать большое разнообразие текстов художественной и научной литературы на более сложные и абстрактные общие и учебные темы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установить значение из контекста объемных текстов на широкое разнообразие знакомых и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абзаца] на ряд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 распознавать структуру создания объемных текстов [на уровне абзаца] на ряд более сложных и абстрактных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 распознавать противоречия в аргументации в ходе продолжительных обсуждений на различные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8" w:id="756"/>
    <w:p>
      <w:pPr>
        <w:spacing w:after="0"/>
        <w:ind w:left="0"/>
        <w:jc w:val="both"/>
      </w:pPr>
      <w:r>
        <w:rPr>
          <w:rFonts w:ascii="Times New Roman"/>
          <w:b w:val="false"/>
          <w:i w:val="false"/>
          <w:color w:val="000000"/>
          <w:sz w:val="28"/>
        </w:rPr>
        <w:t>
      Направление 5: Письмо:</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 планировать, писать, редактировать и корректировать работу на уровне текста самостоятельно на ряд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 планировать, писать, редактировать и корректировать работу на уровне текста самостоятельно на ряд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 использовать растущее разнообразие лексического запаса, соответствующего теме, жанру, грамматически правильно прописанного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грамматически правильно прописанного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 писать грамматически правильно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 использовать соответствующие стиль и регистр для поддержания определенного уровня формальности в широком разнообразии жанров письма на общие и учебные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 разработать логичные аргументы с поддержкой учителя с приведением, при необходимости, примеров и причин для ряда письменных жанров на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11.5.6 - писать связно на уровне текста, используя различные слова-связки, на большое разнообразие знакомых общих и учебных тем;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 расставлять с высокой степенью точности знаки препинания в письменной работе на уровне текста по широкому разнообразию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9" w:id="757"/>
    <w:p>
      <w:pPr>
        <w:spacing w:after="0"/>
        <w:ind w:left="0"/>
        <w:jc w:val="both"/>
      </w:pPr>
      <w:r>
        <w:rPr>
          <w:rFonts w:ascii="Times New Roman"/>
          <w:b w:val="false"/>
          <w:i w:val="false"/>
          <w:color w:val="000000"/>
          <w:sz w:val="28"/>
        </w:rPr>
        <w:t>
      Направление 6: Использование английского языка:</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10-ый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11-ый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и средний уровень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 использовать структуры pre- post- modifying с именами существительными на разнообразные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 использовать различные детерминаторы, относящиеся к существительным широкого и дополнительного использования, а также текстовых ссылок на широкий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и wh- clauses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 употреблять различные аффиксы с соответствующим смыслом и правильным написанием на широкий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 использовать различные виды вопросов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 использовать относительные, демонстративные, неопределенные и количественные местоимения и большое количество возвратных местоимений для многих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 употреблять большое разнообразие высказываний прямой речи и вопросительных форм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11.6.11 - употреблять большое разнообразие доглагольного, послеглагольного и наречий/группы наречий, употребляемых в конце предложения, на широкий спектр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10.6.12 - использовать разнообразные структуры сравнительной степени наречий с правильными и неправильными наречиями; </w:t>
            </w:r>
          </w:p>
          <w:p>
            <w:pPr>
              <w:spacing w:after="20"/>
              <w:ind w:left="20"/>
              <w:jc w:val="both"/>
            </w:pPr>
            <w:r>
              <w:rPr>
                <w:rFonts w:ascii="Times New Roman"/>
                <w:b w:val="false"/>
                <w:i w:val="false"/>
                <w:color w:val="000000"/>
                <w:sz w:val="20"/>
              </w:rPr>
              <w:t>
употреблять большое разнообразие доглагольного, постглагольного и конечного положения наречия на широкий спектр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11.6.12 -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10.6.14 - употреблять разнообразие предложных фраз перед существительными и прилагательными; </w:t>
            </w:r>
          </w:p>
          <w:p>
            <w:pPr>
              <w:spacing w:after="20"/>
              <w:ind w:left="20"/>
              <w:jc w:val="both"/>
            </w:pPr>
            <w:r>
              <w:rPr>
                <w:rFonts w:ascii="Times New Roman"/>
                <w:b w:val="false"/>
                <w:i w:val="false"/>
                <w:color w:val="000000"/>
                <w:sz w:val="20"/>
              </w:rPr>
              <w:t>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11.6.14 - употреблять растущее разнообразие более сложных предложных фраз, включая те, что связаны с уступками и уважением; </w:t>
            </w:r>
          </w:p>
          <w:p>
            <w:pPr>
              <w:spacing w:after="20"/>
              <w:ind w:left="20"/>
              <w:jc w:val="both"/>
            </w:pPr>
            <w:r>
              <w:rPr>
                <w:rFonts w:ascii="Times New Roman"/>
                <w:b w:val="false"/>
                <w:i w:val="false"/>
                <w:color w:val="000000"/>
                <w:sz w:val="20"/>
              </w:rPr>
              <w:t>
употреблять разнообразие составных глаголов различных синтаксических типов на большое разнообразие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10.6.15 - использовать формы инфинитива после определенного количества глаголов и прилагательных </w:t>
            </w:r>
          </w:p>
          <w:p>
            <w:pPr>
              <w:spacing w:after="20"/>
              <w:ind w:left="20"/>
              <w:jc w:val="both"/>
            </w:pPr>
            <w:r>
              <w:rPr>
                <w:rFonts w:ascii="Times New Roman"/>
                <w:b w:val="false"/>
                <w:i w:val="false"/>
                <w:color w:val="000000"/>
                <w:sz w:val="20"/>
              </w:rPr>
              <w:t xml:space="preserve">
использовать формы герундия после разнообразных глаголов и предлогов </w:t>
            </w:r>
          </w:p>
          <w:p>
            <w:pPr>
              <w:spacing w:after="20"/>
              <w:ind w:left="20"/>
              <w:jc w:val="both"/>
            </w:pPr>
            <w:r>
              <w:rPr>
                <w:rFonts w:ascii="Times New Roman"/>
                <w:b w:val="false"/>
                <w:i w:val="false"/>
                <w:color w:val="000000"/>
                <w:sz w:val="20"/>
              </w:rPr>
              <w:t>
использовать предложные и фразовые глаголы на большое разнообразие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10.6.17 -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5" w:id="758"/>
    <w:p>
      <w:pPr>
        <w:spacing w:after="0"/>
        <w:ind w:left="0"/>
        <w:jc w:val="both"/>
      </w:pPr>
      <w:r>
        <w:rPr>
          <w:rFonts w:ascii="Times New Roman"/>
          <w:b w:val="false"/>
          <w:i w:val="false"/>
          <w:color w:val="000000"/>
          <w:sz w:val="28"/>
        </w:rPr>
        <w:t>
      26. Распределение часов в четверти по разделам и внутри разделов варьируется по усмотрению учителя.</w:t>
      </w:r>
    </w:p>
    <w:bookmarkEnd w:id="758"/>
    <w:bookmarkStart w:name="z2196" w:id="759"/>
    <w:p>
      <w:pPr>
        <w:spacing w:after="0"/>
        <w:ind w:left="0"/>
        <w:jc w:val="both"/>
      </w:pPr>
      <w:r>
        <w:rPr>
          <w:rFonts w:ascii="Times New Roman"/>
          <w:b w:val="false"/>
          <w:i w:val="false"/>
          <w:color w:val="000000"/>
          <w:sz w:val="28"/>
        </w:rPr>
        <w:t>
      27. Настоящая учебная программа реализуется в соответствии с Долгосрочным планом по реализации Типовой учебной программы по учебному предмету "Английский язык" для 10-11 классов общественно-гуманитарного направления уровня общего среднего образования (c сокращением учебной нагрузки).</w:t>
      </w:r>
    </w:p>
    <w:bookmarkEnd w:id="759"/>
    <w:bookmarkStart w:name="z2197" w:id="760"/>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"Английский язык" для 10-11 классов общественно-гуманитарног направления уровня общего среднего образования (c сокращением учебной нагрузки)</w:t>
      </w:r>
    </w:p>
    <w:bookmarkEnd w:id="760"/>
    <w:bookmarkStart w:name="z2198" w:id="761"/>
    <w:p>
      <w:pPr>
        <w:spacing w:after="0"/>
        <w:ind w:left="0"/>
        <w:jc w:val="both"/>
      </w:pPr>
      <w:r>
        <w:rPr>
          <w:rFonts w:ascii="Times New Roman"/>
          <w:b w:val="false"/>
          <w:i w:val="false"/>
          <w:color w:val="000000"/>
          <w:sz w:val="28"/>
        </w:rPr>
        <w:t xml:space="preserve">
      10 класс: </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или вымысел?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Вводные уроки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или вымысел (анализ и рассказ городских легенд) (дополнительный фокус на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10.3.4 - анализировать и комментировать мнения других в ходе обсуждения на растущий ряд общих и учебных тем;</w:t>
            </w:r>
          </w:p>
          <w:p>
            <w:pPr>
              <w:spacing w:after="20"/>
              <w:ind w:left="20"/>
              <w:jc w:val="both"/>
            </w:pPr>
            <w:r>
              <w:rPr>
                <w:rFonts w:ascii="Times New Roman"/>
                <w:b w:val="false"/>
                <w:i w:val="false"/>
                <w:color w:val="000000"/>
                <w:sz w:val="20"/>
              </w:rPr>
              <w:t>
10.4.1 - понимать основное содержание свободного обсуждения в рамках большого разнообразия незнакомых общих и учебных тем;</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10.6.7 - использовать формы совершенного длительного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p>
            <w:pPr>
              <w:spacing w:after="20"/>
              <w:ind w:left="20"/>
              <w:jc w:val="both"/>
            </w:pPr>
            <w:r>
              <w:rPr>
                <w:rFonts w:ascii="Times New Roman"/>
                <w:b w:val="false"/>
                <w:i w:val="false"/>
                <w:color w:val="000000"/>
                <w:sz w:val="20"/>
              </w:rPr>
              <w:t>
10.6.11 - использовать различные утверждения косвенной речи и вопросительных форм на ряд знакомых общих и учебных тем;</w:t>
            </w:r>
          </w:p>
          <w:p>
            <w:pPr>
              <w:spacing w:after="20"/>
              <w:ind w:left="20"/>
              <w:jc w:val="both"/>
            </w:pPr>
            <w:r>
              <w:rPr>
                <w:rFonts w:ascii="Times New Roman"/>
                <w:b w:val="false"/>
                <w:i w:val="false"/>
                <w:color w:val="000000"/>
                <w:sz w:val="20"/>
              </w:rPr>
              <w:t xml:space="preserve">
10.6.12 - использовать разнообразные структуры сравнительной степени наречий с правильными и неправильными наречиями; </w:t>
            </w:r>
          </w:p>
          <w:p>
            <w:pPr>
              <w:spacing w:after="20"/>
              <w:ind w:left="20"/>
              <w:jc w:val="both"/>
            </w:pPr>
            <w:r>
              <w:rPr>
                <w:rFonts w:ascii="Times New Roman"/>
                <w:b w:val="false"/>
                <w:i w:val="false"/>
                <w:color w:val="000000"/>
                <w:sz w:val="20"/>
              </w:rPr>
              <w:t>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p>
            <w:pPr>
              <w:spacing w:after="20"/>
              <w:ind w:left="20"/>
              <w:jc w:val="both"/>
            </w:pPr>
            <w:r>
              <w:rPr>
                <w:rFonts w:ascii="Times New Roman"/>
                <w:b w:val="false"/>
                <w:i w:val="false"/>
                <w:color w:val="000000"/>
                <w:sz w:val="20"/>
              </w:rPr>
              <w:t>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Разрушители мифов (история, география)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xml:space="preserve">
10.1.4 - анализировать и реагировать на конструктивную обратную связь; </w:t>
            </w:r>
          </w:p>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xml:space="preserve">
10.3.6 - определять ход обсуждения, корректировать лексику посредством перефразирования в обсуждениях на различные знакомые общие и учебные темы; </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10.4.8 -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статьи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w:t>
            </w:r>
          </w:p>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залогах на большое разнообразие общих и знакомых учебных тем;</w:t>
            </w:r>
          </w:p>
          <w:p>
            <w:pPr>
              <w:spacing w:after="20"/>
              <w:ind w:left="20"/>
              <w:jc w:val="both"/>
            </w:pPr>
            <w:r>
              <w:rPr>
                <w:rFonts w:ascii="Times New Roman"/>
                <w:b w:val="false"/>
                <w:i w:val="false"/>
                <w:color w:val="000000"/>
                <w:sz w:val="20"/>
              </w:rPr>
              <w:t xml:space="preserve">
10.6.12 - использовать разнообразные структуры сравнительной степени наречий с правильными и неправильными наречиями; </w:t>
            </w:r>
          </w:p>
          <w:p>
            <w:pPr>
              <w:spacing w:after="20"/>
              <w:ind w:left="20"/>
              <w:jc w:val="both"/>
            </w:pPr>
            <w:r>
              <w:rPr>
                <w:rFonts w:ascii="Times New Roman"/>
                <w:b w:val="false"/>
                <w:i w:val="false"/>
                <w:color w:val="000000"/>
                <w:sz w:val="20"/>
              </w:rPr>
              <w:t>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Противоречивые вопросы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преимуществ и недостатков процессов миграции.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гипотез на различные общие и учебные темы;</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10.4.9 - распознавать противоречия в аргументации в ходе свободных обсуждений на различные общие и учебные темы;</w:t>
            </w:r>
          </w:p>
          <w:p>
            <w:pPr>
              <w:spacing w:after="20"/>
              <w:ind w:left="20"/>
              <w:jc w:val="both"/>
            </w:pPr>
            <w:r>
              <w:rPr>
                <w:rFonts w:ascii="Times New Roman"/>
                <w:b w:val="false"/>
                <w:i w:val="false"/>
                <w:color w:val="000000"/>
                <w:sz w:val="20"/>
              </w:rPr>
              <w:t xml:space="preserve">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 </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Выражать свое мнение касательно вопроса гендерного равенства.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xml:space="preserve">
10.2.6 - извлекать суть из контекста свободных обсуждений на различные общие и учебные темы, включая обсуждения на некоторые незнакомые темы; </w:t>
            </w:r>
          </w:p>
          <w:p>
            <w:pPr>
              <w:spacing w:after="20"/>
              <w:ind w:left="20"/>
              <w:jc w:val="both"/>
            </w:pPr>
            <w:r>
              <w:rPr>
                <w:rFonts w:ascii="Times New Roman"/>
                <w:b w:val="false"/>
                <w:i w:val="false"/>
                <w:color w:val="000000"/>
                <w:sz w:val="20"/>
              </w:rPr>
              <w:t xml:space="preserve">
10.3.1 - использовать формальный и неформальный языковые регистры в ходе обсуждения различных общих и учебных тем; </w:t>
            </w:r>
          </w:p>
          <w:p>
            <w:pPr>
              <w:spacing w:after="20"/>
              <w:ind w:left="20"/>
              <w:jc w:val="both"/>
            </w:pPr>
            <w:r>
              <w:rPr>
                <w:rFonts w:ascii="Times New Roman"/>
                <w:b w:val="false"/>
                <w:i w:val="false"/>
                <w:color w:val="000000"/>
                <w:sz w:val="20"/>
              </w:rPr>
              <w:t xml:space="preserve">
10.3.7 - использовать соответствующие тематическую лексику и синтаксис в ходе обсуждения различных общих и учебных тем; </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xml:space="preserve">
10.5.1 - планировать, составлять, редактировать и корректировать работу самостоятельно на уровне текста 10.W3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p>
            <w:pPr>
              <w:spacing w:after="20"/>
              <w:ind w:left="20"/>
              <w:jc w:val="both"/>
            </w:pPr>
            <w:r>
              <w:rPr>
                <w:rFonts w:ascii="Times New Roman"/>
                <w:b w:val="false"/>
                <w:i w:val="false"/>
                <w:color w:val="000000"/>
                <w:sz w:val="20"/>
              </w:rPr>
              <w:t xml:space="preserve">
10.6.7 - использовать формы совершенного длительного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w:t>
            </w:r>
          </w:p>
          <w:p>
            <w:pPr>
              <w:spacing w:after="20"/>
              <w:ind w:left="20"/>
              <w:jc w:val="both"/>
            </w:pPr>
            <w:r>
              <w:rPr>
                <w:rFonts w:ascii="Times New Roman"/>
                <w:b w:val="false"/>
                <w:i w:val="false"/>
                <w:color w:val="000000"/>
                <w:sz w:val="20"/>
              </w:rPr>
              <w:t>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p>
            <w:pPr>
              <w:spacing w:after="20"/>
              <w:ind w:left="20"/>
              <w:jc w:val="both"/>
            </w:pPr>
            <w:r>
              <w:rPr>
                <w:rFonts w:ascii="Times New Roman"/>
                <w:b w:val="false"/>
                <w:i w:val="false"/>
                <w:color w:val="000000"/>
                <w:sz w:val="20"/>
              </w:rPr>
              <w:t>
10.6.14 - употреблять разнообразие предложных фраз перед существительными и прилагательными;</w:t>
            </w:r>
          </w:p>
          <w:p>
            <w:pPr>
              <w:spacing w:after="20"/>
              <w:ind w:left="20"/>
              <w:jc w:val="both"/>
            </w:pPr>
            <w:r>
              <w:rPr>
                <w:rFonts w:ascii="Times New Roman"/>
                <w:b w:val="false"/>
                <w:i w:val="false"/>
                <w:color w:val="000000"/>
                <w:sz w:val="20"/>
              </w:rPr>
              <w:t>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p>
            <w:pPr>
              <w:spacing w:after="20"/>
              <w:ind w:left="20"/>
              <w:jc w:val="both"/>
            </w:pPr>
            <w:r>
              <w:rPr>
                <w:rFonts w:ascii="Times New Roman"/>
                <w:b w:val="false"/>
                <w:i w:val="false"/>
                <w:color w:val="000000"/>
                <w:sz w:val="20"/>
              </w:rPr>
              <w:t>
10.6.17 - использовать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Виртуальная реальность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объяснение вымышленной страны (география, законы, экономика, индустрия)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xml:space="preserve">
10.1.4 - анализировать и реагировать на конструктивную обратную связь; </w:t>
            </w:r>
          </w:p>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10.4.1 - извлекать суть из свободных обсуждений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Выразить и обосновать свое мнение касательно фэнтези книг и фильмов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размышления и исследования различных взглядов на мир;</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xml:space="preserve">
10.3.3 - объяснять и обосновать свою и чужую точку зрения на широкий ряд общих и учебных тем; </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xml:space="preserve">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 </w:t>
            </w:r>
          </w:p>
          <w:p>
            <w:pPr>
              <w:spacing w:after="20"/>
              <w:ind w:left="20"/>
              <w:jc w:val="both"/>
            </w:pPr>
            <w:r>
              <w:rPr>
                <w:rFonts w:ascii="Times New Roman"/>
                <w:b w:val="false"/>
                <w:i w:val="false"/>
                <w:color w:val="000000"/>
                <w:sz w:val="20"/>
              </w:rPr>
              <w:t xml:space="preserve">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этого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которые ты не знал про космос.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10.2.6 - извлекать суть из контекста свободных обсуждений на различные общие и учебные темы, включая обсуждения на некоторые незнакомые темы;</w:t>
            </w:r>
          </w:p>
          <w:p>
            <w:pPr>
              <w:spacing w:after="20"/>
              <w:ind w:left="20"/>
              <w:jc w:val="both"/>
            </w:pPr>
            <w:r>
              <w:rPr>
                <w:rFonts w:ascii="Times New Roman"/>
                <w:b w:val="false"/>
                <w:i w:val="false"/>
                <w:color w:val="000000"/>
                <w:sz w:val="20"/>
              </w:rPr>
              <w:t>
10.3.2 - задавать вопросы и отвечать на сложные вопросы с целью сбора информации на различные общие и учебные темы;</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 </w:t>
            </w:r>
          </w:p>
          <w:p>
            <w:pPr>
              <w:spacing w:after="20"/>
              <w:ind w:left="20"/>
              <w:jc w:val="both"/>
            </w:pPr>
            <w:r>
              <w:rPr>
                <w:rFonts w:ascii="Times New Roman"/>
                <w:b w:val="false"/>
                <w:i w:val="false"/>
                <w:color w:val="000000"/>
                <w:sz w:val="20"/>
              </w:rPr>
              <w:t>
10.6.7 - использовать формы совершенного длительного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Рецензия научно-фантастического фильма.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p>
            <w:pPr>
              <w:spacing w:after="20"/>
              <w:ind w:left="20"/>
              <w:jc w:val="both"/>
            </w:pPr>
            <w:r>
              <w:rPr>
                <w:rFonts w:ascii="Times New Roman"/>
                <w:b w:val="false"/>
                <w:i w:val="false"/>
                <w:color w:val="000000"/>
                <w:sz w:val="20"/>
              </w:rPr>
              <w:t>
10.2.1 - извлекать ключевые моменты из свободных обсуждений без поддержки учителя на разнообразные общие и учебные темы, включая обсуждения на узкий ряд незнакомых тем;</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10.4.8 - использовать различные знакомые и незнакомые бумажные и цифровые ресурсы для проверки значения и углубленного понимания;</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10.5.2 - использовать растущее разнообразие лексического запаса, соответствующего теме, жанру, грамматически правильно прописанного;</w:t>
            </w:r>
          </w:p>
          <w:p>
            <w:pPr>
              <w:spacing w:after="20"/>
              <w:ind w:left="20"/>
              <w:jc w:val="both"/>
            </w:pPr>
            <w:r>
              <w:rPr>
                <w:rFonts w:ascii="Times New Roman"/>
                <w:b w:val="false"/>
                <w:i w:val="false"/>
                <w:color w:val="000000"/>
                <w:sz w:val="20"/>
              </w:rPr>
              <w:t>
10.5.6 -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xml:space="preserve">
10.6.8 - использовать разнообразие форм действительного и страдательного залогов в будущем и будущем продолжительном времени; </w:t>
            </w:r>
          </w:p>
          <w:p>
            <w:pPr>
              <w:spacing w:after="20"/>
              <w:ind w:left="20"/>
              <w:jc w:val="both"/>
            </w:pPr>
            <w:r>
              <w:rPr>
                <w:rFonts w:ascii="Times New Roman"/>
                <w:b w:val="false"/>
                <w:i w:val="false"/>
                <w:color w:val="000000"/>
                <w:sz w:val="20"/>
              </w:rPr>
              <w:t xml:space="preserve">
на ряд разнообразных знакомых общих и учебных тем; </w:t>
            </w:r>
          </w:p>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залогах на большое разнообразие общих и знакомых учебных тем;</w:t>
            </w:r>
          </w:p>
          <w:p>
            <w:pPr>
              <w:spacing w:after="20"/>
              <w:ind w:left="20"/>
              <w:jc w:val="both"/>
            </w:pPr>
            <w:r>
              <w:rPr>
                <w:rFonts w:ascii="Times New Roman"/>
                <w:b w:val="false"/>
                <w:i w:val="false"/>
                <w:color w:val="000000"/>
                <w:sz w:val="20"/>
              </w:rPr>
              <w:t>
10.6.11 - использовать различные утверждения косвенной речи и вопросительных форм на ряд знакомых общих и учебных тем;</w:t>
            </w:r>
          </w:p>
          <w:p>
            <w:pPr>
              <w:spacing w:after="20"/>
              <w:ind w:left="20"/>
              <w:jc w:val="both"/>
            </w:pPr>
            <w:r>
              <w:rPr>
                <w:rFonts w:ascii="Times New Roman"/>
                <w:b w:val="false"/>
                <w:i w:val="false"/>
                <w:color w:val="000000"/>
                <w:sz w:val="20"/>
              </w:rPr>
              <w:t>
﻿10.6.14 - употреблять разнообразие предложных фраз перед существительными и прилагательными;</w:t>
            </w:r>
          </w:p>
          <w:p>
            <w:pPr>
              <w:spacing w:after="20"/>
              <w:ind w:left="20"/>
              <w:jc w:val="both"/>
            </w:pPr>
            <w:r>
              <w:rPr>
                <w:rFonts w:ascii="Times New Roman"/>
                <w:b w:val="false"/>
                <w:i w:val="false"/>
                <w:color w:val="000000"/>
                <w:sz w:val="20"/>
              </w:rPr>
              <w:t>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w:t>
            </w:r>
          </w:p>
          <w:p>
            <w:pPr>
              <w:spacing w:after="20"/>
              <w:ind w:left="20"/>
              <w:jc w:val="both"/>
            </w:pPr>
            <w:r>
              <w:rPr>
                <w:rFonts w:ascii="Times New Roman"/>
                <w:b w:val="false"/>
                <w:i w:val="false"/>
                <w:color w:val="000000"/>
                <w:sz w:val="20"/>
              </w:rPr>
              <w:t xml:space="preserve">
10.6.16 - использовать больше разнообразие союзов </w:t>
            </w:r>
          </w:p>
          <w:p>
            <w:pPr>
              <w:spacing w:after="20"/>
              <w:ind w:left="20"/>
              <w:jc w:val="both"/>
            </w:pPr>
            <w:r>
              <w:rPr>
                <w:rFonts w:ascii="Times New Roman"/>
                <w:b w:val="false"/>
                <w:i w:val="false"/>
                <w:color w:val="000000"/>
                <w:sz w:val="20"/>
              </w:rPr>
              <w:t>
на ряд разнообразных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и страх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симптомов стресса.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10.4.1 - извлекать суть из свободных обсуждений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10.6.9 - употреблять надлежащим образом широкое разнообразие глаголов в форме простого настоящего, прошедшего и прошедшего совершенного времен в действительном и страдательном залогах в прямой и косвенной речи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о том, как сократить уровень стресса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 анализировать и реагировать на конструктивную обратную связь; </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p>
            <w:pPr>
              <w:spacing w:after="20"/>
              <w:ind w:left="20"/>
              <w:jc w:val="both"/>
            </w:pPr>
            <w:r>
              <w:rPr>
                <w:rFonts w:ascii="Times New Roman"/>
                <w:b w:val="false"/>
                <w:i w:val="false"/>
                <w:color w:val="000000"/>
                <w:sz w:val="20"/>
              </w:rPr>
              <w:t xml:space="preserve">
10.3.5 - взаимодействовать со сверстниками с целью выдвижения предположений относительно разнообразных общих и учебных тем; </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10.6.15 - использовать инфинитивные формы после глаголов и прилагательных, использовать герундий после глаголов и предлогов, использовать различные предложные и фразовые глаголы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описание фобии и пугающих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рефлексии и изучения ряда взглядов на мир;</w:t>
            </w:r>
          </w:p>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xml:space="preserve">
10.3.1 - использовать формальный и неформальный языковые регистры в ходе обсуждения различных общих и учебных тем; </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10.5.7 -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10.6.6 - писать связно на уровне текста, используя различные слова-связки на ряд знакомых общих и учебных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10.6.7 -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w:t>
            </w:r>
          </w:p>
          <w:p>
            <w:pPr>
              <w:spacing w:after="20"/>
              <w:ind w:left="20"/>
              <w:jc w:val="both"/>
            </w:pPr>
            <w:r>
              <w:rPr>
                <w:rFonts w:ascii="Times New Roman"/>
                <w:b w:val="false"/>
                <w:i w:val="false"/>
                <w:color w:val="000000"/>
                <w:sz w:val="20"/>
              </w:rPr>
              <w:t>
10.6.9 -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w:t>
            </w:r>
          </w:p>
          <w:p>
            <w:pPr>
              <w:spacing w:after="20"/>
              <w:ind w:left="20"/>
              <w:jc w:val="both"/>
            </w:pPr>
            <w:r>
              <w:rPr>
                <w:rFonts w:ascii="Times New Roman"/>
                <w:b w:val="false"/>
                <w:i w:val="false"/>
                <w:color w:val="000000"/>
                <w:sz w:val="20"/>
              </w:rPr>
              <w:t>
10.6.12 -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Воображение и творчество.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Объяснить, что такое вдохновение и как его найти.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p>
            <w:pPr>
              <w:spacing w:after="20"/>
              <w:ind w:left="20"/>
              <w:jc w:val="both"/>
            </w:pPr>
            <w:r>
              <w:rPr>
                <w:rFonts w:ascii="Times New Roman"/>
                <w:b w:val="false"/>
                <w:i w:val="false"/>
                <w:color w:val="000000"/>
                <w:sz w:val="20"/>
              </w:rPr>
              <w:t xml:space="preserve">
10.3.6 - управлять ходом обсуждения и изменять язык посредством перефразирования и коррекции обсуждения на ряд знакомых общих и учебных тем; </w:t>
            </w:r>
          </w:p>
          <w:p>
            <w:pPr>
              <w:spacing w:after="20"/>
              <w:ind w:left="20"/>
              <w:jc w:val="both"/>
            </w:pPr>
            <w:r>
              <w:rPr>
                <w:rFonts w:ascii="Times New Roman"/>
                <w:b w:val="false"/>
                <w:i w:val="false"/>
                <w:color w:val="000000"/>
                <w:sz w:val="20"/>
              </w:rPr>
              <w:t>
10.4.2 - понимать конкретную информацию и детали объемных текстов на ряд знакомых общих и учебных тем и некоторых незнакомых тем;</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незнакомые темы;</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xml:space="preserve">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w:t>
            </w:r>
          </w:p>
          <w:p>
            <w:pPr>
              <w:spacing w:after="20"/>
              <w:ind w:left="20"/>
              <w:jc w:val="both"/>
            </w:pPr>
            <w:r>
              <w:rPr>
                <w:rFonts w:ascii="Times New Roman"/>
                <w:b w:val="false"/>
                <w:i w:val="false"/>
                <w:color w:val="000000"/>
                <w:sz w:val="20"/>
              </w:rPr>
              <w:t>
10.6.5 - задавать различные вопросы в обсуждении разнообразных знакомых общих и учебных тем;</w:t>
            </w:r>
          </w:p>
          <w:p>
            <w:pPr>
              <w:spacing w:after="20"/>
              <w:ind w:left="20"/>
              <w:jc w:val="both"/>
            </w:pPr>
            <w:r>
              <w:rPr>
                <w:rFonts w:ascii="Times New Roman"/>
                <w:b w:val="false"/>
                <w:i w:val="false"/>
                <w:color w:val="000000"/>
                <w:sz w:val="20"/>
              </w:rPr>
              <w:t xml:space="preserve">
10.6.6 - использовать относительные, демонстративные, неопределенные и количественные местоимения и большое количество возвратных местоимений для многих знакомых общих и учебных тем; </w:t>
            </w:r>
          </w:p>
          <w:p>
            <w:pPr>
              <w:spacing w:after="20"/>
              <w:ind w:left="20"/>
              <w:jc w:val="both"/>
            </w:pPr>
            <w:r>
              <w:rPr>
                <w:rFonts w:ascii="Times New Roman"/>
                <w:b w:val="false"/>
                <w:i w:val="false"/>
                <w:color w:val="000000"/>
                <w:sz w:val="20"/>
              </w:rPr>
              <w:t>
10.6.14 - использовать разнообразие предложных фраз после существительных и прилагательных; использовать зависимые предлоги после существительных и прилагательных, а также разнообразие предлогов после глаголов в рамках широкого спектра знакомых общих и учебных тем;</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незнакомых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люди (искусство, литература,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10.1.2 - задавать вопросы и отвечать на сложные вопросы с целью сбора информации на различные общие и учебные темы;</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10.4.8 - использовать различные знакомые и незнакомые бумажные и цифровые ресурсы для проверки значения и углубленного понимания;</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w:t>
            </w:r>
          </w:p>
          <w:p>
            <w:pPr>
              <w:spacing w:after="20"/>
              <w:ind w:left="20"/>
              <w:jc w:val="both"/>
            </w:pPr>
            <w:r>
              <w:rPr>
                <w:rFonts w:ascii="Times New Roman"/>
                <w:b w:val="false"/>
                <w:i w:val="false"/>
                <w:color w:val="000000"/>
                <w:sz w:val="20"/>
              </w:rPr>
              <w:t xml:space="preserve">
10.6.5 - задавать различные вопросы в обсуждении разнообразных знакомых общих и учебных тем; </w:t>
            </w:r>
          </w:p>
          <w:p>
            <w:pPr>
              <w:spacing w:after="20"/>
              <w:ind w:left="20"/>
              <w:jc w:val="both"/>
            </w:pPr>
            <w:r>
              <w:rPr>
                <w:rFonts w:ascii="Times New Roman"/>
                <w:b w:val="false"/>
                <w:i w:val="false"/>
                <w:color w:val="000000"/>
                <w:sz w:val="20"/>
              </w:rPr>
              <w:t>
10.6.11 - использовать различные утверждения косвенной речи и вопросительных форм на ряд знакомых общих и учебных тем;</w:t>
            </w:r>
          </w:p>
          <w:p>
            <w:pPr>
              <w:spacing w:after="20"/>
              <w:ind w:left="20"/>
              <w:jc w:val="both"/>
            </w:pPr>
            <w:r>
              <w:rPr>
                <w:rFonts w:ascii="Times New Roman"/>
                <w:b w:val="false"/>
                <w:i w:val="false"/>
                <w:color w:val="000000"/>
                <w:sz w:val="20"/>
              </w:rPr>
              <w:t xml:space="preserve">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интеллект (самостоятельный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10.1.10 - использовать обсуждение или письмо как средство размышления и исследования различных взглядов на мир;</w:t>
            </w:r>
          </w:p>
          <w:p>
            <w:pPr>
              <w:spacing w:after="20"/>
              <w:ind w:left="20"/>
              <w:jc w:val="both"/>
            </w:pPr>
            <w:r>
              <w:rPr>
                <w:rFonts w:ascii="Times New Roman"/>
                <w:b w:val="false"/>
                <w:i w:val="false"/>
                <w:color w:val="000000"/>
                <w:sz w:val="20"/>
              </w:rPr>
              <w:t>
10.2.6 - извлекать суть из контекста свободных обсуждений на различные общие и учебные темы, включая обсуждения на некоторые незнакомые темы;</w:t>
            </w:r>
          </w:p>
          <w:p>
            <w:pPr>
              <w:spacing w:after="20"/>
              <w:ind w:left="20"/>
              <w:jc w:val="both"/>
            </w:pPr>
            <w:r>
              <w:rPr>
                <w:rFonts w:ascii="Times New Roman"/>
                <w:b w:val="false"/>
                <w:i w:val="false"/>
                <w:color w:val="000000"/>
                <w:sz w:val="20"/>
              </w:rPr>
              <w:t>
10.3.2 - задавать вопросы и отвечать на сложные вопросы с целью сбора информации на различные общие и учебные темы;</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xml:space="preserve">
10.5.1 - самостоятельно планировать, писать, редактировать и корректировать работу на уровне текста на ряд общих и учебных тем; </w:t>
            </w:r>
          </w:p>
          <w:p>
            <w:pPr>
              <w:spacing w:after="20"/>
              <w:ind w:left="20"/>
              <w:jc w:val="both"/>
            </w:pPr>
            <w:r>
              <w:rPr>
                <w:rFonts w:ascii="Times New Roman"/>
                <w:b w:val="false"/>
                <w:i w:val="false"/>
                <w:color w:val="000000"/>
                <w:sz w:val="20"/>
              </w:rPr>
              <w:t xml:space="preserve">
10.5.3 - писать грамматически правильно по ряду знакомых общих и учебных тем; </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10.6.5 - задавать различные вопросы в обсуждении разнообразных знакомых общих и учебных тем;</w:t>
            </w:r>
          </w:p>
          <w:p>
            <w:pPr>
              <w:spacing w:after="20"/>
              <w:ind w:left="20"/>
              <w:jc w:val="both"/>
            </w:pPr>
            <w:r>
              <w:rPr>
                <w:rFonts w:ascii="Times New Roman"/>
                <w:b w:val="false"/>
                <w:i w:val="false"/>
                <w:color w:val="000000"/>
                <w:sz w:val="20"/>
              </w:rPr>
              <w:t xml:space="preserve">
10.6.17 - использовать if / if only в структурах условного наклонения третьего вида </w:t>
            </w:r>
          </w:p>
          <w:p>
            <w:pPr>
              <w:spacing w:after="20"/>
              <w:ind w:left="20"/>
              <w:jc w:val="both"/>
            </w:pPr>
            <w:r>
              <w:rPr>
                <w:rFonts w:ascii="Times New Roman"/>
                <w:b w:val="false"/>
                <w:i w:val="false"/>
                <w:color w:val="000000"/>
                <w:sz w:val="20"/>
              </w:rPr>
              <w:t>
использовать разнообразие относительных придаточных предложений, включая with which на разнообразные знакомые общие и учебные 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в удовольствие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читают произведения классической художественной литературы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10.1.3 - проявлять уважение к различным точкам зрения</w:t>
            </w:r>
          </w:p>
          <w:p>
            <w:pPr>
              <w:spacing w:after="20"/>
              <w:ind w:left="20"/>
              <w:jc w:val="both"/>
            </w:pPr>
            <w:r>
              <w:rPr>
                <w:rFonts w:ascii="Times New Roman"/>
                <w:b w:val="false"/>
                <w:i w:val="false"/>
                <w:color w:val="000000"/>
                <w:sz w:val="20"/>
              </w:rPr>
              <w:t xml:space="preserve">
10.3.4 - оценивать и комментировать чужую точку зрения в увеличивающемся разнообразии контекстов обсуждений на возрастающий ряд общих и учебных тем; </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10.4.9 - распознавать противоречия в аргументации в ходе свободных обсуждений на различные общие и учебные темы;</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xml:space="preserve">
10.6.5 - задавать различные вопросы в обсуждении разнообразных знакомых общих и учебных тем; </w:t>
            </w:r>
          </w:p>
          <w:p>
            <w:pPr>
              <w:spacing w:after="20"/>
              <w:ind w:left="20"/>
              <w:jc w:val="both"/>
            </w:pPr>
            <w:r>
              <w:rPr>
                <w:rFonts w:ascii="Times New Roman"/>
                <w:b w:val="false"/>
                <w:i w:val="false"/>
                <w:color w:val="000000"/>
                <w:sz w:val="20"/>
              </w:rPr>
              <w:t>
10.6.16 - использовать союзы и союзные слова в ходе обсуждения различных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уклады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вопроса о том, приносит ли деньги счастье.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10.2.2 - понимать конкретную информацию в дополнительной беседе без поддержки по широкому кругу общих и учебных тем, включая разговоры по ограниченному ряду незнакомых тем;</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xml:space="preserve">
10.3.6 - определять ход обсуждения, корректировать лексику посредством перефразирования в обсуждениях на различные знакомые общие и учебные темы; </w:t>
            </w:r>
          </w:p>
          <w:p>
            <w:pPr>
              <w:spacing w:after="20"/>
              <w:ind w:left="20"/>
              <w:jc w:val="both"/>
            </w:pPr>
            <w:r>
              <w:rPr>
                <w:rFonts w:ascii="Times New Roman"/>
                <w:b w:val="false"/>
                <w:i w:val="false"/>
                <w:color w:val="000000"/>
                <w:sz w:val="20"/>
              </w:rPr>
              <w:t>
10.4.1 - извлекать суть из свободных обсуждений на разнообразные знакомые и некоторые незнакомые общие и учебные темы;</w:t>
            </w:r>
          </w:p>
          <w:p>
            <w:pPr>
              <w:spacing w:after="20"/>
              <w:ind w:left="20"/>
              <w:jc w:val="both"/>
            </w:pPr>
            <w:r>
              <w:rPr>
                <w:rFonts w:ascii="Times New Roman"/>
                <w:b w:val="false"/>
                <w:i w:val="false"/>
                <w:color w:val="000000"/>
                <w:sz w:val="20"/>
              </w:rPr>
              <w:t>
10.4.5 - установить значение из контекста объемных текстов на широкое разнообразие знакомых общих и учебных тем и некоторых незнакомых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10.6.6 - использовать относительные, демонстративные, неопределенные и количественные местоимения и большое количество возвратных местоимений для многих знакомых общих и учебных тем;</w:t>
            </w:r>
          </w:p>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p>
            <w:pPr>
              <w:spacing w:after="20"/>
              <w:ind w:left="20"/>
              <w:jc w:val="both"/>
            </w:pPr>
            <w:r>
              <w:rPr>
                <w:rFonts w:ascii="Times New Roman"/>
                <w:b w:val="false"/>
                <w:i w:val="false"/>
                <w:color w:val="000000"/>
                <w:sz w:val="20"/>
              </w:rPr>
              <w:t>
10.6.13 -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преимуществ жизни без денег.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10.2.7 - понимать суть высказывания говорящего и степень согласия между собеседниками в ходе обсуждения различных общих и учебных тем;</w:t>
            </w:r>
          </w:p>
          <w:p>
            <w:pPr>
              <w:spacing w:after="20"/>
              <w:ind w:left="20"/>
              <w:jc w:val="both"/>
            </w:pPr>
            <w:r>
              <w:rPr>
                <w:rFonts w:ascii="Times New Roman"/>
                <w:b w:val="false"/>
                <w:i w:val="false"/>
                <w:color w:val="000000"/>
                <w:sz w:val="20"/>
              </w:rPr>
              <w:t>
10.3.4 - оценивать и комментировать чужую точку зрения в увеличивающемся разнообразии контекстов обсуждений на возрастающий ряд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10.4.9 - распознавать противоречия в аргументации в ходе свободных обсуждений на различные общие и учебные темы;</w:t>
            </w:r>
          </w:p>
          <w:p>
            <w:pPr>
              <w:spacing w:after="20"/>
              <w:ind w:left="20"/>
              <w:jc w:val="both"/>
            </w:pPr>
            <w:r>
              <w:rPr>
                <w:rFonts w:ascii="Times New Roman"/>
                <w:b w:val="false"/>
                <w:i w:val="false"/>
                <w:color w:val="000000"/>
                <w:sz w:val="20"/>
              </w:rPr>
              <w:t>
10.5.2 - применять соответствующую теме и жанру лексику без допущения ошибок;</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10.6.2 - использовать различные квантификаторы для исчисляемых и неисчисляемых существительных и множество именных фраз на широкий ряд знакомых общих и учебных тем;</w:t>
            </w:r>
          </w:p>
          <w:p>
            <w:pPr>
              <w:spacing w:after="20"/>
              <w:ind w:left="20"/>
              <w:jc w:val="both"/>
            </w:pPr>
            <w:r>
              <w:rPr>
                <w:rFonts w:ascii="Times New Roman"/>
                <w:b w:val="false"/>
                <w:i w:val="false"/>
                <w:color w:val="000000"/>
                <w:sz w:val="20"/>
              </w:rPr>
              <w:t>
10.6.4 - использовать различные детерминативные и предетерминативные конструкции в ходе обсуждения разнообразных знакомых общих и учебных тем;</w:t>
            </w:r>
          </w:p>
          <w:p>
            <w:pPr>
              <w:spacing w:after="20"/>
              <w:ind w:left="20"/>
              <w:jc w:val="both"/>
            </w:pPr>
            <w:r>
              <w:rPr>
                <w:rFonts w:ascii="Times New Roman"/>
                <w:b w:val="false"/>
                <w:i w:val="false"/>
                <w:color w:val="000000"/>
                <w:sz w:val="20"/>
              </w:rPr>
              <w:t>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p>
            <w:pPr>
              <w:spacing w:after="20"/>
              <w:ind w:left="20"/>
              <w:jc w:val="both"/>
            </w:pPr>
            <w:r>
              <w:rPr>
                <w:rFonts w:ascii="Times New Roman"/>
                <w:b w:val="false"/>
                <w:i w:val="false"/>
                <w:color w:val="000000"/>
                <w:sz w:val="20"/>
              </w:rPr>
              <w:t>
10.6.17 - использовать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понятия дауншифтинга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10.2.6 - извлекать суть из контекста свободных обсуждений на различные общие и учебные темы, включая обсуждения на некоторые незнакомые темы;</w:t>
            </w:r>
          </w:p>
          <w:p>
            <w:pPr>
              <w:spacing w:after="20"/>
              <w:ind w:left="20"/>
              <w:jc w:val="both"/>
            </w:pPr>
            <w:r>
              <w:rPr>
                <w:rFonts w:ascii="Times New Roman"/>
                <w:b w:val="false"/>
                <w:i w:val="false"/>
                <w:color w:val="000000"/>
                <w:sz w:val="20"/>
              </w:rPr>
              <w:t>
10.3.3 - объяснять и обосновать свою и чужую точку зрения на широкий ряд общих и учебных тем;</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10.4.3 -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xml:space="preserve">
10.5.1 - планировать, писать, редактировать и корректировать работу на уровне текста самостоятельно на ряд общих и учебных тем; </w:t>
            </w:r>
          </w:p>
          <w:p>
            <w:pPr>
              <w:spacing w:after="20"/>
              <w:ind w:left="20"/>
              <w:jc w:val="both"/>
            </w:pPr>
            <w:r>
              <w:rPr>
                <w:rFonts w:ascii="Times New Roman"/>
                <w:b w:val="false"/>
                <w:i w:val="false"/>
                <w:color w:val="000000"/>
                <w:sz w:val="20"/>
              </w:rPr>
              <w:t>
10.5.3 - писать грамматически правильно по ряду знакомых общих и учебных тем;</w:t>
            </w:r>
          </w:p>
          <w:p>
            <w:pPr>
              <w:spacing w:after="20"/>
              <w:ind w:left="20"/>
              <w:jc w:val="both"/>
            </w:pPr>
            <w:r>
              <w:rPr>
                <w:rFonts w:ascii="Times New Roman"/>
                <w:b w:val="false"/>
                <w:i w:val="false"/>
                <w:color w:val="000000"/>
                <w:sz w:val="20"/>
              </w:rPr>
              <w:t xml:space="preserve">
10.5.4 -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 </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xml:space="preserve">
10.6.8 - использовать разнообразие форм действительного и страдательного залогов в будущем и будущем продолжительном времени; </w:t>
            </w:r>
          </w:p>
          <w:p>
            <w:pPr>
              <w:spacing w:after="20"/>
              <w:ind w:left="20"/>
              <w:jc w:val="both"/>
            </w:pPr>
            <w:r>
              <w:rPr>
                <w:rFonts w:ascii="Times New Roman"/>
                <w:b w:val="false"/>
                <w:i w:val="false"/>
                <w:color w:val="000000"/>
                <w:sz w:val="20"/>
              </w:rPr>
              <w:t xml:space="preserve">
на ряд разнообразных знакомых общих и учебных тем; </w:t>
            </w:r>
          </w:p>
          <w:p>
            <w:pPr>
              <w:spacing w:after="20"/>
              <w:ind w:left="20"/>
              <w:jc w:val="both"/>
            </w:pPr>
            <w:r>
              <w:rPr>
                <w:rFonts w:ascii="Times New Roman"/>
                <w:b w:val="false"/>
                <w:i w:val="false"/>
                <w:color w:val="000000"/>
                <w:sz w:val="20"/>
              </w:rPr>
              <w:t>
10.6.10 -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Самостоятельный 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выполнению самостоятельного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проявлять уважение к различным точкам зрения</w:t>
            </w:r>
          </w:p>
          <w:p>
            <w:pPr>
              <w:spacing w:after="20"/>
              <w:ind w:left="20"/>
              <w:jc w:val="both"/>
            </w:pPr>
            <w:r>
              <w:rPr>
                <w:rFonts w:ascii="Times New Roman"/>
                <w:b w:val="false"/>
                <w:i w:val="false"/>
                <w:color w:val="000000"/>
                <w:sz w:val="20"/>
              </w:rPr>
              <w:t>
10.1.8 - повышать уровень межкультурной осведомленности посредством чтения и обсуждения;</w:t>
            </w:r>
          </w:p>
          <w:p>
            <w:pPr>
              <w:spacing w:after="20"/>
              <w:ind w:left="20"/>
              <w:jc w:val="both"/>
            </w:pPr>
            <w:r>
              <w:rPr>
                <w:rFonts w:ascii="Times New Roman"/>
                <w:b w:val="false"/>
                <w:i w:val="false"/>
                <w:color w:val="000000"/>
                <w:sz w:val="20"/>
              </w:rPr>
              <w:t>
10.2.8 - распознавать противоречия в аргументе в свободном обсуждении на общие и учебные темы;</w:t>
            </w:r>
          </w:p>
          <w:p>
            <w:pPr>
              <w:spacing w:after="20"/>
              <w:ind w:left="20"/>
              <w:jc w:val="both"/>
            </w:pPr>
            <w:r>
              <w:rPr>
                <w:rFonts w:ascii="Times New Roman"/>
                <w:b w:val="false"/>
                <w:i w:val="false"/>
                <w:color w:val="000000"/>
                <w:sz w:val="20"/>
              </w:rPr>
              <w:t>
10.2.4 - понимать предполагаемое содержание свободного обсуждения без поддержки учителя на широкое разнообразие общих и учебных тем, включая обсуждения на ограниченный ряд незнакомых тем;</w:t>
            </w:r>
          </w:p>
          <w:p>
            <w:pPr>
              <w:spacing w:after="20"/>
              <w:ind w:left="20"/>
              <w:jc w:val="both"/>
            </w:pPr>
            <w:r>
              <w:rPr>
                <w:rFonts w:ascii="Times New Roman"/>
                <w:b w:val="false"/>
                <w:i w:val="false"/>
                <w:color w:val="000000"/>
                <w:sz w:val="20"/>
              </w:rPr>
              <w:t>
10.3.2 - задавать и отвечать на сложные вопросы для получения информации в рамках широкого разнообразия общих и учебных тем;</w:t>
            </w:r>
          </w:p>
          <w:p>
            <w:pPr>
              <w:spacing w:after="20"/>
              <w:ind w:left="20"/>
              <w:jc w:val="both"/>
            </w:pPr>
            <w:r>
              <w:rPr>
                <w:rFonts w:ascii="Times New Roman"/>
                <w:b w:val="false"/>
                <w:i w:val="false"/>
                <w:color w:val="000000"/>
                <w:sz w:val="20"/>
              </w:rPr>
              <w:t>
10.4.6 - определить отношение и мнение автора объемных текстов на большое разнообразие знакомых общих и учебных тем;</w:t>
            </w:r>
          </w:p>
          <w:p>
            <w:pPr>
              <w:spacing w:after="20"/>
              <w:ind w:left="20"/>
              <w:jc w:val="both"/>
            </w:pPr>
            <w:r>
              <w:rPr>
                <w:rFonts w:ascii="Times New Roman"/>
                <w:b w:val="false"/>
                <w:i w:val="false"/>
                <w:color w:val="000000"/>
                <w:sz w:val="20"/>
              </w:rPr>
              <w:t>
10.4.7 - распознавать структуру создания объемных текстов [на уровне абзацев] на ряд общих и учебных тем;</w:t>
            </w:r>
          </w:p>
          <w:p>
            <w:pPr>
              <w:spacing w:after="20"/>
              <w:ind w:left="20"/>
              <w:jc w:val="both"/>
            </w:pPr>
            <w:r>
              <w:rPr>
                <w:rFonts w:ascii="Times New Roman"/>
                <w:b w:val="false"/>
                <w:i w:val="false"/>
                <w:color w:val="000000"/>
                <w:sz w:val="20"/>
              </w:rPr>
              <w:t>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w:t>
            </w:r>
          </w:p>
          <w:p>
            <w:pPr>
              <w:spacing w:after="20"/>
              <w:ind w:left="20"/>
              <w:jc w:val="both"/>
            </w:pPr>
            <w:r>
              <w:rPr>
                <w:rFonts w:ascii="Times New Roman"/>
                <w:b w:val="false"/>
                <w:i w:val="false"/>
                <w:color w:val="000000"/>
                <w:sz w:val="20"/>
              </w:rPr>
              <w:t>
10.5.7 - использовать самостоятельно соответствующий план на уровне текста по целому ряду общих и учебных тем;</w:t>
            </w:r>
          </w:p>
          <w:p>
            <w:pPr>
              <w:spacing w:after="20"/>
              <w:ind w:left="20"/>
              <w:jc w:val="both"/>
            </w:pPr>
            <w:r>
              <w:rPr>
                <w:rFonts w:ascii="Times New Roman"/>
                <w:b w:val="false"/>
                <w:i w:val="false"/>
                <w:color w:val="000000"/>
                <w:sz w:val="20"/>
              </w:rPr>
              <w:t>
10.5.8 - сообщать и отвечать на новости и чувства в переписке с помощью различных функций по целому ряду общих и учебных тем;</w:t>
            </w:r>
          </w:p>
          <w:p>
            <w:pPr>
              <w:spacing w:after="20"/>
              <w:ind w:left="20"/>
              <w:jc w:val="both"/>
            </w:pPr>
            <w:r>
              <w:rPr>
                <w:rFonts w:ascii="Times New Roman"/>
                <w:b w:val="false"/>
                <w:i w:val="false"/>
                <w:color w:val="000000"/>
                <w:sz w:val="20"/>
              </w:rPr>
              <w:t>
10.5.9 -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xml:space="preserve">
10.6.1 -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w:t>
            </w:r>
          </w:p>
          <w:p>
            <w:pPr>
              <w:spacing w:after="20"/>
              <w:ind w:left="20"/>
              <w:jc w:val="both"/>
            </w:pPr>
            <w:r>
              <w:rPr>
                <w:rFonts w:ascii="Times New Roman"/>
                <w:b w:val="false"/>
                <w:i w:val="false"/>
                <w:color w:val="000000"/>
                <w:sz w:val="20"/>
              </w:rPr>
              <w:t xml:space="preserve">
10.6.3 - использовать различные сложные прилагательные и обычные прилагательные в качестве причастий, сравнительные структуры, при помощи которых можно указать уровень, и усилительные прилагательные на широких ряд знакомых общих и учебных тем; </w:t>
            </w:r>
          </w:p>
          <w:p>
            <w:pPr>
              <w:spacing w:after="20"/>
              <w:ind w:left="20"/>
              <w:jc w:val="both"/>
            </w:pPr>
            <w:r>
              <w:rPr>
                <w:rFonts w:ascii="Times New Roman"/>
                <w:b w:val="false"/>
                <w:i w:val="false"/>
                <w:color w:val="000000"/>
                <w:sz w:val="20"/>
              </w:rPr>
              <w:t xml:space="preserve">
10.6.8 - использовать разнообразие форм действительного и страдательного залогов в будущем и будущем продолжительном времени </w:t>
            </w:r>
          </w:p>
          <w:p>
            <w:pPr>
              <w:spacing w:after="20"/>
              <w:ind w:left="20"/>
              <w:jc w:val="both"/>
            </w:pPr>
            <w:r>
              <w:rPr>
                <w:rFonts w:ascii="Times New Roman"/>
                <w:b w:val="false"/>
                <w:i w:val="false"/>
                <w:color w:val="000000"/>
                <w:sz w:val="20"/>
              </w:rPr>
              <w:t xml:space="preserve">
на ряд разнообразных знакомых общих и учебных тем; </w:t>
            </w:r>
          </w:p>
          <w:p>
            <w:pPr>
              <w:spacing w:after="20"/>
              <w:ind w:left="20"/>
              <w:jc w:val="both"/>
            </w:pPr>
            <w:r>
              <w:rPr>
                <w:rFonts w:ascii="Times New Roman"/>
                <w:b w:val="false"/>
                <w:i w:val="false"/>
                <w:color w:val="000000"/>
                <w:sz w:val="20"/>
              </w:rPr>
              <w:t xml:space="preserve">
10.6.11 - использовать различные утверждения косвенной речи и вопросительных форм на ряд знакомых общих и учебных тем; </w:t>
            </w:r>
          </w:p>
          <w:p>
            <w:pPr>
              <w:spacing w:after="20"/>
              <w:ind w:left="20"/>
              <w:jc w:val="both"/>
            </w:pPr>
            <w:r>
              <w:rPr>
                <w:rFonts w:ascii="Times New Roman"/>
                <w:b w:val="false"/>
                <w:i w:val="false"/>
                <w:color w:val="000000"/>
                <w:sz w:val="20"/>
              </w:rPr>
              <w:t xml:space="preserve">
10.6.14 - использовать разнообразие предложных фраз после существительных и прилагательных; использовать зависимые предлоги после существительных и прилагательных, а также разнообразие предлогов после глаголов в рамках широкого спектра знакомых общих и учебных тем; </w:t>
            </w:r>
          </w:p>
          <w:p>
            <w:pPr>
              <w:spacing w:after="20"/>
              <w:ind w:left="20"/>
              <w:jc w:val="both"/>
            </w:pPr>
            <w:r>
              <w:rPr>
                <w:rFonts w:ascii="Times New Roman"/>
                <w:b w:val="false"/>
                <w:i w:val="false"/>
                <w:color w:val="000000"/>
                <w:sz w:val="20"/>
              </w:rPr>
              <w:t>
10.6.17 - использовать конструкции If / if only в третьем типе условных предложений; употребление относительных придаточных предложений, включая with which на разнообразные знакомые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устойчиво развивающегося города будущего (экономическая направленность) (дополнительная направленность на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10.1.2 - использовать навыки говорения и слушания для предоставления конструктивной обратной связи сверстникам;</w:t>
            </w:r>
          </w:p>
          <w:p>
            <w:pPr>
              <w:spacing w:after="20"/>
              <w:ind w:left="20"/>
              <w:jc w:val="both"/>
            </w:pPr>
            <w:r>
              <w:rPr>
                <w:rFonts w:ascii="Times New Roman"/>
                <w:b w:val="false"/>
                <w:i w:val="false"/>
                <w:color w:val="000000"/>
                <w:sz w:val="20"/>
              </w:rPr>
              <w:t>
10.2.3 - понимать детали аргументации в ходе свободного обсуждения на различных общие и учебные темы, включая обсуждение на некоторые незнакомые темы;</w:t>
            </w:r>
          </w:p>
          <w:p>
            <w:pPr>
              <w:spacing w:after="20"/>
              <w:ind w:left="20"/>
              <w:jc w:val="both"/>
            </w:pPr>
            <w:r>
              <w:rPr>
                <w:rFonts w:ascii="Times New Roman"/>
                <w:b w:val="false"/>
                <w:i w:val="false"/>
                <w:color w:val="000000"/>
                <w:sz w:val="20"/>
              </w:rPr>
              <w:t>
10.3.5 - взаимодействовать со сверстниками с целью выдвижения предположений относительно разнообразных общих и учебных тем;</w:t>
            </w:r>
          </w:p>
          <w:p>
            <w:pPr>
              <w:spacing w:after="20"/>
              <w:ind w:left="20"/>
              <w:jc w:val="both"/>
            </w:pPr>
            <w:r>
              <w:rPr>
                <w:rFonts w:ascii="Times New Roman"/>
                <w:b w:val="false"/>
                <w:i w:val="false"/>
                <w:color w:val="000000"/>
                <w:sz w:val="20"/>
              </w:rPr>
              <w:t xml:space="preserve">
10.3.6 - определять ход обсуждения, корректировать лексику посредством перефразирования в обсуждениях на различные знакомые общие и учебные темы; </w:t>
            </w:r>
          </w:p>
          <w:p>
            <w:pPr>
              <w:spacing w:after="20"/>
              <w:ind w:left="20"/>
              <w:jc w:val="both"/>
            </w:pPr>
            <w:r>
              <w:rPr>
                <w:rFonts w:ascii="Times New Roman"/>
                <w:b w:val="false"/>
                <w:i w:val="false"/>
                <w:color w:val="000000"/>
                <w:sz w:val="20"/>
              </w:rPr>
              <w:t>
10.3.7 - использовать соответствующие тематическую лексику и синтаксис в ходе обсуждения различных общих и учебных тем;</w:t>
            </w:r>
          </w:p>
          <w:p>
            <w:pPr>
              <w:spacing w:after="20"/>
              <w:ind w:left="20"/>
              <w:jc w:val="both"/>
            </w:pPr>
            <w:r>
              <w:rPr>
                <w:rFonts w:ascii="Times New Roman"/>
                <w:b w:val="false"/>
                <w:i w:val="false"/>
                <w:color w:val="000000"/>
                <w:sz w:val="20"/>
              </w:rPr>
              <w:t>
10.4.4 - читать различную художественную и научную литературу на знакомые и незнакомые общие и учебные темы;</w:t>
            </w:r>
          </w:p>
          <w:p>
            <w:pPr>
              <w:spacing w:after="20"/>
              <w:ind w:left="20"/>
              <w:jc w:val="both"/>
            </w:pPr>
            <w:r>
              <w:rPr>
                <w:rFonts w:ascii="Times New Roman"/>
                <w:b w:val="false"/>
                <w:i w:val="false"/>
                <w:color w:val="000000"/>
                <w:sz w:val="20"/>
              </w:rPr>
              <w:t>
10.4.9 - распознавать противоречия в аргументации в ходе продолжительных обсуждений на различные общие и учебные темы;</w:t>
            </w:r>
          </w:p>
          <w:p>
            <w:pPr>
              <w:spacing w:after="20"/>
              <w:ind w:left="20"/>
              <w:jc w:val="both"/>
            </w:pPr>
            <w:r>
              <w:rPr>
                <w:rFonts w:ascii="Times New Roman"/>
                <w:b w:val="false"/>
                <w:i w:val="false"/>
                <w:color w:val="000000"/>
                <w:sz w:val="20"/>
              </w:rPr>
              <w:t xml:space="preserve">
10.5.5 - приводить аргументированные доводы, подкрепляя их примерами и причинами в различных видах письменных работ на различных знакомые общие и учебные темы; </w:t>
            </w:r>
          </w:p>
          <w:p>
            <w:pPr>
              <w:spacing w:after="20"/>
              <w:ind w:left="20"/>
              <w:jc w:val="both"/>
            </w:pPr>
            <w:r>
              <w:rPr>
                <w:rFonts w:ascii="Times New Roman"/>
                <w:b w:val="false"/>
                <w:i w:val="false"/>
                <w:color w:val="000000"/>
                <w:sz w:val="20"/>
              </w:rPr>
              <w:t xml:space="preserve">
10.6.8 -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w:t>
            </w:r>
          </w:p>
        </w:tc>
      </w:tr>
    </w:tbl>
    <w:bookmarkStart w:name="z2444" w:id="762"/>
    <w:p>
      <w:pPr>
        <w:spacing w:after="0"/>
        <w:ind w:left="0"/>
        <w:jc w:val="both"/>
      </w:pPr>
      <w:r>
        <w:rPr>
          <w:rFonts w:ascii="Times New Roman"/>
          <w:b w:val="false"/>
          <w:i w:val="false"/>
          <w:color w:val="000000"/>
          <w:sz w:val="28"/>
        </w:rPr>
        <w:t>
      11-ый класс:</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Установление </w:t>
            </w:r>
          </w:p>
          <w:p>
            <w:pPr>
              <w:spacing w:after="20"/>
              <w:ind w:left="20"/>
              <w:jc w:val="both"/>
            </w:pPr>
            <w:r>
              <w:rPr>
                <w:rFonts w:ascii="Times New Roman"/>
                <w:b w:val="false"/>
                <w:i w:val="false"/>
                <w:color w:val="000000"/>
                <w:sz w:val="20"/>
              </w:rPr>
              <w:t>
контакта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Вводные уроки</w:t>
            </w:r>
          </w:p>
          <w:p>
            <w:pPr>
              <w:spacing w:after="20"/>
              <w:ind w:left="20"/>
              <w:jc w:val="both"/>
            </w:pPr>
            <w:r>
              <w:rPr>
                <w:rFonts w:ascii="Times New Roman"/>
                <w:b w:val="false"/>
                <w:i w:val="false"/>
                <w:color w:val="000000"/>
                <w:sz w:val="20"/>
              </w:rPr>
              <w:t xml:space="preserve">
Цели на новый учебный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 использовать навыки говорения и слушания для творческого совместного решения проблем в группах; </w:t>
            </w:r>
          </w:p>
          <w:p>
            <w:pPr>
              <w:spacing w:after="20"/>
              <w:ind w:left="20"/>
              <w:jc w:val="both"/>
            </w:pPr>
            <w:r>
              <w:rPr>
                <w:rFonts w:ascii="Times New Roman"/>
                <w:b w:val="false"/>
                <w:i w:val="false"/>
                <w:color w:val="000000"/>
                <w:sz w:val="20"/>
              </w:rPr>
              <w:t xml:space="preserve">
11.1.5 - использовать обратную связь для установления личных целей обучения </w:t>
            </w:r>
          </w:p>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без допущения ошибок;</w:t>
            </w:r>
          </w:p>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стран и городов (архитектура)</w:t>
            </w:r>
          </w:p>
          <w:p>
            <w:pPr>
              <w:spacing w:after="20"/>
              <w:ind w:left="20"/>
              <w:jc w:val="both"/>
            </w:pPr>
            <w:r>
              <w:rPr>
                <w:rFonts w:ascii="Times New Roman"/>
                <w:b w:val="false"/>
                <w:i w:val="false"/>
                <w:color w:val="000000"/>
                <w:sz w:val="20"/>
              </w:rPr>
              <w:t>
История и традиция (архитектурная ценность юрты)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структурировать и доступно предоставлять информацию другим;</w:t>
            </w:r>
          </w:p>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без допущения ошибок;</w:t>
            </w:r>
          </w:p>
          <w:p>
            <w:pPr>
              <w:spacing w:after="20"/>
              <w:ind w:left="20"/>
              <w:jc w:val="both"/>
            </w:pPr>
            <w:r>
              <w:rPr>
                <w:rFonts w:ascii="Times New Roman"/>
                <w:b w:val="false"/>
                <w:i w:val="false"/>
                <w:color w:val="000000"/>
                <w:sz w:val="20"/>
              </w:rPr>
              <w:t>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w:t>
            </w:r>
          </w:p>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предложением wh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справиться с культурным шоком.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xml:space="preserve">
11.3.3 - объяснять и обосновать свою и чужую точку зрения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11.4.1 - понимать неоднозначное и абстрактное содержание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w:t>
            </w:r>
          </w:p>
          <w:p>
            <w:pPr>
              <w:spacing w:after="20"/>
              <w:ind w:left="20"/>
              <w:jc w:val="both"/>
            </w:pPr>
            <w:r>
              <w:rPr>
                <w:rFonts w:ascii="Times New Roman"/>
                <w:b w:val="false"/>
                <w:i w:val="false"/>
                <w:color w:val="000000"/>
                <w:sz w:val="20"/>
              </w:rPr>
              <w:t xml:space="preserve">
11.6.3 - использовать различные прилагательные в сочетании со словом that, инфинитивом, предложением wh на большое разнообразие общих и учебных тем; </w:t>
            </w:r>
          </w:p>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неофициальный стиль письма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xml:space="preserve">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 </w:t>
            </w:r>
          </w:p>
          <w:p>
            <w:pPr>
              <w:spacing w:after="20"/>
              <w:ind w:left="20"/>
              <w:jc w:val="both"/>
            </w:pPr>
            <w:r>
              <w:rPr>
                <w:rFonts w:ascii="Times New Roman"/>
                <w:b w:val="false"/>
                <w:i w:val="false"/>
                <w:color w:val="000000"/>
                <w:sz w:val="20"/>
              </w:rPr>
              <w:t xml:space="preserve">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 </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xml:space="preserve">
11.4.2 - понимать конкретную информацию и детали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xml:space="preserve">
11.4.5 - установить значение из контекста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xml:space="preserve">
11.6.11 - употреблять существительные, изменяемые до и после на широкое разнообразие общих и учебных тем; </w:t>
            </w:r>
          </w:p>
          <w:p>
            <w:pPr>
              <w:spacing w:after="20"/>
              <w:ind w:left="20"/>
              <w:jc w:val="both"/>
            </w:pPr>
            <w:r>
              <w:rPr>
                <w:rFonts w:ascii="Times New Roman"/>
                <w:b w:val="false"/>
                <w:i w:val="false"/>
                <w:color w:val="000000"/>
                <w:sz w:val="20"/>
              </w:rPr>
              <w:t xml:space="preserve">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w:t>
            </w:r>
          </w:p>
          <w:p>
            <w:pPr>
              <w:spacing w:after="20"/>
              <w:ind w:left="20"/>
              <w:jc w:val="both"/>
            </w:pPr>
            <w:r>
              <w:rPr>
                <w:rFonts w:ascii="Times New Roman"/>
                <w:b w:val="false"/>
                <w:i w:val="false"/>
                <w:color w:val="000000"/>
                <w:sz w:val="20"/>
              </w:rPr>
              <w:t xml:space="preserve">
11.6.5 - использовать разнообразные взаимодополняемые структуры переходных и непереходных глаголов на широкий ряд общих и учебных тем; </w:t>
            </w:r>
          </w:p>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анализ животного мира: летучие мыши, орлы, пчелы и дельфины.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11.3.1 - использовать формальный и неформальный стиль речи при обсуждении на различные общие и учебные темы, в том числе на некоторые незнакомые темы;</w:t>
            </w:r>
          </w:p>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p>
            <w:pPr>
              <w:spacing w:after="20"/>
              <w:ind w:left="20"/>
              <w:jc w:val="both"/>
            </w:pPr>
            <w:r>
              <w:rPr>
                <w:rFonts w:ascii="Times New Roman"/>
                <w:b w:val="false"/>
                <w:i w:val="false"/>
                <w:color w:val="000000"/>
                <w:sz w:val="20"/>
              </w:rPr>
              <w:t>
11.4.5 - установить значение из контекста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отличительных особенностей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10.5.1 - планировать, писать, редактировать и корректировать работу на уровне текста самостоятельно на ряд общих и учебных тем;</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11.6.7 - использовать большое разнообразие глаголов в форме совершенного времени действительного и страдательного залогов и ряд глаголов в форме совершенного длительного времени на широкий спектр общих и учебных тем;</w:t>
            </w:r>
          </w:p>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отличительных особенностей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 оценивать и конструктивно реагировать на обратную связь, полученную от других учащихся; </w:t>
            </w:r>
          </w:p>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 том числе некоторых незнакомых тем;</w:t>
            </w:r>
          </w:p>
          <w:p>
            <w:pPr>
              <w:spacing w:after="20"/>
              <w:ind w:left="20"/>
              <w:jc w:val="both"/>
            </w:pPr>
            <w:r>
              <w:rPr>
                <w:rFonts w:ascii="Times New Roman"/>
                <w:b w:val="false"/>
                <w:i w:val="false"/>
                <w:color w:val="000000"/>
                <w:sz w:val="20"/>
              </w:rPr>
              <w:t>
11.3.1 - использовать формальный и неформальный стиль речи во время обсуждений на различные общие и учебные темы, в том числе на некоторые незнакомые темы;</w:t>
            </w:r>
          </w:p>
          <w:p>
            <w:pPr>
              <w:spacing w:after="20"/>
              <w:ind w:left="20"/>
              <w:jc w:val="both"/>
            </w:pPr>
            <w:r>
              <w:rPr>
                <w:rFonts w:ascii="Times New Roman"/>
                <w:b w:val="false"/>
                <w:i w:val="false"/>
                <w:color w:val="000000"/>
                <w:sz w:val="20"/>
              </w:rPr>
              <w:t xml:space="preserve">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w:t>
            </w:r>
          </w:p>
          <w:p>
            <w:pPr>
              <w:spacing w:after="20"/>
              <w:ind w:left="20"/>
              <w:jc w:val="both"/>
            </w:pPr>
            <w:r>
              <w:rPr>
                <w:rFonts w:ascii="Times New Roman"/>
                <w:b w:val="false"/>
                <w:i w:val="false"/>
                <w:color w:val="000000"/>
                <w:sz w:val="20"/>
              </w:rPr>
              <w:t>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w:t>
            </w:r>
          </w:p>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Собеседование и инструкции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преуспеть во время собеседования</w:t>
            </w:r>
          </w:p>
          <w:p>
            <w:pPr>
              <w:spacing w:after="20"/>
              <w:ind w:left="20"/>
              <w:jc w:val="both"/>
            </w:pPr>
            <w:r>
              <w:rPr>
                <w:rFonts w:ascii="Times New Roman"/>
                <w:b w:val="false"/>
                <w:i w:val="false"/>
                <w:color w:val="000000"/>
                <w:sz w:val="20"/>
              </w:rPr>
              <w:t>
Анализ собеседования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обеспечения индивидуальной обратной связи одноклассникам;</w:t>
            </w:r>
          </w:p>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p>
            <w:pPr>
              <w:spacing w:after="20"/>
              <w:ind w:left="20"/>
              <w:jc w:val="both"/>
            </w:pPr>
            <w:r>
              <w:rPr>
                <w:rFonts w:ascii="Times New Roman"/>
                <w:b w:val="false"/>
                <w:i w:val="false"/>
                <w:color w:val="000000"/>
                <w:sz w:val="20"/>
              </w:rPr>
              <w:t>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p>
            <w:pPr>
              <w:spacing w:after="20"/>
              <w:ind w:left="20"/>
              <w:jc w:val="both"/>
            </w:pPr>
            <w:r>
              <w:rPr>
                <w:rFonts w:ascii="Times New Roman"/>
                <w:b w:val="false"/>
                <w:i w:val="false"/>
                <w:color w:val="000000"/>
                <w:sz w:val="20"/>
              </w:rPr>
              <w:t>
11.6.4 - использовать различные аффиксы с соответствующим смыслом на правильным написанием на широкий ряд общих и учебных тем;</w:t>
            </w:r>
          </w:p>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p>
            <w:pPr>
              <w:spacing w:after="20"/>
              <w:ind w:left="20"/>
              <w:jc w:val="both"/>
            </w:pPr>
            <w:r>
              <w:rPr>
                <w:rFonts w:ascii="Times New Roman"/>
                <w:b w:val="false"/>
                <w:i w:val="false"/>
                <w:color w:val="000000"/>
                <w:sz w:val="20"/>
              </w:rPr>
              <w:t>
11.6.14 - использовать большое разнообразие более сложных предложных фраз, относящихся теме согласия и уважения; использовать разнообразие составных глаголов различных синтаксических видов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и их применение (Как использовать изобретение)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11.6.12 - использовать широкое разнообразие модальных форм глагола в прошедшем времени для выражения соответствующих функций; использовать широкое разнообразие структур псевдомодальных структур supposed to, bound to, due, willing to на большое разнообразие общих и учебных тем;</w:t>
            </w:r>
          </w:p>
          <w:p>
            <w:pPr>
              <w:spacing w:after="20"/>
              <w:ind w:left="20"/>
              <w:jc w:val="both"/>
            </w:pPr>
            <w:r>
              <w:rPr>
                <w:rFonts w:ascii="Times New Roman"/>
                <w:b w:val="false"/>
                <w:i w:val="false"/>
                <w:color w:val="000000"/>
                <w:sz w:val="20"/>
              </w:rPr>
              <w:t>
11.6.15 - использовать большое количество более сложных союзов для выражения согласия и контраста на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техники запоминаний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11.2.4 - понимать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11.4.4 - читать большое разнообразие текстов художественной и научной литературы на более сложные и абстрактные общие и учебные темы;</w:t>
            </w:r>
          </w:p>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p>
            <w:pPr>
              <w:spacing w:after="20"/>
              <w:ind w:left="20"/>
              <w:jc w:val="both"/>
            </w:pPr>
            <w:r>
              <w:rPr>
                <w:rFonts w:ascii="Times New Roman"/>
                <w:b w:val="false"/>
                <w:i w:val="false"/>
                <w:color w:val="000000"/>
                <w:sz w:val="20"/>
              </w:rPr>
              <w:t xml:space="preserve">
11.6.4 - использовать различные аффиксы с соответствующим смыслом на правильным написанием на широкий ряд общих и учебных тем; </w:t>
            </w:r>
          </w:p>
          <w:p>
            <w:pPr>
              <w:spacing w:after="20"/>
              <w:ind w:left="20"/>
              <w:jc w:val="both"/>
            </w:pPr>
            <w:r>
              <w:rPr>
                <w:rFonts w:ascii="Times New Roman"/>
                <w:b w:val="false"/>
                <w:i w:val="false"/>
                <w:color w:val="000000"/>
                <w:sz w:val="20"/>
              </w:rPr>
              <w:t>
11.6.12 - использовать широкое разнообразие модальных глаголов в форме прошедшего времени для выражения соответствующих функций; использовать широкое разнообразие псевдомодальных структур supposed to, bound to, due, willing to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и доклад о часах/Научное видео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урок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использовать навыки говорения и слушания для творческого совместного решения проблем в группах;</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xml:space="preserve">
10.1.6 - структурировать и доступно предоставлять информацию другим; </w:t>
            </w:r>
          </w:p>
          <w:p>
            <w:pPr>
              <w:spacing w:after="20"/>
              <w:ind w:left="20"/>
              <w:jc w:val="both"/>
            </w:pPr>
            <w:r>
              <w:rPr>
                <w:rFonts w:ascii="Times New Roman"/>
                <w:b w:val="false"/>
                <w:i w:val="false"/>
                <w:color w:val="000000"/>
                <w:sz w:val="20"/>
              </w:rPr>
              <w:t>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w:t>
            </w:r>
          </w:p>
          <w:p>
            <w:pPr>
              <w:spacing w:after="20"/>
              <w:ind w:left="20"/>
              <w:jc w:val="both"/>
            </w:pPr>
            <w:r>
              <w:rPr>
                <w:rFonts w:ascii="Times New Roman"/>
                <w:b w:val="false"/>
                <w:i w:val="false"/>
                <w:color w:val="000000"/>
                <w:sz w:val="20"/>
              </w:rPr>
              <w:t xml:space="preserve">
11.3.3 - объяснять и обосновать свою и чужую точку зрения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11.4.7 - распознавать структуру создания объемных текстов [на уровне абзаца] на ряд более сложных и абстрактных общих и учебных тем</w:t>
            </w:r>
          </w:p>
          <w:p>
            <w:pPr>
              <w:spacing w:after="20"/>
              <w:ind w:left="20"/>
              <w:jc w:val="both"/>
            </w:pPr>
            <w:r>
              <w:rPr>
                <w:rFonts w:ascii="Times New Roman"/>
                <w:b w:val="false"/>
                <w:i w:val="false"/>
                <w:color w:val="000000"/>
                <w:sz w:val="20"/>
              </w:rPr>
              <w:t xml:space="preserve">
11.4.8 - отобрать и оценить бумажные и цифровые информационные ресурсы для уточнения смысла и углубленного понимания; </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информации посредством различных технических средств и программ для презентаций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 использовать навыки говорения и слушания для обеспечения индивидуальной обратной связи одноклассникам; </w:t>
            </w:r>
          </w:p>
          <w:p>
            <w:pPr>
              <w:spacing w:after="20"/>
              <w:ind w:left="20"/>
              <w:jc w:val="both"/>
            </w:pPr>
            <w:r>
              <w:rPr>
                <w:rFonts w:ascii="Times New Roman"/>
                <w:b w:val="false"/>
                <w:i w:val="false"/>
                <w:color w:val="000000"/>
                <w:sz w:val="20"/>
              </w:rPr>
              <w:t>
11.1.4 - оценивать и конструктивно реагировать на обратную связь, полученную от других учащихся;</w:t>
            </w:r>
          </w:p>
          <w:p>
            <w:pPr>
              <w:spacing w:after="20"/>
              <w:ind w:left="20"/>
              <w:jc w:val="both"/>
            </w:pPr>
            <w:r>
              <w:rPr>
                <w:rFonts w:ascii="Times New Roman"/>
                <w:b w:val="false"/>
                <w:i w:val="false"/>
                <w:color w:val="000000"/>
                <w:sz w:val="20"/>
              </w:rPr>
              <w:t>
11.1.7 - строить и отстаивать логичный аргумент во время говорения или на письме;</w:t>
            </w:r>
          </w:p>
          <w:p>
            <w:pPr>
              <w:spacing w:after="20"/>
              <w:ind w:left="20"/>
              <w:jc w:val="both"/>
            </w:pPr>
            <w:r>
              <w:rPr>
                <w:rFonts w:ascii="Times New Roman"/>
                <w:b w:val="false"/>
                <w:i w:val="false"/>
                <w:color w:val="000000"/>
                <w:sz w:val="20"/>
              </w:rPr>
              <w:t xml:space="preserve">
11.2.3 - понимать деталь аргумента в свободном обсуждении без поддержки учителя на широкое разнообразие общих и учебных тем, включая обсуждения на растущий ряд незнакомых тем; </w:t>
            </w:r>
          </w:p>
          <w:p>
            <w:pPr>
              <w:spacing w:after="20"/>
              <w:ind w:left="20"/>
              <w:jc w:val="both"/>
            </w:pPr>
            <w:r>
              <w:rPr>
                <w:rFonts w:ascii="Times New Roman"/>
                <w:b w:val="false"/>
                <w:i w:val="false"/>
                <w:color w:val="000000"/>
                <w:sz w:val="20"/>
              </w:rPr>
              <w:t xml:space="preserve">
11.2.6 -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 </w:t>
            </w:r>
          </w:p>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 том числе некоторых незнакомых тем;</w:t>
            </w:r>
          </w:p>
          <w:p>
            <w:pPr>
              <w:spacing w:after="20"/>
              <w:ind w:left="20"/>
              <w:jc w:val="both"/>
            </w:pPr>
            <w:r>
              <w:rPr>
                <w:rFonts w:ascii="Times New Roman"/>
                <w:b w:val="false"/>
                <w:i w:val="false"/>
                <w:color w:val="000000"/>
                <w:sz w:val="20"/>
              </w:rPr>
              <w:t xml:space="preserve">
11.3.7 - употреблять соответствующую специфичную лексику и синтаксис в рамках обсуждения на ряд знакомых и некоторых незнакомых общих и учебных тем; </w:t>
            </w:r>
          </w:p>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p>
            <w:pPr>
              <w:spacing w:after="20"/>
              <w:ind w:left="20"/>
              <w:jc w:val="both"/>
            </w:pPr>
            <w:r>
              <w:rPr>
                <w:rFonts w:ascii="Times New Roman"/>
                <w:b w:val="false"/>
                <w:i w:val="false"/>
                <w:color w:val="000000"/>
                <w:sz w:val="20"/>
              </w:rPr>
              <w:t>
11.6.7 -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и изобретения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рынка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xml:space="preserve">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 </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xml:space="preserve">
11.4.3 -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w:t>
            </w:r>
          </w:p>
          <w:p>
            <w:pPr>
              <w:spacing w:after="20"/>
              <w:ind w:left="20"/>
              <w:jc w:val="both"/>
            </w:pPr>
            <w:r>
              <w:rPr>
                <w:rFonts w:ascii="Times New Roman"/>
                <w:b w:val="false"/>
                <w:i w:val="false"/>
                <w:color w:val="000000"/>
                <w:sz w:val="20"/>
              </w:rPr>
              <w:t>
11.5.2 - использовать большое разнообразие лексического запаса, соответствующего теме, жанру, без допущения ошибок;</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11.5.6 - писать связно на уровне текста, используя различные слова-связки, на большое разнообразие знакомых общих и учебных тем; </w:t>
            </w:r>
          </w:p>
          <w:p>
            <w:pPr>
              <w:spacing w:after="20"/>
              <w:ind w:left="20"/>
              <w:jc w:val="both"/>
            </w:pPr>
            <w:r>
              <w:rPr>
                <w:rFonts w:ascii="Times New Roman"/>
                <w:b w:val="false"/>
                <w:i w:val="false"/>
                <w:color w:val="000000"/>
                <w:sz w:val="20"/>
              </w:rPr>
              <w:t>
11.6.11 - использовать именные структуры именные структуры, измененные до и после на разнообразные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успех в бизнесе?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xml:space="preserve">
11.2.4 - понимать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 </w:t>
            </w:r>
          </w:p>
          <w:p>
            <w:pPr>
              <w:spacing w:after="20"/>
              <w:ind w:left="20"/>
              <w:jc w:val="both"/>
            </w:pPr>
            <w:r>
              <w:rPr>
                <w:rFonts w:ascii="Times New Roman"/>
                <w:b w:val="false"/>
                <w:i w:val="false"/>
                <w:color w:val="000000"/>
                <w:sz w:val="20"/>
              </w:rPr>
              <w:t xml:space="preserve">
11.4.1 - понимать неоднозначное и абстрактное содержание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11.5.8 - сообщать и отвечать на новости и чувства в переписке с помощью различных функций по широкому ряду общих и учебных тем;</w:t>
            </w:r>
          </w:p>
          <w:p>
            <w:pPr>
              <w:spacing w:after="20"/>
              <w:ind w:left="20"/>
              <w:jc w:val="both"/>
            </w:pPr>
            <w:r>
              <w:rPr>
                <w:rFonts w:ascii="Times New Roman"/>
                <w:b w:val="false"/>
                <w:i w:val="false"/>
                <w:color w:val="000000"/>
                <w:sz w:val="20"/>
              </w:rPr>
              <w:t>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анализ и рейтинг изобретений</w:t>
            </w:r>
          </w:p>
          <w:p>
            <w:pPr>
              <w:spacing w:after="20"/>
              <w:ind w:left="20"/>
              <w:jc w:val="both"/>
            </w:pPr>
            <w:r>
              <w:rPr>
                <w:rFonts w:ascii="Times New Roman"/>
                <w:b w:val="false"/>
                <w:i w:val="false"/>
                <w:color w:val="000000"/>
                <w:sz w:val="20"/>
              </w:rPr>
              <w:t>
Создай свое изобретение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 использовать навыки говорения и слушания для творческого совместного решения проблем в группах; </w:t>
            </w:r>
          </w:p>
          <w:p>
            <w:pPr>
              <w:spacing w:after="20"/>
              <w:ind w:left="20"/>
              <w:jc w:val="both"/>
            </w:pPr>
            <w:r>
              <w:rPr>
                <w:rFonts w:ascii="Times New Roman"/>
                <w:b w:val="false"/>
                <w:i w:val="false"/>
                <w:color w:val="000000"/>
                <w:sz w:val="20"/>
              </w:rPr>
              <w:t xml:space="preserve">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xml:space="preserve">
11.3.3 - объяснять и обосновать свою и чужую точку зрения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p>
            <w:pPr>
              <w:spacing w:after="20"/>
              <w:ind w:left="20"/>
              <w:jc w:val="both"/>
            </w:pPr>
            <w:r>
              <w:rPr>
                <w:rFonts w:ascii="Times New Roman"/>
                <w:b w:val="false"/>
                <w:i w:val="false"/>
                <w:color w:val="000000"/>
                <w:sz w:val="20"/>
              </w:rPr>
              <w:t xml:space="preserve">
11.3.7 - употреблять соответствующую специфичную лексику и синтаксис в рамках обсуждения на ряд знакомых и некоторых незнакомых общих и учебных тем; </w:t>
            </w:r>
          </w:p>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11.6.3 - использовать различные прилагательные в сочетании со словом that, инфинитивом, предложением wh на большое разнообразие общих и учебных тем;</w:t>
            </w:r>
          </w:p>
          <w:p>
            <w:pPr>
              <w:spacing w:after="20"/>
              <w:ind w:left="20"/>
              <w:jc w:val="both"/>
            </w:pPr>
            <w:r>
              <w:rPr>
                <w:rFonts w:ascii="Times New Roman"/>
                <w:b w:val="false"/>
                <w:i w:val="false"/>
                <w:color w:val="000000"/>
                <w:sz w:val="20"/>
              </w:rPr>
              <w:t>
11.6.14 - использовать большое разнообразие более сложных предложных фраз, относящихся теме согласия и уважения; использовать разнообразие составных глаголов различных синтаксических видов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перемены и дальнейшее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элементов, воздействующие на успешное выступление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 использовать навыки говорения и слушания для обеспечения индивидуальной обратной связи одноклассникам; </w:t>
            </w:r>
          </w:p>
          <w:p>
            <w:pPr>
              <w:spacing w:after="20"/>
              <w:ind w:left="20"/>
              <w:jc w:val="both"/>
            </w:pPr>
            <w:r>
              <w:rPr>
                <w:rFonts w:ascii="Times New Roman"/>
                <w:b w:val="false"/>
                <w:i w:val="false"/>
                <w:color w:val="000000"/>
                <w:sz w:val="20"/>
              </w:rPr>
              <w:t>
11.1.9 - использовать воображение для выражения мыслей, идей, опыта и чувств;</w:t>
            </w:r>
          </w:p>
          <w:p>
            <w:pPr>
              <w:spacing w:after="20"/>
              <w:ind w:left="20"/>
              <w:jc w:val="both"/>
            </w:pPr>
            <w:r>
              <w:rPr>
                <w:rFonts w:ascii="Times New Roman"/>
                <w:b w:val="false"/>
                <w:i w:val="false"/>
                <w:color w:val="000000"/>
                <w:sz w:val="20"/>
              </w:rPr>
              <w:t>
11.2.1 - понимать основное содержание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xml:space="preserve">
11.2.7 -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w:t>
            </w:r>
          </w:p>
          <w:p>
            <w:pPr>
              <w:spacing w:after="20"/>
              <w:ind w:left="20"/>
              <w:jc w:val="both"/>
            </w:pPr>
            <w:r>
              <w:rPr>
                <w:rFonts w:ascii="Times New Roman"/>
                <w:b w:val="false"/>
                <w:i w:val="false"/>
                <w:color w:val="000000"/>
                <w:sz w:val="20"/>
              </w:rPr>
              <w:t>
11.2.8 - распознавать противоречия в аргументе в свободном обсуждении на ряд общих и учебных тем, включая некоторые незнакомые темы;</w:t>
            </w:r>
          </w:p>
          <w:p>
            <w:pPr>
              <w:spacing w:after="20"/>
              <w:ind w:left="20"/>
              <w:jc w:val="both"/>
            </w:pPr>
            <w:r>
              <w:rPr>
                <w:rFonts w:ascii="Times New Roman"/>
                <w:b w:val="false"/>
                <w:i w:val="false"/>
                <w:color w:val="000000"/>
                <w:sz w:val="20"/>
              </w:rPr>
              <w:t xml:space="preserve">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xml:space="preserve">
11.5.6 - писать связно на уровне текста, используя различные слова-связки, на большое разнообразие знакомых общих и учебных тем; </w:t>
            </w:r>
          </w:p>
          <w:p>
            <w:pPr>
              <w:spacing w:after="20"/>
              <w:ind w:left="20"/>
              <w:jc w:val="both"/>
            </w:pPr>
            <w:r>
              <w:rPr>
                <w:rFonts w:ascii="Times New Roman"/>
                <w:b w:val="false"/>
                <w:i w:val="false"/>
                <w:color w:val="000000"/>
                <w:sz w:val="20"/>
              </w:rPr>
              <w:t>
11.6.4 - использовать различные аффиксы с соответствующим смыслом на правильным написанием на широкий ряд общих и учебных тем;</w:t>
            </w:r>
          </w:p>
          <w:p>
            <w:pPr>
              <w:spacing w:after="20"/>
              <w:ind w:left="20"/>
              <w:jc w:val="both"/>
            </w:pPr>
            <w:r>
              <w:rPr>
                <w:rFonts w:ascii="Times New Roman"/>
                <w:b w:val="false"/>
                <w:i w:val="false"/>
                <w:color w:val="000000"/>
                <w:sz w:val="20"/>
              </w:rPr>
              <w:t>
11.6.8 -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w:t>
            </w:r>
          </w:p>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спорных вопросов</w:t>
            </w:r>
          </w:p>
          <w:p>
            <w:pPr>
              <w:spacing w:after="20"/>
              <w:ind w:left="20"/>
              <w:jc w:val="both"/>
            </w:pPr>
            <w:r>
              <w:rPr>
                <w:rFonts w:ascii="Times New Roman"/>
                <w:b w:val="false"/>
                <w:i w:val="false"/>
                <w:color w:val="000000"/>
                <w:sz w:val="20"/>
              </w:rPr>
              <w:t>
Анализ академического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11.2.1 - понимать основное содержание свободного обсуждения на большое разнообразие общих и учебных тем, включая обсуждения на ограниченное растущее разнообразие незнакомых тем;</w:t>
            </w:r>
          </w:p>
          <w:p>
            <w:pPr>
              <w:spacing w:after="20"/>
              <w:ind w:left="20"/>
              <w:jc w:val="both"/>
            </w:pPr>
            <w:r>
              <w:rPr>
                <w:rFonts w:ascii="Times New Roman"/>
                <w:b w:val="false"/>
                <w:i w:val="false"/>
                <w:color w:val="000000"/>
                <w:sz w:val="20"/>
              </w:rPr>
              <w:t>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11.3.1 - использовать формальный и неформальный стиль речи во время обсуждений на различные общие и учебные темы, в том числе на некоторые незнакомые темы;</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11.6.4 - использовать различные аффиксы с соответствующим смыслом на правильным написанием на широкий ряд общих и учебных тем;</w:t>
            </w:r>
          </w:p>
          <w:p>
            <w:pPr>
              <w:spacing w:after="20"/>
              <w:ind w:left="20"/>
              <w:jc w:val="both"/>
            </w:pPr>
            <w:r>
              <w:rPr>
                <w:rFonts w:ascii="Times New Roman"/>
                <w:b w:val="false"/>
                <w:i w:val="false"/>
                <w:color w:val="000000"/>
                <w:sz w:val="20"/>
              </w:rPr>
              <w:t>
11.6.5 - употреблять разнообразные взаимодополняемые структуры переходных и непереходных глаголов на широкий ряд общих и учебных 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в удовольствие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читают научную литературу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11.1.8 - развивать межкультурную чувствительность посредством чтения и обсуждений; </w:t>
            </w:r>
          </w:p>
          <w:p>
            <w:pPr>
              <w:spacing w:after="20"/>
              <w:ind w:left="20"/>
              <w:jc w:val="both"/>
            </w:pPr>
            <w:r>
              <w:rPr>
                <w:rFonts w:ascii="Times New Roman"/>
                <w:b w:val="false"/>
                <w:i w:val="false"/>
                <w:color w:val="000000"/>
                <w:sz w:val="20"/>
              </w:rPr>
              <w:t xml:space="preserve">
11.1.10 - использовать обсуждение или письмо как средство рефлексии и изучения взглядов на мир; </w:t>
            </w:r>
          </w:p>
          <w:p>
            <w:pPr>
              <w:spacing w:after="20"/>
              <w:ind w:left="20"/>
              <w:jc w:val="both"/>
            </w:pPr>
            <w:r>
              <w:rPr>
                <w:rFonts w:ascii="Times New Roman"/>
                <w:b w:val="false"/>
                <w:i w:val="false"/>
                <w:color w:val="000000"/>
                <w:sz w:val="20"/>
              </w:rPr>
              <w:t>
11.2.4 - понимать предполагаемое содержание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xml:space="preserve">
11.3.4 -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11.4.4 - читать большое разнообразие текстов художественной и научной литературы на более сложные и абстрактные общие и учебные темы;</w:t>
            </w:r>
          </w:p>
          <w:p>
            <w:pPr>
              <w:spacing w:after="20"/>
              <w:ind w:left="20"/>
              <w:jc w:val="both"/>
            </w:pPr>
            <w:r>
              <w:rPr>
                <w:rFonts w:ascii="Times New Roman"/>
                <w:b w:val="false"/>
                <w:i w:val="false"/>
                <w:color w:val="000000"/>
                <w:sz w:val="20"/>
              </w:rPr>
              <w:t>
11.4.5 - установить значение из контекста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p>
            <w:pPr>
              <w:spacing w:after="20"/>
              <w:ind w:left="20"/>
              <w:jc w:val="both"/>
            </w:pPr>
            <w:r>
              <w:rPr>
                <w:rFonts w:ascii="Times New Roman"/>
                <w:b w:val="false"/>
                <w:i w:val="false"/>
                <w:color w:val="000000"/>
                <w:sz w:val="20"/>
              </w:rPr>
              <w:t>
11.4.8 - отобрать и оценить бумажные и цифровые информационные ресурсы для уточнения смысла и углубленного понимания;</w:t>
            </w:r>
          </w:p>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p>
            <w:pPr>
              <w:spacing w:after="20"/>
              <w:ind w:left="20"/>
              <w:jc w:val="both"/>
            </w:pPr>
            <w:r>
              <w:rPr>
                <w:rFonts w:ascii="Times New Roman"/>
                <w:b w:val="false"/>
                <w:i w:val="false"/>
                <w:color w:val="000000"/>
                <w:sz w:val="20"/>
              </w:rPr>
              <w:t>
10.5.4 -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w:t>
            </w:r>
          </w:p>
          <w:p>
            <w:pPr>
              <w:spacing w:after="20"/>
              <w:ind w:left="20"/>
              <w:jc w:val="both"/>
            </w:pPr>
            <w:r>
              <w:rPr>
                <w:rFonts w:ascii="Times New Roman"/>
                <w:b w:val="false"/>
                <w:i w:val="false"/>
                <w:color w:val="000000"/>
                <w:sz w:val="20"/>
              </w:rPr>
              <w:t>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w:t>
            </w:r>
          </w:p>
          <w:p>
            <w:pPr>
              <w:spacing w:after="20"/>
              <w:ind w:left="20"/>
              <w:jc w:val="both"/>
            </w:pPr>
            <w:r>
              <w:rPr>
                <w:rFonts w:ascii="Times New Roman"/>
                <w:b w:val="false"/>
                <w:i w:val="false"/>
                <w:color w:val="000000"/>
                <w:sz w:val="20"/>
              </w:rPr>
              <w:t>
11.6.9 - употреблять широкое разнообразие глаголов в форме настоящего и прошедшего времен,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Четверть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утверждений и предоставление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Различные способы самовыражения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11.2.2 - понимать конкретную информацию во время свободного обсуждения без поддержки учителя на большое разнообразие общих и учебных тем, включая обсуждения на растущее разнообразие незнакомых тем;</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11.4.2 - понимать конкретную информацию и детали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10.5.1 - самостоятельно планировать, писать, редактировать и корректировать работу на уровне текста на ряд общих и учебных тем;</w:t>
            </w:r>
          </w:p>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p>
            <w:pPr>
              <w:spacing w:after="20"/>
              <w:ind w:left="20"/>
              <w:jc w:val="both"/>
            </w:pPr>
            <w:r>
              <w:rPr>
                <w:rFonts w:ascii="Times New Roman"/>
                <w:b w:val="false"/>
                <w:i w:val="false"/>
                <w:color w:val="000000"/>
                <w:sz w:val="20"/>
              </w:rPr>
              <w:t>
11.6.10 - употреблять большое разнообразие высказываний прямой речи, командных и вопросительных форм на большой ряд общих и учебных тем;</w:t>
            </w:r>
          </w:p>
          <w:p>
            <w:pPr>
              <w:spacing w:after="20"/>
              <w:ind w:left="20"/>
              <w:jc w:val="both"/>
            </w:pPr>
            <w:r>
              <w:rPr>
                <w:rFonts w:ascii="Times New Roman"/>
                <w:b w:val="false"/>
                <w:i w:val="false"/>
                <w:color w:val="000000"/>
                <w:sz w:val="20"/>
              </w:rPr>
              <w:t>
11.6.13 -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для будущей карьеры</w:t>
            </w:r>
          </w:p>
          <w:p>
            <w:pPr>
              <w:spacing w:after="20"/>
              <w:ind w:left="20"/>
              <w:jc w:val="both"/>
            </w:pPr>
            <w:r>
              <w:rPr>
                <w:rFonts w:ascii="Times New Roman"/>
                <w:b w:val="false"/>
                <w:i w:val="false"/>
                <w:color w:val="000000"/>
                <w:sz w:val="20"/>
              </w:rPr>
              <w:t>
Выпуск информационных листовок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11.3.3 - объяснять и обосновать свою и чужую точку зрения на ряд общих и учебных тем, включая некоторые незнакомые темы;</w:t>
            </w:r>
          </w:p>
          <w:p>
            <w:pPr>
              <w:spacing w:after="20"/>
              <w:ind w:left="20"/>
              <w:jc w:val="both"/>
            </w:pPr>
            <w:r>
              <w:rPr>
                <w:rFonts w:ascii="Times New Roman"/>
                <w:b w:val="false"/>
                <w:i w:val="false"/>
                <w:color w:val="000000"/>
                <w:sz w:val="20"/>
              </w:rPr>
              <w:t xml:space="preserve">
11.4.2 - понимать конкретную информацию и детали объемных текстов на большое разнообразие знакомых и незнакомых общих и учебных тем; </w:t>
            </w:r>
          </w:p>
          <w:p>
            <w:pPr>
              <w:spacing w:after="20"/>
              <w:ind w:left="20"/>
              <w:jc w:val="both"/>
            </w:pPr>
            <w:r>
              <w:rPr>
                <w:rFonts w:ascii="Times New Roman"/>
                <w:b w:val="false"/>
                <w:i w:val="false"/>
                <w:color w:val="000000"/>
                <w:sz w:val="20"/>
              </w:rPr>
              <w:t xml:space="preserve">
11.4.4 - читать большое разнообразие текстов художественной и научной литературы на более сложные и абстрактные общие и учебные темы; </w:t>
            </w:r>
          </w:p>
          <w:p>
            <w:pPr>
              <w:spacing w:after="20"/>
              <w:ind w:left="20"/>
              <w:jc w:val="both"/>
            </w:pPr>
            <w:r>
              <w:rPr>
                <w:rFonts w:ascii="Times New Roman"/>
                <w:b w:val="false"/>
                <w:i w:val="false"/>
                <w:color w:val="000000"/>
                <w:sz w:val="20"/>
              </w:rPr>
              <w:t>
11.4.7 - распознавать структуру создания объемных текстов [на уровне абзаца] на ряд более сложных и абстрактных общих и учебных тем</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 </w:t>
            </w:r>
          </w:p>
          <w:p>
            <w:pPr>
              <w:spacing w:after="20"/>
              <w:ind w:left="20"/>
              <w:jc w:val="both"/>
            </w:pPr>
            <w:r>
              <w:rPr>
                <w:rFonts w:ascii="Times New Roman"/>
                <w:b w:val="false"/>
                <w:i w:val="false"/>
                <w:color w:val="000000"/>
                <w:sz w:val="20"/>
              </w:rPr>
              <w:t>
11.5.7 - использовать самостоятельно соответствующий план на уровне текста по широкому ряду общих и учебных тем;</w:t>
            </w:r>
          </w:p>
          <w:p>
            <w:pPr>
              <w:spacing w:after="20"/>
              <w:ind w:left="20"/>
              <w:jc w:val="both"/>
            </w:pPr>
            <w:r>
              <w:rPr>
                <w:rFonts w:ascii="Times New Roman"/>
                <w:b w:val="false"/>
                <w:i w:val="false"/>
                <w:color w:val="000000"/>
                <w:sz w:val="20"/>
              </w:rPr>
              <w:t>
11.6.5 - использовать разнообразные взаимодополняемые структуры переходных и непереходных глаголов на широкий ряд общих и учебных тем;</w:t>
            </w:r>
          </w:p>
          <w:p>
            <w:pPr>
              <w:spacing w:after="20"/>
              <w:ind w:left="20"/>
              <w:jc w:val="both"/>
            </w:pPr>
            <w:r>
              <w:rPr>
                <w:rFonts w:ascii="Times New Roman"/>
                <w:b w:val="false"/>
                <w:i w:val="false"/>
                <w:color w:val="000000"/>
                <w:sz w:val="20"/>
              </w:rPr>
              <w:t>
11.6.14 - использовать большое разнообразие более сложных предложных фраз, относящихся теме согласия и уважения; использовать разнообразие составных глаголов различных синтаксических видов на большое разнообразие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миру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урок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использовать обсуждение или письмо как средство рефлексии и изучения взглядов на мир;</w:t>
            </w:r>
          </w:p>
          <w:p>
            <w:pPr>
              <w:spacing w:after="20"/>
              <w:ind w:left="20"/>
              <w:jc w:val="both"/>
            </w:pPr>
            <w:r>
              <w:rPr>
                <w:rFonts w:ascii="Times New Roman"/>
                <w:b w:val="false"/>
                <w:i w:val="false"/>
                <w:color w:val="000000"/>
                <w:sz w:val="20"/>
              </w:rPr>
              <w:t>
11.2.5 - распознавать отношение или мнение говорящего(их) в свободном обсуждении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xml:space="preserve">
11.3.6 -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w:t>
            </w:r>
          </w:p>
          <w:p>
            <w:pPr>
              <w:spacing w:after="20"/>
              <w:ind w:left="20"/>
              <w:jc w:val="both"/>
            </w:pPr>
            <w:r>
              <w:rPr>
                <w:rFonts w:ascii="Times New Roman"/>
                <w:b w:val="false"/>
                <w:i w:val="false"/>
                <w:color w:val="000000"/>
                <w:sz w:val="20"/>
              </w:rPr>
              <w:t>
11.4.4 - читать большое разнообразие текстов художественной и научной литературы на более сложные и абстрактные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ресурсов и процесса производства одежды</w:t>
            </w:r>
          </w:p>
          <w:p>
            <w:pPr>
              <w:spacing w:after="20"/>
              <w:ind w:left="20"/>
              <w:jc w:val="both"/>
            </w:pPr>
            <w:r>
              <w:rPr>
                <w:rFonts w:ascii="Times New Roman"/>
                <w:b w:val="false"/>
                <w:i w:val="false"/>
                <w:color w:val="000000"/>
                <w:sz w:val="20"/>
              </w:rPr>
              <w:t>
Исследование проблем в индустрии моды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развивать межкультурную чувствительность посредством чтения и обсуждений;</w:t>
            </w:r>
          </w:p>
          <w:p>
            <w:pPr>
              <w:spacing w:after="20"/>
              <w:ind w:left="20"/>
              <w:jc w:val="both"/>
            </w:pPr>
            <w:r>
              <w:rPr>
                <w:rFonts w:ascii="Times New Roman"/>
                <w:b w:val="false"/>
                <w:i w:val="false"/>
                <w:color w:val="000000"/>
                <w:sz w:val="20"/>
              </w:rPr>
              <w:t>
11.3.2 - задавать и отвечать на открытые вопросы высокого порядка, используя соответствующий синтаксис и лексику на ряд общих и учебных тем, в том числе некоторых незнакомы тем;</w:t>
            </w:r>
          </w:p>
          <w:p>
            <w:pPr>
              <w:spacing w:after="20"/>
              <w:ind w:left="20"/>
              <w:jc w:val="both"/>
            </w:pPr>
            <w:r>
              <w:rPr>
                <w:rFonts w:ascii="Times New Roman"/>
                <w:b w:val="false"/>
                <w:i w:val="false"/>
                <w:color w:val="000000"/>
                <w:sz w:val="20"/>
              </w:rPr>
              <w:t>
11.3.5 -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p>
            <w:pPr>
              <w:spacing w:after="20"/>
              <w:ind w:left="20"/>
              <w:jc w:val="both"/>
            </w:pPr>
            <w:r>
              <w:rPr>
                <w:rFonts w:ascii="Times New Roman"/>
                <w:b w:val="false"/>
                <w:i w:val="false"/>
                <w:color w:val="000000"/>
                <w:sz w:val="20"/>
              </w:rPr>
              <w:t>
11.4.5 - установить значение из контекста объемных текстов на большое разнообразие знакомых и незнакомых общих и учебных тем;</w:t>
            </w:r>
          </w:p>
          <w:p>
            <w:pPr>
              <w:spacing w:after="20"/>
              <w:ind w:left="20"/>
              <w:jc w:val="both"/>
            </w:pPr>
            <w:r>
              <w:rPr>
                <w:rFonts w:ascii="Times New Roman"/>
                <w:b w:val="false"/>
                <w:i w:val="false"/>
                <w:color w:val="000000"/>
                <w:sz w:val="20"/>
              </w:rPr>
              <w:t>
11.4.6 - определить отношение, мнение и стиль автора объемных текстов на ряд более сложных и абстрактных общих и учебных тем</w:t>
            </w:r>
          </w:p>
          <w:p>
            <w:pPr>
              <w:spacing w:after="20"/>
              <w:ind w:left="20"/>
              <w:jc w:val="both"/>
            </w:pPr>
            <w:r>
              <w:rPr>
                <w:rFonts w:ascii="Times New Roman"/>
                <w:b w:val="false"/>
                <w:i w:val="false"/>
                <w:color w:val="000000"/>
                <w:sz w:val="20"/>
              </w:rPr>
              <w:t xml:space="preserve">
12.4.7 - распознавать структуру создания объемных текстов [на уровне абзаца] на ряд более сложных и абстрактных общих и учебных тем; </w:t>
            </w:r>
          </w:p>
          <w:p>
            <w:pPr>
              <w:spacing w:after="20"/>
              <w:ind w:left="20"/>
              <w:jc w:val="both"/>
            </w:pPr>
            <w:r>
              <w:rPr>
                <w:rFonts w:ascii="Times New Roman"/>
                <w:b w:val="false"/>
                <w:i w:val="false"/>
                <w:color w:val="000000"/>
                <w:sz w:val="20"/>
              </w:rPr>
              <w:t>
11.4.9 - распознавать несоответствия аргументов в объемных текстах на более сложные и абстрактные общие и учебные темы;</w:t>
            </w:r>
          </w:p>
          <w:p>
            <w:pPr>
              <w:spacing w:after="20"/>
              <w:ind w:left="20"/>
              <w:jc w:val="both"/>
            </w:pPr>
            <w:r>
              <w:rPr>
                <w:rFonts w:ascii="Times New Roman"/>
                <w:b w:val="false"/>
                <w:i w:val="false"/>
                <w:color w:val="000000"/>
                <w:sz w:val="20"/>
              </w:rPr>
              <w:t xml:space="preserve">
11.5.3 - писать грамматически правильно на большое разнообразие общих и учебных тем; </w:t>
            </w:r>
          </w:p>
          <w:p>
            <w:pPr>
              <w:spacing w:after="20"/>
              <w:ind w:left="20"/>
              <w:jc w:val="both"/>
            </w:pPr>
            <w:r>
              <w:rPr>
                <w:rFonts w:ascii="Times New Roman"/>
                <w:b w:val="false"/>
                <w:i w:val="false"/>
                <w:color w:val="000000"/>
                <w:sz w:val="20"/>
              </w:rPr>
              <w:t xml:space="preserve">
11.5.5 - разработать логичные аргументы с минимальной поддержкой учителя с приведением, при необходимости, примеров и причин для ряда письменных жанров на знакомые общие и учебные темы; </w:t>
            </w:r>
          </w:p>
          <w:p>
            <w:pPr>
              <w:spacing w:after="20"/>
              <w:ind w:left="20"/>
              <w:jc w:val="both"/>
            </w:pPr>
            <w:r>
              <w:rPr>
                <w:rFonts w:ascii="Times New Roman"/>
                <w:b w:val="false"/>
                <w:i w:val="false"/>
                <w:color w:val="000000"/>
                <w:sz w:val="20"/>
              </w:rPr>
              <w:t>
11.5.6 - писать связно на уровне текста, используя различные слова-связки, на большое разнообразие знакомых общих и учебных тем;</w:t>
            </w:r>
          </w:p>
          <w:p>
            <w:pPr>
              <w:spacing w:after="20"/>
              <w:ind w:left="20"/>
              <w:jc w:val="both"/>
            </w:pPr>
            <w:r>
              <w:rPr>
                <w:rFonts w:ascii="Times New Roman"/>
                <w:b w:val="false"/>
                <w:i w:val="false"/>
                <w:color w:val="000000"/>
                <w:sz w:val="20"/>
              </w:rPr>
              <w:t>
11.5.9 - расставлять с высокой степенью точности знаки препинания в письменной работе на уровне текста по широкому разнообразию общих и учебных тем;</w:t>
            </w:r>
          </w:p>
          <w:p>
            <w:pPr>
              <w:spacing w:after="20"/>
              <w:ind w:left="20"/>
              <w:jc w:val="both"/>
            </w:pPr>
            <w:r>
              <w:rPr>
                <w:rFonts w:ascii="Times New Roman"/>
                <w:b w:val="false"/>
                <w:i w:val="false"/>
                <w:color w:val="000000"/>
                <w:sz w:val="20"/>
              </w:rPr>
              <w:t xml:space="preserve">
11.6.3 - использовать различные прилагательные в сочетании со словом that, инфинитивом, предложением wh на большое разнообразие общих и учебных тем; </w:t>
            </w:r>
          </w:p>
          <w:p>
            <w:pPr>
              <w:spacing w:after="20"/>
              <w:ind w:left="20"/>
              <w:jc w:val="both"/>
            </w:pPr>
            <w:r>
              <w:rPr>
                <w:rFonts w:ascii="Times New Roman"/>
                <w:b w:val="false"/>
                <w:i w:val="false"/>
                <w:color w:val="000000"/>
                <w:sz w:val="20"/>
              </w:rPr>
              <w:t>
11.6.11 - употреблять большое разнообразие доглагольного, послеглагольного и наречия/группы наречия, употребляемые в конце предложения, на широкий спектр общих и учебных 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данных и сравнение полученных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использовать навыки говорения и слушания для обеспечения индивидуальной обратной связи одноклассникам;</w:t>
            </w:r>
          </w:p>
          <w:p>
            <w:pPr>
              <w:spacing w:after="20"/>
              <w:ind w:left="20"/>
              <w:jc w:val="both"/>
            </w:pPr>
            <w:r>
              <w:rPr>
                <w:rFonts w:ascii="Times New Roman"/>
                <w:b w:val="false"/>
                <w:i w:val="false"/>
                <w:color w:val="000000"/>
                <w:sz w:val="20"/>
              </w:rPr>
              <w:t>
11.1.3 - проявлять уважение к различным точкам зрения;</w:t>
            </w:r>
          </w:p>
          <w:p>
            <w:pPr>
              <w:spacing w:after="20"/>
              <w:ind w:left="20"/>
              <w:jc w:val="both"/>
            </w:pPr>
            <w:r>
              <w:rPr>
                <w:rFonts w:ascii="Times New Roman"/>
                <w:b w:val="false"/>
                <w:i w:val="false"/>
                <w:color w:val="000000"/>
                <w:sz w:val="20"/>
              </w:rPr>
              <w:t>
11.1.5 - использовать обратную связь для установления личных целей обучения</w:t>
            </w:r>
          </w:p>
          <w:p>
            <w:pPr>
              <w:spacing w:after="20"/>
              <w:ind w:left="20"/>
              <w:jc w:val="both"/>
            </w:pPr>
            <w:r>
              <w:rPr>
                <w:rFonts w:ascii="Times New Roman"/>
                <w:b w:val="false"/>
                <w:i w:val="false"/>
                <w:color w:val="000000"/>
                <w:sz w:val="20"/>
              </w:rPr>
              <w:t>
11.1.6 - организовать и четко предоставить информацию в доступной форме для других</w:t>
            </w:r>
          </w:p>
          <w:p>
            <w:pPr>
              <w:spacing w:after="20"/>
              <w:ind w:left="20"/>
              <w:jc w:val="both"/>
            </w:pPr>
            <w:r>
              <w:rPr>
                <w:rFonts w:ascii="Times New Roman"/>
                <w:b w:val="false"/>
                <w:i w:val="false"/>
                <w:color w:val="000000"/>
                <w:sz w:val="20"/>
              </w:rPr>
              <w:t>
11.3.7 - употреблять соответствующую специфичную лексику и синтаксис в рамках обсуждения на ряд знакомых и некоторых незнакомых общих и учебных тем;</w:t>
            </w:r>
          </w:p>
          <w:p>
            <w:pPr>
              <w:spacing w:after="20"/>
              <w:ind w:left="20"/>
              <w:jc w:val="both"/>
            </w:pPr>
            <w:r>
              <w:rPr>
                <w:rFonts w:ascii="Times New Roman"/>
                <w:b w:val="false"/>
                <w:i w:val="false"/>
                <w:color w:val="000000"/>
                <w:sz w:val="20"/>
              </w:rPr>
              <w:t xml:space="preserve">
11.6.11 - употреблять большое разнообразие доглагольного, послеглагольного и наречия/группы наречия, употребляемые в конце предложения, на широкий спектр общих и учебных тем; </w:t>
            </w:r>
          </w:p>
          <w:p>
            <w:pPr>
              <w:spacing w:after="20"/>
              <w:ind w:left="20"/>
              <w:jc w:val="both"/>
            </w:pPr>
            <w:r>
              <w:rPr>
                <w:rFonts w:ascii="Times New Roman"/>
                <w:b w:val="false"/>
                <w:i w:val="false"/>
                <w:color w:val="000000"/>
                <w:sz w:val="20"/>
              </w:rPr>
              <w:t>
11.6.2 -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w:t>
            </w:r>
          </w:p>
          <w:p>
            <w:pPr>
              <w:spacing w:after="20"/>
              <w:ind w:left="20"/>
              <w:jc w:val="both"/>
            </w:pPr>
            <w:r>
              <w:rPr>
                <w:rFonts w:ascii="Times New Roman"/>
                <w:b w:val="false"/>
                <w:i w:val="false"/>
                <w:color w:val="000000"/>
                <w:sz w:val="20"/>
              </w:rPr>
              <w:t>
11.6.6 - использовать растущее разнообразие безличных предложений и структур cleft на большое разнообразие общих и учебных тем;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2637" w:id="763"/>
    <w:p>
      <w:pPr>
        <w:spacing w:after="0"/>
        <w:ind w:left="0"/>
        <w:jc w:val="left"/>
      </w:pPr>
      <w:r>
        <w:rPr>
          <w:rFonts w:ascii="Times New Roman"/>
          <w:b/>
          <w:i w:val="false"/>
          <w:color w:val="000000"/>
        </w:rPr>
        <w:t xml:space="preserve"> Типовая учебная программа по учебному предмету "Немецкий язык" для 10-11 классов естественно-математического направления уровня общего среднего образования</w:t>
      </w:r>
    </w:p>
    <w:bookmarkEnd w:id="763"/>
    <w:bookmarkStart w:name="z2638" w:id="764"/>
    <w:p>
      <w:pPr>
        <w:spacing w:after="0"/>
        <w:ind w:left="0"/>
        <w:jc w:val="left"/>
      </w:pPr>
      <w:r>
        <w:rPr>
          <w:rFonts w:ascii="Times New Roman"/>
          <w:b/>
          <w:i w:val="false"/>
          <w:color w:val="000000"/>
        </w:rPr>
        <w:t xml:space="preserve"> Глава 1. Общие положения</w:t>
      </w:r>
    </w:p>
    <w:bookmarkEnd w:id="764"/>
    <w:bookmarkStart w:name="z2639" w:id="765"/>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765"/>
    <w:bookmarkStart w:name="z2640" w:id="766"/>
    <w:p>
      <w:pPr>
        <w:spacing w:after="0"/>
        <w:ind w:left="0"/>
        <w:jc w:val="both"/>
      </w:pPr>
      <w:r>
        <w:rPr>
          <w:rFonts w:ascii="Times New Roman"/>
          <w:b w:val="false"/>
          <w:i w:val="false"/>
          <w:color w:val="000000"/>
          <w:sz w:val="28"/>
        </w:rPr>
        <w:t>
      2. Значимость учебного предмета определяется тем, что он является языком коммуникации, науки, бизнеса, туризма и спорта. Знание немецкого языка:</w:t>
      </w:r>
    </w:p>
    <w:bookmarkEnd w:id="766"/>
    <w:bookmarkStart w:name="z2641" w:id="767"/>
    <w:p>
      <w:pPr>
        <w:spacing w:after="0"/>
        <w:ind w:left="0"/>
        <w:jc w:val="both"/>
      </w:pPr>
      <w:r>
        <w:rPr>
          <w:rFonts w:ascii="Times New Roman"/>
          <w:b w:val="false"/>
          <w:i w:val="false"/>
          <w:color w:val="000000"/>
          <w:sz w:val="28"/>
        </w:rPr>
        <w:t>
      1) повышает уверенность обучающихся при общении в различных жизненных ситуациях;</w:t>
      </w:r>
    </w:p>
    <w:bookmarkEnd w:id="767"/>
    <w:bookmarkStart w:name="z2642" w:id="768"/>
    <w:p>
      <w:pPr>
        <w:spacing w:after="0"/>
        <w:ind w:left="0"/>
        <w:jc w:val="both"/>
      </w:pPr>
      <w:r>
        <w:rPr>
          <w:rFonts w:ascii="Times New Roman"/>
          <w:b w:val="false"/>
          <w:i w:val="false"/>
          <w:color w:val="000000"/>
          <w:sz w:val="28"/>
        </w:rPr>
        <w:t>
      2) предоставляет доступ к высшему образованию не только в Казахстане, но и за рубежом;</w:t>
      </w:r>
    </w:p>
    <w:bookmarkEnd w:id="768"/>
    <w:bookmarkStart w:name="z2643" w:id="769"/>
    <w:p>
      <w:pPr>
        <w:spacing w:after="0"/>
        <w:ind w:left="0"/>
        <w:jc w:val="both"/>
      </w:pPr>
      <w:r>
        <w:rPr>
          <w:rFonts w:ascii="Times New Roman"/>
          <w:b w:val="false"/>
          <w:i w:val="false"/>
          <w:color w:val="000000"/>
          <w:sz w:val="28"/>
        </w:rPr>
        <w:t>
      3) позволяет продолжить профессиональное образование в Казахстане и за рубежом;</w:t>
      </w:r>
    </w:p>
    <w:bookmarkEnd w:id="769"/>
    <w:bookmarkStart w:name="z2644" w:id="770"/>
    <w:p>
      <w:pPr>
        <w:spacing w:after="0"/>
        <w:ind w:left="0"/>
        <w:jc w:val="both"/>
      </w:pPr>
      <w:r>
        <w:rPr>
          <w:rFonts w:ascii="Times New Roman"/>
          <w:b w:val="false"/>
          <w:i w:val="false"/>
          <w:color w:val="000000"/>
          <w:sz w:val="28"/>
        </w:rPr>
        <w:t>
      4) расширяет доступ обучающихся к новостям и информации, которая распространяется на немецком языке;</w:t>
      </w:r>
    </w:p>
    <w:bookmarkEnd w:id="770"/>
    <w:bookmarkStart w:name="z2645" w:id="771"/>
    <w:p>
      <w:pPr>
        <w:spacing w:after="0"/>
        <w:ind w:left="0"/>
        <w:jc w:val="both"/>
      </w:pPr>
      <w:r>
        <w:rPr>
          <w:rFonts w:ascii="Times New Roman"/>
          <w:b w:val="false"/>
          <w:i w:val="false"/>
          <w:color w:val="000000"/>
          <w:sz w:val="28"/>
        </w:rPr>
        <w:t>
      5) предоставляет обучающимся доступ к аутентичным текстам литературных произведений на немецком языке;</w:t>
      </w:r>
    </w:p>
    <w:bookmarkEnd w:id="771"/>
    <w:bookmarkStart w:name="z2646" w:id="772"/>
    <w:p>
      <w:pPr>
        <w:spacing w:after="0"/>
        <w:ind w:left="0"/>
        <w:jc w:val="both"/>
      </w:pPr>
      <w:r>
        <w:rPr>
          <w:rFonts w:ascii="Times New Roman"/>
          <w:b w:val="false"/>
          <w:i w:val="false"/>
          <w:color w:val="000000"/>
          <w:sz w:val="28"/>
        </w:rPr>
        <w:t>
      6) позволяет обучающимся представлять Казахстан внутри страны и за ее пределами;</w:t>
      </w:r>
    </w:p>
    <w:bookmarkEnd w:id="772"/>
    <w:bookmarkStart w:name="z2647" w:id="773"/>
    <w:p>
      <w:pPr>
        <w:spacing w:after="0"/>
        <w:ind w:left="0"/>
        <w:jc w:val="both"/>
      </w:pPr>
      <w:r>
        <w:rPr>
          <w:rFonts w:ascii="Times New Roman"/>
          <w:b w:val="false"/>
          <w:i w:val="false"/>
          <w:color w:val="000000"/>
          <w:sz w:val="28"/>
        </w:rPr>
        <w:t xml:space="preserve">
      7) позволяет учиться в течение всей жизни, опираясь на навыки, стратегии обучения и знания, полученные в школе. </w:t>
      </w:r>
    </w:p>
    <w:bookmarkEnd w:id="773"/>
    <w:bookmarkStart w:name="z2648" w:id="774"/>
    <w:p>
      <w:pPr>
        <w:spacing w:after="0"/>
        <w:ind w:left="0"/>
        <w:jc w:val="both"/>
      </w:pPr>
      <w:r>
        <w:rPr>
          <w:rFonts w:ascii="Times New Roman"/>
          <w:b w:val="false"/>
          <w:i w:val="false"/>
          <w:color w:val="000000"/>
          <w:sz w:val="28"/>
        </w:rPr>
        <w:t>
      3. Учебная программа по учебному предмету "Немецкий язык" направлена на развитие языковых навыков обучающихся по четырем видам речевой деятельности (аудирование, говорение, чтение, письмо). По завершению общего среднего образования школы (10-11 классы) обучающиеся должны достигнуть языкового уровня В1 (средний – В1.2) в соответствии с Общеевропейскими компетенциями владения иностранным языком (Common European Framework of Reference, CEFR)</w:t>
      </w:r>
    </w:p>
    <w:bookmarkEnd w:id="774"/>
    <w:bookmarkStart w:name="z2649" w:id="775"/>
    <w:p>
      <w:pPr>
        <w:spacing w:after="0"/>
        <w:ind w:left="0"/>
        <w:jc w:val="left"/>
      </w:pPr>
      <w:r>
        <w:rPr>
          <w:rFonts w:ascii="Times New Roman"/>
          <w:b/>
          <w:i w:val="false"/>
          <w:color w:val="000000"/>
        </w:rPr>
        <w:t xml:space="preserve"> Глава 2. Организация содержания учебного предмета "Немецкий язык"</w:t>
      </w:r>
    </w:p>
    <w:bookmarkEnd w:id="775"/>
    <w:bookmarkStart w:name="z2650" w:id="776"/>
    <w:p>
      <w:pPr>
        <w:spacing w:after="0"/>
        <w:ind w:left="0"/>
        <w:jc w:val="left"/>
      </w:pPr>
      <w:r>
        <w:rPr>
          <w:rFonts w:ascii="Times New Roman"/>
          <w:b/>
          <w:i w:val="false"/>
          <w:color w:val="000000"/>
        </w:rPr>
        <w:t xml:space="preserve"> Параграф 1. Содержание учебного предмета "Немецкий язык"</w:t>
      </w:r>
    </w:p>
    <w:bookmarkEnd w:id="776"/>
    <w:bookmarkStart w:name="z2651" w:id="777"/>
    <w:p>
      <w:pPr>
        <w:spacing w:after="0"/>
        <w:ind w:left="0"/>
        <w:jc w:val="both"/>
      </w:pPr>
      <w:r>
        <w:rPr>
          <w:rFonts w:ascii="Times New Roman"/>
          <w:b w:val="false"/>
          <w:i w:val="false"/>
          <w:color w:val="000000"/>
          <w:sz w:val="28"/>
        </w:rPr>
        <w:t>
      4. Максимальный объем учебной нагрузки по учебному предмету "Немецкий язык" составляет:</w:t>
      </w:r>
    </w:p>
    <w:bookmarkEnd w:id="777"/>
    <w:bookmarkStart w:name="z2652" w:id="778"/>
    <w:p>
      <w:pPr>
        <w:spacing w:after="0"/>
        <w:ind w:left="0"/>
        <w:jc w:val="both"/>
      </w:pPr>
      <w:r>
        <w:rPr>
          <w:rFonts w:ascii="Times New Roman"/>
          <w:b w:val="false"/>
          <w:i w:val="false"/>
          <w:color w:val="000000"/>
          <w:sz w:val="28"/>
        </w:rPr>
        <w:t xml:space="preserve">
      1) в 10 классе – 3 часа в неделю, 108 часов в учебном году; </w:t>
      </w:r>
    </w:p>
    <w:bookmarkEnd w:id="778"/>
    <w:bookmarkStart w:name="z2653" w:id="779"/>
    <w:p>
      <w:pPr>
        <w:spacing w:after="0"/>
        <w:ind w:left="0"/>
        <w:jc w:val="both"/>
      </w:pPr>
      <w:r>
        <w:rPr>
          <w:rFonts w:ascii="Times New Roman"/>
          <w:b w:val="false"/>
          <w:i w:val="false"/>
          <w:color w:val="000000"/>
          <w:sz w:val="28"/>
        </w:rPr>
        <w:t xml:space="preserve">
      2) в 11 классе – 3 часа в неделю, 108 часов в учебном году. </w:t>
      </w:r>
    </w:p>
    <w:bookmarkEnd w:id="779"/>
    <w:bookmarkStart w:name="z2654" w:id="78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80"/>
    <w:bookmarkStart w:name="z2655" w:id="781"/>
    <w:p>
      <w:pPr>
        <w:spacing w:after="0"/>
        <w:ind w:left="0"/>
        <w:jc w:val="both"/>
      </w:pPr>
      <w:r>
        <w:rPr>
          <w:rFonts w:ascii="Times New Roman"/>
          <w:b w:val="false"/>
          <w:i w:val="false"/>
          <w:color w:val="000000"/>
          <w:sz w:val="28"/>
        </w:rPr>
        <w:t>
      5. Учебная программа содержит этапы обучения немецкому языку (классы) в соответствии с уровнями обученности, критерии оценивания языковых навыков и умений по видам речевой деятельности (аудирование, говорение, чтение, письмо), долгосрочный план на весь период обучения (10-11 классы).</w:t>
      </w:r>
    </w:p>
    <w:bookmarkEnd w:id="781"/>
    <w:bookmarkStart w:name="z2656" w:id="782"/>
    <w:p>
      <w:pPr>
        <w:spacing w:after="0"/>
        <w:ind w:left="0"/>
        <w:jc w:val="both"/>
      </w:pPr>
      <w:r>
        <w:rPr>
          <w:rFonts w:ascii="Times New Roman"/>
          <w:b w:val="false"/>
          <w:i w:val="false"/>
          <w:color w:val="000000"/>
          <w:sz w:val="28"/>
        </w:rPr>
        <w:t xml:space="preserve">
      6. Содержание учебной программы по учебному предмету "Немецкий язык" структурировано по разделам обучения (Аудирование, Говорение, Чтение, Письмо, Использование немецкого языка). </w:t>
      </w:r>
    </w:p>
    <w:bookmarkEnd w:id="782"/>
    <w:bookmarkStart w:name="z2657" w:id="783"/>
    <w:p>
      <w:pPr>
        <w:spacing w:after="0"/>
        <w:ind w:left="0"/>
        <w:jc w:val="both"/>
      </w:pPr>
      <w:r>
        <w:rPr>
          <w:rFonts w:ascii="Times New Roman"/>
          <w:b w:val="false"/>
          <w:i w:val="false"/>
          <w:color w:val="000000"/>
          <w:sz w:val="28"/>
        </w:rPr>
        <w:t>
      7. Цели обучения, обозначенные в каждом подразделе, позволяют учителю системно планировать работу по развитию всех видов речевой деятельности (Аудирование, Говорение, Чтение, Письмо, Использование немецкого языка), оценивать достижения обучающихся, информировать их о следующих этапах обучения.</w:t>
      </w:r>
    </w:p>
    <w:bookmarkEnd w:id="783"/>
    <w:bookmarkStart w:name="z2658" w:id="784"/>
    <w:p>
      <w:pPr>
        <w:spacing w:after="0"/>
        <w:ind w:left="0"/>
        <w:jc w:val="both"/>
      </w:pPr>
      <w:r>
        <w:rPr>
          <w:rFonts w:ascii="Times New Roman"/>
          <w:b w:val="false"/>
          <w:i w:val="false"/>
          <w:color w:val="000000"/>
          <w:sz w:val="28"/>
        </w:rPr>
        <w:t>
      8. В базовом содержании программы представлены общие цели обучения немецкому языку в разрезе классов.</w:t>
      </w:r>
    </w:p>
    <w:bookmarkEnd w:id="784"/>
    <w:bookmarkStart w:name="z2659" w:id="785"/>
    <w:p>
      <w:pPr>
        <w:spacing w:after="0"/>
        <w:ind w:left="0"/>
        <w:jc w:val="both"/>
      </w:pPr>
      <w:r>
        <w:rPr>
          <w:rFonts w:ascii="Times New Roman"/>
          <w:b w:val="false"/>
          <w:i w:val="false"/>
          <w:color w:val="000000"/>
          <w:sz w:val="28"/>
        </w:rPr>
        <w:t>
      9. В разделах "Аудирование", "Говорение", "Чтение" и "Письмо" прописаны цели обучения по видам речевой деятельности, соотнесенные с уровнями обученности иностранному языку (10 класс – В1.1, 11 класс – В1.2), достижение которых направлено на конечный результат обучения немецкому языку.</w:t>
      </w:r>
    </w:p>
    <w:bookmarkEnd w:id="785"/>
    <w:bookmarkStart w:name="z2660" w:id="786"/>
    <w:p>
      <w:pPr>
        <w:spacing w:after="0"/>
        <w:ind w:left="0"/>
        <w:jc w:val="both"/>
      </w:pPr>
      <w:r>
        <w:rPr>
          <w:rFonts w:ascii="Times New Roman"/>
          <w:b w:val="false"/>
          <w:i w:val="false"/>
          <w:color w:val="000000"/>
          <w:sz w:val="28"/>
        </w:rPr>
        <w:t>
      10. В разделе "Использование немецкого языка" обучающийся знакомится с требованиями корректного использования лексико-грамматических, синтаксических структур немецкого языка в речи в соответствии с предъявляемым уровнем обучения.</w:t>
      </w:r>
    </w:p>
    <w:bookmarkEnd w:id="786"/>
    <w:bookmarkStart w:name="z2661" w:id="787"/>
    <w:p>
      <w:pPr>
        <w:spacing w:after="0"/>
        <w:ind w:left="0"/>
        <w:jc w:val="both"/>
      </w:pPr>
      <w:r>
        <w:rPr>
          <w:rFonts w:ascii="Times New Roman"/>
          <w:b w:val="false"/>
          <w:i w:val="false"/>
          <w:color w:val="000000"/>
          <w:sz w:val="28"/>
        </w:rPr>
        <w:t>
      11. Базовое содержание (Inhalt) в 10 классе (уровень В1.1).</w:t>
      </w:r>
    </w:p>
    <w:bookmarkEnd w:id="787"/>
    <w:bookmarkStart w:name="z2662" w:id="788"/>
    <w:p>
      <w:pPr>
        <w:spacing w:after="0"/>
        <w:ind w:left="0"/>
        <w:jc w:val="both"/>
      </w:pPr>
      <w:r>
        <w:rPr>
          <w:rFonts w:ascii="Times New Roman"/>
          <w:b w:val="false"/>
          <w:i w:val="false"/>
          <w:color w:val="000000"/>
          <w:sz w:val="28"/>
        </w:rPr>
        <w:t>
      12 Межкультурно-коммуникативный аспект:</w:t>
      </w:r>
    </w:p>
    <w:bookmarkEnd w:id="788"/>
    <w:bookmarkStart w:name="z2663" w:id="789"/>
    <w:p>
      <w:pPr>
        <w:spacing w:after="0"/>
        <w:ind w:left="0"/>
        <w:jc w:val="both"/>
      </w:pPr>
      <w:r>
        <w:rPr>
          <w:rFonts w:ascii="Times New Roman"/>
          <w:b w:val="false"/>
          <w:i w:val="false"/>
          <w:color w:val="000000"/>
          <w:sz w:val="28"/>
        </w:rPr>
        <w:t>
      1) общение на социокультурном уровне с представителями иноязычной культуры;</w:t>
      </w:r>
    </w:p>
    <w:bookmarkEnd w:id="789"/>
    <w:bookmarkStart w:name="z2664" w:id="790"/>
    <w:p>
      <w:pPr>
        <w:spacing w:after="0"/>
        <w:ind w:left="0"/>
        <w:jc w:val="both"/>
      </w:pPr>
      <w:r>
        <w:rPr>
          <w:rFonts w:ascii="Times New Roman"/>
          <w:b w:val="false"/>
          <w:i w:val="false"/>
          <w:color w:val="000000"/>
          <w:sz w:val="28"/>
        </w:rPr>
        <w:t xml:space="preserve">
      2) понимание основного содержания длительных обсуждений, высказывание своего мнения или интервьюирование других в дружеской беседе, достаточно свободное использование большого количества простых языковых средств, чтобы выразить почти любую мысль, решение менее стандартных ситуаций, возникающих в жизни; </w:t>
      </w:r>
    </w:p>
    <w:bookmarkEnd w:id="790"/>
    <w:bookmarkStart w:name="z2665" w:id="791"/>
    <w:p>
      <w:pPr>
        <w:spacing w:after="0"/>
        <w:ind w:left="0"/>
        <w:jc w:val="both"/>
      </w:pPr>
      <w:r>
        <w:rPr>
          <w:rFonts w:ascii="Times New Roman"/>
          <w:b w:val="false"/>
          <w:i w:val="false"/>
          <w:color w:val="000000"/>
          <w:sz w:val="28"/>
        </w:rPr>
        <w:t>
      3) участие без подготовки беседе на знакомую тему;</w:t>
      </w:r>
    </w:p>
    <w:bookmarkEnd w:id="791"/>
    <w:bookmarkStart w:name="z2666" w:id="792"/>
    <w:p>
      <w:pPr>
        <w:spacing w:after="0"/>
        <w:ind w:left="0"/>
        <w:jc w:val="both"/>
      </w:pPr>
      <w:r>
        <w:rPr>
          <w:rFonts w:ascii="Times New Roman"/>
          <w:b w:val="false"/>
          <w:i w:val="false"/>
          <w:color w:val="000000"/>
          <w:sz w:val="28"/>
        </w:rPr>
        <w:t>
      4) подача жалобы;</w:t>
      </w:r>
    </w:p>
    <w:bookmarkEnd w:id="792"/>
    <w:bookmarkStart w:name="z2667" w:id="793"/>
    <w:p>
      <w:pPr>
        <w:spacing w:after="0"/>
        <w:ind w:left="0"/>
        <w:jc w:val="both"/>
      </w:pPr>
      <w:r>
        <w:rPr>
          <w:rFonts w:ascii="Times New Roman"/>
          <w:b w:val="false"/>
          <w:i w:val="false"/>
          <w:color w:val="000000"/>
          <w:sz w:val="28"/>
        </w:rPr>
        <w:t>
      5) проявление инициативы в интервью/ консультации;</w:t>
      </w:r>
    </w:p>
    <w:bookmarkEnd w:id="793"/>
    <w:bookmarkStart w:name="z2668" w:id="794"/>
    <w:p>
      <w:pPr>
        <w:spacing w:after="0"/>
        <w:ind w:left="0"/>
        <w:jc w:val="both"/>
      </w:pPr>
      <w:r>
        <w:rPr>
          <w:rFonts w:ascii="Times New Roman"/>
          <w:b w:val="false"/>
          <w:i w:val="false"/>
          <w:color w:val="000000"/>
          <w:sz w:val="28"/>
        </w:rPr>
        <w:t>
      6) написание простых связных текстов на знакомые или интересующие темы;</w:t>
      </w:r>
    </w:p>
    <w:bookmarkEnd w:id="794"/>
    <w:bookmarkStart w:name="z2669" w:id="795"/>
    <w:p>
      <w:pPr>
        <w:spacing w:after="0"/>
        <w:ind w:left="0"/>
        <w:jc w:val="both"/>
      </w:pPr>
      <w:r>
        <w:rPr>
          <w:rFonts w:ascii="Times New Roman"/>
          <w:b w:val="false"/>
          <w:i w:val="false"/>
          <w:color w:val="000000"/>
          <w:sz w:val="28"/>
        </w:rPr>
        <w:t>
      7) написание писем личного характера, сообщая в них о своих личных переживаниях и впечатлениях;</w:t>
      </w:r>
    </w:p>
    <w:bookmarkEnd w:id="795"/>
    <w:bookmarkStart w:name="z2670" w:id="796"/>
    <w:p>
      <w:pPr>
        <w:spacing w:after="0"/>
        <w:ind w:left="0"/>
        <w:jc w:val="both"/>
      </w:pPr>
      <w:r>
        <w:rPr>
          <w:rFonts w:ascii="Times New Roman"/>
          <w:b w:val="false"/>
          <w:i w:val="false"/>
          <w:color w:val="000000"/>
          <w:sz w:val="28"/>
        </w:rPr>
        <w:t>
      8) наличие страноведческих и культурологических знаний, знание норм общения и стереотипов, специфики национального характера и особенностей национального менталитета носителей немецкого языка, их применения в реальной языковой и культурной среде;</w:t>
      </w:r>
    </w:p>
    <w:bookmarkEnd w:id="796"/>
    <w:bookmarkStart w:name="z2671" w:id="797"/>
    <w:p>
      <w:pPr>
        <w:spacing w:after="0"/>
        <w:ind w:left="0"/>
        <w:jc w:val="both"/>
      </w:pPr>
      <w:r>
        <w:rPr>
          <w:rFonts w:ascii="Times New Roman"/>
          <w:b w:val="false"/>
          <w:i w:val="false"/>
          <w:color w:val="000000"/>
          <w:sz w:val="28"/>
        </w:rPr>
        <w:t>
      9) знание правил построения высказываний, их объединения в текст;</w:t>
      </w:r>
    </w:p>
    <w:bookmarkEnd w:id="797"/>
    <w:bookmarkStart w:name="z2672" w:id="798"/>
    <w:p>
      <w:pPr>
        <w:spacing w:after="0"/>
        <w:ind w:left="0"/>
        <w:jc w:val="both"/>
      </w:pPr>
      <w:r>
        <w:rPr>
          <w:rFonts w:ascii="Times New Roman"/>
          <w:b w:val="false"/>
          <w:i w:val="false"/>
          <w:color w:val="000000"/>
          <w:sz w:val="28"/>
        </w:rPr>
        <w:t>
      10) использование высказываний для выполнения различных коммуникативных функций;</w:t>
      </w:r>
    </w:p>
    <w:bookmarkEnd w:id="798"/>
    <w:bookmarkStart w:name="z2673" w:id="799"/>
    <w:p>
      <w:pPr>
        <w:spacing w:after="0"/>
        <w:ind w:left="0"/>
        <w:jc w:val="both"/>
      </w:pPr>
      <w:r>
        <w:rPr>
          <w:rFonts w:ascii="Times New Roman"/>
          <w:b w:val="false"/>
          <w:i w:val="false"/>
          <w:color w:val="000000"/>
          <w:sz w:val="28"/>
        </w:rPr>
        <w:t>
      11) последовательное построение высказывания в соответствии со схемами взаимодействия.</w:t>
      </w:r>
    </w:p>
    <w:bookmarkEnd w:id="799"/>
    <w:bookmarkStart w:name="z2674" w:id="800"/>
    <w:p>
      <w:pPr>
        <w:spacing w:after="0"/>
        <w:ind w:left="0"/>
        <w:jc w:val="both"/>
      </w:pPr>
      <w:r>
        <w:rPr>
          <w:rFonts w:ascii="Times New Roman"/>
          <w:b w:val="false"/>
          <w:i w:val="false"/>
          <w:color w:val="000000"/>
          <w:sz w:val="28"/>
        </w:rPr>
        <w:t>
      13. Воспитательный аспект:</w:t>
      </w:r>
    </w:p>
    <w:bookmarkEnd w:id="800"/>
    <w:bookmarkStart w:name="z2675" w:id="801"/>
    <w:p>
      <w:pPr>
        <w:spacing w:after="0"/>
        <w:ind w:left="0"/>
        <w:jc w:val="both"/>
      </w:pPr>
      <w:r>
        <w:rPr>
          <w:rFonts w:ascii="Times New Roman"/>
          <w:b w:val="false"/>
          <w:i w:val="false"/>
          <w:color w:val="000000"/>
          <w:sz w:val="28"/>
        </w:rPr>
        <w:t>
      1) проявление позитивного отношения к немецкому языку и культуре;</w:t>
      </w:r>
    </w:p>
    <w:bookmarkEnd w:id="801"/>
    <w:bookmarkStart w:name="z2676" w:id="802"/>
    <w:p>
      <w:pPr>
        <w:spacing w:after="0"/>
        <w:ind w:left="0"/>
        <w:jc w:val="both"/>
      </w:pPr>
      <w:r>
        <w:rPr>
          <w:rFonts w:ascii="Times New Roman"/>
          <w:b w:val="false"/>
          <w:i w:val="false"/>
          <w:color w:val="000000"/>
          <w:sz w:val="28"/>
        </w:rPr>
        <w:t>
      2) уважение различных точек зрения, проявление толерантности, чувства патриотизма к Родине.</w:t>
      </w:r>
    </w:p>
    <w:bookmarkEnd w:id="802"/>
    <w:bookmarkStart w:name="z2677" w:id="803"/>
    <w:p>
      <w:pPr>
        <w:spacing w:after="0"/>
        <w:ind w:left="0"/>
        <w:jc w:val="both"/>
      </w:pPr>
      <w:r>
        <w:rPr>
          <w:rFonts w:ascii="Times New Roman"/>
          <w:b w:val="false"/>
          <w:i w:val="false"/>
          <w:color w:val="000000"/>
          <w:sz w:val="28"/>
        </w:rPr>
        <w:t>
      14. Общеобразовательный аспект: повышение общей культуры, расширение кругозора, знаний о стране изучаемого языка, об окружающем мире в целом посредством немецкого языка.</w:t>
      </w:r>
    </w:p>
    <w:bookmarkEnd w:id="803"/>
    <w:bookmarkStart w:name="z2678" w:id="804"/>
    <w:p>
      <w:pPr>
        <w:spacing w:after="0"/>
        <w:ind w:left="0"/>
        <w:jc w:val="both"/>
      </w:pPr>
      <w:r>
        <w:rPr>
          <w:rFonts w:ascii="Times New Roman"/>
          <w:b w:val="false"/>
          <w:i w:val="false"/>
          <w:color w:val="000000"/>
          <w:sz w:val="28"/>
        </w:rPr>
        <w:t>
      15. Развивающий аспект:</w:t>
      </w:r>
    </w:p>
    <w:bookmarkEnd w:id="804"/>
    <w:bookmarkStart w:name="z2679" w:id="805"/>
    <w:p>
      <w:pPr>
        <w:spacing w:after="0"/>
        <w:ind w:left="0"/>
        <w:jc w:val="both"/>
      </w:pPr>
      <w:r>
        <w:rPr>
          <w:rFonts w:ascii="Times New Roman"/>
          <w:b w:val="false"/>
          <w:i w:val="false"/>
          <w:color w:val="000000"/>
          <w:sz w:val="28"/>
        </w:rPr>
        <w:t>
      1) развитие языковых способностей и языковой догадки, культуры речевого поведения, интереса к изучению немецкого языка, положительных свойств личности: волевые качества, память;</w:t>
      </w:r>
    </w:p>
    <w:bookmarkEnd w:id="805"/>
    <w:bookmarkStart w:name="z2680" w:id="806"/>
    <w:p>
      <w:pPr>
        <w:spacing w:after="0"/>
        <w:ind w:left="0"/>
        <w:jc w:val="both"/>
      </w:pPr>
      <w:r>
        <w:rPr>
          <w:rFonts w:ascii="Times New Roman"/>
          <w:b w:val="false"/>
          <w:i w:val="false"/>
          <w:color w:val="000000"/>
          <w:sz w:val="28"/>
        </w:rPr>
        <w:t>
      2) использование справочной литературы, современных технологий обучения, обеспечивающих эффективность овладения языком в заданных параметрах;</w:t>
      </w:r>
    </w:p>
    <w:bookmarkEnd w:id="806"/>
    <w:bookmarkStart w:name="z2681" w:id="807"/>
    <w:p>
      <w:pPr>
        <w:spacing w:after="0"/>
        <w:ind w:left="0"/>
        <w:jc w:val="both"/>
      </w:pPr>
      <w:r>
        <w:rPr>
          <w:rFonts w:ascii="Times New Roman"/>
          <w:b w:val="false"/>
          <w:i w:val="false"/>
          <w:color w:val="000000"/>
          <w:sz w:val="28"/>
        </w:rPr>
        <w:t>
      3) изложение своих мыслей логично и последовательно, дискуссия на общепринятые темы, решение нестандартных ситуаций коммуникативного характера;</w:t>
      </w:r>
    </w:p>
    <w:bookmarkEnd w:id="807"/>
    <w:bookmarkStart w:name="z2682" w:id="808"/>
    <w:p>
      <w:pPr>
        <w:spacing w:after="0"/>
        <w:ind w:left="0"/>
        <w:jc w:val="both"/>
      </w:pPr>
      <w:r>
        <w:rPr>
          <w:rFonts w:ascii="Times New Roman"/>
          <w:b w:val="false"/>
          <w:i w:val="false"/>
          <w:color w:val="000000"/>
          <w:sz w:val="28"/>
        </w:rPr>
        <w:t>
      4) наличие широких представлений о достижениях национальных культур (собственной и иноязычной) в развитии общечеловеческой культуры и о роли родного языка и культуры в зеркале чужой культуры.</w:t>
      </w:r>
    </w:p>
    <w:bookmarkEnd w:id="808"/>
    <w:bookmarkStart w:name="z2683" w:id="809"/>
    <w:p>
      <w:pPr>
        <w:spacing w:after="0"/>
        <w:ind w:left="0"/>
        <w:jc w:val="both"/>
      </w:pPr>
      <w:r>
        <w:rPr>
          <w:rFonts w:ascii="Times New Roman"/>
          <w:b w:val="false"/>
          <w:i w:val="false"/>
          <w:color w:val="000000"/>
          <w:sz w:val="28"/>
        </w:rPr>
        <w:t>
      16. Стратегический аспект: овладение основными характеристиками вторичной языковой личности, способной и готовой к самостоятельному иноязычному общению.</w:t>
      </w:r>
    </w:p>
    <w:bookmarkEnd w:id="809"/>
    <w:bookmarkStart w:name="z2684" w:id="810"/>
    <w:p>
      <w:pPr>
        <w:spacing w:after="0"/>
        <w:ind w:left="0"/>
        <w:jc w:val="both"/>
      </w:pPr>
      <w:r>
        <w:rPr>
          <w:rFonts w:ascii="Times New Roman"/>
          <w:b w:val="false"/>
          <w:i w:val="false"/>
          <w:color w:val="000000"/>
          <w:sz w:val="28"/>
        </w:rPr>
        <w:t>
      17. Базовое содержание в 11 классе (уровень В1.2).</w:t>
      </w:r>
    </w:p>
    <w:bookmarkEnd w:id="810"/>
    <w:bookmarkStart w:name="z2685" w:id="811"/>
    <w:p>
      <w:pPr>
        <w:spacing w:after="0"/>
        <w:ind w:left="0"/>
        <w:jc w:val="both"/>
      </w:pPr>
      <w:r>
        <w:rPr>
          <w:rFonts w:ascii="Times New Roman"/>
          <w:b w:val="false"/>
          <w:i w:val="false"/>
          <w:color w:val="000000"/>
          <w:sz w:val="28"/>
        </w:rPr>
        <w:t>
      18. Межкультурно-коммуникативный аспект:</w:t>
      </w:r>
    </w:p>
    <w:bookmarkEnd w:id="811"/>
    <w:bookmarkStart w:name="z2686" w:id="812"/>
    <w:p>
      <w:pPr>
        <w:spacing w:after="0"/>
        <w:ind w:left="0"/>
        <w:jc w:val="both"/>
      </w:pPr>
      <w:r>
        <w:rPr>
          <w:rFonts w:ascii="Times New Roman"/>
          <w:b w:val="false"/>
          <w:i w:val="false"/>
          <w:color w:val="000000"/>
          <w:sz w:val="28"/>
        </w:rPr>
        <w:t>
      1) успешное общение на практически всех уровнях с представителями иноязычной культуры;</w:t>
      </w:r>
    </w:p>
    <w:bookmarkEnd w:id="812"/>
    <w:bookmarkStart w:name="z2687" w:id="813"/>
    <w:p>
      <w:pPr>
        <w:spacing w:after="0"/>
        <w:ind w:left="0"/>
        <w:jc w:val="both"/>
      </w:pPr>
      <w:r>
        <w:rPr>
          <w:rFonts w:ascii="Times New Roman"/>
          <w:b w:val="false"/>
          <w:i w:val="false"/>
          <w:color w:val="000000"/>
          <w:sz w:val="28"/>
        </w:rPr>
        <w:t>
      2) детальное понимание основного содержания длительных обсуждений;</w:t>
      </w:r>
    </w:p>
    <w:bookmarkEnd w:id="813"/>
    <w:bookmarkStart w:name="z2688" w:id="814"/>
    <w:p>
      <w:pPr>
        <w:spacing w:after="0"/>
        <w:ind w:left="0"/>
        <w:jc w:val="both"/>
      </w:pPr>
      <w:r>
        <w:rPr>
          <w:rFonts w:ascii="Times New Roman"/>
          <w:b w:val="false"/>
          <w:i w:val="false"/>
          <w:color w:val="000000"/>
          <w:sz w:val="28"/>
        </w:rPr>
        <w:t>
      3) прием сообщения-запроса о возникших проблемах;</w:t>
      </w:r>
    </w:p>
    <w:bookmarkEnd w:id="814"/>
    <w:bookmarkStart w:name="z2689" w:id="815"/>
    <w:p>
      <w:pPr>
        <w:spacing w:after="0"/>
        <w:ind w:left="0"/>
        <w:jc w:val="both"/>
      </w:pPr>
      <w:r>
        <w:rPr>
          <w:rFonts w:ascii="Times New Roman"/>
          <w:b w:val="false"/>
          <w:i w:val="false"/>
          <w:color w:val="000000"/>
          <w:sz w:val="28"/>
        </w:rPr>
        <w:t>
      4) предоставление информации, необходимой в процессе интервью/ консультации (например, описать свои симптомы врачу);</w:t>
      </w:r>
    </w:p>
    <w:bookmarkEnd w:id="815"/>
    <w:bookmarkStart w:name="z2690" w:id="816"/>
    <w:p>
      <w:pPr>
        <w:spacing w:after="0"/>
        <w:ind w:left="0"/>
        <w:jc w:val="both"/>
      </w:pPr>
      <w:r>
        <w:rPr>
          <w:rFonts w:ascii="Times New Roman"/>
          <w:b w:val="false"/>
          <w:i w:val="false"/>
          <w:color w:val="000000"/>
          <w:sz w:val="28"/>
        </w:rPr>
        <w:t>
      5) объяснение, почему что-либо является проблемой;</w:t>
      </w:r>
    </w:p>
    <w:bookmarkEnd w:id="816"/>
    <w:bookmarkStart w:name="z2691" w:id="817"/>
    <w:p>
      <w:pPr>
        <w:spacing w:after="0"/>
        <w:ind w:left="0"/>
        <w:jc w:val="both"/>
      </w:pPr>
      <w:r>
        <w:rPr>
          <w:rFonts w:ascii="Times New Roman"/>
          <w:b w:val="false"/>
          <w:i w:val="false"/>
          <w:color w:val="000000"/>
          <w:sz w:val="28"/>
        </w:rPr>
        <w:t>
      6) изложение сюжета короткого рассказа, статьи, содержания беседы, обсуждения, обсуждения документального фильма;</w:t>
      </w:r>
    </w:p>
    <w:bookmarkEnd w:id="817"/>
    <w:bookmarkStart w:name="z2692" w:id="818"/>
    <w:p>
      <w:pPr>
        <w:spacing w:after="0"/>
        <w:ind w:left="0"/>
        <w:jc w:val="both"/>
      </w:pPr>
      <w:r>
        <w:rPr>
          <w:rFonts w:ascii="Times New Roman"/>
          <w:b w:val="false"/>
          <w:i w:val="false"/>
          <w:color w:val="000000"/>
          <w:sz w:val="28"/>
        </w:rPr>
        <w:t>
      7) выражение своего отношение и ответ на ряд уточняющих вопросов;</w:t>
      </w:r>
    </w:p>
    <w:bookmarkEnd w:id="818"/>
    <w:bookmarkStart w:name="z2693" w:id="819"/>
    <w:p>
      <w:pPr>
        <w:spacing w:after="0"/>
        <w:ind w:left="0"/>
        <w:jc w:val="both"/>
      </w:pPr>
      <w:r>
        <w:rPr>
          <w:rFonts w:ascii="Times New Roman"/>
          <w:b w:val="false"/>
          <w:i w:val="false"/>
          <w:color w:val="000000"/>
          <w:sz w:val="28"/>
        </w:rPr>
        <w:t>
      8) проведение заранее подготовленной беседы, проверяя и подтверждая имевшуюся информацию, составление рассказа, как что-либо делается, давая четкие указания;</w:t>
      </w:r>
    </w:p>
    <w:bookmarkEnd w:id="819"/>
    <w:bookmarkStart w:name="z2694" w:id="820"/>
    <w:p>
      <w:pPr>
        <w:spacing w:after="0"/>
        <w:ind w:left="0"/>
        <w:jc w:val="both"/>
      </w:pPr>
      <w:r>
        <w:rPr>
          <w:rFonts w:ascii="Times New Roman"/>
          <w:b w:val="false"/>
          <w:i w:val="false"/>
          <w:color w:val="000000"/>
          <w:sz w:val="28"/>
        </w:rPr>
        <w:t>
      9) достаточно уверенный обмен накопленной фактической информацией по бытовым и не бытовым вопросам, лежащим в сфере интересов;</w:t>
      </w:r>
    </w:p>
    <w:bookmarkEnd w:id="820"/>
    <w:bookmarkStart w:name="z2695" w:id="821"/>
    <w:p>
      <w:pPr>
        <w:spacing w:after="0"/>
        <w:ind w:left="0"/>
        <w:jc w:val="both"/>
      </w:pPr>
      <w:r>
        <w:rPr>
          <w:rFonts w:ascii="Times New Roman"/>
          <w:b w:val="false"/>
          <w:i w:val="false"/>
          <w:color w:val="000000"/>
          <w:sz w:val="28"/>
        </w:rPr>
        <w:t>
      10) написание коротких простых эссе на интересующие темы;</w:t>
      </w:r>
    </w:p>
    <w:bookmarkEnd w:id="821"/>
    <w:bookmarkStart w:name="z2696" w:id="822"/>
    <w:p>
      <w:pPr>
        <w:spacing w:after="0"/>
        <w:ind w:left="0"/>
        <w:jc w:val="both"/>
      </w:pPr>
      <w:r>
        <w:rPr>
          <w:rFonts w:ascii="Times New Roman"/>
          <w:b w:val="false"/>
          <w:i w:val="false"/>
          <w:color w:val="000000"/>
          <w:sz w:val="28"/>
        </w:rPr>
        <w:t>
      11) наличие страноведческих и культурологических знаний, знание нормы общения и стереотипов, специфики национального характера и особенностей национального менталитета носителей немецкого языка, их свободное применение в реальной языковой и культурной среде;</w:t>
      </w:r>
    </w:p>
    <w:bookmarkEnd w:id="822"/>
    <w:bookmarkStart w:name="z2697" w:id="823"/>
    <w:p>
      <w:pPr>
        <w:spacing w:after="0"/>
        <w:ind w:left="0"/>
        <w:jc w:val="both"/>
      </w:pPr>
      <w:r>
        <w:rPr>
          <w:rFonts w:ascii="Times New Roman"/>
          <w:b w:val="false"/>
          <w:i w:val="false"/>
          <w:color w:val="000000"/>
          <w:sz w:val="28"/>
        </w:rPr>
        <w:t>
      12) знание правил построения высказываний, их объединения в текст;</w:t>
      </w:r>
    </w:p>
    <w:bookmarkEnd w:id="823"/>
    <w:bookmarkStart w:name="z2698" w:id="824"/>
    <w:p>
      <w:pPr>
        <w:spacing w:after="0"/>
        <w:ind w:left="0"/>
        <w:jc w:val="both"/>
      </w:pPr>
      <w:r>
        <w:rPr>
          <w:rFonts w:ascii="Times New Roman"/>
          <w:b w:val="false"/>
          <w:i w:val="false"/>
          <w:color w:val="000000"/>
          <w:sz w:val="28"/>
        </w:rPr>
        <w:t>
      13) свободное и неосознанное использование высказывания для выполнения различных коммуникативных функций;</w:t>
      </w:r>
    </w:p>
    <w:bookmarkEnd w:id="824"/>
    <w:bookmarkStart w:name="z2699" w:id="825"/>
    <w:p>
      <w:pPr>
        <w:spacing w:after="0"/>
        <w:ind w:left="0"/>
        <w:jc w:val="both"/>
      </w:pPr>
      <w:r>
        <w:rPr>
          <w:rFonts w:ascii="Times New Roman"/>
          <w:b w:val="false"/>
          <w:i w:val="false"/>
          <w:color w:val="000000"/>
          <w:sz w:val="28"/>
        </w:rPr>
        <w:t>
      14) последовательное построение высказывания в соответствии со схемами взаимодействия.</w:t>
      </w:r>
    </w:p>
    <w:bookmarkEnd w:id="825"/>
    <w:bookmarkStart w:name="z2700" w:id="826"/>
    <w:p>
      <w:pPr>
        <w:spacing w:after="0"/>
        <w:ind w:left="0"/>
        <w:jc w:val="both"/>
      </w:pPr>
      <w:r>
        <w:rPr>
          <w:rFonts w:ascii="Times New Roman"/>
          <w:b w:val="false"/>
          <w:i w:val="false"/>
          <w:color w:val="000000"/>
          <w:sz w:val="28"/>
        </w:rPr>
        <w:t>
      19. Воспитательный аспект:</w:t>
      </w:r>
    </w:p>
    <w:bookmarkEnd w:id="826"/>
    <w:bookmarkStart w:name="z2701" w:id="827"/>
    <w:p>
      <w:pPr>
        <w:spacing w:after="0"/>
        <w:ind w:left="0"/>
        <w:jc w:val="both"/>
      </w:pPr>
      <w:r>
        <w:rPr>
          <w:rFonts w:ascii="Times New Roman"/>
          <w:b w:val="false"/>
          <w:i w:val="false"/>
          <w:color w:val="000000"/>
          <w:sz w:val="28"/>
        </w:rPr>
        <w:t>
      1) проявление позитивного отношения к немецкому языку и культуре;</w:t>
      </w:r>
    </w:p>
    <w:bookmarkEnd w:id="827"/>
    <w:bookmarkStart w:name="z2702" w:id="828"/>
    <w:p>
      <w:pPr>
        <w:spacing w:after="0"/>
        <w:ind w:left="0"/>
        <w:jc w:val="both"/>
      </w:pPr>
      <w:r>
        <w:rPr>
          <w:rFonts w:ascii="Times New Roman"/>
          <w:b w:val="false"/>
          <w:i w:val="false"/>
          <w:color w:val="000000"/>
          <w:sz w:val="28"/>
        </w:rPr>
        <w:t>
      2) уважение различных точек зрения, проявление толерантности и чувства патриотизма к Родине.</w:t>
      </w:r>
    </w:p>
    <w:bookmarkEnd w:id="828"/>
    <w:bookmarkStart w:name="z2703" w:id="829"/>
    <w:p>
      <w:pPr>
        <w:spacing w:after="0"/>
        <w:ind w:left="0"/>
        <w:jc w:val="both"/>
      </w:pPr>
      <w:r>
        <w:rPr>
          <w:rFonts w:ascii="Times New Roman"/>
          <w:b w:val="false"/>
          <w:i w:val="false"/>
          <w:color w:val="000000"/>
          <w:sz w:val="28"/>
        </w:rPr>
        <w:t>
      20. Общеобразовательный аспект: повышение общей культуры, расширение кругозора, знаний о стране изучаемого языка, об окружающем мире в целом посредством немецкого языка.</w:t>
      </w:r>
    </w:p>
    <w:bookmarkEnd w:id="829"/>
    <w:bookmarkStart w:name="z2704" w:id="830"/>
    <w:p>
      <w:pPr>
        <w:spacing w:after="0"/>
        <w:ind w:left="0"/>
        <w:jc w:val="both"/>
      </w:pPr>
      <w:r>
        <w:rPr>
          <w:rFonts w:ascii="Times New Roman"/>
          <w:b w:val="false"/>
          <w:i w:val="false"/>
          <w:color w:val="000000"/>
          <w:sz w:val="28"/>
        </w:rPr>
        <w:t>
      21. Развивающий аспект:</w:t>
      </w:r>
    </w:p>
    <w:bookmarkEnd w:id="830"/>
    <w:bookmarkStart w:name="z2705" w:id="831"/>
    <w:p>
      <w:pPr>
        <w:spacing w:after="0"/>
        <w:ind w:left="0"/>
        <w:jc w:val="both"/>
      </w:pPr>
      <w:r>
        <w:rPr>
          <w:rFonts w:ascii="Times New Roman"/>
          <w:b w:val="false"/>
          <w:i w:val="false"/>
          <w:color w:val="000000"/>
          <w:sz w:val="28"/>
        </w:rPr>
        <w:t>
      1) развитие языковых способностей и языковой догадки, культуры речевого поведения, интереса к изучению немецкого языка, положительных свойств личности: волевые качества, память;</w:t>
      </w:r>
    </w:p>
    <w:bookmarkEnd w:id="831"/>
    <w:bookmarkStart w:name="z2706" w:id="832"/>
    <w:p>
      <w:pPr>
        <w:spacing w:after="0"/>
        <w:ind w:left="0"/>
        <w:jc w:val="both"/>
      </w:pPr>
      <w:r>
        <w:rPr>
          <w:rFonts w:ascii="Times New Roman"/>
          <w:b w:val="false"/>
          <w:i w:val="false"/>
          <w:color w:val="000000"/>
          <w:sz w:val="28"/>
        </w:rPr>
        <w:t>
      2) использование справочной литературы, современных технологий обучения, обеспечивающих эффективность овладения языком в заданных параметрах;</w:t>
      </w:r>
    </w:p>
    <w:bookmarkEnd w:id="832"/>
    <w:bookmarkStart w:name="z2707" w:id="833"/>
    <w:p>
      <w:pPr>
        <w:spacing w:after="0"/>
        <w:ind w:left="0"/>
        <w:jc w:val="both"/>
      </w:pPr>
      <w:r>
        <w:rPr>
          <w:rFonts w:ascii="Times New Roman"/>
          <w:b w:val="false"/>
          <w:i w:val="false"/>
          <w:color w:val="000000"/>
          <w:sz w:val="28"/>
        </w:rPr>
        <w:t>
      3) изложение своих мыслей логично и последовательно, дискуссия на общепринятые темы, решение нестандартных ситуаций коммуникативного характера;</w:t>
      </w:r>
    </w:p>
    <w:bookmarkEnd w:id="833"/>
    <w:bookmarkStart w:name="z2708" w:id="834"/>
    <w:p>
      <w:pPr>
        <w:spacing w:after="0"/>
        <w:ind w:left="0"/>
        <w:jc w:val="both"/>
      </w:pPr>
      <w:r>
        <w:rPr>
          <w:rFonts w:ascii="Times New Roman"/>
          <w:b w:val="false"/>
          <w:i w:val="false"/>
          <w:color w:val="000000"/>
          <w:sz w:val="28"/>
        </w:rPr>
        <w:t>
      4) наличие широких представлений о достижениях национальных культур (собственной и иноязычной) в развитии общечеловеческой культуры и о роли родного языка и культуры в зеркале чужой культуры.</w:t>
      </w:r>
    </w:p>
    <w:bookmarkEnd w:id="834"/>
    <w:bookmarkStart w:name="z2709" w:id="835"/>
    <w:p>
      <w:pPr>
        <w:spacing w:after="0"/>
        <w:ind w:left="0"/>
        <w:jc w:val="both"/>
      </w:pPr>
      <w:r>
        <w:rPr>
          <w:rFonts w:ascii="Times New Roman"/>
          <w:b w:val="false"/>
          <w:i w:val="false"/>
          <w:color w:val="000000"/>
          <w:sz w:val="28"/>
        </w:rPr>
        <w:t>
      22. Стратегический аспект: овладение основными характеристиками вторичной языковой личности, способной и готовой к самостоятельному иноязычному общению.</w:t>
      </w:r>
    </w:p>
    <w:bookmarkEnd w:id="835"/>
    <w:bookmarkStart w:name="z2710" w:id="836"/>
    <w:p>
      <w:pPr>
        <w:spacing w:after="0"/>
        <w:ind w:left="0"/>
        <w:jc w:val="left"/>
      </w:pPr>
      <w:r>
        <w:rPr>
          <w:rFonts w:ascii="Times New Roman"/>
          <w:b/>
          <w:i w:val="false"/>
          <w:color w:val="000000"/>
        </w:rPr>
        <w:t xml:space="preserve"> Параграф 2. Система целей обучения</w:t>
      </w:r>
    </w:p>
    <w:bookmarkEnd w:id="836"/>
    <w:bookmarkStart w:name="z2711" w:id="837"/>
    <w:p>
      <w:pPr>
        <w:spacing w:after="0"/>
        <w:ind w:left="0"/>
        <w:jc w:val="both"/>
      </w:pPr>
      <w:r>
        <w:rPr>
          <w:rFonts w:ascii="Times New Roman"/>
          <w:b w:val="false"/>
          <w:i w:val="false"/>
          <w:color w:val="000000"/>
          <w:sz w:val="28"/>
        </w:rPr>
        <w:t>
      23. Цели обучения в программе представлены кодировкой. В коде первое число обозначает класс, второе число показывает раздел, третье - нумерацию учебной цели.</w:t>
      </w:r>
    </w:p>
    <w:bookmarkEnd w:id="837"/>
    <w:bookmarkStart w:name="z2712" w:id="838"/>
    <w:p>
      <w:pPr>
        <w:spacing w:after="0"/>
        <w:ind w:left="0"/>
        <w:jc w:val="both"/>
      </w:pPr>
      <w:r>
        <w:rPr>
          <w:rFonts w:ascii="Times New Roman"/>
          <w:b w:val="false"/>
          <w:i w:val="false"/>
          <w:color w:val="000000"/>
          <w:sz w:val="28"/>
        </w:rPr>
        <w:t>
      Раздел 1. Аудирование (Hören):</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понимать подробные инструкции технического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bl>
    <w:bookmarkStart w:name="z2713" w:id="839"/>
    <w:p>
      <w:pPr>
        <w:spacing w:after="0"/>
        <w:ind w:left="0"/>
        <w:jc w:val="both"/>
      </w:pPr>
      <w:r>
        <w:rPr>
          <w:rFonts w:ascii="Times New Roman"/>
          <w:b w:val="false"/>
          <w:i w:val="false"/>
          <w:color w:val="000000"/>
          <w:sz w:val="28"/>
        </w:rPr>
        <w:t>
      Раздел 2. Говорение (Sprechen):</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bl>
    <w:bookmarkStart w:name="z2714" w:id="840"/>
    <w:p>
      <w:pPr>
        <w:spacing w:after="0"/>
        <w:ind w:left="0"/>
        <w:jc w:val="both"/>
      </w:pPr>
      <w:r>
        <w:rPr>
          <w:rFonts w:ascii="Times New Roman"/>
          <w:b w:val="false"/>
          <w:i w:val="false"/>
          <w:color w:val="000000"/>
          <w:sz w:val="28"/>
        </w:rPr>
        <w:t>
      Раздел 3. Чтение (Leseverstehen):</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bl>
    <w:bookmarkStart w:name="z2715" w:id="841"/>
    <w:p>
      <w:pPr>
        <w:spacing w:after="0"/>
        <w:ind w:left="0"/>
        <w:jc w:val="both"/>
      </w:pPr>
      <w:r>
        <w:rPr>
          <w:rFonts w:ascii="Times New Roman"/>
          <w:b w:val="false"/>
          <w:i w:val="false"/>
          <w:color w:val="000000"/>
          <w:sz w:val="28"/>
        </w:rPr>
        <w:t>
      Раздел 4. Письмо (Schreiben):</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писать короткие простые эссе на интересующие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пересказать историю в письменном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пересказать историю в письменном виде</w:t>
            </w:r>
          </w:p>
        </w:tc>
      </w:tr>
    </w:tbl>
    <w:bookmarkStart w:name="z2716" w:id="842"/>
    <w:p>
      <w:pPr>
        <w:spacing w:after="0"/>
        <w:ind w:left="0"/>
        <w:jc w:val="both"/>
      </w:pPr>
      <w:r>
        <w:rPr>
          <w:rFonts w:ascii="Times New Roman"/>
          <w:b w:val="false"/>
          <w:i w:val="false"/>
          <w:color w:val="000000"/>
          <w:sz w:val="28"/>
        </w:rPr>
        <w:t>
      Раздел 5. Использование немецкого языка (Spracheverwendung):</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использовать способы выражения прямой и косвенной речи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bl>
    <w:bookmarkStart w:name="z2718" w:id="843"/>
    <w:p>
      <w:pPr>
        <w:spacing w:after="0"/>
        <w:ind w:left="0"/>
        <w:jc w:val="both"/>
      </w:pPr>
      <w:r>
        <w:rPr>
          <w:rFonts w:ascii="Times New Roman"/>
          <w:b w:val="false"/>
          <w:i w:val="false"/>
          <w:color w:val="000000"/>
          <w:sz w:val="28"/>
        </w:rPr>
        <w:t>
      24. Распределение часов в четверти по разделам и внутри разделов варьируется по усмотрению учителя.</w:t>
      </w:r>
    </w:p>
    <w:bookmarkEnd w:id="843"/>
    <w:bookmarkStart w:name="z2719" w:id="844"/>
    <w:p>
      <w:pPr>
        <w:spacing w:after="0"/>
        <w:ind w:left="0"/>
        <w:jc w:val="both"/>
      </w:pPr>
      <w:r>
        <w:rPr>
          <w:rFonts w:ascii="Times New Roman"/>
          <w:b w:val="false"/>
          <w:i w:val="false"/>
          <w:color w:val="000000"/>
          <w:sz w:val="28"/>
        </w:rPr>
        <w:t>
      25. Настоящая учебная программа реализуется в соответствии с Долгосрочным планом по реализации Типовой учебной программы по учебному предмету "Немецкий язык" для 10-11 классов естественно-математического направления уровня общего среднего образования.</w:t>
      </w:r>
    </w:p>
    <w:bookmarkEnd w:id="844"/>
    <w:bookmarkStart w:name="z2720" w:id="845"/>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"Немецкий язык" для 10-11 классов естественно-математического направления уровня общего среднего образования</w:t>
      </w:r>
    </w:p>
    <w:bookmarkEnd w:id="845"/>
    <w:bookmarkStart w:name="z2721" w:id="846"/>
    <w:p>
      <w:pPr>
        <w:spacing w:after="0"/>
        <w:ind w:left="0"/>
        <w:jc w:val="both"/>
      </w:pPr>
      <w:r>
        <w:rPr>
          <w:rFonts w:ascii="Times New Roman"/>
          <w:b w:val="false"/>
          <w:i w:val="false"/>
          <w:color w:val="000000"/>
          <w:sz w:val="28"/>
        </w:rPr>
        <w:t>
      10 класс (В1.1):</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Социальные гарантии – успех государства: </w:t>
            </w:r>
          </w:p>
          <w:p>
            <w:pPr>
              <w:spacing w:after="20"/>
              <w:ind w:left="20"/>
              <w:jc w:val="both"/>
            </w:pPr>
            <w:r>
              <w:rPr>
                <w:rFonts w:ascii="Times New Roman"/>
                <w:b w:val="false"/>
                <w:i w:val="false"/>
                <w:color w:val="000000"/>
                <w:sz w:val="20"/>
              </w:rPr>
              <w:t>
1.1 Социальная защищенность и гарантии</w:t>
            </w:r>
          </w:p>
          <w:p>
            <w:pPr>
              <w:spacing w:after="20"/>
              <w:ind w:left="20"/>
              <w:jc w:val="both"/>
            </w:pPr>
            <w:r>
              <w:rPr>
                <w:rFonts w:ascii="Times New Roman"/>
                <w:b w:val="false"/>
                <w:i w:val="false"/>
                <w:color w:val="000000"/>
                <w:sz w:val="20"/>
              </w:rPr>
              <w:t>
1.2 Активная гражданская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требование времени:</w:t>
            </w:r>
          </w:p>
          <w:p>
            <w:pPr>
              <w:spacing w:after="20"/>
              <w:ind w:left="20"/>
              <w:jc w:val="both"/>
            </w:pPr>
            <w:r>
              <w:rPr>
                <w:rFonts w:ascii="Times New Roman"/>
                <w:b w:val="false"/>
                <w:i w:val="false"/>
                <w:color w:val="000000"/>
                <w:sz w:val="20"/>
              </w:rPr>
              <w:t>
2.1 Образование - путь к успеху</w:t>
            </w:r>
          </w:p>
          <w:p>
            <w:pPr>
              <w:spacing w:after="20"/>
              <w:ind w:left="20"/>
              <w:jc w:val="both"/>
            </w:pPr>
            <w:r>
              <w:rPr>
                <w:rFonts w:ascii="Times New Roman"/>
                <w:b w:val="false"/>
                <w:i w:val="false"/>
                <w:color w:val="000000"/>
                <w:sz w:val="20"/>
              </w:rPr>
              <w:t>
2.2 Профессиональные качества будущего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p>
            <w:pPr>
              <w:spacing w:after="20"/>
              <w:ind w:left="20"/>
              <w:jc w:val="both"/>
            </w:pPr>
            <w:r>
              <w:rPr>
                <w:rFonts w:ascii="Times New Roman"/>
                <w:b w:val="false"/>
                <w:i w:val="false"/>
                <w:color w:val="000000"/>
                <w:sz w:val="20"/>
              </w:rPr>
              <w:t>
10.4.9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развивать лидерские качества:</w:t>
            </w:r>
          </w:p>
          <w:p>
            <w:pPr>
              <w:spacing w:after="20"/>
              <w:ind w:left="20"/>
              <w:jc w:val="both"/>
            </w:pPr>
            <w:r>
              <w:rPr>
                <w:rFonts w:ascii="Times New Roman"/>
                <w:b w:val="false"/>
                <w:i w:val="false"/>
                <w:color w:val="000000"/>
                <w:sz w:val="20"/>
              </w:rPr>
              <w:t>
3.1 Организация досуга молодежи</w:t>
            </w:r>
          </w:p>
          <w:p>
            <w:pPr>
              <w:spacing w:after="20"/>
              <w:ind w:left="20"/>
              <w:jc w:val="both"/>
            </w:pPr>
            <w:r>
              <w:rPr>
                <w:rFonts w:ascii="Times New Roman"/>
                <w:b w:val="false"/>
                <w:i w:val="false"/>
                <w:color w:val="000000"/>
                <w:sz w:val="20"/>
              </w:rPr>
              <w:t>
3.2 Межличностные взаимоотношения. Решение конфликтных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использовать абстрактные составные существительные и сложные именные группы по знакомым общим и учебным темам, а также незнакомым темам; </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10.5.13 использовать способы выражения прямой и косвенной речи по ряду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Наука и техника:</w:t>
            </w:r>
          </w:p>
          <w:p>
            <w:pPr>
              <w:spacing w:after="20"/>
              <w:ind w:left="20"/>
              <w:jc w:val="both"/>
            </w:pPr>
            <w:r>
              <w:rPr>
                <w:rFonts w:ascii="Times New Roman"/>
                <w:b w:val="false"/>
                <w:i w:val="false"/>
                <w:color w:val="000000"/>
                <w:sz w:val="20"/>
              </w:rPr>
              <w:t>
4.1 Казахстан на мировой арене</w:t>
            </w:r>
          </w:p>
          <w:p>
            <w:pPr>
              <w:spacing w:after="20"/>
              <w:ind w:left="20"/>
              <w:jc w:val="both"/>
            </w:pPr>
            <w:r>
              <w:rPr>
                <w:rFonts w:ascii="Times New Roman"/>
                <w:b w:val="false"/>
                <w:i w:val="false"/>
                <w:color w:val="000000"/>
                <w:sz w:val="20"/>
              </w:rPr>
              <w:t>
4.2 Конкурентоспособность национальной экономики Казахстана</w:t>
            </w:r>
          </w:p>
          <w:p>
            <w:pPr>
              <w:spacing w:after="20"/>
              <w:ind w:left="20"/>
              <w:jc w:val="both"/>
            </w:pPr>
            <w:r>
              <w:rPr>
                <w:rFonts w:ascii="Times New Roman"/>
                <w:b w:val="false"/>
                <w:i w:val="false"/>
                <w:color w:val="000000"/>
                <w:sz w:val="20"/>
              </w:rPr>
              <w:t>
4.3 Политическая система Казахстана и Германии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bl>
    <w:bookmarkStart w:name="z2858" w:id="847"/>
    <w:p>
      <w:pPr>
        <w:spacing w:after="0"/>
        <w:ind w:left="0"/>
        <w:jc w:val="both"/>
      </w:pPr>
      <w:r>
        <w:rPr>
          <w:rFonts w:ascii="Times New Roman"/>
          <w:b w:val="false"/>
          <w:i w:val="false"/>
          <w:color w:val="000000"/>
          <w:sz w:val="28"/>
        </w:rPr>
        <w:t>
      11 класс (В1.2):</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гарантии – успех государства:</w:t>
            </w:r>
          </w:p>
          <w:p>
            <w:pPr>
              <w:spacing w:after="20"/>
              <w:ind w:left="20"/>
              <w:jc w:val="both"/>
            </w:pPr>
            <w:r>
              <w:rPr>
                <w:rFonts w:ascii="Times New Roman"/>
                <w:b w:val="false"/>
                <w:i w:val="false"/>
                <w:color w:val="000000"/>
                <w:sz w:val="20"/>
              </w:rPr>
              <w:t>
1.1 Конституция – основной закон РК</w:t>
            </w:r>
          </w:p>
          <w:p>
            <w:pPr>
              <w:spacing w:after="20"/>
              <w:ind w:left="20"/>
              <w:jc w:val="both"/>
            </w:pPr>
            <w:r>
              <w:rPr>
                <w:rFonts w:ascii="Times New Roman"/>
                <w:b w:val="false"/>
                <w:i w:val="false"/>
                <w:color w:val="000000"/>
                <w:sz w:val="20"/>
              </w:rPr>
              <w:t>
1.2 Здоровье нации – основа успешного будущего.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понимать в деталях простые тексты, содержащие фактическую информацию на интересующую тему; </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 требование времени:</w:t>
            </w:r>
          </w:p>
          <w:p>
            <w:pPr>
              <w:spacing w:after="20"/>
              <w:ind w:left="20"/>
              <w:jc w:val="both"/>
            </w:pPr>
            <w:r>
              <w:rPr>
                <w:rFonts w:ascii="Times New Roman"/>
                <w:b w:val="false"/>
                <w:i w:val="false"/>
                <w:color w:val="000000"/>
                <w:sz w:val="20"/>
              </w:rPr>
              <w:t>
2.1 IT-технологии</w:t>
            </w:r>
          </w:p>
          <w:p>
            <w:pPr>
              <w:spacing w:after="20"/>
              <w:ind w:left="20"/>
              <w:jc w:val="both"/>
            </w:pPr>
            <w:r>
              <w:rPr>
                <w:rFonts w:ascii="Times New Roman"/>
                <w:b w:val="false"/>
                <w:i w:val="false"/>
                <w:color w:val="000000"/>
                <w:sz w:val="20"/>
              </w:rPr>
              <w:t>
2.2 Диалог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11.1.6 понимать подробные инструкции технического характера;</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развить лидерские качества:</w:t>
            </w:r>
          </w:p>
          <w:p>
            <w:pPr>
              <w:spacing w:after="20"/>
              <w:ind w:left="20"/>
              <w:jc w:val="both"/>
            </w:pPr>
            <w:r>
              <w:rPr>
                <w:rFonts w:ascii="Times New Roman"/>
                <w:b w:val="false"/>
                <w:i w:val="false"/>
                <w:color w:val="000000"/>
                <w:sz w:val="20"/>
              </w:rPr>
              <w:t>
3.1 Дискуссия. Диспут. Публичная речь</w:t>
            </w:r>
          </w:p>
          <w:p>
            <w:pPr>
              <w:spacing w:after="20"/>
              <w:ind w:left="20"/>
              <w:jc w:val="both"/>
            </w:pPr>
            <w:r>
              <w:rPr>
                <w:rFonts w:ascii="Times New Roman"/>
                <w:b w:val="false"/>
                <w:i w:val="false"/>
                <w:color w:val="000000"/>
                <w:sz w:val="20"/>
              </w:rPr>
              <w:t xml:space="preserve">
3.2 Самообразование и саморазвитие современной молодежи. </w:t>
            </w:r>
          </w:p>
          <w:p>
            <w:pPr>
              <w:spacing w:after="20"/>
              <w:ind w:left="20"/>
              <w:jc w:val="both"/>
            </w:pPr>
            <w:r>
              <w:rPr>
                <w:rFonts w:ascii="Times New Roman"/>
                <w:b w:val="false"/>
                <w:i w:val="false"/>
                <w:color w:val="000000"/>
                <w:sz w:val="20"/>
              </w:rPr>
              <w:t>
3.3 Казахстанский патриотизм, права и обязанности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 и конкурентоспособность страны:</w:t>
            </w:r>
          </w:p>
          <w:p>
            <w:pPr>
              <w:spacing w:after="20"/>
              <w:ind w:left="20"/>
              <w:jc w:val="both"/>
            </w:pPr>
            <w:r>
              <w:rPr>
                <w:rFonts w:ascii="Times New Roman"/>
                <w:b w:val="false"/>
                <w:i w:val="false"/>
                <w:color w:val="000000"/>
                <w:sz w:val="20"/>
              </w:rPr>
              <w:t>
4.1 Дипломатические отношения Казахстана и Германии</w:t>
            </w:r>
          </w:p>
          <w:p>
            <w:pPr>
              <w:spacing w:after="20"/>
              <w:ind w:left="20"/>
              <w:jc w:val="both"/>
            </w:pPr>
            <w:r>
              <w:rPr>
                <w:rFonts w:ascii="Times New Roman"/>
                <w:b w:val="false"/>
                <w:i w:val="false"/>
                <w:color w:val="000000"/>
                <w:sz w:val="20"/>
              </w:rPr>
              <w:t>
4.2 Зеленая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3006" w:id="848"/>
    <w:p>
      <w:pPr>
        <w:spacing w:after="0"/>
        <w:ind w:left="0"/>
        <w:jc w:val="left"/>
      </w:pPr>
      <w:r>
        <w:rPr>
          <w:rFonts w:ascii="Times New Roman"/>
          <w:b/>
          <w:i w:val="false"/>
          <w:color w:val="000000"/>
        </w:rPr>
        <w:t xml:space="preserve"> Типовая учебная программа по учебному предмету "Немецкий язык" для 10-11 классов общественно-гуманитарного направления уровня общего среднего образования</w:t>
      </w:r>
    </w:p>
    <w:bookmarkEnd w:id="848"/>
    <w:bookmarkStart w:name="z3007" w:id="849"/>
    <w:p>
      <w:pPr>
        <w:spacing w:after="0"/>
        <w:ind w:left="0"/>
        <w:jc w:val="left"/>
      </w:pPr>
      <w:r>
        <w:rPr>
          <w:rFonts w:ascii="Times New Roman"/>
          <w:b/>
          <w:i w:val="false"/>
          <w:color w:val="000000"/>
        </w:rPr>
        <w:t xml:space="preserve"> Глава 1. Общие положения</w:t>
      </w:r>
    </w:p>
    <w:bookmarkEnd w:id="849"/>
    <w:bookmarkStart w:name="z3008" w:id="850"/>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850"/>
    <w:bookmarkStart w:name="z3009" w:id="851"/>
    <w:p>
      <w:pPr>
        <w:spacing w:after="0"/>
        <w:ind w:left="0"/>
        <w:jc w:val="both"/>
      </w:pPr>
      <w:r>
        <w:rPr>
          <w:rFonts w:ascii="Times New Roman"/>
          <w:b w:val="false"/>
          <w:i w:val="false"/>
          <w:color w:val="000000"/>
          <w:sz w:val="28"/>
        </w:rPr>
        <w:t>
      2. Значимость учебного предмета определяется тем, что он является языком коммуникации, науки, бизнеса, туризма и спорта. Знание немецкого языка:</w:t>
      </w:r>
    </w:p>
    <w:bookmarkEnd w:id="851"/>
    <w:bookmarkStart w:name="z3010" w:id="852"/>
    <w:p>
      <w:pPr>
        <w:spacing w:after="0"/>
        <w:ind w:left="0"/>
        <w:jc w:val="both"/>
      </w:pPr>
      <w:r>
        <w:rPr>
          <w:rFonts w:ascii="Times New Roman"/>
          <w:b w:val="false"/>
          <w:i w:val="false"/>
          <w:color w:val="000000"/>
          <w:sz w:val="28"/>
        </w:rPr>
        <w:t>
      1) повышает уверенность обучающихся при общении в различных жизненных ситуациях;</w:t>
      </w:r>
    </w:p>
    <w:bookmarkEnd w:id="852"/>
    <w:bookmarkStart w:name="z3011" w:id="853"/>
    <w:p>
      <w:pPr>
        <w:spacing w:after="0"/>
        <w:ind w:left="0"/>
        <w:jc w:val="both"/>
      </w:pPr>
      <w:r>
        <w:rPr>
          <w:rFonts w:ascii="Times New Roman"/>
          <w:b w:val="false"/>
          <w:i w:val="false"/>
          <w:color w:val="000000"/>
          <w:sz w:val="28"/>
        </w:rPr>
        <w:t>
      2) предоставляет доступ к высшему образованию не только в Казахстане, но и за рубежом;</w:t>
      </w:r>
    </w:p>
    <w:bookmarkEnd w:id="853"/>
    <w:bookmarkStart w:name="z3012" w:id="854"/>
    <w:p>
      <w:pPr>
        <w:spacing w:after="0"/>
        <w:ind w:left="0"/>
        <w:jc w:val="both"/>
      </w:pPr>
      <w:r>
        <w:rPr>
          <w:rFonts w:ascii="Times New Roman"/>
          <w:b w:val="false"/>
          <w:i w:val="false"/>
          <w:color w:val="000000"/>
          <w:sz w:val="28"/>
        </w:rPr>
        <w:t>
      3) позволяет продолжить профессиональное образование в Казахстане и за рубежом;</w:t>
      </w:r>
    </w:p>
    <w:bookmarkEnd w:id="854"/>
    <w:bookmarkStart w:name="z3013" w:id="855"/>
    <w:p>
      <w:pPr>
        <w:spacing w:after="0"/>
        <w:ind w:left="0"/>
        <w:jc w:val="both"/>
      </w:pPr>
      <w:r>
        <w:rPr>
          <w:rFonts w:ascii="Times New Roman"/>
          <w:b w:val="false"/>
          <w:i w:val="false"/>
          <w:color w:val="000000"/>
          <w:sz w:val="28"/>
        </w:rPr>
        <w:t>
      4) расширяет доступ обучающихся к новостям и информации, которая распространяется на немецком языке;</w:t>
      </w:r>
    </w:p>
    <w:bookmarkEnd w:id="855"/>
    <w:bookmarkStart w:name="z3014" w:id="856"/>
    <w:p>
      <w:pPr>
        <w:spacing w:after="0"/>
        <w:ind w:left="0"/>
        <w:jc w:val="both"/>
      </w:pPr>
      <w:r>
        <w:rPr>
          <w:rFonts w:ascii="Times New Roman"/>
          <w:b w:val="false"/>
          <w:i w:val="false"/>
          <w:color w:val="000000"/>
          <w:sz w:val="28"/>
        </w:rPr>
        <w:t>
      5) предоставляет обучающимся доступ к аутентичным текстам литературных произведений на немецком языке;</w:t>
      </w:r>
    </w:p>
    <w:bookmarkEnd w:id="856"/>
    <w:bookmarkStart w:name="z3015" w:id="857"/>
    <w:p>
      <w:pPr>
        <w:spacing w:after="0"/>
        <w:ind w:left="0"/>
        <w:jc w:val="both"/>
      </w:pPr>
      <w:r>
        <w:rPr>
          <w:rFonts w:ascii="Times New Roman"/>
          <w:b w:val="false"/>
          <w:i w:val="false"/>
          <w:color w:val="000000"/>
          <w:sz w:val="28"/>
        </w:rPr>
        <w:t>
      6) позволяет обучающимся представлять Казахстан внутри страны и за ее пределами;</w:t>
      </w:r>
    </w:p>
    <w:bookmarkEnd w:id="857"/>
    <w:bookmarkStart w:name="z3016" w:id="858"/>
    <w:p>
      <w:pPr>
        <w:spacing w:after="0"/>
        <w:ind w:left="0"/>
        <w:jc w:val="both"/>
      </w:pPr>
      <w:r>
        <w:rPr>
          <w:rFonts w:ascii="Times New Roman"/>
          <w:b w:val="false"/>
          <w:i w:val="false"/>
          <w:color w:val="000000"/>
          <w:sz w:val="28"/>
        </w:rPr>
        <w:t xml:space="preserve">
      7) позволяет учиться в течение всей жизни, опираясь на навыки, стратегии обучения и знания, полученные в школе. </w:t>
      </w:r>
    </w:p>
    <w:bookmarkEnd w:id="858"/>
    <w:bookmarkStart w:name="z3017" w:id="859"/>
    <w:p>
      <w:pPr>
        <w:spacing w:after="0"/>
        <w:ind w:left="0"/>
        <w:jc w:val="both"/>
      </w:pPr>
      <w:r>
        <w:rPr>
          <w:rFonts w:ascii="Times New Roman"/>
          <w:b w:val="false"/>
          <w:i w:val="false"/>
          <w:color w:val="000000"/>
          <w:sz w:val="28"/>
        </w:rPr>
        <w:t>
      3. Учебная программа по учебному предмету "Немецкий язык" направлена на развитие языковых навыков обучающихся по четырем видам речевой деятельности (аудирование, говорение, чтение, письмо). По завершению общего среднего образования школы (10-11 классы) обучающиеся должны достигнуть языкового уровня В1 (средний – В1.2) в соответствии с Общеевропейскими компетенциями владения иностранным языком (Common European Framework of Reference, CEFR).</w:t>
      </w:r>
    </w:p>
    <w:bookmarkEnd w:id="859"/>
    <w:bookmarkStart w:name="z3018" w:id="860"/>
    <w:p>
      <w:pPr>
        <w:spacing w:after="0"/>
        <w:ind w:left="0"/>
        <w:jc w:val="left"/>
      </w:pPr>
      <w:r>
        <w:rPr>
          <w:rFonts w:ascii="Times New Roman"/>
          <w:b/>
          <w:i w:val="false"/>
          <w:color w:val="000000"/>
        </w:rPr>
        <w:t xml:space="preserve"> Глава 2. Организация содержания учебного предмета "Немецкий язык"</w:t>
      </w:r>
    </w:p>
    <w:bookmarkEnd w:id="860"/>
    <w:bookmarkStart w:name="z3019" w:id="861"/>
    <w:p>
      <w:pPr>
        <w:spacing w:after="0"/>
        <w:ind w:left="0"/>
        <w:jc w:val="left"/>
      </w:pPr>
      <w:r>
        <w:rPr>
          <w:rFonts w:ascii="Times New Roman"/>
          <w:b/>
          <w:i w:val="false"/>
          <w:color w:val="000000"/>
        </w:rPr>
        <w:t xml:space="preserve"> Параграф 1. Содержание учебного предмета "Немецкий язык"</w:t>
      </w:r>
    </w:p>
    <w:bookmarkEnd w:id="861"/>
    <w:bookmarkStart w:name="z3020" w:id="862"/>
    <w:p>
      <w:pPr>
        <w:spacing w:after="0"/>
        <w:ind w:left="0"/>
        <w:jc w:val="both"/>
      </w:pPr>
      <w:r>
        <w:rPr>
          <w:rFonts w:ascii="Times New Roman"/>
          <w:b w:val="false"/>
          <w:i w:val="false"/>
          <w:color w:val="000000"/>
          <w:sz w:val="28"/>
        </w:rPr>
        <w:t>
      4. Максимальный объем учебной нагрузки по учебному предмету "Немецкий язык" составляет:</w:t>
      </w:r>
    </w:p>
    <w:bookmarkEnd w:id="862"/>
    <w:bookmarkStart w:name="z3021" w:id="863"/>
    <w:p>
      <w:pPr>
        <w:spacing w:after="0"/>
        <w:ind w:left="0"/>
        <w:jc w:val="both"/>
      </w:pPr>
      <w:r>
        <w:rPr>
          <w:rFonts w:ascii="Times New Roman"/>
          <w:b w:val="false"/>
          <w:i w:val="false"/>
          <w:color w:val="000000"/>
          <w:sz w:val="28"/>
        </w:rPr>
        <w:t>
      1) в 10 классе – 3 часа в неделю, 108 часов в учебном году;</w:t>
      </w:r>
    </w:p>
    <w:bookmarkEnd w:id="863"/>
    <w:bookmarkStart w:name="z3022" w:id="864"/>
    <w:p>
      <w:pPr>
        <w:spacing w:after="0"/>
        <w:ind w:left="0"/>
        <w:jc w:val="both"/>
      </w:pPr>
      <w:r>
        <w:rPr>
          <w:rFonts w:ascii="Times New Roman"/>
          <w:b w:val="false"/>
          <w:i w:val="false"/>
          <w:color w:val="000000"/>
          <w:sz w:val="28"/>
        </w:rPr>
        <w:t>
      2) в 11 классе – 3 часа в неделю, 108 часов в учебном году.</w:t>
      </w:r>
    </w:p>
    <w:bookmarkEnd w:id="864"/>
    <w:bookmarkStart w:name="z3023" w:id="86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65"/>
    <w:bookmarkStart w:name="z3024" w:id="866"/>
    <w:p>
      <w:pPr>
        <w:spacing w:after="0"/>
        <w:ind w:left="0"/>
        <w:jc w:val="both"/>
      </w:pPr>
      <w:r>
        <w:rPr>
          <w:rFonts w:ascii="Times New Roman"/>
          <w:b w:val="false"/>
          <w:i w:val="false"/>
          <w:color w:val="000000"/>
          <w:sz w:val="28"/>
        </w:rPr>
        <w:t>
      5. Учебная программа содержит этапы обучения немецкому языку (классы) в соответствии с уровнями обученности, критерии оценивания языковых навыков и умений по видам речевой деятельности (аудирование, говорение, чтение, письмо), долгосрочный план на весь период обучения (10-11 классы).</w:t>
      </w:r>
    </w:p>
    <w:bookmarkEnd w:id="866"/>
    <w:bookmarkStart w:name="z3025" w:id="867"/>
    <w:p>
      <w:pPr>
        <w:spacing w:after="0"/>
        <w:ind w:left="0"/>
        <w:jc w:val="both"/>
      </w:pPr>
      <w:r>
        <w:rPr>
          <w:rFonts w:ascii="Times New Roman"/>
          <w:b w:val="false"/>
          <w:i w:val="false"/>
          <w:color w:val="000000"/>
          <w:sz w:val="28"/>
        </w:rPr>
        <w:t xml:space="preserve">
      6. Содержание учебной программы по учебному предмету "Немецкий язык" структурировано по разделам обучения (Аудирование, Говорение, Чтение, Письмо, Использование немецкого языка). </w:t>
      </w:r>
    </w:p>
    <w:bookmarkEnd w:id="867"/>
    <w:bookmarkStart w:name="z3026" w:id="868"/>
    <w:p>
      <w:pPr>
        <w:spacing w:after="0"/>
        <w:ind w:left="0"/>
        <w:jc w:val="both"/>
      </w:pPr>
      <w:r>
        <w:rPr>
          <w:rFonts w:ascii="Times New Roman"/>
          <w:b w:val="false"/>
          <w:i w:val="false"/>
          <w:color w:val="000000"/>
          <w:sz w:val="28"/>
        </w:rPr>
        <w:t>
      7. Цели обучения, обозначенные в каждом подразделе, позволяют учителю системно планировать работу по развитию всех видов речевой деятельности (Аудирование, Говорение, Чтение, Письмо, Использование немецкого языка), оценивать достижения обучающихся, информировать их о следующих этапах обучения.</w:t>
      </w:r>
    </w:p>
    <w:bookmarkEnd w:id="868"/>
    <w:bookmarkStart w:name="z3027" w:id="869"/>
    <w:p>
      <w:pPr>
        <w:spacing w:after="0"/>
        <w:ind w:left="0"/>
        <w:jc w:val="both"/>
      </w:pPr>
      <w:r>
        <w:rPr>
          <w:rFonts w:ascii="Times New Roman"/>
          <w:b w:val="false"/>
          <w:i w:val="false"/>
          <w:color w:val="000000"/>
          <w:sz w:val="28"/>
        </w:rPr>
        <w:t>
      8. В базовом содержании программы представлены общие цели обучения немецкому языку в разрезе классов.</w:t>
      </w:r>
    </w:p>
    <w:bookmarkEnd w:id="869"/>
    <w:bookmarkStart w:name="z3028" w:id="870"/>
    <w:p>
      <w:pPr>
        <w:spacing w:after="0"/>
        <w:ind w:left="0"/>
        <w:jc w:val="both"/>
      </w:pPr>
      <w:r>
        <w:rPr>
          <w:rFonts w:ascii="Times New Roman"/>
          <w:b w:val="false"/>
          <w:i w:val="false"/>
          <w:color w:val="000000"/>
          <w:sz w:val="28"/>
        </w:rPr>
        <w:t>
      9. В разделах "Аудирование", "Говорение", "Чтение" и "Письмо" прописаны цели обучения по видам речевой деятельности, соотнесенные с уровнями обученности иностранному языку (10 класс – В1.1, 11 класс – В1.2), достижение которых направлено на конечный результат обучения немецкому языку.</w:t>
      </w:r>
    </w:p>
    <w:bookmarkEnd w:id="870"/>
    <w:bookmarkStart w:name="z3029" w:id="871"/>
    <w:p>
      <w:pPr>
        <w:spacing w:after="0"/>
        <w:ind w:left="0"/>
        <w:jc w:val="both"/>
      </w:pPr>
      <w:r>
        <w:rPr>
          <w:rFonts w:ascii="Times New Roman"/>
          <w:b w:val="false"/>
          <w:i w:val="false"/>
          <w:color w:val="000000"/>
          <w:sz w:val="28"/>
        </w:rPr>
        <w:t>
      10. В разделе "Использование немецкого языка" обучающийся знакомится с требованиями корректного использования лексико-грамматических, синтаксических структур немецкого языка в речи в соответствии с предъявляемым уровнем обучения.</w:t>
      </w:r>
    </w:p>
    <w:bookmarkEnd w:id="871"/>
    <w:bookmarkStart w:name="z3030" w:id="872"/>
    <w:p>
      <w:pPr>
        <w:spacing w:after="0"/>
        <w:ind w:left="0"/>
        <w:jc w:val="both"/>
      </w:pPr>
      <w:r>
        <w:rPr>
          <w:rFonts w:ascii="Times New Roman"/>
          <w:b w:val="false"/>
          <w:i w:val="false"/>
          <w:color w:val="000000"/>
          <w:sz w:val="28"/>
        </w:rPr>
        <w:t>
      11. Базовое содержание (Inhalt) в 10 классе (уровень В1.1).</w:t>
      </w:r>
    </w:p>
    <w:bookmarkEnd w:id="872"/>
    <w:bookmarkStart w:name="z3031" w:id="873"/>
    <w:p>
      <w:pPr>
        <w:spacing w:after="0"/>
        <w:ind w:left="0"/>
        <w:jc w:val="both"/>
      </w:pPr>
      <w:r>
        <w:rPr>
          <w:rFonts w:ascii="Times New Roman"/>
          <w:b w:val="false"/>
          <w:i w:val="false"/>
          <w:color w:val="000000"/>
          <w:sz w:val="28"/>
        </w:rPr>
        <w:t>
      12. Межкультурно-коммуникативный аспект:</w:t>
      </w:r>
    </w:p>
    <w:bookmarkEnd w:id="873"/>
    <w:bookmarkStart w:name="z3032" w:id="874"/>
    <w:p>
      <w:pPr>
        <w:spacing w:after="0"/>
        <w:ind w:left="0"/>
        <w:jc w:val="both"/>
      </w:pPr>
      <w:r>
        <w:rPr>
          <w:rFonts w:ascii="Times New Roman"/>
          <w:b w:val="false"/>
          <w:i w:val="false"/>
          <w:color w:val="000000"/>
          <w:sz w:val="28"/>
        </w:rPr>
        <w:t>
      1) общение на социокультурном уровне с представителями иноязычной культуры;</w:t>
      </w:r>
    </w:p>
    <w:bookmarkEnd w:id="874"/>
    <w:bookmarkStart w:name="z3033" w:id="875"/>
    <w:p>
      <w:pPr>
        <w:spacing w:after="0"/>
        <w:ind w:left="0"/>
        <w:jc w:val="both"/>
      </w:pPr>
      <w:r>
        <w:rPr>
          <w:rFonts w:ascii="Times New Roman"/>
          <w:b w:val="false"/>
          <w:i w:val="false"/>
          <w:color w:val="000000"/>
          <w:sz w:val="28"/>
        </w:rPr>
        <w:t xml:space="preserve">
      2) понимание основного содержания длительных обсуждений, высказывание своего мнения или интервьюирование других в дружеской беседе, достаточно свободное использование большого количества простых языковых средств, чтобы выразить почти любую мысль, решение менее стандартных ситуаций, возникающих в жизни; </w:t>
      </w:r>
    </w:p>
    <w:bookmarkEnd w:id="875"/>
    <w:bookmarkStart w:name="z3034" w:id="876"/>
    <w:p>
      <w:pPr>
        <w:spacing w:after="0"/>
        <w:ind w:left="0"/>
        <w:jc w:val="both"/>
      </w:pPr>
      <w:r>
        <w:rPr>
          <w:rFonts w:ascii="Times New Roman"/>
          <w:b w:val="false"/>
          <w:i w:val="false"/>
          <w:color w:val="000000"/>
          <w:sz w:val="28"/>
        </w:rPr>
        <w:t>
      3) участие без подготовки беседе на знакомую тему;</w:t>
      </w:r>
    </w:p>
    <w:bookmarkEnd w:id="876"/>
    <w:bookmarkStart w:name="z3035" w:id="877"/>
    <w:p>
      <w:pPr>
        <w:spacing w:after="0"/>
        <w:ind w:left="0"/>
        <w:jc w:val="both"/>
      </w:pPr>
      <w:r>
        <w:rPr>
          <w:rFonts w:ascii="Times New Roman"/>
          <w:b w:val="false"/>
          <w:i w:val="false"/>
          <w:color w:val="000000"/>
          <w:sz w:val="28"/>
        </w:rPr>
        <w:t>
      4) подача жалобы;</w:t>
      </w:r>
    </w:p>
    <w:bookmarkEnd w:id="877"/>
    <w:bookmarkStart w:name="z3036" w:id="878"/>
    <w:p>
      <w:pPr>
        <w:spacing w:after="0"/>
        <w:ind w:left="0"/>
        <w:jc w:val="both"/>
      </w:pPr>
      <w:r>
        <w:rPr>
          <w:rFonts w:ascii="Times New Roman"/>
          <w:b w:val="false"/>
          <w:i w:val="false"/>
          <w:color w:val="000000"/>
          <w:sz w:val="28"/>
        </w:rPr>
        <w:t>
      5) проявление инициативы в интервью/ консультации;</w:t>
      </w:r>
    </w:p>
    <w:bookmarkEnd w:id="878"/>
    <w:bookmarkStart w:name="z3037" w:id="879"/>
    <w:p>
      <w:pPr>
        <w:spacing w:after="0"/>
        <w:ind w:left="0"/>
        <w:jc w:val="both"/>
      </w:pPr>
      <w:r>
        <w:rPr>
          <w:rFonts w:ascii="Times New Roman"/>
          <w:b w:val="false"/>
          <w:i w:val="false"/>
          <w:color w:val="000000"/>
          <w:sz w:val="28"/>
        </w:rPr>
        <w:t>
      6) написание простых связных текстов на знакомые или интересующие темы;</w:t>
      </w:r>
    </w:p>
    <w:bookmarkEnd w:id="879"/>
    <w:bookmarkStart w:name="z3038" w:id="880"/>
    <w:p>
      <w:pPr>
        <w:spacing w:after="0"/>
        <w:ind w:left="0"/>
        <w:jc w:val="both"/>
      </w:pPr>
      <w:r>
        <w:rPr>
          <w:rFonts w:ascii="Times New Roman"/>
          <w:b w:val="false"/>
          <w:i w:val="false"/>
          <w:color w:val="000000"/>
          <w:sz w:val="28"/>
        </w:rPr>
        <w:t>
      7) написание писем личного характера, сообщая в них о своих личных переживаниях и впечатлениях;</w:t>
      </w:r>
    </w:p>
    <w:bookmarkEnd w:id="880"/>
    <w:bookmarkStart w:name="z3039" w:id="881"/>
    <w:p>
      <w:pPr>
        <w:spacing w:after="0"/>
        <w:ind w:left="0"/>
        <w:jc w:val="both"/>
      </w:pPr>
      <w:r>
        <w:rPr>
          <w:rFonts w:ascii="Times New Roman"/>
          <w:b w:val="false"/>
          <w:i w:val="false"/>
          <w:color w:val="000000"/>
          <w:sz w:val="28"/>
        </w:rPr>
        <w:t>
      8) наличие страноведческих и культурологических знаний, знание норм общения и стереотипов, специфики национального характера и особенностей национального менталитета носителей немецкого языка, их применения в реальной языковой и культурной среде;</w:t>
      </w:r>
    </w:p>
    <w:bookmarkEnd w:id="881"/>
    <w:bookmarkStart w:name="z3040" w:id="882"/>
    <w:p>
      <w:pPr>
        <w:spacing w:after="0"/>
        <w:ind w:left="0"/>
        <w:jc w:val="both"/>
      </w:pPr>
      <w:r>
        <w:rPr>
          <w:rFonts w:ascii="Times New Roman"/>
          <w:b w:val="false"/>
          <w:i w:val="false"/>
          <w:color w:val="000000"/>
          <w:sz w:val="28"/>
        </w:rPr>
        <w:t>
      9) знание правил построения высказываний, их объединения в текст;</w:t>
      </w:r>
    </w:p>
    <w:bookmarkEnd w:id="882"/>
    <w:bookmarkStart w:name="z3041" w:id="883"/>
    <w:p>
      <w:pPr>
        <w:spacing w:after="0"/>
        <w:ind w:left="0"/>
        <w:jc w:val="both"/>
      </w:pPr>
      <w:r>
        <w:rPr>
          <w:rFonts w:ascii="Times New Roman"/>
          <w:b w:val="false"/>
          <w:i w:val="false"/>
          <w:color w:val="000000"/>
          <w:sz w:val="28"/>
        </w:rPr>
        <w:t>
      10) использование высказываний для выполнения различных коммуникативных функций;</w:t>
      </w:r>
    </w:p>
    <w:bookmarkEnd w:id="883"/>
    <w:bookmarkStart w:name="z3042" w:id="884"/>
    <w:p>
      <w:pPr>
        <w:spacing w:after="0"/>
        <w:ind w:left="0"/>
        <w:jc w:val="both"/>
      </w:pPr>
      <w:r>
        <w:rPr>
          <w:rFonts w:ascii="Times New Roman"/>
          <w:b w:val="false"/>
          <w:i w:val="false"/>
          <w:color w:val="000000"/>
          <w:sz w:val="28"/>
        </w:rPr>
        <w:t>
      11) последовательное построение высказывания в соответствии со схемами взаимодействия.</w:t>
      </w:r>
    </w:p>
    <w:bookmarkEnd w:id="884"/>
    <w:bookmarkStart w:name="z3043" w:id="885"/>
    <w:p>
      <w:pPr>
        <w:spacing w:after="0"/>
        <w:ind w:left="0"/>
        <w:jc w:val="both"/>
      </w:pPr>
      <w:r>
        <w:rPr>
          <w:rFonts w:ascii="Times New Roman"/>
          <w:b w:val="false"/>
          <w:i w:val="false"/>
          <w:color w:val="000000"/>
          <w:sz w:val="28"/>
        </w:rPr>
        <w:t>
      13 Воспитательный аспект:</w:t>
      </w:r>
    </w:p>
    <w:bookmarkEnd w:id="885"/>
    <w:bookmarkStart w:name="z3044" w:id="886"/>
    <w:p>
      <w:pPr>
        <w:spacing w:after="0"/>
        <w:ind w:left="0"/>
        <w:jc w:val="both"/>
      </w:pPr>
      <w:r>
        <w:rPr>
          <w:rFonts w:ascii="Times New Roman"/>
          <w:b w:val="false"/>
          <w:i w:val="false"/>
          <w:color w:val="000000"/>
          <w:sz w:val="28"/>
        </w:rPr>
        <w:t>
      1) проявление позитивного отношения к немецкому языку и культуре;</w:t>
      </w:r>
    </w:p>
    <w:bookmarkEnd w:id="886"/>
    <w:bookmarkStart w:name="z3045" w:id="887"/>
    <w:p>
      <w:pPr>
        <w:spacing w:after="0"/>
        <w:ind w:left="0"/>
        <w:jc w:val="both"/>
      </w:pPr>
      <w:r>
        <w:rPr>
          <w:rFonts w:ascii="Times New Roman"/>
          <w:b w:val="false"/>
          <w:i w:val="false"/>
          <w:color w:val="000000"/>
          <w:sz w:val="28"/>
        </w:rPr>
        <w:t>
      2) уважение различных точек зрения, проявление толерантности, чувства патриотизма к Родине.</w:t>
      </w:r>
    </w:p>
    <w:bookmarkEnd w:id="887"/>
    <w:bookmarkStart w:name="z3046" w:id="888"/>
    <w:p>
      <w:pPr>
        <w:spacing w:after="0"/>
        <w:ind w:left="0"/>
        <w:jc w:val="both"/>
      </w:pPr>
      <w:r>
        <w:rPr>
          <w:rFonts w:ascii="Times New Roman"/>
          <w:b w:val="false"/>
          <w:i w:val="false"/>
          <w:color w:val="000000"/>
          <w:sz w:val="28"/>
        </w:rPr>
        <w:t>
      14. Общеобразовательный аспект: повышение общей культуры, расширение кругозора, знаний о стране изучаемого языка, об окружающем мире в целом посредством немецкого языка.</w:t>
      </w:r>
    </w:p>
    <w:bookmarkEnd w:id="888"/>
    <w:bookmarkStart w:name="z3047" w:id="889"/>
    <w:p>
      <w:pPr>
        <w:spacing w:after="0"/>
        <w:ind w:left="0"/>
        <w:jc w:val="both"/>
      </w:pPr>
      <w:r>
        <w:rPr>
          <w:rFonts w:ascii="Times New Roman"/>
          <w:b w:val="false"/>
          <w:i w:val="false"/>
          <w:color w:val="000000"/>
          <w:sz w:val="28"/>
        </w:rPr>
        <w:t>
      15. Развивающий аспект:</w:t>
      </w:r>
    </w:p>
    <w:bookmarkEnd w:id="889"/>
    <w:bookmarkStart w:name="z3048" w:id="890"/>
    <w:p>
      <w:pPr>
        <w:spacing w:after="0"/>
        <w:ind w:left="0"/>
        <w:jc w:val="both"/>
      </w:pPr>
      <w:r>
        <w:rPr>
          <w:rFonts w:ascii="Times New Roman"/>
          <w:b w:val="false"/>
          <w:i w:val="false"/>
          <w:color w:val="000000"/>
          <w:sz w:val="28"/>
        </w:rPr>
        <w:t>
      1) развитие языковых способностей и языковой догадки, культуры речевого поведения, интереса к изучению немецкого языка, положительных свойств личности: волевые качества, память;</w:t>
      </w:r>
    </w:p>
    <w:bookmarkEnd w:id="890"/>
    <w:bookmarkStart w:name="z3049" w:id="891"/>
    <w:p>
      <w:pPr>
        <w:spacing w:after="0"/>
        <w:ind w:left="0"/>
        <w:jc w:val="both"/>
      </w:pPr>
      <w:r>
        <w:rPr>
          <w:rFonts w:ascii="Times New Roman"/>
          <w:b w:val="false"/>
          <w:i w:val="false"/>
          <w:color w:val="000000"/>
          <w:sz w:val="28"/>
        </w:rPr>
        <w:t>
      2) использование справочной литературы, современных технологий обучения, обеспечивающих эффективность овладения языком в заданных параметрах;</w:t>
      </w:r>
    </w:p>
    <w:bookmarkEnd w:id="891"/>
    <w:bookmarkStart w:name="z3050" w:id="892"/>
    <w:p>
      <w:pPr>
        <w:spacing w:after="0"/>
        <w:ind w:left="0"/>
        <w:jc w:val="both"/>
      </w:pPr>
      <w:r>
        <w:rPr>
          <w:rFonts w:ascii="Times New Roman"/>
          <w:b w:val="false"/>
          <w:i w:val="false"/>
          <w:color w:val="000000"/>
          <w:sz w:val="28"/>
        </w:rPr>
        <w:t>
      3) изложение своих мыслей логично и последовательно, дискуссия на общепринятые темы, решение нестандартных ситуаций коммуникативного характера;</w:t>
      </w:r>
    </w:p>
    <w:bookmarkEnd w:id="892"/>
    <w:bookmarkStart w:name="z3051" w:id="893"/>
    <w:p>
      <w:pPr>
        <w:spacing w:after="0"/>
        <w:ind w:left="0"/>
        <w:jc w:val="both"/>
      </w:pPr>
      <w:r>
        <w:rPr>
          <w:rFonts w:ascii="Times New Roman"/>
          <w:b w:val="false"/>
          <w:i w:val="false"/>
          <w:color w:val="000000"/>
          <w:sz w:val="28"/>
        </w:rPr>
        <w:t>
      4) наличие широких представлений о достижениях национальных культур (собственной и иноязычной) в развитии общечеловеческой культуры и о роли родного языка и культуры в зеркале чужой культуры.</w:t>
      </w:r>
    </w:p>
    <w:bookmarkEnd w:id="893"/>
    <w:bookmarkStart w:name="z3052" w:id="894"/>
    <w:p>
      <w:pPr>
        <w:spacing w:after="0"/>
        <w:ind w:left="0"/>
        <w:jc w:val="both"/>
      </w:pPr>
      <w:r>
        <w:rPr>
          <w:rFonts w:ascii="Times New Roman"/>
          <w:b w:val="false"/>
          <w:i w:val="false"/>
          <w:color w:val="000000"/>
          <w:sz w:val="28"/>
        </w:rPr>
        <w:t>
      16. Стратегический аспект: овладение основными характеристиками вторичной языковой личности, способной и готовой к самостоятельному иноязычному общению.</w:t>
      </w:r>
    </w:p>
    <w:bookmarkEnd w:id="894"/>
    <w:bookmarkStart w:name="z3053" w:id="895"/>
    <w:p>
      <w:pPr>
        <w:spacing w:after="0"/>
        <w:ind w:left="0"/>
        <w:jc w:val="both"/>
      </w:pPr>
      <w:r>
        <w:rPr>
          <w:rFonts w:ascii="Times New Roman"/>
          <w:b w:val="false"/>
          <w:i w:val="false"/>
          <w:color w:val="000000"/>
          <w:sz w:val="28"/>
        </w:rPr>
        <w:t>
      17. Содержание предмета в 11 классе (уровень В1.2).</w:t>
      </w:r>
    </w:p>
    <w:bookmarkEnd w:id="895"/>
    <w:bookmarkStart w:name="z3054" w:id="896"/>
    <w:p>
      <w:pPr>
        <w:spacing w:after="0"/>
        <w:ind w:left="0"/>
        <w:jc w:val="both"/>
      </w:pPr>
      <w:r>
        <w:rPr>
          <w:rFonts w:ascii="Times New Roman"/>
          <w:b w:val="false"/>
          <w:i w:val="false"/>
          <w:color w:val="000000"/>
          <w:sz w:val="28"/>
        </w:rPr>
        <w:t>
      18. Межкультурно-коммуникативный аспект:</w:t>
      </w:r>
    </w:p>
    <w:bookmarkEnd w:id="896"/>
    <w:bookmarkStart w:name="z3055" w:id="897"/>
    <w:p>
      <w:pPr>
        <w:spacing w:after="0"/>
        <w:ind w:left="0"/>
        <w:jc w:val="both"/>
      </w:pPr>
      <w:r>
        <w:rPr>
          <w:rFonts w:ascii="Times New Roman"/>
          <w:b w:val="false"/>
          <w:i w:val="false"/>
          <w:color w:val="000000"/>
          <w:sz w:val="28"/>
        </w:rPr>
        <w:t>
      1) успешное общение на практически всех уровнях с представителями иноязычной культуры;</w:t>
      </w:r>
    </w:p>
    <w:bookmarkEnd w:id="897"/>
    <w:bookmarkStart w:name="z3056" w:id="898"/>
    <w:p>
      <w:pPr>
        <w:spacing w:after="0"/>
        <w:ind w:left="0"/>
        <w:jc w:val="both"/>
      </w:pPr>
      <w:r>
        <w:rPr>
          <w:rFonts w:ascii="Times New Roman"/>
          <w:b w:val="false"/>
          <w:i w:val="false"/>
          <w:color w:val="000000"/>
          <w:sz w:val="28"/>
        </w:rPr>
        <w:t>
      2) детальное понимание основного содержания длительных обсуждений;</w:t>
      </w:r>
    </w:p>
    <w:bookmarkEnd w:id="898"/>
    <w:bookmarkStart w:name="z3057" w:id="899"/>
    <w:p>
      <w:pPr>
        <w:spacing w:after="0"/>
        <w:ind w:left="0"/>
        <w:jc w:val="both"/>
      </w:pPr>
      <w:r>
        <w:rPr>
          <w:rFonts w:ascii="Times New Roman"/>
          <w:b w:val="false"/>
          <w:i w:val="false"/>
          <w:color w:val="000000"/>
          <w:sz w:val="28"/>
        </w:rPr>
        <w:t>
      3) прием сообщения-запроса о возникших проблемах;</w:t>
      </w:r>
    </w:p>
    <w:bookmarkEnd w:id="899"/>
    <w:bookmarkStart w:name="z3058" w:id="900"/>
    <w:p>
      <w:pPr>
        <w:spacing w:after="0"/>
        <w:ind w:left="0"/>
        <w:jc w:val="both"/>
      </w:pPr>
      <w:r>
        <w:rPr>
          <w:rFonts w:ascii="Times New Roman"/>
          <w:b w:val="false"/>
          <w:i w:val="false"/>
          <w:color w:val="000000"/>
          <w:sz w:val="28"/>
        </w:rPr>
        <w:t>
      4) предоставление информации, необходимой в процессе интервью/ консультации (например, описать свои симптомы врачу);</w:t>
      </w:r>
    </w:p>
    <w:bookmarkEnd w:id="900"/>
    <w:bookmarkStart w:name="z3059" w:id="901"/>
    <w:p>
      <w:pPr>
        <w:spacing w:after="0"/>
        <w:ind w:left="0"/>
        <w:jc w:val="both"/>
      </w:pPr>
      <w:r>
        <w:rPr>
          <w:rFonts w:ascii="Times New Roman"/>
          <w:b w:val="false"/>
          <w:i w:val="false"/>
          <w:color w:val="000000"/>
          <w:sz w:val="28"/>
        </w:rPr>
        <w:t>
      5) объяснение, почему что-либо является проблемой;</w:t>
      </w:r>
    </w:p>
    <w:bookmarkEnd w:id="901"/>
    <w:bookmarkStart w:name="z3060" w:id="902"/>
    <w:p>
      <w:pPr>
        <w:spacing w:after="0"/>
        <w:ind w:left="0"/>
        <w:jc w:val="both"/>
      </w:pPr>
      <w:r>
        <w:rPr>
          <w:rFonts w:ascii="Times New Roman"/>
          <w:b w:val="false"/>
          <w:i w:val="false"/>
          <w:color w:val="000000"/>
          <w:sz w:val="28"/>
        </w:rPr>
        <w:t>
      6) изложение сюжета короткого рассказа, статьи, содержания беседы, обсуждения, обсуждения документального фильма;</w:t>
      </w:r>
    </w:p>
    <w:bookmarkEnd w:id="902"/>
    <w:bookmarkStart w:name="z3061" w:id="903"/>
    <w:p>
      <w:pPr>
        <w:spacing w:after="0"/>
        <w:ind w:left="0"/>
        <w:jc w:val="both"/>
      </w:pPr>
      <w:r>
        <w:rPr>
          <w:rFonts w:ascii="Times New Roman"/>
          <w:b w:val="false"/>
          <w:i w:val="false"/>
          <w:color w:val="000000"/>
          <w:sz w:val="28"/>
        </w:rPr>
        <w:t>
      7) выражение своего отношение и ответ на ряд уточняющих вопросов;</w:t>
      </w:r>
    </w:p>
    <w:bookmarkEnd w:id="903"/>
    <w:bookmarkStart w:name="z3062" w:id="904"/>
    <w:p>
      <w:pPr>
        <w:spacing w:after="0"/>
        <w:ind w:left="0"/>
        <w:jc w:val="both"/>
      </w:pPr>
      <w:r>
        <w:rPr>
          <w:rFonts w:ascii="Times New Roman"/>
          <w:b w:val="false"/>
          <w:i w:val="false"/>
          <w:color w:val="000000"/>
          <w:sz w:val="28"/>
        </w:rPr>
        <w:t>
      8) проведение заранее подготовленной беседы, проверяя и подтверждая имевшуюся информацию, составление рассказа, как что-либо делается, давая четкие указания;</w:t>
      </w:r>
    </w:p>
    <w:bookmarkEnd w:id="904"/>
    <w:bookmarkStart w:name="z3063" w:id="905"/>
    <w:p>
      <w:pPr>
        <w:spacing w:after="0"/>
        <w:ind w:left="0"/>
        <w:jc w:val="both"/>
      </w:pPr>
      <w:r>
        <w:rPr>
          <w:rFonts w:ascii="Times New Roman"/>
          <w:b w:val="false"/>
          <w:i w:val="false"/>
          <w:color w:val="000000"/>
          <w:sz w:val="28"/>
        </w:rPr>
        <w:t>
      9) достаточно уверенный обмен накопленной фактической информацией по бытовым и не бытовым вопросам, лежащим в сфере интересов;</w:t>
      </w:r>
    </w:p>
    <w:bookmarkEnd w:id="905"/>
    <w:bookmarkStart w:name="z3064" w:id="906"/>
    <w:p>
      <w:pPr>
        <w:spacing w:after="0"/>
        <w:ind w:left="0"/>
        <w:jc w:val="both"/>
      </w:pPr>
      <w:r>
        <w:rPr>
          <w:rFonts w:ascii="Times New Roman"/>
          <w:b w:val="false"/>
          <w:i w:val="false"/>
          <w:color w:val="000000"/>
          <w:sz w:val="28"/>
        </w:rPr>
        <w:t>
      10) написание коротких простых эссе на интересующие темы;</w:t>
      </w:r>
    </w:p>
    <w:bookmarkEnd w:id="906"/>
    <w:bookmarkStart w:name="z3065" w:id="907"/>
    <w:p>
      <w:pPr>
        <w:spacing w:after="0"/>
        <w:ind w:left="0"/>
        <w:jc w:val="both"/>
      </w:pPr>
      <w:r>
        <w:rPr>
          <w:rFonts w:ascii="Times New Roman"/>
          <w:b w:val="false"/>
          <w:i w:val="false"/>
          <w:color w:val="000000"/>
          <w:sz w:val="28"/>
        </w:rPr>
        <w:t>
      11) наличие страноведческих и культурологических знаний, знание нормы общения и стереотипов, специфики национального характера и особенностей национального менталитета носителей немецкого языка, их свободное применение в реальной языковой и культурной среде;</w:t>
      </w:r>
    </w:p>
    <w:bookmarkEnd w:id="907"/>
    <w:bookmarkStart w:name="z3066" w:id="908"/>
    <w:p>
      <w:pPr>
        <w:spacing w:after="0"/>
        <w:ind w:left="0"/>
        <w:jc w:val="both"/>
      </w:pPr>
      <w:r>
        <w:rPr>
          <w:rFonts w:ascii="Times New Roman"/>
          <w:b w:val="false"/>
          <w:i w:val="false"/>
          <w:color w:val="000000"/>
          <w:sz w:val="28"/>
        </w:rPr>
        <w:t>
      12) знание правил построения высказываний, их объединения в текст;</w:t>
      </w:r>
    </w:p>
    <w:bookmarkEnd w:id="908"/>
    <w:bookmarkStart w:name="z3067" w:id="909"/>
    <w:p>
      <w:pPr>
        <w:spacing w:after="0"/>
        <w:ind w:left="0"/>
        <w:jc w:val="both"/>
      </w:pPr>
      <w:r>
        <w:rPr>
          <w:rFonts w:ascii="Times New Roman"/>
          <w:b w:val="false"/>
          <w:i w:val="false"/>
          <w:color w:val="000000"/>
          <w:sz w:val="28"/>
        </w:rPr>
        <w:t>
      13) свободное и неосознанное использование высказывания для выполнения различных коммуникативных функций;</w:t>
      </w:r>
    </w:p>
    <w:bookmarkEnd w:id="909"/>
    <w:bookmarkStart w:name="z3068" w:id="910"/>
    <w:p>
      <w:pPr>
        <w:spacing w:after="0"/>
        <w:ind w:left="0"/>
        <w:jc w:val="both"/>
      </w:pPr>
      <w:r>
        <w:rPr>
          <w:rFonts w:ascii="Times New Roman"/>
          <w:b w:val="false"/>
          <w:i w:val="false"/>
          <w:color w:val="000000"/>
          <w:sz w:val="28"/>
        </w:rPr>
        <w:t>
      14) последовательное построение высказывания в соответствии со схемами взаимодействия.</w:t>
      </w:r>
    </w:p>
    <w:bookmarkEnd w:id="910"/>
    <w:bookmarkStart w:name="z3069" w:id="911"/>
    <w:p>
      <w:pPr>
        <w:spacing w:after="0"/>
        <w:ind w:left="0"/>
        <w:jc w:val="both"/>
      </w:pPr>
      <w:r>
        <w:rPr>
          <w:rFonts w:ascii="Times New Roman"/>
          <w:b w:val="false"/>
          <w:i w:val="false"/>
          <w:color w:val="000000"/>
          <w:sz w:val="28"/>
        </w:rPr>
        <w:t>
      19. Воспитательный аспект:</w:t>
      </w:r>
    </w:p>
    <w:bookmarkEnd w:id="911"/>
    <w:bookmarkStart w:name="z3070" w:id="912"/>
    <w:p>
      <w:pPr>
        <w:spacing w:after="0"/>
        <w:ind w:left="0"/>
        <w:jc w:val="both"/>
      </w:pPr>
      <w:r>
        <w:rPr>
          <w:rFonts w:ascii="Times New Roman"/>
          <w:b w:val="false"/>
          <w:i w:val="false"/>
          <w:color w:val="000000"/>
          <w:sz w:val="28"/>
        </w:rPr>
        <w:t>
      1) проявление позитивного отношения к немецкому языку и культуре;</w:t>
      </w:r>
    </w:p>
    <w:bookmarkEnd w:id="912"/>
    <w:bookmarkStart w:name="z3071" w:id="913"/>
    <w:p>
      <w:pPr>
        <w:spacing w:after="0"/>
        <w:ind w:left="0"/>
        <w:jc w:val="both"/>
      </w:pPr>
      <w:r>
        <w:rPr>
          <w:rFonts w:ascii="Times New Roman"/>
          <w:b w:val="false"/>
          <w:i w:val="false"/>
          <w:color w:val="000000"/>
          <w:sz w:val="28"/>
        </w:rPr>
        <w:t>
      2) уважение различных точек зрения, проявление толерантности и чувства патриотизма к Родине.</w:t>
      </w:r>
    </w:p>
    <w:bookmarkEnd w:id="913"/>
    <w:bookmarkStart w:name="z3072" w:id="914"/>
    <w:p>
      <w:pPr>
        <w:spacing w:after="0"/>
        <w:ind w:left="0"/>
        <w:jc w:val="both"/>
      </w:pPr>
      <w:r>
        <w:rPr>
          <w:rFonts w:ascii="Times New Roman"/>
          <w:b w:val="false"/>
          <w:i w:val="false"/>
          <w:color w:val="000000"/>
          <w:sz w:val="28"/>
        </w:rPr>
        <w:t>
      20. Общеобразовательный аспект: повышение общей культуры, расширение кругозора, знаний о стране изучаемого языка, об окружающем мире в целом посредством немецкого языка.</w:t>
      </w:r>
    </w:p>
    <w:bookmarkEnd w:id="914"/>
    <w:bookmarkStart w:name="z3073" w:id="915"/>
    <w:p>
      <w:pPr>
        <w:spacing w:after="0"/>
        <w:ind w:left="0"/>
        <w:jc w:val="both"/>
      </w:pPr>
      <w:r>
        <w:rPr>
          <w:rFonts w:ascii="Times New Roman"/>
          <w:b w:val="false"/>
          <w:i w:val="false"/>
          <w:color w:val="000000"/>
          <w:sz w:val="28"/>
        </w:rPr>
        <w:t>
      21. Развивающий аспект:</w:t>
      </w:r>
    </w:p>
    <w:bookmarkEnd w:id="915"/>
    <w:bookmarkStart w:name="z3074" w:id="916"/>
    <w:p>
      <w:pPr>
        <w:spacing w:after="0"/>
        <w:ind w:left="0"/>
        <w:jc w:val="both"/>
      </w:pPr>
      <w:r>
        <w:rPr>
          <w:rFonts w:ascii="Times New Roman"/>
          <w:b w:val="false"/>
          <w:i w:val="false"/>
          <w:color w:val="000000"/>
          <w:sz w:val="28"/>
        </w:rPr>
        <w:t>
      1) развитие языковых способностей и языковой догадки, культуры речевого поведения, интереса к изучению немецкого языка, положительных свойств личности: волевые качества, память;</w:t>
      </w:r>
    </w:p>
    <w:bookmarkEnd w:id="916"/>
    <w:bookmarkStart w:name="z3075" w:id="917"/>
    <w:p>
      <w:pPr>
        <w:spacing w:after="0"/>
        <w:ind w:left="0"/>
        <w:jc w:val="both"/>
      </w:pPr>
      <w:r>
        <w:rPr>
          <w:rFonts w:ascii="Times New Roman"/>
          <w:b w:val="false"/>
          <w:i w:val="false"/>
          <w:color w:val="000000"/>
          <w:sz w:val="28"/>
        </w:rPr>
        <w:t>
      2) использование справочной литературы, современных технологий обучения, обеспечивающих эффективность овладения языком в заданных параметрах;</w:t>
      </w:r>
    </w:p>
    <w:bookmarkEnd w:id="917"/>
    <w:bookmarkStart w:name="z3076" w:id="918"/>
    <w:p>
      <w:pPr>
        <w:spacing w:after="0"/>
        <w:ind w:left="0"/>
        <w:jc w:val="both"/>
      </w:pPr>
      <w:r>
        <w:rPr>
          <w:rFonts w:ascii="Times New Roman"/>
          <w:b w:val="false"/>
          <w:i w:val="false"/>
          <w:color w:val="000000"/>
          <w:sz w:val="28"/>
        </w:rPr>
        <w:t>
      3) изложение своих мыслей логично и последовательно, дискуссия на общепринятые темы, решение нестандартных ситуаций коммуникативного характера;</w:t>
      </w:r>
    </w:p>
    <w:bookmarkEnd w:id="918"/>
    <w:bookmarkStart w:name="z3077" w:id="919"/>
    <w:p>
      <w:pPr>
        <w:spacing w:after="0"/>
        <w:ind w:left="0"/>
        <w:jc w:val="both"/>
      </w:pPr>
      <w:r>
        <w:rPr>
          <w:rFonts w:ascii="Times New Roman"/>
          <w:b w:val="false"/>
          <w:i w:val="false"/>
          <w:color w:val="000000"/>
          <w:sz w:val="28"/>
        </w:rPr>
        <w:t>
      4) наличие широких представлений о достижениях национальных культур (собственной и иноязычной) в развитии общечеловеческой культуры и о роли родного языка и культуры в зеркале чужой культуры.</w:t>
      </w:r>
    </w:p>
    <w:bookmarkEnd w:id="919"/>
    <w:bookmarkStart w:name="z3078" w:id="920"/>
    <w:p>
      <w:pPr>
        <w:spacing w:after="0"/>
        <w:ind w:left="0"/>
        <w:jc w:val="both"/>
      </w:pPr>
      <w:r>
        <w:rPr>
          <w:rFonts w:ascii="Times New Roman"/>
          <w:b w:val="false"/>
          <w:i w:val="false"/>
          <w:color w:val="000000"/>
          <w:sz w:val="28"/>
        </w:rPr>
        <w:t>
      22 Стратегический аспект: овладение основными характеристиками вторичной языковой личности, способной и готовой к самостоятельному иноязычному общению.</w:t>
      </w:r>
    </w:p>
    <w:bookmarkEnd w:id="920"/>
    <w:bookmarkStart w:name="z3079" w:id="921"/>
    <w:p>
      <w:pPr>
        <w:spacing w:after="0"/>
        <w:ind w:left="0"/>
        <w:jc w:val="left"/>
      </w:pPr>
      <w:r>
        <w:rPr>
          <w:rFonts w:ascii="Times New Roman"/>
          <w:b/>
          <w:i w:val="false"/>
          <w:color w:val="000000"/>
        </w:rPr>
        <w:t xml:space="preserve"> Параграф 2. Система целей обучения</w:t>
      </w:r>
    </w:p>
    <w:bookmarkEnd w:id="921"/>
    <w:bookmarkStart w:name="z3080" w:id="922"/>
    <w:p>
      <w:pPr>
        <w:spacing w:after="0"/>
        <w:ind w:left="0"/>
        <w:jc w:val="both"/>
      </w:pPr>
      <w:r>
        <w:rPr>
          <w:rFonts w:ascii="Times New Roman"/>
          <w:b w:val="false"/>
          <w:i w:val="false"/>
          <w:color w:val="000000"/>
          <w:sz w:val="28"/>
        </w:rPr>
        <w:t>
      23. Цели обучения в программе представлены кодировкой. В коде первое число обозначает класс, второе число показывает раздел, третье - нумерацию учебной цели.</w:t>
      </w:r>
    </w:p>
    <w:bookmarkEnd w:id="922"/>
    <w:bookmarkStart w:name="z3081" w:id="923"/>
    <w:p>
      <w:pPr>
        <w:spacing w:after="0"/>
        <w:ind w:left="0"/>
        <w:jc w:val="both"/>
      </w:pPr>
      <w:r>
        <w:rPr>
          <w:rFonts w:ascii="Times New Roman"/>
          <w:b w:val="false"/>
          <w:i w:val="false"/>
          <w:color w:val="000000"/>
          <w:sz w:val="28"/>
        </w:rPr>
        <w:t>
      Раздел 1. Аудирование (Hören):</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понимать подробные инструкции технического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bl>
    <w:bookmarkStart w:name="z3082" w:id="924"/>
    <w:p>
      <w:pPr>
        <w:spacing w:after="0"/>
        <w:ind w:left="0"/>
        <w:jc w:val="both"/>
      </w:pPr>
      <w:r>
        <w:rPr>
          <w:rFonts w:ascii="Times New Roman"/>
          <w:b w:val="false"/>
          <w:i w:val="false"/>
          <w:color w:val="000000"/>
          <w:sz w:val="28"/>
        </w:rPr>
        <w:t>
      Раздел 2. Говорение (Sprechen):</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bl>
    <w:bookmarkStart w:name="z3083" w:id="925"/>
    <w:p>
      <w:pPr>
        <w:spacing w:after="0"/>
        <w:ind w:left="0"/>
        <w:jc w:val="both"/>
      </w:pPr>
      <w:r>
        <w:rPr>
          <w:rFonts w:ascii="Times New Roman"/>
          <w:b w:val="false"/>
          <w:i w:val="false"/>
          <w:color w:val="000000"/>
          <w:sz w:val="28"/>
        </w:rPr>
        <w:t>
      Раздел 3. Чтение (Leseverstehen):</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bl>
    <w:bookmarkStart w:name="z3084" w:id="926"/>
    <w:p>
      <w:pPr>
        <w:spacing w:after="0"/>
        <w:ind w:left="0"/>
        <w:jc w:val="both"/>
      </w:pPr>
      <w:r>
        <w:rPr>
          <w:rFonts w:ascii="Times New Roman"/>
          <w:b w:val="false"/>
          <w:i w:val="false"/>
          <w:color w:val="000000"/>
          <w:sz w:val="28"/>
        </w:rPr>
        <w:t>
      Раздел 4. Письмо (Schreiben):</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писать короткие простые эссе на интересующие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пересказать историю в письменном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пересказать историю в письменном виде</w:t>
            </w:r>
          </w:p>
        </w:tc>
      </w:tr>
    </w:tbl>
    <w:bookmarkStart w:name="z3085" w:id="927"/>
    <w:p>
      <w:pPr>
        <w:spacing w:after="0"/>
        <w:ind w:left="0"/>
        <w:jc w:val="both"/>
      </w:pPr>
      <w:r>
        <w:rPr>
          <w:rFonts w:ascii="Times New Roman"/>
          <w:b w:val="false"/>
          <w:i w:val="false"/>
          <w:color w:val="000000"/>
          <w:sz w:val="28"/>
        </w:rPr>
        <w:t>
      Раздел 5. Использование немецкого языка (Spracheverwendung):</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использовать способы выражения прямой и косвенной речи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bl>
    <w:bookmarkStart w:name="z3086" w:id="928"/>
    <w:p>
      <w:pPr>
        <w:spacing w:after="0"/>
        <w:ind w:left="0"/>
        <w:jc w:val="both"/>
      </w:pPr>
      <w:r>
        <w:rPr>
          <w:rFonts w:ascii="Times New Roman"/>
          <w:b w:val="false"/>
          <w:i w:val="false"/>
          <w:color w:val="000000"/>
          <w:sz w:val="28"/>
        </w:rPr>
        <w:t xml:space="preserve">
      24. Распределение часов в четверти по разделам и внутри разделов варьируется по усмотрению учителя. </w:t>
      </w:r>
    </w:p>
    <w:bookmarkEnd w:id="928"/>
    <w:bookmarkStart w:name="z3087" w:id="929"/>
    <w:p>
      <w:pPr>
        <w:spacing w:after="0"/>
        <w:ind w:left="0"/>
        <w:jc w:val="both"/>
      </w:pPr>
      <w:r>
        <w:rPr>
          <w:rFonts w:ascii="Times New Roman"/>
          <w:b w:val="false"/>
          <w:i w:val="false"/>
          <w:color w:val="000000"/>
          <w:sz w:val="28"/>
        </w:rPr>
        <w:t>
      25. Настоящая учебная программа реализуется в соответствии с Долгосрочным планом по реализации Типовой учебной программы по предмету "Немецкий язык" для 10-11 классов общественно-гуманитарного направления уровня общего среднего образования.</w:t>
      </w:r>
    </w:p>
    <w:bookmarkEnd w:id="929"/>
    <w:bookmarkStart w:name="z3088" w:id="930"/>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"Немецкий язык" для 10-11 классов общественно-гуманитарного направления уровня общего среднего образования</w:t>
      </w:r>
    </w:p>
    <w:bookmarkEnd w:id="930"/>
    <w:bookmarkStart w:name="z3089" w:id="931"/>
    <w:p>
      <w:pPr>
        <w:spacing w:after="0"/>
        <w:ind w:left="0"/>
        <w:jc w:val="both"/>
      </w:pPr>
      <w:r>
        <w:rPr>
          <w:rFonts w:ascii="Times New Roman"/>
          <w:b w:val="false"/>
          <w:i w:val="false"/>
          <w:color w:val="000000"/>
          <w:sz w:val="28"/>
        </w:rPr>
        <w:t>
      10 класс (В1.1):</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Социальные гарантии – успех государства: </w:t>
            </w:r>
          </w:p>
          <w:p>
            <w:pPr>
              <w:spacing w:after="20"/>
              <w:ind w:left="20"/>
              <w:jc w:val="both"/>
            </w:pPr>
            <w:r>
              <w:rPr>
                <w:rFonts w:ascii="Times New Roman"/>
                <w:b w:val="false"/>
                <w:i w:val="false"/>
                <w:color w:val="000000"/>
                <w:sz w:val="20"/>
              </w:rPr>
              <w:t>
1.1 Социальная защищенность и гарантии</w:t>
            </w:r>
          </w:p>
          <w:p>
            <w:pPr>
              <w:spacing w:after="20"/>
              <w:ind w:left="20"/>
              <w:jc w:val="both"/>
            </w:pPr>
            <w:r>
              <w:rPr>
                <w:rFonts w:ascii="Times New Roman"/>
                <w:b w:val="false"/>
                <w:i w:val="false"/>
                <w:color w:val="000000"/>
                <w:sz w:val="20"/>
              </w:rPr>
              <w:t>
1.2 Активная гражданская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требование времени:</w:t>
            </w:r>
          </w:p>
          <w:p>
            <w:pPr>
              <w:spacing w:after="20"/>
              <w:ind w:left="20"/>
              <w:jc w:val="both"/>
            </w:pPr>
            <w:r>
              <w:rPr>
                <w:rFonts w:ascii="Times New Roman"/>
                <w:b w:val="false"/>
                <w:i w:val="false"/>
                <w:color w:val="000000"/>
                <w:sz w:val="20"/>
              </w:rPr>
              <w:t>
2.1 Образование - путь к успеху</w:t>
            </w:r>
          </w:p>
          <w:p>
            <w:pPr>
              <w:spacing w:after="20"/>
              <w:ind w:left="20"/>
              <w:jc w:val="both"/>
            </w:pPr>
            <w:r>
              <w:rPr>
                <w:rFonts w:ascii="Times New Roman"/>
                <w:b w:val="false"/>
                <w:i w:val="false"/>
                <w:color w:val="000000"/>
                <w:sz w:val="20"/>
              </w:rPr>
              <w:t>
2.2 Профессиональные качества будущего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p>
            <w:pPr>
              <w:spacing w:after="20"/>
              <w:ind w:left="20"/>
              <w:jc w:val="both"/>
            </w:pPr>
            <w:r>
              <w:rPr>
                <w:rFonts w:ascii="Times New Roman"/>
                <w:b w:val="false"/>
                <w:i w:val="false"/>
                <w:color w:val="000000"/>
                <w:sz w:val="20"/>
              </w:rPr>
              <w:t>
10.4.9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развивать лидерские качества:</w:t>
            </w:r>
          </w:p>
          <w:p>
            <w:pPr>
              <w:spacing w:after="20"/>
              <w:ind w:left="20"/>
              <w:jc w:val="both"/>
            </w:pPr>
            <w:r>
              <w:rPr>
                <w:rFonts w:ascii="Times New Roman"/>
                <w:b w:val="false"/>
                <w:i w:val="false"/>
                <w:color w:val="000000"/>
                <w:sz w:val="20"/>
              </w:rPr>
              <w:t>
3.1 Организация досуга молодежи</w:t>
            </w:r>
          </w:p>
          <w:p>
            <w:pPr>
              <w:spacing w:after="20"/>
              <w:ind w:left="20"/>
              <w:jc w:val="both"/>
            </w:pPr>
            <w:r>
              <w:rPr>
                <w:rFonts w:ascii="Times New Roman"/>
                <w:b w:val="false"/>
                <w:i w:val="false"/>
                <w:color w:val="000000"/>
                <w:sz w:val="20"/>
              </w:rPr>
              <w:t>
3.2 Межличностные взаимоотношения. Решение конфликтных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использовать абстрактные составные существительные и сложные именные группы по знакомым общим и учебным темам, а также незнакомым темам; </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10.5.13 использовать способы выражения прямой и косвенной речи по ряду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Наука и техника:</w:t>
            </w:r>
          </w:p>
          <w:p>
            <w:pPr>
              <w:spacing w:after="20"/>
              <w:ind w:left="20"/>
              <w:jc w:val="both"/>
            </w:pPr>
            <w:r>
              <w:rPr>
                <w:rFonts w:ascii="Times New Roman"/>
                <w:b w:val="false"/>
                <w:i w:val="false"/>
                <w:color w:val="000000"/>
                <w:sz w:val="20"/>
              </w:rPr>
              <w:t>
4.1 Казахстан на мировой арене</w:t>
            </w:r>
          </w:p>
          <w:p>
            <w:pPr>
              <w:spacing w:after="20"/>
              <w:ind w:left="20"/>
              <w:jc w:val="both"/>
            </w:pPr>
            <w:r>
              <w:rPr>
                <w:rFonts w:ascii="Times New Roman"/>
                <w:b w:val="false"/>
                <w:i w:val="false"/>
                <w:color w:val="000000"/>
                <w:sz w:val="20"/>
              </w:rPr>
              <w:t>
4.2 Конкурентоспособность национальной экономики Казахстана</w:t>
            </w:r>
          </w:p>
          <w:p>
            <w:pPr>
              <w:spacing w:after="20"/>
              <w:ind w:left="20"/>
              <w:jc w:val="both"/>
            </w:pPr>
            <w:r>
              <w:rPr>
                <w:rFonts w:ascii="Times New Roman"/>
                <w:b w:val="false"/>
                <w:i w:val="false"/>
                <w:color w:val="000000"/>
                <w:sz w:val="20"/>
              </w:rPr>
              <w:t>
4.3 Политическая система Казахстана и Германии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bl>
    <w:bookmarkStart w:name="z3226" w:id="932"/>
    <w:p>
      <w:pPr>
        <w:spacing w:after="0"/>
        <w:ind w:left="0"/>
        <w:jc w:val="both"/>
      </w:pPr>
      <w:r>
        <w:rPr>
          <w:rFonts w:ascii="Times New Roman"/>
          <w:b w:val="false"/>
          <w:i w:val="false"/>
          <w:color w:val="000000"/>
          <w:sz w:val="28"/>
        </w:rPr>
        <w:t>
      11 класс (В1.2):</w:t>
      </w:r>
    </w:p>
    <w:bookmarkEnd w:id="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гарантии – успех государства:</w:t>
            </w:r>
          </w:p>
          <w:p>
            <w:pPr>
              <w:spacing w:after="20"/>
              <w:ind w:left="20"/>
              <w:jc w:val="both"/>
            </w:pPr>
            <w:r>
              <w:rPr>
                <w:rFonts w:ascii="Times New Roman"/>
                <w:b w:val="false"/>
                <w:i w:val="false"/>
                <w:color w:val="000000"/>
                <w:sz w:val="20"/>
              </w:rPr>
              <w:t>
1.1 Конституция – основной закон РК</w:t>
            </w:r>
          </w:p>
          <w:p>
            <w:pPr>
              <w:spacing w:after="20"/>
              <w:ind w:left="20"/>
              <w:jc w:val="both"/>
            </w:pPr>
            <w:r>
              <w:rPr>
                <w:rFonts w:ascii="Times New Roman"/>
                <w:b w:val="false"/>
                <w:i w:val="false"/>
                <w:color w:val="000000"/>
                <w:sz w:val="20"/>
              </w:rPr>
              <w:t>
1.2 Здоровье нации – основа успешного будущего.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понимать в деталях простые тексты, содержащие фактическую информацию на интересующую тему; </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 требование времени:</w:t>
            </w:r>
          </w:p>
          <w:p>
            <w:pPr>
              <w:spacing w:after="20"/>
              <w:ind w:left="20"/>
              <w:jc w:val="both"/>
            </w:pPr>
            <w:r>
              <w:rPr>
                <w:rFonts w:ascii="Times New Roman"/>
                <w:b w:val="false"/>
                <w:i w:val="false"/>
                <w:color w:val="000000"/>
                <w:sz w:val="20"/>
              </w:rPr>
              <w:t>
2.1 IT-технологии</w:t>
            </w:r>
          </w:p>
          <w:p>
            <w:pPr>
              <w:spacing w:after="20"/>
              <w:ind w:left="20"/>
              <w:jc w:val="both"/>
            </w:pPr>
            <w:r>
              <w:rPr>
                <w:rFonts w:ascii="Times New Roman"/>
                <w:b w:val="false"/>
                <w:i w:val="false"/>
                <w:color w:val="000000"/>
                <w:sz w:val="20"/>
              </w:rPr>
              <w:t>
2.2 Диалог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11.1.6 понимать подробные инструкции технического характера;</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развить лидерские качества:</w:t>
            </w:r>
          </w:p>
          <w:p>
            <w:pPr>
              <w:spacing w:after="20"/>
              <w:ind w:left="20"/>
              <w:jc w:val="both"/>
            </w:pPr>
            <w:r>
              <w:rPr>
                <w:rFonts w:ascii="Times New Roman"/>
                <w:b w:val="false"/>
                <w:i w:val="false"/>
                <w:color w:val="000000"/>
                <w:sz w:val="20"/>
              </w:rPr>
              <w:t>
3.1 Дискуссия. Диспут. Публичная речь</w:t>
            </w:r>
          </w:p>
          <w:p>
            <w:pPr>
              <w:spacing w:after="20"/>
              <w:ind w:left="20"/>
              <w:jc w:val="both"/>
            </w:pPr>
            <w:r>
              <w:rPr>
                <w:rFonts w:ascii="Times New Roman"/>
                <w:b w:val="false"/>
                <w:i w:val="false"/>
                <w:color w:val="000000"/>
                <w:sz w:val="20"/>
              </w:rPr>
              <w:t xml:space="preserve">
3.2 Самообразование и саморазвитие современной молодежи. </w:t>
            </w:r>
          </w:p>
          <w:p>
            <w:pPr>
              <w:spacing w:after="20"/>
              <w:ind w:left="20"/>
              <w:jc w:val="both"/>
            </w:pPr>
            <w:r>
              <w:rPr>
                <w:rFonts w:ascii="Times New Roman"/>
                <w:b w:val="false"/>
                <w:i w:val="false"/>
                <w:color w:val="000000"/>
                <w:sz w:val="20"/>
              </w:rPr>
              <w:t>
3.3 Казахстанский патриотизм, права и обязанности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 и конкурентоспособность страны:</w:t>
            </w:r>
          </w:p>
          <w:p>
            <w:pPr>
              <w:spacing w:after="20"/>
              <w:ind w:left="20"/>
              <w:jc w:val="both"/>
            </w:pPr>
            <w:r>
              <w:rPr>
                <w:rFonts w:ascii="Times New Roman"/>
                <w:b w:val="false"/>
                <w:i w:val="false"/>
                <w:color w:val="000000"/>
                <w:sz w:val="20"/>
              </w:rPr>
              <w:t>
4.1 Дипломатические отношения Казахстана и Германии</w:t>
            </w:r>
          </w:p>
          <w:p>
            <w:pPr>
              <w:spacing w:after="20"/>
              <w:ind w:left="20"/>
              <w:jc w:val="both"/>
            </w:pPr>
            <w:r>
              <w:rPr>
                <w:rFonts w:ascii="Times New Roman"/>
                <w:b w:val="false"/>
                <w:i w:val="false"/>
                <w:color w:val="000000"/>
                <w:sz w:val="20"/>
              </w:rPr>
              <w:t>
4.2 Зеленая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bl>
    <w:bookmarkStart w:name="z3372" w:id="933"/>
    <w:p>
      <w:pPr>
        <w:spacing w:after="0"/>
        <w:ind w:left="0"/>
        <w:jc w:val="left"/>
      </w:pPr>
      <w:r>
        <w:rPr>
          <w:rFonts w:ascii="Times New Roman"/>
          <w:b/>
          <w:i w:val="false"/>
          <w:color w:val="000000"/>
        </w:rPr>
        <w:t xml:space="preserve"> Глава 3. Организация содержания учебного предмета "Немецкий язык" (с сокращением учебной нагрузки)</w:t>
      </w:r>
    </w:p>
    <w:bookmarkEnd w:id="933"/>
    <w:bookmarkStart w:name="z3373" w:id="934"/>
    <w:p>
      <w:pPr>
        <w:spacing w:after="0"/>
        <w:ind w:left="0"/>
        <w:jc w:val="left"/>
      </w:pPr>
      <w:r>
        <w:rPr>
          <w:rFonts w:ascii="Times New Roman"/>
          <w:b/>
          <w:i w:val="false"/>
          <w:color w:val="000000"/>
        </w:rPr>
        <w:t xml:space="preserve"> Параграф 1. Содержание учебного предмета "Немецкий язык"</w:t>
      </w:r>
    </w:p>
    <w:bookmarkEnd w:id="934"/>
    <w:bookmarkStart w:name="z3374" w:id="935"/>
    <w:p>
      <w:pPr>
        <w:spacing w:after="0"/>
        <w:ind w:left="0"/>
        <w:jc w:val="both"/>
      </w:pPr>
      <w:r>
        <w:rPr>
          <w:rFonts w:ascii="Times New Roman"/>
          <w:b w:val="false"/>
          <w:i w:val="false"/>
          <w:color w:val="000000"/>
          <w:sz w:val="28"/>
        </w:rPr>
        <w:t>
      26. Максимальный объем учебной нагрузки по учебному предмету "Немецкий язык" составляет:</w:t>
      </w:r>
    </w:p>
    <w:bookmarkEnd w:id="935"/>
    <w:bookmarkStart w:name="z3375" w:id="936"/>
    <w:p>
      <w:pPr>
        <w:spacing w:after="0"/>
        <w:ind w:left="0"/>
        <w:jc w:val="both"/>
      </w:pPr>
      <w:r>
        <w:rPr>
          <w:rFonts w:ascii="Times New Roman"/>
          <w:b w:val="false"/>
          <w:i w:val="false"/>
          <w:color w:val="000000"/>
          <w:sz w:val="28"/>
        </w:rPr>
        <w:t>
      1) в 10 классе – 4 часа в неделю, 144 часа в учебном году;</w:t>
      </w:r>
    </w:p>
    <w:bookmarkEnd w:id="936"/>
    <w:bookmarkStart w:name="z3376" w:id="937"/>
    <w:p>
      <w:pPr>
        <w:spacing w:after="0"/>
        <w:ind w:left="0"/>
        <w:jc w:val="both"/>
      </w:pPr>
      <w:r>
        <w:rPr>
          <w:rFonts w:ascii="Times New Roman"/>
          <w:b w:val="false"/>
          <w:i w:val="false"/>
          <w:color w:val="000000"/>
          <w:sz w:val="28"/>
        </w:rPr>
        <w:t>
      2) в 11 классе – 4 часа в неделю, 144 часа в учебном году.</w:t>
      </w:r>
    </w:p>
    <w:bookmarkEnd w:id="937"/>
    <w:bookmarkStart w:name="z3377" w:id="93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938"/>
    <w:bookmarkStart w:name="z3378" w:id="939"/>
    <w:p>
      <w:pPr>
        <w:spacing w:after="0"/>
        <w:ind w:left="0"/>
        <w:jc w:val="both"/>
      </w:pPr>
      <w:r>
        <w:rPr>
          <w:rFonts w:ascii="Times New Roman"/>
          <w:b w:val="false"/>
          <w:i w:val="false"/>
          <w:color w:val="000000"/>
          <w:sz w:val="28"/>
        </w:rPr>
        <w:t>
      27. Учебная программа содержит этапы обучения немецкому языку (классы) в соответствии с уровнями обученности, критерии оценивания языковых навыков и умений по видам речевой деятельности (аудирование, говорение, чтение, письмо), долгосрочный план на весь период обучения (10-11 классы).</w:t>
      </w:r>
    </w:p>
    <w:bookmarkEnd w:id="939"/>
    <w:bookmarkStart w:name="z3379" w:id="940"/>
    <w:p>
      <w:pPr>
        <w:spacing w:after="0"/>
        <w:ind w:left="0"/>
        <w:jc w:val="both"/>
      </w:pPr>
      <w:r>
        <w:rPr>
          <w:rFonts w:ascii="Times New Roman"/>
          <w:b w:val="false"/>
          <w:i w:val="false"/>
          <w:color w:val="000000"/>
          <w:sz w:val="28"/>
        </w:rPr>
        <w:t xml:space="preserve">
      28. Содержание учебной программы по учебному предмету "Немецкий язык" структурировано по разделам обучения (Аудирование, Говорение, Чтение, Письмо, Использование немецкого языка). </w:t>
      </w:r>
    </w:p>
    <w:bookmarkEnd w:id="940"/>
    <w:bookmarkStart w:name="z3380" w:id="941"/>
    <w:p>
      <w:pPr>
        <w:spacing w:after="0"/>
        <w:ind w:left="0"/>
        <w:jc w:val="both"/>
      </w:pPr>
      <w:r>
        <w:rPr>
          <w:rFonts w:ascii="Times New Roman"/>
          <w:b w:val="false"/>
          <w:i w:val="false"/>
          <w:color w:val="000000"/>
          <w:sz w:val="28"/>
        </w:rPr>
        <w:t>
      29. Цели обучения, обозначенные в каждом подразделе, позволяют учителю системно планировать работу по развитию всех видов речевой деятельности (Аудирование, Говорение, Чтение, Письмо, Использование немецкого языка), оценивать достижения обучающихся, информировать их о следующих этапах обучения.</w:t>
      </w:r>
    </w:p>
    <w:bookmarkEnd w:id="941"/>
    <w:bookmarkStart w:name="z3381" w:id="942"/>
    <w:p>
      <w:pPr>
        <w:spacing w:after="0"/>
        <w:ind w:left="0"/>
        <w:jc w:val="both"/>
      </w:pPr>
      <w:r>
        <w:rPr>
          <w:rFonts w:ascii="Times New Roman"/>
          <w:b w:val="false"/>
          <w:i w:val="false"/>
          <w:color w:val="000000"/>
          <w:sz w:val="28"/>
        </w:rPr>
        <w:t>
      30. В базовом содержании программы представлены общие цели обучения немецкому языку в разрезе классов.</w:t>
      </w:r>
    </w:p>
    <w:bookmarkEnd w:id="942"/>
    <w:bookmarkStart w:name="z3382" w:id="943"/>
    <w:p>
      <w:pPr>
        <w:spacing w:after="0"/>
        <w:ind w:left="0"/>
        <w:jc w:val="both"/>
      </w:pPr>
      <w:r>
        <w:rPr>
          <w:rFonts w:ascii="Times New Roman"/>
          <w:b w:val="false"/>
          <w:i w:val="false"/>
          <w:color w:val="000000"/>
          <w:sz w:val="28"/>
        </w:rPr>
        <w:t>
      31. В разделах "Аудирование", "Говорение", "Чтение" и "Письмо" прописаны цели обучения по видам речевой деятельности, соотнесенные с уровнями обученности иностранному языку (10 класс – В1.1, 11 класс – В1.2), достижение которых направлено на конечный результат обучения немецкому языку.</w:t>
      </w:r>
    </w:p>
    <w:bookmarkEnd w:id="943"/>
    <w:bookmarkStart w:name="z3383" w:id="944"/>
    <w:p>
      <w:pPr>
        <w:spacing w:after="0"/>
        <w:ind w:left="0"/>
        <w:jc w:val="both"/>
      </w:pPr>
      <w:r>
        <w:rPr>
          <w:rFonts w:ascii="Times New Roman"/>
          <w:b w:val="false"/>
          <w:i w:val="false"/>
          <w:color w:val="000000"/>
          <w:sz w:val="28"/>
        </w:rPr>
        <w:t>
      32. В разделе "Использование немецкого языка" обучающийся знакомится с требованиями корректного использования лексико-грамматических, синтаксических структур немецкого языка в речи в соответствии с предъявляемым уровнем обучения.</w:t>
      </w:r>
    </w:p>
    <w:bookmarkEnd w:id="944"/>
    <w:bookmarkStart w:name="z3384" w:id="945"/>
    <w:p>
      <w:pPr>
        <w:spacing w:after="0"/>
        <w:ind w:left="0"/>
        <w:jc w:val="both"/>
      </w:pPr>
      <w:r>
        <w:rPr>
          <w:rFonts w:ascii="Times New Roman"/>
          <w:b w:val="false"/>
          <w:i w:val="false"/>
          <w:color w:val="000000"/>
          <w:sz w:val="28"/>
        </w:rPr>
        <w:t>
      33. Базовое содержание (Inhalt) в 10 классе (уровень В1.1).</w:t>
      </w:r>
    </w:p>
    <w:bookmarkEnd w:id="945"/>
    <w:bookmarkStart w:name="z3385" w:id="946"/>
    <w:p>
      <w:pPr>
        <w:spacing w:after="0"/>
        <w:ind w:left="0"/>
        <w:jc w:val="both"/>
      </w:pPr>
      <w:r>
        <w:rPr>
          <w:rFonts w:ascii="Times New Roman"/>
          <w:b w:val="false"/>
          <w:i w:val="false"/>
          <w:color w:val="000000"/>
          <w:sz w:val="28"/>
        </w:rPr>
        <w:t>
      34. Межкультурно-коммуникативный аспект:</w:t>
      </w:r>
    </w:p>
    <w:bookmarkEnd w:id="946"/>
    <w:bookmarkStart w:name="z3386" w:id="947"/>
    <w:p>
      <w:pPr>
        <w:spacing w:after="0"/>
        <w:ind w:left="0"/>
        <w:jc w:val="both"/>
      </w:pPr>
      <w:r>
        <w:rPr>
          <w:rFonts w:ascii="Times New Roman"/>
          <w:b w:val="false"/>
          <w:i w:val="false"/>
          <w:color w:val="000000"/>
          <w:sz w:val="28"/>
        </w:rPr>
        <w:t>
      1) общение на социокультурном уровне с представителями иноязычной культуры;</w:t>
      </w:r>
    </w:p>
    <w:bookmarkEnd w:id="947"/>
    <w:bookmarkStart w:name="z3387" w:id="948"/>
    <w:p>
      <w:pPr>
        <w:spacing w:after="0"/>
        <w:ind w:left="0"/>
        <w:jc w:val="both"/>
      </w:pPr>
      <w:r>
        <w:rPr>
          <w:rFonts w:ascii="Times New Roman"/>
          <w:b w:val="false"/>
          <w:i w:val="false"/>
          <w:color w:val="000000"/>
          <w:sz w:val="28"/>
        </w:rPr>
        <w:t xml:space="preserve">
      2) понимание основного содержания длительных обсуждений, высказывание своего мнения или интервьюирование других в дружеской беседе, достаточно свободное использование большого количества простых языковых средств, чтобы выразить почти любую мысль, решение менее стандартных ситуаций, возникающих в жизни; </w:t>
      </w:r>
    </w:p>
    <w:bookmarkEnd w:id="948"/>
    <w:bookmarkStart w:name="z3388" w:id="949"/>
    <w:p>
      <w:pPr>
        <w:spacing w:after="0"/>
        <w:ind w:left="0"/>
        <w:jc w:val="both"/>
      </w:pPr>
      <w:r>
        <w:rPr>
          <w:rFonts w:ascii="Times New Roman"/>
          <w:b w:val="false"/>
          <w:i w:val="false"/>
          <w:color w:val="000000"/>
          <w:sz w:val="28"/>
        </w:rPr>
        <w:t>
      3) участие без подготовки беседе на знакомую тему;</w:t>
      </w:r>
    </w:p>
    <w:bookmarkEnd w:id="949"/>
    <w:bookmarkStart w:name="z3389" w:id="950"/>
    <w:p>
      <w:pPr>
        <w:spacing w:after="0"/>
        <w:ind w:left="0"/>
        <w:jc w:val="both"/>
      </w:pPr>
      <w:r>
        <w:rPr>
          <w:rFonts w:ascii="Times New Roman"/>
          <w:b w:val="false"/>
          <w:i w:val="false"/>
          <w:color w:val="000000"/>
          <w:sz w:val="28"/>
        </w:rPr>
        <w:t>
      4) подача жалобы;</w:t>
      </w:r>
    </w:p>
    <w:bookmarkEnd w:id="950"/>
    <w:bookmarkStart w:name="z3390" w:id="951"/>
    <w:p>
      <w:pPr>
        <w:spacing w:after="0"/>
        <w:ind w:left="0"/>
        <w:jc w:val="both"/>
      </w:pPr>
      <w:r>
        <w:rPr>
          <w:rFonts w:ascii="Times New Roman"/>
          <w:b w:val="false"/>
          <w:i w:val="false"/>
          <w:color w:val="000000"/>
          <w:sz w:val="28"/>
        </w:rPr>
        <w:t>
      5) проявление инициативы в интервью/ консультации;</w:t>
      </w:r>
    </w:p>
    <w:bookmarkEnd w:id="951"/>
    <w:bookmarkStart w:name="z3391" w:id="952"/>
    <w:p>
      <w:pPr>
        <w:spacing w:after="0"/>
        <w:ind w:left="0"/>
        <w:jc w:val="both"/>
      </w:pPr>
      <w:r>
        <w:rPr>
          <w:rFonts w:ascii="Times New Roman"/>
          <w:b w:val="false"/>
          <w:i w:val="false"/>
          <w:color w:val="000000"/>
          <w:sz w:val="28"/>
        </w:rPr>
        <w:t>
      6) написание простых связных текстов на знакомые или интересующие темы;</w:t>
      </w:r>
    </w:p>
    <w:bookmarkEnd w:id="952"/>
    <w:bookmarkStart w:name="z3392" w:id="953"/>
    <w:p>
      <w:pPr>
        <w:spacing w:after="0"/>
        <w:ind w:left="0"/>
        <w:jc w:val="both"/>
      </w:pPr>
      <w:r>
        <w:rPr>
          <w:rFonts w:ascii="Times New Roman"/>
          <w:b w:val="false"/>
          <w:i w:val="false"/>
          <w:color w:val="000000"/>
          <w:sz w:val="28"/>
        </w:rPr>
        <w:t>
      7) написание писем личного характера, сообщая в них о своих личных переживаниях и впечатлениях;</w:t>
      </w:r>
    </w:p>
    <w:bookmarkEnd w:id="953"/>
    <w:bookmarkStart w:name="z3393" w:id="954"/>
    <w:p>
      <w:pPr>
        <w:spacing w:after="0"/>
        <w:ind w:left="0"/>
        <w:jc w:val="both"/>
      </w:pPr>
      <w:r>
        <w:rPr>
          <w:rFonts w:ascii="Times New Roman"/>
          <w:b w:val="false"/>
          <w:i w:val="false"/>
          <w:color w:val="000000"/>
          <w:sz w:val="28"/>
        </w:rPr>
        <w:t>
      8) наличие страноведческих и культурологических знаний, знание норм общения и стереотипов, специфики национального характера и особенностей национального менталитета носителей немецкого языка, их применения в реальной языковой и культурной среде;</w:t>
      </w:r>
    </w:p>
    <w:bookmarkEnd w:id="954"/>
    <w:bookmarkStart w:name="z3394" w:id="955"/>
    <w:p>
      <w:pPr>
        <w:spacing w:after="0"/>
        <w:ind w:left="0"/>
        <w:jc w:val="both"/>
      </w:pPr>
      <w:r>
        <w:rPr>
          <w:rFonts w:ascii="Times New Roman"/>
          <w:b w:val="false"/>
          <w:i w:val="false"/>
          <w:color w:val="000000"/>
          <w:sz w:val="28"/>
        </w:rPr>
        <w:t>
      9) знание правил построения высказываний, их объединения в текст;</w:t>
      </w:r>
    </w:p>
    <w:bookmarkEnd w:id="955"/>
    <w:bookmarkStart w:name="z3395" w:id="956"/>
    <w:p>
      <w:pPr>
        <w:spacing w:after="0"/>
        <w:ind w:left="0"/>
        <w:jc w:val="both"/>
      </w:pPr>
      <w:r>
        <w:rPr>
          <w:rFonts w:ascii="Times New Roman"/>
          <w:b w:val="false"/>
          <w:i w:val="false"/>
          <w:color w:val="000000"/>
          <w:sz w:val="28"/>
        </w:rPr>
        <w:t>
      10) использование высказываний для выполнения различных коммуникативных функций;</w:t>
      </w:r>
    </w:p>
    <w:bookmarkEnd w:id="956"/>
    <w:bookmarkStart w:name="z3396" w:id="957"/>
    <w:p>
      <w:pPr>
        <w:spacing w:after="0"/>
        <w:ind w:left="0"/>
        <w:jc w:val="both"/>
      </w:pPr>
      <w:r>
        <w:rPr>
          <w:rFonts w:ascii="Times New Roman"/>
          <w:b w:val="false"/>
          <w:i w:val="false"/>
          <w:color w:val="000000"/>
          <w:sz w:val="28"/>
        </w:rPr>
        <w:t>
      11) последовательное построение высказывания в соответствии со схемами взаимодействия.</w:t>
      </w:r>
    </w:p>
    <w:bookmarkEnd w:id="957"/>
    <w:bookmarkStart w:name="z3397" w:id="958"/>
    <w:p>
      <w:pPr>
        <w:spacing w:after="0"/>
        <w:ind w:left="0"/>
        <w:jc w:val="both"/>
      </w:pPr>
      <w:r>
        <w:rPr>
          <w:rFonts w:ascii="Times New Roman"/>
          <w:b w:val="false"/>
          <w:i w:val="false"/>
          <w:color w:val="000000"/>
          <w:sz w:val="28"/>
        </w:rPr>
        <w:t>
      35. Воспитательный аспект:</w:t>
      </w:r>
    </w:p>
    <w:bookmarkEnd w:id="958"/>
    <w:bookmarkStart w:name="z3398" w:id="959"/>
    <w:p>
      <w:pPr>
        <w:spacing w:after="0"/>
        <w:ind w:left="0"/>
        <w:jc w:val="both"/>
      </w:pPr>
      <w:r>
        <w:rPr>
          <w:rFonts w:ascii="Times New Roman"/>
          <w:b w:val="false"/>
          <w:i w:val="false"/>
          <w:color w:val="000000"/>
          <w:sz w:val="28"/>
        </w:rPr>
        <w:t>
      1) проявление позитивного отношения к немецкому языку и культуре;</w:t>
      </w:r>
    </w:p>
    <w:bookmarkEnd w:id="959"/>
    <w:bookmarkStart w:name="z3399" w:id="960"/>
    <w:p>
      <w:pPr>
        <w:spacing w:after="0"/>
        <w:ind w:left="0"/>
        <w:jc w:val="both"/>
      </w:pPr>
      <w:r>
        <w:rPr>
          <w:rFonts w:ascii="Times New Roman"/>
          <w:b w:val="false"/>
          <w:i w:val="false"/>
          <w:color w:val="000000"/>
          <w:sz w:val="28"/>
        </w:rPr>
        <w:t>
      2) уважение различных точек зрения, проявление толерантности, чувства патриотизма к Родине.</w:t>
      </w:r>
    </w:p>
    <w:bookmarkEnd w:id="960"/>
    <w:bookmarkStart w:name="z3400" w:id="961"/>
    <w:p>
      <w:pPr>
        <w:spacing w:after="0"/>
        <w:ind w:left="0"/>
        <w:jc w:val="both"/>
      </w:pPr>
      <w:r>
        <w:rPr>
          <w:rFonts w:ascii="Times New Roman"/>
          <w:b w:val="false"/>
          <w:i w:val="false"/>
          <w:color w:val="000000"/>
          <w:sz w:val="28"/>
        </w:rPr>
        <w:t>
      36. Общеобразовательный аспект: повышение общей культуры, расширение кругозора, знаний о стране изучаемого языка, об окружающем мире в целом посредством немецкого языка.</w:t>
      </w:r>
    </w:p>
    <w:bookmarkEnd w:id="961"/>
    <w:bookmarkStart w:name="z3401" w:id="962"/>
    <w:p>
      <w:pPr>
        <w:spacing w:after="0"/>
        <w:ind w:left="0"/>
        <w:jc w:val="both"/>
      </w:pPr>
      <w:r>
        <w:rPr>
          <w:rFonts w:ascii="Times New Roman"/>
          <w:b w:val="false"/>
          <w:i w:val="false"/>
          <w:color w:val="000000"/>
          <w:sz w:val="28"/>
        </w:rPr>
        <w:t>
      37. Развивающий аспект:</w:t>
      </w:r>
    </w:p>
    <w:bookmarkEnd w:id="962"/>
    <w:bookmarkStart w:name="z3402" w:id="963"/>
    <w:p>
      <w:pPr>
        <w:spacing w:after="0"/>
        <w:ind w:left="0"/>
        <w:jc w:val="both"/>
      </w:pPr>
      <w:r>
        <w:rPr>
          <w:rFonts w:ascii="Times New Roman"/>
          <w:b w:val="false"/>
          <w:i w:val="false"/>
          <w:color w:val="000000"/>
          <w:sz w:val="28"/>
        </w:rPr>
        <w:t>
      1) развитие языковых способностей и языковой догадки, культуры речевого поведения, интереса к изучению немецкого языка, положительных свойств личности: волевые качества, память;</w:t>
      </w:r>
    </w:p>
    <w:bookmarkEnd w:id="963"/>
    <w:bookmarkStart w:name="z3403" w:id="964"/>
    <w:p>
      <w:pPr>
        <w:spacing w:after="0"/>
        <w:ind w:left="0"/>
        <w:jc w:val="both"/>
      </w:pPr>
      <w:r>
        <w:rPr>
          <w:rFonts w:ascii="Times New Roman"/>
          <w:b w:val="false"/>
          <w:i w:val="false"/>
          <w:color w:val="000000"/>
          <w:sz w:val="28"/>
        </w:rPr>
        <w:t>
      2) использование справочной литературы, современных технологий обучения, обеспечивающих эффективность овладения языком в заданных параметрах;</w:t>
      </w:r>
    </w:p>
    <w:bookmarkEnd w:id="964"/>
    <w:bookmarkStart w:name="z3404" w:id="965"/>
    <w:p>
      <w:pPr>
        <w:spacing w:after="0"/>
        <w:ind w:left="0"/>
        <w:jc w:val="both"/>
      </w:pPr>
      <w:r>
        <w:rPr>
          <w:rFonts w:ascii="Times New Roman"/>
          <w:b w:val="false"/>
          <w:i w:val="false"/>
          <w:color w:val="000000"/>
          <w:sz w:val="28"/>
        </w:rPr>
        <w:t>
      3) изложение своих мыслей логично и последовательно, дискуссия на общепринятые темы, решение нестандартных ситуаций коммуникативного характера;</w:t>
      </w:r>
    </w:p>
    <w:bookmarkEnd w:id="965"/>
    <w:bookmarkStart w:name="z3405" w:id="966"/>
    <w:p>
      <w:pPr>
        <w:spacing w:after="0"/>
        <w:ind w:left="0"/>
        <w:jc w:val="both"/>
      </w:pPr>
      <w:r>
        <w:rPr>
          <w:rFonts w:ascii="Times New Roman"/>
          <w:b w:val="false"/>
          <w:i w:val="false"/>
          <w:color w:val="000000"/>
          <w:sz w:val="28"/>
        </w:rPr>
        <w:t>
      4) наличие широких представлений о достижениях национальных культур (собственной и иноязычной) в развитии общечеловеческой культуры и о роли родного языка и культуры в зеркале чужой культуры.</w:t>
      </w:r>
    </w:p>
    <w:bookmarkEnd w:id="966"/>
    <w:bookmarkStart w:name="z3406" w:id="967"/>
    <w:p>
      <w:pPr>
        <w:spacing w:after="0"/>
        <w:ind w:left="0"/>
        <w:jc w:val="both"/>
      </w:pPr>
      <w:r>
        <w:rPr>
          <w:rFonts w:ascii="Times New Roman"/>
          <w:b w:val="false"/>
          <w:i w:val="false"/>
          <w:color w:val="000000"/>
          <w:sz w:val="28"/>
        </w:rPr>
        <w:t>
      38. Стратегический аспект: овладение основными характеристиками вторичной языковой личности, способной и готовой к самостоятельному иноязычному общению.</w:t>
      </w:r>
    </w:p>
    <w:bookmarkEnd w:id="967"/>
    <w:bookmarkStart w:name="z3407" w:id="968"/>
    <w:p>
      <w:pPr>
        <w:spacing w:after="0"/>
        <w:ind w:left="0"/>
        <w:jc w:val="both"/>
      </w:pPr>
      <w:r>
        <w:rPr>
          <w:rFonts w:ascii="Times New Roman"/>
          <w:b w:val="false"/>
          <w:i w:val="false"/>
          <w:color w:val="000000"/>
          <w:sz w:val="28"/>
        </w:rPr>
        <w:t>
      39. Содержание предмета в 11 классе (уровень В1.2).</w:t>
      </w:r>
    </w:p>
    <w:bookmarkEnd w:id="968"/>
    <w:bookmarkStart w:name="z3408" w:id="969"/>
    <w:p>
      <w:pPr>
        <w:spacing w:after="0"/>
        <w:ind w:left="0"/>
        <w:jc w:val="both"/>
      </w:pPr>
      <w:r>
        <w:rPr>
          <w:rFonts w:ascii="Times New Roman"/>
          <w:b w:val="false"/>
          <w:i w:val="false"/>
          <w:color w:val="000000"/>
          <w:sz w:val="28"/>
        </w:rPr>
        <w:t>
      40. Межкультурно-коммуникативный аспект:</w:t>
      </w:r>
    </w:p>
    <w:bookmarkEnd w:id="969"/>
    <w:bookmarkStart w:name="z3409" w:id="970"/>
    <w:p>
      <w:pPr>
        <w:spacing w:after="0"/>
        <w:ind w:left="0"/>
        <w:jc w:val="both"/>
      </w:pPr>
      <w:r>
        <w:rPr>
          <w:rFonts w:ascii="Times New Roman"/>
          <w:b w:val="false"/>
          <w:i w:val="false"/>
          <w:color w:val="000000"/>
          <w:sz w:val="28"/>
        </w:rPr>
        <w:t>
      1) успешное общение на практически всех уровнях с представителями иноязычной культуры;</w:t>
      </w:r>
    </w:p>
    <w:bookmarkEnd w:id="970"/>
    <w:bookmarkStart w:name="z3410" w:id="971"/>
    <w:p>
      <w:pPr>
        <w:spacing w:after="0"/>
        <w:ind w:left="0"/>
        <w:jc w:val="both"/>
      </w:pPr>
      <w:r>
        <w:rPr>
          <w:rFonts w:ascii="Times New Roman"/>
          <w:b w:val="false"/>
          <w:i w:val="false"/>
          <w:color w:val="000000"/>
          <w:sz w:val="28"/>
        </w:rPr>
        <w:t>
      2) детальное понимание основного содержания длительных обсуждений;</w:t>
      </w:r>
    </w:p>
    <w:bookmarkEnd w:id="971"/>
    <w:bookmarkStart w:name="z3411" w:id="972"/>
    <w:p>
      <w:pPr>
        <w:spacing w:after="0"/>
        <w:ind w:left="0"/>
        <w:jc w:val="both"/>
      </w:pPr>
      <w:r>
        <w:rPr>
          <w:rFonts w:ascii="Times New Roman"/>
          <w:b w:val="false"/>
          <w:i w:val="false"/>
          <w:color w:val="000000"/>
          <w:sz w:val="28"/>
        </w:rPr>
        <w:t>
      3) прием сообщения-запроса о возникших проблемах;</w:t>
      </w:r>
    </w:p>
    <w:bookmarkEnd w:id="972"/>
    <w:bookmarkStart w:name="z3412" w:id="973"/>
    <w:p>
      <w:pPr>
        <w:spacing w:after="0"/>
        <w:ind w:left="0"/>
        <w:jc w:val="both"/>
      </w:pPr>
      <w:r>
        <w:rPr>
          <w:rFonts w:ascii="Times New Roman"/>
          <w:b w:val="false"/>
          <w:i w:val="false"/>
          <w:color w:val="000000"/>
          <w:sz w:val="28"/>
        </w:rPr>
        <w:t>
      4) предоставление информации, необходимой в процессе интервью/ консультации (например, описать свои симптомы врачу);</w:t>
      </w:r>
    </w:p>
    <w:bookmarkEnd w:id="973"/>
    <w:bookmarkStart w:name="z3413" w:id="974"/>
    <w:p>
      <w:pPr>
        <w:spacing w:after="0"/>
        <w:ind w:left="0"/>
        <w:jc w:val="both"/>
      </w:pPr>
      <w:r>
        <w:rPr>
          <w:rFonts w:ascii="Times New Roman"/>
          <w:b w:val="false"/>
          <w:i w:val="false"/>
          <w:color w:val="000000"/>
          <w:sz w:val="28"/>
        </w:rPr>
        <w:t>
      5) объяснение, почему что-либо является проблемой;</w:t>
      </w:r>
    </w:p>
    <w:bookmarkEnd w:id="974"/>
    <w:bookmarkStart w:name="z3414" w:id="975"/>
    <w:p>
      <w:pPr>
        <w:spacing w:after="0"/>
        <w:ind w:left="0"/>
        <w:jc w:val="both"/>
      </w:pPr>
      <w:r>
        <w:rPr>
          <w:rFonts w:ascii="Times New Roman"/>
          <w:b w:val="false"/>
          <w:i w:val="false"/>
          <w:color w:val="000000"/>
          <w:sz w:val="28"/>
        </w:rPr>
        <w:t>
      6) изложение сюжета короткого рассказа, статьи, содержания беседы, обсуждения, обсуждения документального фильма;</w:t>
      </w:r>
    </w:p>
    <w:bookmarkEnd w:id="975"/>
    <w:bookmarkStart w:name="z3415" w:id="976"/>
    <w:p>
      <w:pPr>
        <w:spacing w:after="0"/>
        <w:ind w:left="0"/>
        <w:jc w:val="both"/>
      </w:pPr>
      <w:r>
        <w:rPr>
          <w:rFonts w:ascii="Times New Roman"/>
          <w:b w:val="false"/>
          <w:i w:val="false"/>
          <w:color w:val="000000"/>
          <w:sz w:val="28"/>
        </w:rPr>
        <w:t>
      7) выражение своего отношение и ответ на ряд уточняющих вопросов;</w:t>
      </w:r>
    </w:p>
    <w:bookmarkEnd w:id="976"/>
    <w:bookmarkStart w:name="z3416" w:id="977"/>
    <w:p>
      <w:pPr>
        <w:spacing w:after="0"/>
        <w:ind w:left="0"/>
        <w:jc w:val="both"/>
      </w:pPr>
      <w:r>
        <w:rPr>
          <w:rFonts w:ascii="Times New Roman"/>
          <w:b w:val="false"/>
          <w:i w:val="false"/>
          <w:color w:val="000000"/>
          <w:sz w:val="28"/>
        </w:rPr>
        <w:t>
      8) проведение заранее подготовленной беседы, проверяя и подтверждая имевшуюся информацию, составление рассказа, как что-либо делается, давая четкие указания;</w:t>
      </w:r>
    </w:p>
    <w:bookmarkEnd w:id="977"/>
    <w:bookmarkStart w:name="z3417" w:id="978"/>
    <w:p>
      <w:pPr>
        <w:spacing w:after="0"/>
        <w:ind w:left="0"/>
        <w:jc w:val="both"/>
      </w:pPr>
      <w:r>
        <w:rPr>
          <w:rFonts w:ascii="Times New Roman"/>
          <w:b w:val="false"/>
          <w:i w:val="false"/>
          <w:color w:val="000000"/>
          <w:sz w:val="28"/>
        </w:rPr>
        <w:t>
      9) достаточно уверенный обмен накопленной фактической информацией по бытовым и не бытовым вопросам, лежащим в сфере интересов;</w:t>
      </w:r>
    </w:p>
    <w:bookmarkEnd w:id="978"/>
    <w:bookmarkStart w:name="z3418" w:id="979"/>
    <w:p>
      <w:pPr>
        <w:spacing w:after="0"/>
        <w:ind w:left="0"/>
        <w:jc w:val="both"/>
      </w:pPr>
      <w:r>
        <w:rPr>
          <w:rFonts w:ascii="Times New Roman"/>
          <w:b w:val="false"/>
          <w:i w:val="false"/>
          <w:color w:val="000000"/>
          <w:sz w:val="28"/>
        </w:rPr>
        <w:t>
      10) написание коротких простых эссе на интересующие темы;</w:t>
      </w:r>
    </w:p>
    <w:bookmarkEnd w:id="979"/>
    <w:bookmarkStart w:name="z3419" w:id="980"/>
    <w:p>
      <w:pPr>
        <w:spacing w:after="0"/>
        <w:ind w:left="0"/>
        <w:jc w:val="both"/>
      </w:pPr>
      <w:r>
        <w:rPr>
          <w:rFonts w:ascii="Times New Roman"/>
          <w:b w:val="false"/>
          <w:i w:val="false"/>
          <w:color w:val="000000"/>
          <w:sz w:val="28"/>
        </w:rPr>
        <w:t>
      11) наличие страноведческих и культурологических знаний, знание нормы общения и стереотипов, специфики национального характера и особенностей национального менталитета носителей немецкого языка, их свободное применение в реальной языковой и культурной среде;</w:t>
      </w:r>
    </w:p>
    <w:bookmarkEnd w:id="980"/>
    <w:bookmarkStart w:name="z3420" w:id="981"/>
    <w:p>
      <w:pPr>
        <w:spacing w:after="0"/>
        <w:ind w:left="0"/>
        <w:jc w:val="both"/>
      </w:pPr>
      <w:r>
        <w:rPr>
          <w:rFonts w:ascii="Times New Roman"/>
          <w:b w:val="false"/>
          <w:i w:val="false"/>
          <w:color w:val="000000"/>
          <w:sz w:val="28"/>
        </w:rPr>
        <w:t>
      12) знание правил построения высказываний, их объединения в текст;</w:t>
      </w:r>
    </w:p>
    <w:bookmarkEnd w:id="981"/>
    <w:bookmarkStart w:name="z3421" w:id="982"/>
    <w:p>
      <w:pPr>
        <w:spacing w:after="0"/>
        <w:ind w:left="0"/>
        <w:jc w:val="both"/>
      </w:pPr>
      <w:r>
        <w:rPr>
          <w:rFonts w:ascii="Times New Roman"/>
          <w:b w:val="false"/>
          <w:i w:val="false"/>
          <w:color w:val="000000"/>
          <w:sz w:val="28"/>
        </w:rPr>
        <w:t>
      13) свободное и неосознанное использование высказывания для выполнения различных коммуникативных функций;</w:t>
      </w:r>
    </w:p>
    <w:bookmarkEnd w:id="982"/>
    <w:bookmarkStart w:name="z3422" w:id="983"/>
    <w:p>
      <w:pPr>
        <w:spacing w:after="0"/>
        <w:ind w:left="0"/>
        <w:jc w:val="both"/>
      </w:pPr>
      <w:r>
        <w:rPr>
          <w:rFonts w:ascii="Times New Roman"/>
          <w:b w:val="false"/>
          <w:i w:val="false"/>
          <w:color w:val="000000"/>
          <w:sz w:val="28"/>
        </w:rPr>
        <w:t>
      14) последовательное построение высказывания в соответствии со схемами взаимодействия.</w:t>
      </w:r>
    </w:p>
    <w:bookmarkEnd w:id="983"/>
    <w:bookmarkStart w:name="z3423" w:id="984"/>
    <w:p>
      <w:pPr>
        <w:spacing w:after="0"/>
        <w:ind w:left="0"/>
        <w:jc w:val="both"/>
      </w:pPr>
      <w:r>
        <w:rPr>
          <w:rFonts w:ascii="Times New Roman"/>
          <w:b w:val="false"/>
          <w:i w:val="false"/>
          <w:color w:val="000000"/>
          <w:sz w:val="28"/>
        </w:rPr>
        <w:t>
      41. Воспитательный аспект:</w:t>
      </w:r>
    </w:p>
    <w:bookmarkEnd w:id="984"/>
    <w:bookmarkStart w:name="z3424" w:id="985"/>
    <w:p>
      <w:pPr>
        <w:spacing w:after="0"/>
        <w:ind w:left="0"/>
        <w:jc w:val="both"/>
      </w:pPr>
      <w:r>
        <w:rPr>
          <w:rFonts w:ascii="Times New Roman"/>
          <w:b w:val="false"/>
          <w:i w:val="false"/>
          <w:color w:val="000000"/>
          <w:sz w:val="28"/>
        </w:rPr>
        <w:t>
      1) проявление позитивного отношения к немецкому языку и культуре;</w:t>
      </w:r>
    </w:p>
    <w:bookmarkEnd w:id="985"/>
    <w:bookmarkStart w:name="z3425" w:id="986"/>
    <w:p>
      <w:pPr>
        <w:spacing w:after="0"/>
        <w:ind w:left="0"/>
        <w:jc w:val="both"/>
      </w:pPr>
      <w:r>
        <w:rPr>
          <w:rFonts w:ascii="Times New Roman"/>
          <w:b w:val="false"/>
          <w:i w:val="false"/>
          <w:color w:val="000000"/>
          <w:sz w:val="28"/>
        </w:rPr>
        <w:t>
      2) уважение различных точек зрения, проявление толерантности и чувства патриотизма к Родине.</w:t>
      </w:r>
    </w:p>
    <w:bookmarkEnd w:id="986"/>
    <w:bookmarkStart w:name="z3426" w:id="987"/>
    <w:p>
      <w:pPr>
        <w:spacing w:after="0"/>
        <w:ind w:left="0"/>
        <w:jc w:val="both"/>
      </w:pPr>
      <w:r>
        <w:rPr>
          <w:rFonts w:ascii="Times New Roman"/>
          <w:b w:val="false"/>
          <w:i w:val="false"/>
          <w:color w:val="000000"/>
          <w:sz w:val="28"/>
        </w:rPr>
        <w:t>
      42. Общеобразовательный аспект: повышение общей культуры, расширение кругозора, знаний о стране изучаемого языка, об окружающем мире в целом посредством немецкого языка.</w:t>
      </w:r>
    </w:p>
    <w:bookmarkEnd w:id="987"/>
    <w:bookmarkStart w:name="z3427" w:id="988"/>
    <w:p>
      <w:pPr>
        <w:spacing w:after="0"/>
        <w:ind w:left="0"/>
        <w:jc w:val="both"/>
      </w:pPr>
      <w:r>
        <w:rPr>
          <w:rFonts w:ascii="Times New Roman"/>
          <w:b w:val="false"/>
          <w:i w:val="false"/>
          <w:color w:val="000000"/>
          <w:sz w:val="28"/>
        </w:rPr>
        <w:t>
      43. Развивающий аспект:</w:t>
      </w:r>
    </w:p>
    <w:bookmarkEnd w:id="988"/>
    <w:bookmarkStart w:name="z3428" w:id="989"/>
    <w:p>
      <w:pPr>
        <w:spacing w:after="0"/>
        <w:ind w:left="0"/>
        <w:jc w:val="both"/>
      </w:pPr>
      <w:r>
        <w:rPr>
          <w:rFonts w:ascii="Times New Roman"/>
          <w:b w:val="false"/>
          <w:i w:val="false"/>
          <w:color w:val="000000"/>
          <w:sz w:val="28"/>
        </w:rPr>
        <w:t>
      1) развитие языковых способностей и языковой догадки, культуры речевого поведения, интереса к изучению немецкого языка, положительных свойств личности: волевые качества, память;</w:t>
      </w:r>
    </w:p>
    <w:bookmarkEnd w:id="989"/>
    <w:bookmarkStart w:name="z3429" w:id="990"/>
    <w:p>
      <w:pPr>
        <w:spacing w:after="0"/>
        <w:ind w:left="0"/>
        <w:jc w:val="both"/>
      </w:pPr>
      <w:r>
        <w:rPr>
          <w:rFonts w:ascii="Times New Roman"/>
          <w:b w:val="false"/>
          <w:i w:val="false"/>
          <w:color w:val="000000"/>
          <w:sz w:val="28"/>
        </w:rPr>
        <w:t>
      2) использование справочной литературы, современных технологий обучения, обеспечивающих эффективность овладения языком в заданных параметрах;</w:t>
      </w:r>
    </w:p>
    <w:bookmarkEnd w:id="990"/>
    <w:bookmarkStart w:name="z3430" w:id="991"/>
    <w:p>
      <w:pPr>
        <w:spacing w:after="0"/>
        <w:ind w:left="0"/>
        <w:jc w:val="both"/>
      </w:pPr>
      <w:r>
        <w:rPr>
          <w:rFonts w:ascii="Times New Roman"/>
          <w:b w:val="false"/>
          <w:i w:val="false"/>
          <w:color w:val="000000"/>
          <w:sz w:val="28"/>
        </w:rPr>
        <w:t>
      3) изложение своих мыслей логично и последовательно, дискуссия на общепринятые темы, решение нестандартных ситуаций коммуникативного характера;</w:t>
      </w:r>
    </w:p>
    <w:bookmarkEnd w:id="991"/>
    <w:bookmarkStart w:name="z3431" w:id="992"/>
    <w:p>
      <w:pPr>
        <w:spacing w:after="0"/>
        <w:ind w:left="0"/>
        <w:jc w:val="both"/>
      </w:pPr>
      <w:r>
        <w:rPr>
          <w:rFonts w:ascii="Times New Roman"/>
          <w:b w:val="false"/>
          <w:i w:val="false"/>
          <w:color w:val="000000"/>
          <w:sz w:val="28"/>
        </w:rPr>
        <w:t>
      4) наличие широких представлений о достижениях национальных культур (собственной и иноязычной) в развитии общечеловеческой культуры и о роли родного языка и культуры в зеркале чужой культуры.</w:t>
      </w:r>
    </w:p>
    <w:bookmarkEnd w:id="992"/>
    <w:bookmarkStart w:name="z3432" w:id="993"/>
    <w:p>
      <w:pPr>
        <w:spacing w:after="0"/>
        <w:ind w:left="0"/>
        <w:jc w:val="both"/>
      </w:pPr>
      <w:r>
        <w:rPr>
          <w:rFonts w:ascii="Times New Roman"/>
          <w:b w:val="false"/>
          <w:i w:val="false"/>
          <w:color w:val="000000"/>
          <w:sz w:val="28"/>
        </w:rPr>
        <w:t>
      44. Стратегический аспект: овладение основными характеристиками вторичной языковой личности, способной и готовой к самостоятельному иноязычному общению.</w:t>
      </w:r>
    </w:p>
    <w:bookmarkEnd w:id="993"/>
    <w:bookmarkStart w:name="z3433" w:id="994"/>
    <w:p>
      <w:pPr>
        <w:spacing w:after="0"/>
        <w:ind w:left="0"/>
        <w:jc w:val="left"/>
      </w:pPr>
      <w:r>
        <w:rPr>
          <w:rFonts w:ascii="Times New Roman"/>
          <w:b/>
          <w:i w:val="false"/>
          <w:color w:val="000000"/>
        </w:rPr>
        <w:t xml:space="preserve"> Параграф 2. Система целей обучения (с сокращением учебной нагрузки)</w:t>
      </w:r>
    </w:p>
    <w:bookmarkEnd w:id="994"/>
    <w:bookmarkStart w:name="z3434" w:id="995"/>
    <w:p>
      <w:pPr>
        <w:spacing w:after="0"/>
        <w:ind w:left="0"/>
        <w:jc w:val="both"/>
      </w:pPr>
      <w:r>
        <w:rPr>
          <w:rFonts w:ascii="Times New Roman"/>
          <w:b w:val="false"/>
          <w:i w:val="false"/>
          <w:color w:val="000000"/>
          <w:sz w:val="28"/>
        </w:rPr>
        <w:t>
      45. Цели обучения в программе представлены кодировкой. В коде первое число обозначает класс, второе число показывает раздел, третье - нумерацию учебной цели.</w:t>
      </w:r>
    </w:p>
    <w:bookmarkEnd w:id="995"/>
    <w:bookmarkStart w:name="z3435" w:id="996"/>
    <w:p>
      <w:pPr>
        <w:spacing w:after="0"/>
        <w:ind w:left="0"/>
        <w:jc w:val="both"/>
      </w:pPr>
      <w:r>
        <w:rPr>
          <w:rFonts w:ascii="Times New Roman"/>
          <w:b w:val="false"/>
          <w:i w:val="false"/>
          <w:color w:val="000000"/>
          <w:sz w:val="28"/>
        </w:rPr>
        <w:t>
      Раздел 1. Аудирование (Hören):</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понимать подробные инструкции технического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bl>
    <w:bookmarkStart w:name="z3436" w:id="997"/>
    <w:p>
      <w:pPr>
        <w:spacing w:after="0"/>
        <w:ind w:left="0"/>
        <w:jc w:val="both"/>
      </w:pPr>
      <w:r>
        <w:rPr>
          <w:rFonts w:ascii="Times New Roman"/>
          <w:b w:val="false"/>
          <w:i w:val="false"/>
          <w:color w:val="000000"/>
          <w:sz w:val="28"/>
        </w:rPr>
        <w:t>
      Раздел 2. Говорение (Sprechen/Шпрехен):</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bl>
    <w:bookmarkStart w:name="z3437" w:id="998"/>
    <w:p>
      <w:pPr>
        <w:spacing w:after="0"/>
        <w:ind w:left="0"/>
        <w:jc w:val="both"/>
      </w:pPr>
      <w:r>
        <w:rPr>
          <w:rFonts w:ascii="Times New Roman"/>
          <w:b w:val="false"/>
          <w:i w:val="false"/>
          <w:color w:val="000000"/>
          <w:sz w:val="28"/>
        </w:rPr>
        <w:t>
      Раздел 3. Чтение (Leseverstehen/Лезеферстеен):</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bl>
    <w:bookmarkStart w:name="z3438" w:id="999"/>
    <w:p>
      <w:pPr>
        <w:spacing w:after="0"/>
        <w:ind w:left="0"/>
        <w:jc w:val="both"/>
      </w:pPr>
      <w:r>
        <w:rPr>
          <w:rFonts w:ascii="Times New Roman"/>
          <w:b w:val="false"/>
          <w:i w:val="false"/>
          <w:color w:val="000000"/>
          <w:sz w:val="28"/>
        </w:rPr>
        <w:t>
      Раздел 4. Письмо (Schreiben/Шрайбен):</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писать короткие простые эссе на интересующие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пересказать историю в письменном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пересказать историю в письменном виде</w:t>
            </w:r>
          </w:p>
        </w:tc>
      </w:tr>
    </w:tbl>
    <w:bookmarkStart w:name="z3439" w:id="1000"/>
    <w:p>
      <w:pPr>
        <w:spacing w:after="0"/>
        <w:ind w:left="0"/>
        <w:jc w:val="both"/>
      </w:pPr>
      <w:r>
        <w:rPr>
          <w:rFonts w:ascii="Times New Roman"/>
          <w:b w:val="false"/>
          <w:i w:val="false"/>
          <w:color w:val="000000"/>
          <w:sz w:val="28"/>
        </w:rPr>
        <w:t>
      Раздел 5. Использование немецкого языка (Spracheverwendung/Шпрахефервендунг):</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использовать способы выражения прямой и косвенной речи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bl>
    <w:bookmarkStart w:name="z3440" w:id="1001"/>
    <w:p>
      <w:pPr>
        <w:spacing w:after="0"/>
        <w:ind w:left="0"/>
        <w:jc w:val="both"/>
      </w:pPr>
      <w:r>
        <w:rPr>
          <w:rFonts w:ascii="Times New Roman"/>
          <w:b w:val="false"/>
          <w:i w:val="false"/>
          <w:color w:val="000000"/>
          <w:sz w:val="28"/>
        </w:rPr>
        <w:t xml:space="preserve">
      46. Распределение часов в четверти по разделам и внутри разделов варьируется по усмотрению учителя. </w:t>
      </w:r>
    </w:p>
    <w:bookmarkEnd w:id="1001"/>
    <w:bookmarkStart w:name="z3441" w:id="1002"/>
    <w:p>
      <w:pPr>
        <w:spacing w:after="0"/>
        <w:ind w:left="0"/>
        <w:jc w:val="both"/>
      </w:pPr>
      <w:r>
        <w:rPr>
          <w:rFonts w:ascii="Times New Roman"/>
          <w:b w:val="false"/>
          <w:i w:val="false"/>
          <w:color w:val="000000"/>
          <w:sz w:val="28"/>
        </w:rPr>
        <w:t>
      47. Настоящая учебная программа реализуется в соответствии с Долгосрочным планом по реализации Типовой учебной программы по предмету "Немецкий язык" для 10-11 классов общественно-гуманитарного направления уровня общего среднего образования (с сокращением учебной нагрузки)</w:t>
      </w:r>
    </w:p>
    <w:bookmarkEnd w:id="1002"/>
    <w:bookmarkStart w:name="z3442" w:id="1003"/>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"Немецкий язык" для 10-11 классов общественно-гуманитарного направления уровня общего среднего образования (с сокращением учебной нагрузки)</w:t>
      </w:r>
    </w:p>
    <w:bookmarkEnd w:id="1003"/>
    <w:bookmarkStart w:name="z3443" w:id="1004"/>
    <w:p>
      <w:pPr>
        <w:spacing w:after="0"/>
        <w:ind w:left="0"/>
        <w:jc w:val="both"/>
      </w:pPr>
      <w:r>
        <w:rPr>
          <w:rFonts w:ascii="Times New Roman"/>
          <w:b w:val="false"/>
          <w:i w:val="false"/>
          <w:color w:val="000000"/>
          <w:sz w:val="28"/>
        </w:rPr>
        <w:t>
      10 класс (В1.1):</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Социальные гарантии – успех государства: </w:t>
            </w:r>
          </w:p>
          <w:p>
            <w:pPr>
              <w:spacing w:after="20"/>
              <w:ind w:left="20"/>
              <w:jc w:val="both"/>
            </w:pPr>
            <w:r>
              <w:rPr>
                <w:rFonts w:ascii="Times New Roman"/>
                <w:b w:val="false"/>
                <w:i w:val="false"/>
                <w:color w:val="000000"/>
                <w:sz w:val="20"/>
              </w:rPr>
              <w:t>
1.1 Социальная защищенность и гарантии</w:t>
            </w:r>
          </w:p>
          <w:p>
            <w:pPr>
              <w:spacing w:after="20"/>
              <w:ind w:left="20"/>
              <w:jc w:val="both"/>
            </w:pPr>
            <w:r>
              <w:rPr>
                <w:rFonts w:ascii="Times New Roman"/>
                <w:b w:val="false"/>
                <w:i w:val="false"/>
                <w:color w:val="000000"/>
                <w:sz w:val="20"/>
              </w:rPr>
              <w:t>
1.2 Активная гражданская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требование времени:</w:t>
            </w:r>
          </w:p>
          <w:p>
            <w:pPr>
              <w:spacing w:after="20"/>
              <w:ind w:left="20"/>
              <w:jc w:val="both"/>
            </w:pPr>
            <w:r>
              <w:rPr>
                <w:rFonts w:ascii="Times New Roman"/>
                <w:b w:val="false"/>
                <w:i w:val="false"/>
                <w:color w:val="000000"/>
                <w:sz w:val="20"/>
              </w:rPr>
              <w:t>
2.1 Образование - путь к успеху</w:t>
            </w:r>
          </w:p>
          <w:p>
            <w:pPr>
              <w:spacing w:after="20"/>
              <w:ind w:left="20"/>
              <w:jc w:val="both"/>
            </w:pPr>
            <w:r>
              <w:rPr>
                <w:rFonts w:ascii="Times New Roman"/>
                <w:b w:val="false"/>
                <w:i w:val="false"/>
                <w:color w:val="000000"/>
                <w:sz w:val="20"/>
              </w:rPr>
              <w:t>
2.2 Профессиональные качества будущего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p>
            <w:pPr>
              <w:spacing w:after="20"/>
              <w:ind w:left="20"/>
              <w:jc w:val="both"/>
            </w:pPr>
            <w:r>
              <w:rPr>
                <w:rFonts w:ascii="Times New Roman"/>
                <w:b w:val="false"/>
                <w:i w:val="false"/>
                <w:color w:val="000000"/>
                <w:sz w:val="20"/>
              </w:rPr>
              <w:t>
10.4.9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10.5.10 использовать наиболее употребительные глаголы с управлением, использовать после глаголов типа beginnen, vorhaben, сочетаний типа den Wunsch haben + смысловой глагол в Infinitiv с zu (Ich habe vor, eine Reise zu machen) по ряду знакомых и частично незнакомых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развивать лидерские качества:</w:t>
            </w:r>
          </w:p>
          <w:p>
            <w:pPr>
              <w:spacing w:after="20"/>
              <w:ind w:left="20"/>
              <w:jc w:val="both"/>
            </w:pPr>
            <w:r>
              <w:rPr>
                <w:rFonts w:ascii="Times New Roman"/>
                <w:b w:val="false"/>
                <w:i w:val="false"/>
                <w:color w:val="000000"/>
                <w:sz w:val="20"/>
              </w:rPr>
              <w:t>
3.1 Организация досуга молодежи</w:t>
            </w:r>
          </w:p>
          <w:p>
            <w:pPr>
              <w:spacing w:after="20"/>
              <w:ind w:left="20"/>
              <w:jc w:val="both"/>
            </w:pPr>
            <w:r>
              <w:rPr>
                <w:rFonts w:ascii="Times New Roman"/>
                <w:b w:val="false"/>
                <w:i w:val="false"/>
                <w:color w:val="000000"/>
                <w:sz w:val="20"/>
              </w:rPr>
              <w:t>
3.2 Межличностные взаимоотношения. Решение конфликтных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w:t>
            </w:r>
          </w:p>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использовать абстрактные составные существительные и сложные именные группы по знакомым общим и учебным темам, а также незнакомым темам; </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10.5.13 использовать способы выражения прямой и косвенной речи по ряду 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Наука и техника:</w:t>
            </w:r>
          </w:p>
          <w:p>
            <w:pPr>
              <w:spacing w:after="20"/>
              <w:ind w:left="20"/>
              <w:jc w:val="both"/>
            </w:pPr>
            <w:r>
              <w:rPr>
                <w:rFonts w:ascii="Times New Roman"/>
                <w:b w:val="false"/>
                <w:i w:val="false"/>
                <w:color w:val="000000"/>
                <w:sz w:val="20"/>
              </w:rPr>
              <w:t>
4.1 Казахстан на мировой арене</w:t>
            </w:r>
          </w:p>
          <w:p>
            <w:pPr>
              <w:spacing w:after="20"/>
              <w:ind w:left="20"/>
              <w:jc w:val="both"/>
            </w:pPr>
            <w:r>
              <w:rPr>
                <w:rFonts w:ascii="Times New Roman"/>
                <w:b w:val="false"/>
                <w:i w:val="false"/>
                <w:color w:val="000000"/>
                <w:sz w:val="20"/>
              </w:rPr>
              <w:t>
4.2 Конкурентоспособность национальной экономики Казахстана</w:t>
            </w:r>
          </w:p>
          <w:p>
            <w:pPr>
              <w:spacing w:after="20"/>
              <w:ind w:left="20"/>
              <w:jc w:val="both"/>
            </w:pPr>
            <w:r>
              <w:rPr>
                <w:rFonts w:ascii="Times New Roman"/>
                <w:b w:val="false"/>
                <w:i w:val="false"/>
                <w:color w:val="000000"/>
                <w:sz w:val="20"/>
              </w:rPr>
              <w:t>
4.3 Политическая система Казахстана и Германии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p>
            <w:pPr>
              <w:spacing w:after="20"/>
              <w:ind w:left="20"/>
              <w:jc w:val="both"/>
            </w:pPr>
            <w:r>
              <w:rPr>
                <w:rFonts w:ascii="Times New Roman"/>
                <w:b w:val="false"/>
                <w:i w:val="false"/>
                <w:color w:val="000000"/>
                <w:sz w:val="20"/>
              </w:rPr>
              <w:t>
10.4.3 писать короткие простые эссе на интересующие темы;</w:t>
            </w:r>
          </w:p>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p>
            <w:pPr>
              <w:spacing w:after="20"/>
              <w:ind w:left="20"/>
              <w:jc w:val="both"/>
            </w:pPr>
            <w:r>
              <w:rPr>
                <w:rFonts w:ascii="Times New Roman"/>
                <w:b w:val="false"/>
                <w:i w:val="false"/>
                <w:color w:val="000000"/>
                <w:sz w:val="20"/>
              </w:rPr>
              <w:t>
10.5.2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10.5.3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10.5.4 использовать неограниченно основные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знакомым общим и учебным темам;</w:t>
            </w:r>
          </w:p>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p>
            <w:pPr>
              <w:spacing w:after="20"/>
              <w:ind w:left="20"/>
              <w:jc w:val="both"/>
            </w:pPr>
            <w:r>
              <w:rPr>
                <w:rFonts w:ascii="Times New Roman"/>
                <w:b w:val="false"/>
                <w:i w:val="false"/>
                <w:color w:val="000000"/>
                <w:sz w:val="20"/>
              </w:rPr>
              <w:t>
10.5.6 использовать распространенные определения с Partizip I и Partizip II (der lesende Schűler, das gelesene Buch) в рамках знакомых общих и учебных тем;</w:t>
            </w:r>
          </w:p>
          <w:p>
            <w:pPr>
              <w:spacing w:after="20"/>
              <w:ind w:left="20"/>
              <w:jc w:val="both"/>
            </w:pPr>
            <w:r>
              <w:rPr>
                <w:rFonts w:ascii="Times New Roman"/>
                <w:b w:val="false"/>
                <w:i w:val="false"/>
                <w:color w:val="000000"/>
                <w:sz w:val="20"/>
              </w:rPr>
              <w:t>
10.5.7 использовать разнообразие видовременных форм глаголов, модальных глаголов и их эквивалентов, некоторые пассивные формы по знакомым общим и учебным темам;</w:t>
            </w:r>
          </w:p>
          <w:p>
            <w:pPr>
              <w:spacing w:after="20"/>
              <w:ind w:left="20"/>
              <w:jc w:val="both"/>
            </w:pPr>
            <w:r>
              <w:rPr>
                <w:rFonts w:ascii="Times New Roman"/>
                <w:b w:val="false"/>
                <w:i w:val="false"/>
                <w:color w:val="000000"/>
                <w:sz w:val="20"/>
              </w:rPr>
              <w:t>
10.5.8 использовать конструкции haben/ sein + zu + Infinitiv для выражения долженствования, возможности, систематизировать знания о разных способах выражения модальности;</w:t>
            </w:r>
          </w:p>
          <w:p>
            <w:pPr>
              <w:spacing w:after="20"/>
              <w:ind w:left="20"/>
              <w:jc w:val="both"/>
            </w:pPr>
            <w:r>
              <w:rPr>
                <w:rFonts w:ascii="Times New Roman"/>
                <w:b w:val="false"/>
                <w:i w:val="false"/>
                <w:color w:val="000000"/>
                <w:sz w:val="20"/>
              </w:rPr>
              <w:t>
10.5.9 использовать формы Konjunktiv от глаголов haben, sein, werden, kőnnen, mőgen для выражения вежливой просьбы, желания, косвенный вопрос с союзом ob по ряду знакомых общих и учебных тем;</w:t>
            </w:r>
          </w:p>
          <w:p>
            <w:pPr>
              <w:spacing w:after="20"/>
              <w:ind w:left="20"/>
              <w:jc w:val="both"/>
            </w:pPr>
            <w:r>
              <w:rPr>
                <w:rFonts w:ascii="Times New Roman"/>
                <w:b w:val="false"/>
                <w:i w:val="false"/>
                <w:color w:val="000000"/>
                <w:sz w:val="20"/>
              </w:rPr>
              <w:t>
10.5.11 использовать сложносочиненные и сложноподчиненные предложения, применяя вводящие их союзы и союзные слова, по знакомым и ряду незнакомых общих и учебных тем;</w:t>
            </w:r>
          </w:p>
          <w:p>
            <w:pPr>
              <w:spacing w:after="20"/>
              <w:ind w:left="20"/>
              <w:jc w:val="both"/>
            </w:pPr>
            <w:r>
              <w:rPr>
                <w:rFonts w:ascii="Times New Roman"/>
                <w:b w:val="false"/>
                <w:i w:val="false"/>
                <w:color w:val="000000"/>
                <w:sz w:val="20"/>
              </w:rPr>
              <w:t>
10.5.12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bl>
    <w:bookmarkStart w:name="z3580" w:id="1005"/>
    <w:p>
      <w:pPr>
        <w:spacing w:after="0"/>
        <w:ind w:left="0"/>
        <w:jc w:val="both"/>
      </w:pPr>
      <w:r>
        <w:rPr>
          <w:rFonts w:ascii="Times New Roman"/>
          <w:b w:val="false"/>
          <w:i w:val="false"/>
          <w:color w:val="000000"/>
          <w:sz w:val="28"/>
        </w:rPr>
        <w:t>
      11 класс (В1.2):</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гарантии – успех государства:</w:t>
            </w:r>
          </w:p>
          <w:p>
            <w:pPr>
              <w:spacing w:after="20"/>
              <w:ind w:left="20"/>
              <w:jc w:val="both"/>
            </w:pPr>
            <w:r>
              <w:rPr>
                <w:rFonts w:ascii="Times New Roman"/>
                <w:b w:val="false"/>
                <w:i w:val="false"/>
                <w:color w:val="000000"/>
                <w:sz w:val="20"/>
              </w:rPr>
              <w:t>
1.1 Конституция – основной закон РК</w:t>
            </w:r>
          </w:p>
          <w:p>
            <w:pPr>
              <w:spacing w:after="20"/>
              <w:ind w:left="20"/>
              <w:jc w:val="both"/>
            </w:pPr>
            <w:r>
              <w:rPr>
                <w:rFonts w:ascii="Times New Roman"/>
                <w:b w:val="false"/>
                <w:i w:val="false"/>
                <w:color w:val="000000"/>
                <w:sz w:val="20"/>
              </w:rPr>
              <w:t>
1.2 Здоровье нации – основа успешного будущего.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понимать в деталях простые тексты, содержащие фактическую информацию на интересующую тему; </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 требование времени:</w:t>
            </w:r>
          </w:p>
          <w:p>
            <w:pPr>
              <w:spacing w:after="20"/>
              <w:ind w:left="20"/>
              <w:jc w:val="both"/>
            </w:pPr>
            <w:r>
              <w:rPr>
                <w:rFonts w:ascii="Times New Roman"/>
                <w:b w:val="false"/>
                <w:i w:val="false"/>
                <w:color w:val="000000"/>
                <w:sz w:val="20"/>
              </w:rPr>
              <w:t>
2.1 IT-технологии</w:t>
            </w:r>
          </w:p>
          <w:p>
            <w:pPr>
              <w:spacing w:after="20"/>
              <w:ind w:left="20"/>
              <w:jc w:val="both"/>
            </w:pPr>
            <w:r>
              <w:rPr>
                <w:rFonts w:ascii="Times New Roman"/>
                <w:b w:val="false"/>
                <w:i w:val="false"/>
                <w:color w:val="000000"/>
                <w:sz w:val="20"/>
              </w:rPr>
              <w:t>
2.2 Диалог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11.1.6 понимать подробные инструкции технического характера;</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развить лидерские качества:</w:t>
            </w:r>
          </w:p>
          <w:p>
            <w:pPr>
              <w:spacing w:after="20"/>
              <w:ind w:left="20"/>
              <w:jc w:val="both"/>
            </w:pPr>
            <w:r>
              <w:rPr>
                <w:rFonts w:ascii="Times New Roman"/>
                <w:b w:val="false"/>
                <w:i w:val="false"/>
                <w:color w:val="000000"/>
                <w:sz w:val="20"/>
              </w:rPr>
              <w:t>
3.1 Дискуссия. Диспут. Публичная речь</w:t>
            </w:r>
          </w:p>
          <w:p>
            <w:pPr>
              <w:spacing w:after="20"/>
              <w:ind w:left="20"/>
              <w:jc w:val="both"/>
            </w:pPr>
            <w:r>
              <w:rPr>
                <w:rFonts w:ascii="Times New Roman"/>
                <w:b w:val="false"/>
                <w:i w:val="false"/>
                <w:color w:val="000000"/>
                <w:sz w:val="20"/>
              </w:rPr>
              <w:t xml:space="preserve">
3.2 Самообразование и саморазвитие современной молодежи. </w:t>
            </w:r>
          </w:p>
          <w:p>
            <w:pPr>
              <w:spacing w:after="20"/>
              <w:ind w:left="20"/>
              <w:jc w:val="both"/>
            </w:pPr>
            <w:r>
              <w:rPr>
                <w:rFonts w:ascii="Times New Roman"/>
                <w:b w:val="false"/>
                <w:i w:val="false"/>
                <w:color w:val="000000"/>
                <w:sz w:val="20"/>
              </w:rPr>
              <w:t>
3.3 Казахстанский патриотизм, права и обязанности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w:t>
            </w:r>
          </w:p>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языка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 и конкурентоспособность страны:</w:t>
            </w:r>
          </w:p>
          <w:p>
            <w:pPr>
              <w:spacing w:after="20"/>
              <w:ind w:left="20"/>
              <w:jc w:val="both"/>
            </w:pPr>
            <w:r>
              <w:rPr>
                <w:rFonts w:ascii="Times New Roman"/>
                <w:b w:val="false"/>
                <w:i w:val="false"/>
                <w:color w:val="000000"/>
                <w:sz w:val="20"/>
              </w:rPr>
              <w:t>
4.1 Дипломатические отношения Казахстана и Германии</w:t>
            </w:r>
          </w:p>
          <w:p>
            <w:pPr>
              <w:spacing w:after="20"/>
              <w:ind w:left="20"/>
              <w:jc w:val="both"/>
            </w:pPr>
            <w:r>
              <w:rPr>
                <w:rFonts w:ascii="Times New Roman"/>
                <w:b w:val="false"/>
                <w:i w:val="false"/>
                <w:color w:val="000000"/>
                <w:sz w:val="20"/>
              </w:rPr>
              <w:t>
4.2 Зеленая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w:t>
            </w:r>
          </w:p>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p>
            <w:pPr>
              <w:spacing w:after="20"/>
              <w:ind w:left="20"/>
              <w:jc w:val="both"/>
            </w:pPr>
            <w:r>
              <w:rPr>
                <w:rFonts w:ascii="Times New Roman"/>
                <w:b w:val="false"/>
                <w:i w:val="false"/>
                <w:color w:val="000000"/>
                <w:sz w:val="20"/>
              </w:rPr>
              <w:t>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w:t>
            </w:r>
          </w:p>
          <w:p>
            <w:pPr>
              <w:spacing w:after="20"/>
              <w:ind w:left="20"/>
              <w:jc w:val="both"/>
            </w:pPr>
            <w:r>
              <w:rPr>
                <w:rFonts w:ascii="Times New Roman"/>
                <w:b w:val="false"/>
                <w:i w:val="false"/>
                <w:color w:val="000000"/>
                <w:sz w:val="20"/>
              </w:rPr>
              <w:t>
11.5.2 использовать в речи в неограниченном количестве указательные, относительные, неопределенные местоимения, а также прилагательные и наречия, их степени сравнения;</w:t>
            </w:r>
          </w:p>
          <w:p>
            <w:pPr>
              <w:spacing w:after="20"/>
              <w:ind w:left="20"/>
              <w:jc w:val="both"/>
            </w:pPr>
            <w:r>
              <w:rPr>
                <w:rFonts w:ascii="Times New Roman"/>
                <w:b w:val="false"/>
                <w:i w:val="false"/>
                <w:color w:val="000000"/>
                <w:sz w:val="20"/>
              </w:rPr>
              <w:t>
11.5.3 систематизировать знания о склонении существительных и прилагательных, об образовании множественного числа существительных, использовать эти знания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11.5.4 использовать неограниченно продуктивные способы словообразования (аффиксация, словосложение, конверсия), основные нормы речевого этикета (реплики-клише, наиболее распространенную оценочную лексику), синонимы, антонимы и другие служебные слова для построения высказывания по незнакомым общим и учебным темам;</w:t>
            </w:r>
          </w:p>
          <w:p>
            <w:pPr>
              <w:spacing w:after="20"/>
              <w:ind w:left="20"/>
              <w:jc w:val="both"/>
            </w:pPr>
            <w:r>
              <w:rPr>
                <w:rFonts w:ascii="Times New Roman"/>
                <w:b w:val="false"/>
                <w:i w:val="false"/>
                <w:color w:val="000000"/>
                <w:sz w:val="20"/>
              </w:rPr>
              <w:t>
11.5.5 использовать разные типы вопросов, которые включают в себя разные временные и модальные формы глаголов, по незнакомым общим и учебным темам;</w:t>
            </w:r>
          </w:p>
          <w:p>
            <w:pPr>
              <w:spacing w:after="20"/>
              <w:ind w:left="20"/>
              <w:jc w:val="both"/>
            </w:pPr>
            <w:r>
              <w:rPr>
                <w:rFonts w:ascii="Times New Roman"/>
                <w:b w:val="false"/>
                <w:i w:val="false"/>
                <w:color w:val="000000"/>
                <w:sz w:val="20"/>
              </w:rPr>
              <w:t>
11.5.6 использовать распространенные определения с Partizip I и Partizip II (der lesende Schűler, das gelesene Buch) в рамках частично незнакомых общих и учебных тем;</w:t>
            </w:r>
          </w:p>
          <w:p>
            <w:pPr>
              <w:spacing w:after="20"/>
              <w:ind w:left="20"/>
              <w:jc w:val="both"/>
            </w:pPr>
            <w:r>
              <w:rPr>
                <w:rFonts w:ascii="Times New Roman"/>
                <w:b w:val="false"/>
                <w:i w:val="false"/>
                <w:color w:val="000000"/>
                <w:sz w:val="20"/>
              </w:rPr>
              <w:t>
11.5.7 использовать разнообразие видовременных форм глаголов, модальных глаголов и их эквивалентов, в том числе непрерывное растущее разнообразие пассивных форм по знакомым и частично незнакомым общим и учебным темам;</w:t>
            </w:r>
          </w:p>
          <w:p>
            <w:pPr>
              <w:spacing w:after="20"/>
              <w:ind w:left="20"/>
              <w:jc w:val="both"/>
            </w:pPr>
            <w:r>
              <w:rPr>
                <w:rFonts w:ascii="Times New Roman"/>
                <w:b w:val="false"/>
                <w:i w:val="false"/>
                <w:color w:val="000000"/>
                <w:sz w:val="20"/>
              </w:rPr>
              <w:t>
11.5.8 использовать разнообразие модальных конструкций, сложносочиненных и сложноподчиненных предложений по незнакомым общим и учебным темам;</w:t>
            </w:r>
          </w:p>
          <w:p>
            <w:pPr>
              <w:spacing w:after="20"/>
              <w:ind w:left="20"/>
              <w:jc w:val="both"/>
            </w:pPr>
            <w:r>
              <w:rPr>
                <w:rFonts w:ascii="Times New Roman"/>
                <w:b w:val="false"/>
                <w:i w:val="false"/>
                <w:color w:val="000000"/>
                <w:sz w:val="20"/>
              </w:rPr>
              <w:t>
11.5.9 использовать субстантивированные причастия, формы сослагательного наклонения: сочетание wűrde + Infinitiv, Präteritum Konjunktiv в рамках знакомых общих и учебных тем;</w:t>
            </w:r>
          </w:p>
          <w:p>
            <w:pPr>
              <w:spacing w:after="20"/>
              <w:ind w:left="20"/>
              <w:jc w:val="both"/>
            </w:pPr>
            <w:r>
              <w:rPr>
                <w:rFonts w:ascii="Times New Roman"/>
                <w:b w:val="false"/>
                <w:i w:val="false"/>
                <w:color w:val="000000"/>
                <w:sz w:val="20"/>
              </w:rPr>
              <w:t>
11.5.10 использовать глаголы и устойчивые глагольные выражения с наиболее сложным управлением типа aufhören mit D., gratulieren zu D., bedanken sich bei D./ für A., Angst haben vorD. по знакомым и частично незнакомым общим и учебным темам;</w:t>
            </w:r>
          </w:p>
          <w:p>
            <w:pPr>
              <w:spacing w:after="20"/>
              <w:ind w:left="20"/>
              <w:jc w:val="both"/>
            </w:pPr>
            <w:r>
              <w:rPr>
                <w:rFonts w:ascii="Times New Roman"/>
                <w:b w:val="false"/>
                <w:i w:val="false"/>
                <w:color w:val="000000"/>
                <w:sz w:val="20"/>
              </w:rPr>
              <w:t>
11.5.11 использовать сложноподчиненные предложения - уступительные придаточные предложения с союзом obwohl/ obgleich по ряду знакомых и частично незнакомых общих и учебных тем;</w:t>
            </w:r>
          </w:p>
          <w:p>
            <w:pPr>
              <w:spacing w:after="20"/>
              <w:ind w:left="20"/>
              <w:jc w:val="both"/>
            </w:pPr>
            <w:r>
              <w:rPr>
                <w:rFonts w:ascii="Times New Roman"/>
                <w:b w:val="false"/>
                <w:i w:val="false"/>
                <w:color w:val="000000"/>
                <w:sz w:val="20"/>
              </w:rPr>
              <w:t>
11.5.12 использовать в речи знания о функциональной значимости предлогов, о разных средствах связи в тексте для обеспечения его целостности, связности (например, с помощью наречий zuerst, dann, naсhher, zuletzt);</w:t>
            </w:r>
          </w:p>
          <w:p>
            <w:pPr>
              <w:spacing w:after="20"/>
              <w:ind w:left="20"/>
              <w:jc w:val="both"/>
            </w:pPr>
            <w:r>
              <w:rPr>
                <w:rFonts w:ascii="Times New Roman"/>
                <w:b w:val="false"/>
                <w:i w:val="false"/>
                <w:color w:val="000000"/>
                <w:sz w:val="20"/>
              </w:rPr>
              <w:t>
11.5.13 использовать способы выражения прямой и косвенной речи по ряду знакомых и частично незнакомых общих и учебных тем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3728" w:id="1006"/>
    <w:p>
      <w:pPr>
        <w:spacing w:after="0"/>
        <w:ind w:left="0"/>
        <w:jc w:val="left"/>
      </w:pPr>
      <w:r>
        <w:rPr>
          <w:rFonts w:ascii="Times New Roman"/>
          <w:b/>
          <w:i w:val="false"/>
          <w:color w:val="000000"/>
        </w:rPr>
        <w:t xml:space="preserve"> Типовая учебная программа по учебному предмету "Французский язык" для 10-11 классов естественно-математического направления уровня уровня общего среднего образования</w:t>
      </w:r>
    </w:p>
    <w:bookmarkEnd w:id="1006"/>
    <w:bookmarkStart w:name="z3729" w:id="1007"/>
    <w:p>
      <w:pPr>
        <w:spacing w:after="0"/>
        <w:ind w:left="0"/>
        <w:jc w:val="left"/>
      </w:pPr>
      <w:r>
        <w:rPr>
          <w:rFonts w:ascii="Times New Roman"/>
          <w:b/>
          <w:i w:val="false"/>
          <w:color w:val="000000"/>
        </w:rPr>
        <w:t xml:space="preserve"> Глава 1. Общие положения</w:t>
      </w:r>
    </w:p>
    <w:bookmarkEnd w:id="1007"/>
    <w:bookmarkStart w:name="z3730" w:id="1008"/>
    <w:p>
      <w:pPr>
        <w:spacing w:after="0"/>
        <w:ind w:left="0"/>
        <w:jc w:val="both"/>
      </w:pPr>
      <w:r>
        <w:rPr>
          <w:rFonts w:ascii="Times New Roman"/>
          <w:b w:val="false"/>
          <w:i w:val="false"/>
          <w:color w:val="000000"/>
          <w:sz w:val="28"/>
        </w:rPr>
        <w:t xml:space="preserve">
      1. Учебная программа разработана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w:t>
      </w:r>
    </w:p>
    <w:bookmarkEnd w:id="1008"/>
    <w:bookmarkStart w:name="z3731" w:id="1009"/>
    <w:p>
      <w:pPr>
        <w:spacing w:after="0"/>
        <w:ind w:left="0"/>
        <w:jc w:val="both"/>
      </w:pPr>
      <w:r>
        <w:rPr>
          <w:rFonts w:ascii="Times New Roman"/>
          <w:b w:val="false"/>
          <w:i w:val="false"/>
          <w:color w:val="000000"/>
          <w:sz w:val="28"/>
        </w:rPr>
        <w:t>
      2. Отличительной особенностью учебной программы является то, что особое внимание уделяется формированию не только предметных знаний, но и развитию различных навыков. Система целей обучения основана на привитии обучающимся следующих основных ценностей: казахстанский патриотизм и гражданская ответственность, уважение, сотрудничество, труд и творчество, открытость, образование в течение всей жизни. Учебная программа по французскому языку направлена на обеспечение возможности обучающимся эффективно взаимодействовать с различными аудиториями. Данная цель будет достигнута через взаимодействие в школьной среде со сверстниками, учителями и другими людьми, а также посредством интерактивных задач, которые включают неформальные и формальные, устные и письменные презентации. Осуществляется работа по внешкольным мероприятиям с использованием Интернет возможностей, онлайн общение с носителями французского языка из разных стран.</w:t>
      </w:r>
    </w:p>
    <w:bookmarkEnd w:id="1009"/>
    <w:bookmarkStart w:name="z3732" w:id="1010"/>
    <w:p>
      <w:pPr>
        <w:spacing w:after="0"/>
        <w:ind w:left="0"/>
        <w:jc w:val="both"/>
      </w:pPr>
      <w:r>
        <w:rPr>
          <w:rFonts w:ascii="Times New Roman"/>
          <w:b w:val="false"/>
          <w:i w:val="false"/>
          <w:color w:val="000000"/>
          <w:sz w:val="28"/>
        </w:rPr>
        <w:t>
      Знание французского языка поможет учащимся понять:</w:t>
      </w:r>
    </w:p>
    <w:bookmarkEnd w:id="1010"/>
    <w:bookmarkStart w:name="z3733" w:id="1011"/>
    <w:p>
      <w:pPr>
        <w:spacing w:after="0"/>
        <w:ind w:left="0"/>
        <w:jc w:val="both"/>
      </w:pPr>
      <w:r>
        <w:rPr>
          <w:rFonts w:ascii="Times New Roman"/>
          <w:b w:val="false"/>
          <w:i w:val="false"/>
          <w:color w:val="000000"/>
          <w:sz w:val="28"/>
        </w:rPr>
        <w:t>
      1) как используется французский язык, соблюдение правил при изучении языка;</w:t>
      </w:r>
    </w:p>
    <w:bookmarkEnd w:id="1011"/>
    <w:bookmarkStart w:name="z3734" w:id="1012"/>
    <w:p>
      <w:pPr>
        <w:spacing w:after="0"/>
        <w:ind w:left="0"/>
        <w:jc w:val="both"/>
      </w:pPr>
      <w:r>
        <w:rPr>
          <w:rFonts w:ascii="Times New Roman"/>
          <w:b w:val="false"/>
          <w:i w:val="false"/>
          <w:color w:val="000000"/>
          <w:sz w:val="28"/>
        </w:rPr>
        <w:t xml:space="preserve">
      2) как открыто и продуктивно поддержать обсуждение на широкий спектр общих и учебных тем; </w:t>
      </w:r>
    </w:p>
    <w:bookmarkEnd w:id="1012"/>
    <w:bookmarkStart w:name="z3735" w:id="1013"/>
    <w:p>
      <w:pPr>
        <w:spacing w:after="0"/>
        <w:ind w:left="0"/>
        <w:jc w:val="both"/>
      </w:pPr>
      <w:r>
        <w:rPr>
          <w:rFonts w:ascii="Times New Roman"/>
          <w:b w:val="false"/>
          <w:i w:val="false"/>
          <w:color w:val="000000"/>
          <w:sz w:val="28"/>
        </w:rPr>
        <w:t>
      3) смысл и подробную информацию в дополнительных текстах, рассказах и обсуждениях;</w:t>
      </w:r>
    </w:p>
    <w:bookmarkEnd w:id="1013"/>
    <w:bookmarkStart w:name="z3736" w:id="1014"/>
    <w:p>
      <w:pPr>
        <w:spacing w:after="0"/>
        <w:ind w:left="0"/>
        <w:jc w:val="both"/>
      </w:pPr>
      <w:r>
        <w:rPr>
          <w:rFonts w:ascii="Times New Roman"/>
          <w:b w:val="false"/>
          <w:i w:val="false"/>
          <w:color w:val="000000"/>
          <w:sz w:val="28"/>
        </w:rPr>
        <w:t>
      4) как использовать широкое разнообразие лексического материала по отдельным темам при составлении аргумента.</w:t>
      </w:r>
    </w:p>
    <w:bookmarkEnd w:id="1014"/>
    <w:bookmarkStart w:name="z3737" w:id="1015"/>
    <w:p>
      <w:pPr>
        <w:spacing w:after="0"/>
        <w:ind w:left="0"/>
        <w:jc w:val="both"/>
      </w:pPr>
      <w:r>
        <w:rPr>
          <w:rFonts w:ascii="Times New Roman"/>
          <w:b w:val="false"/>
          <w:i w:val="false"/>
          <w:color w:val="000000"/>
          <w:sz w:val="28"/>
        </w:rPr>
        <w:t xml:space="preserve">
      Учащиеся смогут: </w:t>
      </w:r>
    </w:p>
    <w:bookmarkEnd w:id="1015"/>
    <w:bookmarkStart w:name="z3738" w:id="1016"/>
    <w:p>
      <w:pPr>
        <w:spacing w:after="0"/>
        <w:ind w:left="0"/>
        <w:jc w:val="both"/>
      </w:pPr>
      <w:r>
        <w:rPr>
          <w:rFonts w:ascii="Times New Roman"/>
          <w:b w:val="false"/>
          <w:i w:val="false"/>
          <w:color w:val="000000"/>
          <w:sz w:val="28"/>
        </w:rPr>
        <w:t>
      1) извлекать смысл незнакомых слов в художественной литературе по контексту;</w:t>
      </w:r>
    </w:p>
    <w:bookmarkEnd w:id="1016"/>
    <w:bookmarkStart w:name="z3739" w:id="1017"/>
    <w:p>
      <w:pPr>
        <w:spacing w:after="0"/>
        <w:ind w:left="0"/>
        <w:jc w:val="both"/>
      </w:pPr>
      <w:r>
        <w:rPr>
          <w:rFonts w:ascii="Times New Roman"/>
          <w:b w:val="false"/>
          <w:i w:val="false"/>
          <w:color w:val="000000"/>
          <w:sz w:val="28"/>
        </w:rPr>
        <w:t>
      2) говорить свободно и правильно, соблюдая правильное ударение, интонацию и формальность;</w:t>
      </w:r>
    </w:p>
    <w:bookmarkEnd w:id="1017"/>
    <w:bookmarkStart w:name="z3740" w:id="1018"/>
    <w:p>
      <w:pPr>
        <w:spacing w:after="0"/>
        <w:ind w:left="0"/>
        <w:jc w:val="both"/>
      </w:pPr>
      <w:r>
        <w:rPr>
          <w:rFonts w:ascii="Times New Roman"/>
          <w:b w:val="false"/>
          <w:i w:val="false"/>
          <w:color w:val="000000"/>
          <w:sz w:val="28"/>
        </w:rPr>
        <w:t>
      3) взаимодействовать со сверстниками, делиться своими предположениями и мнениями, комментариями и ответами, полезными для обучающихся, надеясь употреблять французский язык в университете и за его пределами;</w:t>
      </w:r>
    </w:p>
    <w:bookmarkEnd w:id="1018"/>
    <w:bookmarkStart w:name="z3741" w:id="1019"/>
    <w:p>
      <w:pPr>
        <w:spacing w:after="0"/>
        <w:ind w:left="0"/>
        <w:jc w:val="both"/>
      </w:pPr>
      <w:r>
        <w:rPr>
          <w:rFonts w:ascii="Times New Roman"/>
          <w:b w:val="false"/>
          <w:i w:val="false"/>
          <w:color w:val="000000"/>
          <w:sz w:val="28"/>
        </w:rPr>
        <w:t xml:space="preserve">
      4) уверенно и с удовольствием читать большое число художественной и научной литературы; </w:t>
      </w:r>
    </w:p>
    <w:bookmarkEnd w:id="1019"/>
    <w:bookmarkStart w:name="z3742" w:id="1020"/>
    <w:p>
      <w:pPr>
        <w:spacing w:after="0"/>
        <w:ind w:left="0"/>
        <w:jc w:val="both"/>
      </w:pPr>
      <w:r>
        <w:rPr>
          <w:rFonts w:ascii="Times New Roman"/>
          <w:b w:val="false"/>
          <w:i w:val="false"/>
          <w:color w:val="000000"/>
          <w:sz w:val="28"/>
        </w:rPr>
        <w:t>
      5) успешно общаться с носителями и не носителями французского языка.</w:t>
      </w:r>
    </w:p>
    <w:bookmarkEnd w:id="1020"/>
    <w:bookmarkStart w:name="z3743" w:id="1021"/>
    <w:p>
      <w:pPr>
        <w:spacing w:after="0"/>
        <w:ind w:left="0"/>
        <w:jc w:val="both"/>
      </w:pPr>
      <w:r>
        <w:rPr>
          <w:rFonts w:ascii="Times New Roman"/>
          <w:b w:val="false"/>
          <w:i w:val="false"/>
          <w:color w:val="000000"/>
          <w:sz w:val="28"/>
        </w:rPr>
        <w:t xml:space="preserve">
      3. Учебная программа по учебному предмету "Французский язык" направлена на развитие обучающихся с высоким уровнем владения языка B2 посредством: </w:t>
      </w:r>
    </w:p>
    <w:bookmarkEnd w:id="1021"/>
    <w:bookmarkStart w:name="z3744" w:id="1022"/>
    <w:p>
      <w:pPr>
        <w:spacing w:after="0"/>
        <w:ind w:left="0"/>
        <w:jc w:val="both"/>
      </w:pPr>
      <w:r>
        <w:rPr>
          <w:rFonts w:ascii="Times New Roman"/>
          <w:b w:val="false"/>
          <w:i w:val="false"/>
          <w:color w:val="000000"/>
          <w:sz w:val="28"/>
        </w:rPr>
        <w:t xml:space="preserve">
      1) различных заданий, благоприятствующих развитию навыков анализа, оценивания и творческого мышления; </w:t>
      </w:r>
    </w:p>
    <w:bookmarkEnd w:id="1022"/>
    <w:bookmarkStart w:name="z3745" w:id="1023"/>
    <w:p>
      <w:pPr>
        <w:spacing w:after="0"/>
        <w:ind w:left="0"/>
        <w:jc w:val="both"/>
      </w:pPr>
      <w:r>
        <w:rPr>
          <w:rFonts w:ascii="Times New Roman"/>
          <w:b w:val="false"/>
          <w:i w:val="false"/>
          <w:color w:val="000000"/>
          <w:sz w:val="28"/>
        </w:rPr>
        <w:t>
      2) знакомства с широким разнообразием письменных и устных источников информации;</w:t>
      </w:r>
    </w:p>
    <w:bookmarkEnd w:id="1023"/>
    <w:bookmarkStart w:name="z3746" w:id="1024"/>
    <w:p>
      <w:pPr>
        <w:spacing w:after="0"/>
        <w:ind w:left="0"/>
        <w:jc w:val="both"/>
      </w:pPr>
      <w:r>
        <w:rPr>
          <w:rFonts w:ascii="Times New Roman"/>
          <w:b w:val="false"/>
          <w:i w:val="false"/>
          <w:color w:val="000000"/>
          <w:sz w:val="28"/>
        </w:rPr>
        <w:t>
      3) стимулирующего и побуждающего предмета.</w:t>
      </w:r>
    </w:p>
    <w:bookmarkEnd w:id="1024"/>
    <w:bookmarkStart w:name="z3747" w:id="1025"/>
    <w:p>
      <w:pPr>
        <w:spacing w:after="0"/>
        <w:ind w:left="0"/>
        <w:jc w:val="left"/>
      </w:pPr>
      <w:r>
        <w:rPr>
          <w:rFonts w:ascii="Times New Roman"/>
          <w:b/>
          <w:i w:val="false"/>
          <w:color w:val="000000"/>
        </w:rPr>
        <w:t xml:space="preserve"> Глава 2. Организация содержания учебного предмета "Французский язык"</w:t>
      </w:r>
    </w:p>
    <w:bookmarkEnd w:id="1025"/>
    <w:bookmarkStart w:name="z3748" w:id="1026"/>
    <w:p>
      <w:pPr>
        <w:spacing w:after="0"/>
        <w:ind w:left="0"/>
        <w:jc w:val="left"/>
      </w:pPr>
      <w:r>
        <w:rPr>
          <w:rFonts w:ascii="Times New Roman"/>
          <w:b/>
          <w:i w:val="false"/>
          <w:color w:val="000000"/>
        </w:rPr>
        <w:t xml:space="preserve"> Параграф 1. Содержание учебного предмета "Французский язык"</w:t>
      </w:r>
    </w:p>
    <w:bookmarkEnd w:id="1026"/>
    <w:bookmarkStart w:name="z3749" w:id="1027"/>
    <w:p>
      <w:pPr>
        <w:spacing w:after="0"/>
        <w:ind w:left="0"/>
        <w:jc w:val="both"/>
      </w:pPr>
      <w:r>
        <w:rPr>
          <w:rFonts w:ascii="Times New Roman"/>
          <w:b w:val="false"/>
          <w:i w:val="false"/>
          <w:color w:val="000000"/>
          <w:sz w:val="28"/>
        </w:rPr>
        <w:t>
      4. Максимальный объем учебной нагрузки по учебному предмету "Французский язык" составляет:</w:t>
      </w:r>
    </w:p>
    <w:bookmarkEnd w:id="1027"/>
    <w:bookmarkStart w:name="z3750" w:id="1028"/>
    <w:p>
      <w:pPr>
        <w:spacing w:after="0"/>
        <w:ind w:left="0"/>
        <w:jc w:val="both"/>
      </w:pPr>
      <w:r>
        <w:rPr>
          <w:rFonts w:ascii="Times New Roman"/>
          <w:b w:val="false"/>
          <w:i w:val="false"/>
          <w:color w:val="000000"/>
          <w:sz w:val="28"/>
        </w:rPr>
        <w:t>
      1) в 10 классе –3 часа в неделю, 108 часов в учебном году;</w:t>
      </w:r>
    </w:p>
    <w:bookmarkEnd w:id="1028"/>
    <w:bookmarkStart w:name="z3751" w:id="1029"/>
    <w:p>
      <w:pPr>
        <w:spacing w:after="0"/>
        <w:ind w:left="0"/>
        <w:jc w:val="both"/>
      </w:pPr>
      <w:r>
        <w:rPr>
          <w:rFonts w:ascii="Times New Roman"/>
          <w:b w:val="false"/>
          <w:i w:val="false"/>
          <w:color w:val="000000"/>
          <w:sz w:val="28"/>
        </w:rPr>
        <w:t>
      2) в 11 классе –3 часа в неделю, 108 часов в учебном году.</w:t>
      </w:r>
    </w:p>
    <w:bookmarkEnd w:id="1029"/>
    <w:bookmarkStart w:name="z3752" w:id="103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030"/>
    <w:bookmarkStart w:name="z3753" w:id="1031"/>
    <w:p>
      <w:pPr>
        <w:spacing w:after="0"/>
        <w:ind w:left="0"/>
        <w:jc w:val="both"/>
      </w:pPr>
      <w:r>
        <w:rPr>
          <w:rFonts w:ascii="Times New Roman"/>
          <w:b w:val="false"/>
          <w:i w:val="false"/>
          <w:color w:val="000000"/>
          <w:sz w:val="28"/>
        </w:rPr>
        <w:t>
      5. Содержание программы "Французский язык" в 10 классе:</w:t>
      </w:r>
    </w:p>
    <w:bookmarkEnd w:id="1031"/>
    <w:bookmarkStart w:name="z3754" w:id="1032"/>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задач и совместной работе в группах, предоставления конструктивных отзывов своим сверстникам. Уважение к различным точкам зрения. Оценивать и конструктивно реагировать на полученную обратную связь, использовать обратную связь для установления личных целей обучения. Организовать и предоставить доходчиво информацию для других. Строить и отстаивать логичную аргументацию во время говорения или на письме. Развивать межкультурную чувствительность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1032"/>
    <w:bookmarkStart w:name="z3755" w:id="1033"/>
    <w:p>
      <w:pPr>
        <w:spacing w:after="0"/>
        <w:ind w:left="0"/>
        <w:jc w:val="both"/>
      </w:pPr>
      <w:r>
        <w:rPr>
          <w:rFonts w:ascii="Times New Roman"/>
          <w:b w:val="false"/>
          <w:i w:val="false"/>
          <w:color w:val="000000"/>
          <w:sz w:val="28"/>
        </w:rPr>
        <w:t>
      2) Слушание. Понимание основного содержания свободного обсуждения, конкретной информации и деталей аргумента в продолжительном обсуждении без поддержки учителя на широкое разнообразие общих и учебных тем, включая обсуждение на ограниченный ряд незнакомых тем. Распознание отношения или мнения говорящего(их) в ходе свободного обсуждения на большое число общих и учебных тем, включая обсуждение на ограниченный ряд незнакомых тем. Определение смысла из контекста свободного обсуждения. Точки зрения и степень определенно выраженного согласия между говорящими на ряд общих и учебных тем. Определение противоречий в аргументах в свободном обсуждении на ряд общих и учебных тем;</w:t>
      </w:r>
    </w:p>
    <w:bookmarkEnd w:id="1033"/>
    <w:bookmarkStart w:name="z3756" w:id="1034"/>
    <w:p>
      <w:pPr>
        <w:spacing w:after="0"/>
        <w:ind w:left="0"/>
        <w:jc w:val="both"/>
      </w:pPr>
      <w:r>
        <w:rPr>
          <w:rFonts w:ascii="Times New Roman"/>
          <w:b w:val="false"/>
          <w:i w:val="false"/>
          <w:color w:val="000000"/>
          <w:sz w:val="28"/>
        </w:rPr>
        <w:t>
      3) Говорение. Использование формального и неформального стилей речи, обращение со сложными вопросами и ответы на вопросы с целью получения информации в рамках широкого разнообразия общих и учебных тем. Объяснение и обоснование собственной и чужой точки зрения, оценивание и комментирование мнения других людей в рамках растущего разнообразия содержания обсуждения на растущее количество общих и учебных тем. Взаимодействие со сверстниками с целью выдвижения гипотез на различные общие и учебные темы. Управление ходом обсуждения и изменение языка посредством перефразирования и коррекции во время обсуждения. Использование соответствующей специфичной лексики и синтаксиса в рамках ряда общих и учебных тем;</w:t>
      </w:r>
    </w:p>
    <w:bookmarkEnd w:id="1034"/>
    <w:bookmarkStart w:name="z3757" w:id="1035"/>
    <w:p>
      <w:pPr>
        <w:spacing w:after="0"/>
        <w:ind w:left="0"/>
        <w:jc w:val="both"/>
      </w:pPr>
      <w:r>
        <w:rPr>
          <w:rFonts w:ascii="Times New Roman"/>
          <w:b w:val="false"/>
          <w:i w:val="false"/>
          <w:color w:val="000000"/>
          <w:sz w:val="28"/>
        </w:rPr>
        <w:t>
      4) Чтение. Понимание основной идеи объемных текстов, распознавание специфичной информации и деталей из объемных текстов разнообразных стилей и жанров на знакомую тем, по темам из учебной программы и незнакомые темы. Просмотровое чтение длинных текстов в целях определения содержания текстов, заслуживающих более внимательного чтения на разнообразные общие темы и темы из учебной программы. Чтение разнообразных текстов художественной и научной литературы на знакомые и незнакомые темы, а также на темы из учебной программы. Выводы, исходя из содержания объемных текстов на разнообразные знакомые и темы из ученой программы, а также на некоторые незнакомые темы. Определение отношения и мнения автора объемных текстов на разнообразные знакомые темы и темы из учебной программы. Модели развития длинных текстов (интервал между абзацами) на различные общие темы и темы из учебной программы. Использование большого разнообразия знакомых и незнакомых бумажных и цифровых информационных ресурсов для уточнения смысла и углубленного понимания. Несоответствие аргументов в объемных текстах на различные общие темы и темы из учебной программы;</w:t>
      </w:r>
    </w:p>
    <w:bookmarkEnd w:id="1035"/>
    <w:bookmarkStart w:name="z3758" w:id="1036"/>
    <w:p>
      <w:pPr>
        <w:spacing w:after="0"/>
        <w:ind w:left="0"/>
        <w:jc w:val="both"/>
      </w:pPr>
      <w:r>
        <w:rPr>
          <w:rFonts w:ascii="Times New Roman"/>
          <w:b w:val="false"/>
          <w:i w:val="false"/>
          <w:color w:val="000000"/>
          <w:sz w:val="28"/>
        </w:rPr>
        <w:t xml:space="preserve">
      5) Письмо. Индивидуальное планирование, письмо, редактирование и корректирование на уровне текста с использованием растущего разнообразия лексического запаса, соответствующего теме и жанру, и правильно прописанного в широком разнообразии письменных жанров. Грамматически правильное письмо с использованием стиля речи для достижения соответствующей степени формальности в растущем разнообразии письменных жанров на ряд общих и учебных тем. Формулирование логичных аргументов с поддержкой учителя и с приведением, при необходимости, примеров и причин в рамках большого числа письменных жанров на знакомые общие и учебные темы. Связное письмо на уровне текста, используя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Пунктуация в письменных работах на уровне текста с высокой степенью корректности; </w:t>
      </w:r>
    </w:p>
    <w:bookmarkEnd w:id="1036"/>
    <w:bookmarkStart w:name="z3759" w:id="1037"/>
    <w:p>
      <w:pPr>
        <w:spacing w:after="0"/>
        <w:ind w:left="0"/>
        <w:jc w:val="both"/>
      </w:pPr>
      <w:r>
        <w:rPr>
          <w:rFonts w:ascii="Times New Roman"/>
          <w:b w:val="false"/>
          <w:i w:val="false"/>
          <w:color w:val="000000"/>
          <w:sz w:val="28"/>
        </w:rPr>
        <w:t>
      6) Использование французского языка. Использование разнообразных составных и сложных именных словосочетаний, разнообразных указателей множества для исчисляемых и неисчисляемых существительных, а также именных словосочетаний, разнообразных составных прилагательных, прилагательных как причастие, структур сравнительной степени, а также усилительных прилагательных на разнообразные общие знакомые темы и темы из учебной программы, широкое разнообразие структур детерминативов и предетерминатов, широкий спектр разновидностей вопросов, относительные, указательные, неопределенные, количественные местоимения, а также структуры возвратных местоимений на различные общие знакомые темы и темы из учебной программы. Использование совершенных длительных форм, а также ряд совершенных форм в действительном и страдательном залоге при помощи обстоятельств времени, различных форм действительного и страдательного залогов в будущем и будущем продолжительном времени, большого разнообразия форм действительного и страдательного залогов в настоящем, прошедшем и прошедшем совершенном времени в повествовательных предложениях и косвенной речи, формы действительного и страдательного залогов в настоящем продолженном и прошедшем продолженном времени на разнообразные общие темы и знакомые темы из учебной программы. Употребление различных утверждений косвенной речи и вопросительных форм на ряд знакомых общих и учебных тем, структур наречий в сравнительной степени с правильными и неправильными наречиями, предглагольных, послеглагольных и крайних наречий, растущего числа форм модальных глаголов в прошедшем времени для выражения предположения и заключения о прошлом, предложных фраз перед существительными и прилагательными, зависимых предлогов, следующих после существительных, прилагательных и глаголов. Употребление форм инфинитива после возросшего числа глаголов и прилагательных, форм герундия после множества глаголов и предлогов, множество предложных и фразовых глаголов. Широкое разнообразие союзов на различные знакомые общие и учебные темы. Конструкции si/ si seulement в третьем типе условных предложений, употребление относительных придаточных предложений, включая qui на разнообразные знакомые общие и учебные темы.</w:t>
      </w:r>
    </w:p>
    <w:bookmarkEnd w:id="1037"/>
    <w:bookmarkStart w:name="z3760" w:id="1038"/>
    <w:p>
      <w:pPr>
        <w:spacing w:after="0"/>
        <w:ind w:left="0"/>
        <w:jc w:val="both"/>
      </w:pPr>
      <w:r>
        <w:rPr>
          <w:rFonts w:ascii="Times New Roman"/>
          <w:b w:val="false"/>
          <w:i w:val="false"/>
          <w:color w:val="000000"/>
          <w:sz w:val="28"/>
        </w:rPr>
        <w:t>
      6. Содержание программы "Французский язык" в 11 классе:</w:t>
      </w:r>
    </w:p>
    <w:bookmarkEnd w:id="1038"/>
    <w:bookmarkStart w:name="z3761" w:id="1039"/>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задач и совместной работы в группах, предоставления конструктивной обратной связи своим сверстникам. Уважение к различным точкам зрения. Оценивать и конструктивно реагировать на полученную обратную связь, использовать обратную связь для установления личных целей обучения. Строить и отстаивать логичную аргументацию во время говорения или на письме. Развивать межкультурную чувствительность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1039"/>
    <w:bookmarkStart w:name="z3762" w:id="1040"/>
    <w:p>
      <w:pPr>
        <w:spacing w:after="0"/>
        <w:ind w:left="0"/>
        <w:jc w:val="both"/>
      </w:pPr>
      <w:r>
        <w:rPr>
          <w:rFonts w:ascii="Times New Roman"/>
          <w:b w:val="false"/>
          <w:i w:val="false"/>
          <w:color w:val="000000"/>
          <w:sz w:val="28"/>
        </w:rPr>
        <w:t>
      2) Слушание. Понимание основной идеи, специфичной информации, подробностей подразумеваемого смысла аргумента, распознавание отношения или мнения спикера (ов) во время свободного обсуждения на разнообразные темы из учебной программы, в том числе на растущее разнообразие незнакомых тем. Определение смысла из контекста в свободном обсуждении учителя на различные общие темы и темы из учебной программы, в том числе на растущее разнообразие незнакомых тем, понимание точки зрения говорящих и степень согласованности между ними, распознавание несоответствия в аргументах во время свободного обсуждения на ряд общих тем и тем из учебной программы, в том числе некоторые незнакомые темы;</w:t>
      </w:r>
    </w:p>
    <w:bookmarkEnd w:id="1040"/>
    <w:bookmarkStart w:name="z3763" w:id="1041"/>
    <w:p>
      <w:pPr>
        <w:spacing w:after="0"/>
        <w:ind w:left="0"/>
        <w:jc w:val="both"/>
      </w:pPr>
      <w:r>
        <w:rPr>
          <w:rFonts w:ascii="Times New Roman"/>
          <w:b w:val="false"/>
          <w:i w:val="false"/>
          <w:color w:val="000000"/>
          <w:sz w:val="28"/>
        </w:rPr>
        <w:t>
      3) Говорение. Употребление формального и неформального стиля речи в обсуждении. Обращение с вопросом и ответы, включающие соответствующий синтаксис и словарный запас, на вопросы открытого типа высокого порядка. Объяснение и обоснование собственной и чужой точки зрения, оценивание и комментирование мнений других людей в рамках растущего разнообразия содержания обсуждения, взаимодействие со сверстниками с целью выдвижения гипотез и оценивания альтернативных предложений на знакомые и некоторые незнакомые общие и учебные цели, управление ходом обсуждения и изменение языка посредством перефразирования и коррекции во время обсуждения на знакомые и некоторые незнакомые общие и учебные темы. Употребление соответствующей специфичной лексики и синтаксиса в рамках ряда знакомых и некоторых незнакомых общих и учебных тем;</w:t>
      </w:r>
    </w:p>
    <w:bookmarkEnd w:id="1041"/>
    <w:bookmarkStart w:name="z3764" w:id="1042"/>
    <w:p>
      <w:pPr>
        <w:spacing w:after="0"/>
        <w:ind w:left="0"/>
        <w:jc w:val="both"/>
      </w:pPr>
      <w:r>
        <w:rPr>
          <w:rFonts w:ascii="Times New Roman"/>
          <w:b w:val="false"/>
          <w:i w:val="false"/>
          <w:color w:val="000000"/>
          <w:sz w:val="28"/>
        </w:rPr>
        <w:t>
      4) Чтение. Понимание сложных и абстрактных идей в контексте объемных текстов, специфичной информации и деталей в контексте объемных текстов. Просмотровое чтение длинных текстов в целях определения содержания текстов, заслуживающих дополнительного чтения на разнообразные сложные и абстрактные темы, а также общие темы и темы из учебной программы. Чтение разнообразных текстов художественной и научной литературы на более сложные и абстрактные и знакомые темы, а также на темы из учебной программы. Определение смысла в контексте дополнительных текстов, определение отношения, мнения или стиля автора и структуры создания объемных текстов (на уровне абзаца) на более сложные и общие абстрактные темы и темы из учебных программ. Выбор и оценка бумажных и цифровых информационных ресурсов для уточнения смысла и углубленного понимания. Распознавание противоречий в аргументации в объемных текстах на более сложные различные и общие абстрактные темы, а также темы из учебных программ;</w:t>
      </w:r>
    </w:p>
    <w:bookmarkEnd w:id="1042"/>
    <w:bookmarkStart w:name="z3765" w:id="1043"/>
    <w:p>
      <w:pPr>
        <w:spacing w:after="0"/>
        <w:ind w:left="0"/>
        <w:jc w:val="both"/>
      </w:pPr>
      <w:r>
        <w:rPr>
          <w:rFonts w:ascii="Times New Roman"/>
          <w:b w:val="false"/>
          <w:i w:val="false"/>
          <w:color w:val="000000"/>
          <w:sz w:val="28"/>
        </w:rPr>
        <w:t>
      5) Письмо. Индивидуальное планирование, письмо, редактирование и корректирование на уровне текста на общие и учебные темы с использованием растущего ряда лексического запаса, соответствующего теме и жанру, и грамматически правильно прописанного, письмо с соблюдением грамматики на различные общие и учебные темы с использованием стилей речи для достижения соответствующей степени формальности в рамках письменных жанров на общие и учебные темы. Построение логичных аргументов с минимальной поддержкой учителя с приведением, при необходимости, примеров и причин для ряда письменных жанров на знакомые общие и учебные темы. Связное письмо на уровне текста, употребляя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на ряд общих и учебных тем. Пунктуация в письменных работах на уровне текста на ряд общих и учебных тем с высокой степенью точности;</w:t>
      </w:r>
    </w:p>
    <w:bookmarkEnd w:id="1043"/>
    <w:bookmarkStart w:name="z3766" w:id="1044"/>
    <w:p>
      <w:pPr>
        <w:spacing w:after="0"/>
        <w:ind w:left="0"/>
        <w:jc w:val="both"/>
      </w:pPr>
      <w:r>
        <w:rPr>
          <w:rFonts w:ascii="Times New Roman"/>
          <w:b w:val="false"/>
          <w:i w:val="false"/>
          <w:color w:val="000000"/>
          <w:sz w:val="28"/>
        </w:rPr>
        <w:t>
      6) Использование французского языка. Использование различных форм модального глагола для выражения определенных функций, различных псевдомодальных структур, разнообразных зависимых предлогов в сочетании с менее распространенными существительными, прилагательными и глаголами, большее разнообразие более сложных предложных фраз, в том числе выражающие знак согласия и признак уважения, разнообразие многословных глаголов различных синтактических видов на различные общие темы и темы из учебной программы, разнообразие более сложных союзов для выражения условий, согласия и контраста на различные общие темы и темы из учебных программ, различные именные структуры, измененные до и после, на широкий спектр общих и учебных тем, различные слова определители, относящиеся к существительным для широкого и дополнительного использования, а также текстовых ссылок на широкий спектр общих и учебных тем, различные прилагательные в сочетании со словом ce/cet/cette , инфинитивом, аффиксами с соответствующим смыслом и правильным написанием на большое разнообразие общих и учебных тем, различные взаимодополняемые структуры переходных и непереходных глаголов, растущее разнообразие безличных предложений и структур на большое разнообразие общих и учебных тем, широкое разнообразие действительного и страдательного залогов в совершенном времени, а также ряд совершенно длительных форм на большое разнообразие общих и учебных тем, разнообразие форм будущего времени, в том числе совершенного вида на большое разнообразие общих и учебных тем, разнообразие форм настоящего и прошедшего времени, в том числе растущее число тонких различий (прошедшей и совершенной формы / простой и длительной формы) на широкий спектр общих и учебных тем, большое разнообразие косвенной речи, выраженной утвердительным и повелительным предложениями, а также вопросами на различные общие и учебные темы, большое разнообразие доглагольного, постглагольного и наречия/группы наречия, употребляемые в конце предложения, на широкий спектр общих и учебных тем, использование различных прилагательных в сочетании с ce/cet/cette, инфинитивом, и предложений на различные общие и учебные темы.</w:t>
      </w:r>
    </w:p>
    <w:bookmarkEnd w:id="1044"/>
    <w:bookmarkStart w:name="z3767" w:id="1045"/>
    <w:p>
      <w:pPr>
        <w:spacing w:after="0"/>
        <w:ind w:left="0"/>
        <w:jc w:val="both"/>
      </w:pPr>
      <w:r>
        <w:rPr>
          <w:rFonts w:ascii="Times New Roman"/>
          <w:b w:val="false"/>
          <w:i w:val="false"/>
          <w:color w:val="000000"/>
          <w:sz w:val="28"/>
        </w:rPr>
        <w:t xml:space="preserve">
      Это базовые знания, включенные в содержание программы, которые охватывают то, что мы знаем по предмету и каким образом мы получим данные знания. Содержание предмета представлено в виде направлений. Данные направления, в свою очередь, подразделяются на субнаправления, которые рассматриваются на уровне навыков или темы, знаний или понимания. Субнаправления, выраженные как ожидаемые результаты по завершении каждого класса, формируют систему целей обучения для каждого предмета. </w:t>
      </w:r>
    </w:p>
    <w:bookmarkEnd w:id="1045"/>
    <w:bookmarkStart w:name="z3768" w:id="1046"/>
    <w:p>
      <w:pPr>
        <w:spacing w:after="0"/>
        <w:ind w:left="0"/>
        <w:jc w:val="both"/>
      </w:pPr>
      <w:r>
        <w:rPr>
          <w:rFonts w:ascii="Times New Roman"/>
          <w:b w:val="false"/>
          <w:i w:val="false"/>
          <w:color w:val="000000"/>
          <w:sz w:val="28"/>
        </w:rPr>
        <w:t>
      7. Цели обучения демонстрируют прогресс в рамках каждого отдельного субнаправления, позволяющий учителям планировать учебную деятельность, оценивать учебные достижения обучающихся, направлять обучающихся, какие следующие шаги, они должны предпринять.</w:t>
      </w:r>
    </w:p>
    <w:bookmarkEnd w:id="1046"/>
    <w:bookmarkStart w:name="z3769" w:id="1047"/>
    <w:p>
      <w:pPr>
        <w:spacing w:after="0"/>
        <w:ind w:left="0"/>
        <w:jc w:val="both"/>
      </w:pPr>
      <w:r>
        <w:rPr>
          <w:rFonts w:ascii="Times New Roman"/>
          <w:b w:val="false"/>
          <w:i w:val="false"/>
          <w:color w:val="000000"/>
          <w:sz w:val="28"/>
        </w:rPr>
        <w:t>
      8. Направление 1: Слушание. Обучающийся понимает основную идею аутентичных текстов различных жанров, обсуждений на знакомые и частично незнакомые темы, распознает функционально значимые значения, включая детали и конкретную информацию для заполнения форм, таблиц, схем, понимает значение терминов и ключевых частей текстов на учебные и общие темы, различает факт и мнение, распознает и сравнивает противоречия в текстах среднего объема различных жанров и стилей на общие и учебные темы, устанавливают значение незнакомых слов благодаря контексту.</w:t>
      </w:r>
    </w:p>
    <w:bookmarkEnd w:id="1047"/>
    <w:bookmarkStart w:name="z3770" w:id="1048"/>
    <w:p>
      <w:pPr>
        <w:spacing w:after="0"/>
        <w:ind w:left="0"/>
        <w:jc w:val="both"/>
      </w:pPr>
      <w:r>
        <w:rPr>
          <w:rFonts w:ascii="Times New Roman"/>
          <w:b w:val="false"/>
          <w:i w:val="false"/>
          <w:color w:val="000000"/>
          <w:sz w:val="28"/>
        </w:rPr>
        <w:t>
      9. Направление 2: Говорение. Обучающийся участвует в обсуждении, ежедневно в ситуациях формального и неформального общения, корректно формулирует высказывания, употребляя лексические и грамматические ресурсы языка, выражает эмоциональное и оценочное отношение относительно реальности, употребляя ранее предложенную стратегию речевой коммуникации, анализирует и сравнивает тексты, приводя аргументы в поддержку своей точки зрения и соответствующие причины, оценивает события, мнения и проблемы, делает заключения и предлагает способы решения данной проблемы.</w:t>
      </w:r>
    </w:p>
    <w:bookmarkEnd w:id="1048"/>
    <w:bookmarkStart w:name="z3771" w:id="1049"/>
    <w:p>
      <w:pPr>
        <w:spacing w:after="0"/>
        <w:ind w:left="0"/>
        <w:jc w:val="both"/>
      </w:pPr>
      <w:r>
        <w:rPr>
          <w:rFonts w:ascii="Times New Roman"/>
          <w:b w:val="false"/>
          <w:i w:val="false"/>
          <w:color w:val="000000"/>
          <w:sz w:val="28"/>
        </w:rPr>
        <w:t xml:space="preserve">
      10. Направление 3: Чтение. Обучающийся понимает основную идею текстов художественной и научной литературы различных жанров и стилей о гуманитарных науках, использует ряд стратегий чтения, определяет время и причинно-следственные связи событий и явлений, анализирует и сравнивает значения слов, употребляя бумажные и цифровые ресурсы, критически оценивает содержание текстов различных жанров и стилей. </w:t>
      </w:r>
    </w:p>
    <w:bookmarkEnd w:id="1049"/>
    <w:bookmarkStart w:name="z3772" w:id="1050"/>
    <w:p>
      <w:pPr>
        <w:spacing w:after="0"/>
        <w:ind w:left="0"/>
        <w:jc w:val="both"/>
      </w:pPr>
      <w:r>
        <w:rPr>
          <w:rFonts w:ascii="Times New Roman"/>
          <w:b w:val="false"/>
          <w:i w:val="false"/>
          <w:color w:val="000000"/>
          <w:sz w:val="28"/>
        </w:rPr>
        <w:t>
      11. Направление 4: Письмо. Обучающийся планирует и составляет краткий обзор письменного текста, редактирует и корректирует тексты различных жанров и стилей речи, соблюдает правила правописания и грамматики, предоставляет аргументы в письменном тексте на основе медиа информации, пишет деловые письма и другие документы, составляет дискурсивные тексты, выражая мнение относительно ряда тем, включая те, что имеют отношение к социальным исследованиям и гуманитарным наукам.</w:t>
      </w:r>
    </w:p>
    <w:bookmarkEnd w:id="1050"/>
    <w:bookmarkStart w:name="z3773" w:id="1051"/>
    <w:p>
      <w:pPr>
        <w:spacing w:after="0"/>
        <w:ind w:left="0"/>
        <w:jc w:val="both"/>
      </w:pPr>
      <w:r>
        <w:rPr>
          <w:rFonts w:ascii="Times New Roman"/>
          <w:b w:val="false"/>
          <w:i w:val="false"/>
          <w:color w:val="000000"/>
          <w:sz w:val="28"/>
        </w:rPr>
        <w:t>
      12. Направление 5: Обучающийся самовыражается, используя хороший лексический ряд и языковое разнообразие в целом с высоким уровнем точности. Обучающийся развивает способность употреблять широкое разнообразие форм прошедшего, настоящего и будущего времен, модальных глаголов, глаголов в действительном и страдательном залоге, прямой и косвенной речи.</w:t>
      </w:r>
    </w:p>
    <w:bookmarkEnd w:id="1051"/>
    <w:bookmarkStart w:name="z3774" w:id="1052"/>
    <w:p>
      <w:pPr>
        <w:spacing w:after="0"/>
        <w:ind w:left="0"/>
        <w:jc w:val="left"/>
      </w:pPr>
      <w:r>
        <w:rPr>
          <w:rFonts w:ascii="Times New Roman"/>
          <w:b/>
          <w:i w:val="false"/>
          <w:color w:val="000000"/>
        </w:rPr>
        <w:t xml:space="preserve"> Параграф 2. Система целей обучения</w:t>
      </w:r>
    </w:p>
    <w:bookmarkEnd w:id="1052"/>
    <w:bookmarkStart w:name="z3775" w:id="1053"/>
    <w:p>
      <w:pPr>
        <w:spacing w:after="0"/>
        <w:ind w:left="0"/>
        <w:jc w:val="both"/>
      </w:pPr>
      <w:r>
        <w:rPr>
          <w:rFonts w:ascii="Times New Roman"/>
          <w:b w:val="false"/>
          <w:i w:val="false"/>
          <w:color w:val="000000"/>
          <w:sz w:val="28"/>
        </w:rPr>
        <w:t>
      13. Образовательные цели в программе сопровождаются кодами. Первое число в составе кода означает класс, второе - номер направления, третье - номер цели.</w:t>
      </w:r>
    </w:p>
    <w:bookmarkEnd w:id="1053"/>
    <w:bookmarkStart w:name="z3776" w:id="1054"/>
    <w:p>
      <w:pPr>
        <w:spacing w:after="0"/>
        <w:ind w:left="0"/>
        <w:jc w:val="both"/>
      </w:pPr>
      <w:r>
        <w:rPr>
          <w:rFonts w:ascii="Times New Roman"/>
          <w:b w:val="false"/>
          <w:i w:val="false"/>
          <w:color w:val="000000"/>
          <w:sz w:val="28"/>
        </w:rPr>
        <w:t>
      1) Направление 1: Слушание:</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понимать подробные инструкции технического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bl>
    <w:bookmarkStart w:name="z3777" w:id="1055"/>
    <w:p>
      <w:pPr>
        <w:spacing w:after="0"/>
        <w:ind w:left="0"/>
        <w:jc w:val="both"/>
      </w:pPr>
      <w:r>
        <w:rPr>
          <w:rFonts w:ascii="Times New Roman"/>
          <w:b w:val="false"/>
          <w:i w:val="false"/>
          <w:color w:val="000000"/>
          <w:sz w:val="28"/>
        </w:rPr>
        <w:t>
      2) Направление 2: Говорение:</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bl>
    <w:bookmarkStart w:name="z3778" w:id="1056"/>
    <w:p>
      <w:pPr>
        <w:spacing w:after="0"/>
        <w:ind w:left="0"/>
        <w:jc w:val="both"/>
      </w:pPr>
      <w:r>
        <w:rPr>
          <w:rFonts w:ascii="Times New Roman"/>
          <w:b w:val="false"/>
          <w:i w:val="false"/>
          <w:color w:val="000000"/>
          <w:sz w:val="28"/>
        </w:rPr>
        <w:t>
      3) Направление 3: Чтение:</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11.3.1понимать в деталях простые тексты, содержащие фактическую информацию на интересующую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bl>
    <w:bookmarkStart w:name="z3779" w:id="1057"/>
    <w:p>
      <w:pPr>
        <w:spacing w:after="0"/>
        <w:ind w:left="0"/>
        <w:jc w:val="both"/>
      </w:pPr>
      <w:r>
        <w:rPr>
          <w:rFonts w:ascii="Times New Roman"/>
          <w:b w:val="false"/>
          <w:i w:val="false"/>
          <w:color w:val="000000"/>
          <w:sz w:val="28"/>
        </w:rPr>
        <w:t>
      4) Направление 4: Письмо:</w:t>
      </w:r>
    </w:p>
    <w:bookmarkEnd w:id="1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11.4.2описывать свой опыт, формулируя свои чувства и реакцию па него в простой связный текст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писать короткие простые эссе на интересующие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пересказать историю в письменном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пересказать историю в письменном виде</w:t>
            </w:r>
          </w:p>
        </w:tc>
      </w:tr>
    </w:tbl>
    <w:bookmarkStart w:name="z3780" w:id="1058"/>
    <w:p>
      <w:pPr>
        <w:spacing w:after="0"/>
        <w:ind w:left="0"/>
        <w:jc w:val="both"/>
      </w:pPr>
      <w:r>
        <w:rPr>
          <w:rFonts w:ascii="Times New Roman"/>
          <w:b w:val="false"/>
          <w:i w:val="false"/>
          <w:color w:val="000000"/>
          <w:sz w:val="28"/>
        </w:rPr>
        <w:t>
      5) Направление 5: Использование французского языка:</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использовать различные количественные прилагательные для исчисляемых и неисчисляемых существительных,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использовать количественные прилагательные для исчисляемых и неисчисляемых существительных и именные группы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использовать различные сложные прилагательные и обычные прилагательные в качестве причастий и степени сравнения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использовать сложные прилагательные и обычные прилагательные в качестве причастий, сравнительные структуры, при помощи которых можно образовать сравнительные структуры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синонимы, антонимы и другие служебные слова, в роли предетерминатив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определяющие слова и предопределяющие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синонимы, антонимы и другие служебные слова, в роли предетерминатив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определяющие слова и предопределяющие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использовать местоимения, включая неопределенное местоимение on и количественные местоимения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использовать относительные, демонстративные, неопределенные и количественные местоимения и большое количество рефлексивных местоимений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использовать разнообразные формы будущего времени, в том числе пассивный залог,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использовать формы будущего времени, в том числе пассивные формы,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использовать повышенное разнообразие представленных речевых форм для заявлений, вопросов и команд, в том числе косвенных и встроенных вопросов по ряду знакомых и частично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использовать речевые формы для заявлений, вопросов и команд, в том числе косвенных вопросов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использовать повышенное разнообразие структуры наречия сравнительной степени с правильными и неправильными наречиями, использовать различные предварительно вербальные, по знакомым и ряду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использовать разнообразные структуры наречия сравнительной степени с правильными и неправильными наречиями, использовать различные вербальные наречия по знакомым и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модальные формы для различных функций модальных форм прошлого времени, чтобы выразить сожаление и критику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использовать разные союзы, условные придаточные с SI при объяснении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использовать условные придаточные с SI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активизировать в процессе общения формы изъявительного и сослагательного наклонения глагола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использовать относительные придаточные предложения, формы изъявительного и сослагательного наклонения глагола по знакомым и частично незнакомым общим и учебным темам</w:t>
            </w:r>
          </w:p>
        </w:tc>
      </w:tr>
    </w:tbl>
    <w:bookmarkStart w:name="z3781" w:id="1059"/>
    <w:p>
      <w:pPr>
        <w:spacing w:after="0"/>
        <w:ind w:left="0"/>
        <w:jc w:val="both"/>
      </w:pPr>
      <w:r>
        <w:rPr>
          <w:rFonts w:ascii="Times New Roman"/>
          <w:b w:val="false"/>
          <w:i w:val="false"/>
          <w:color w:val="000000"/>
          <w:sz w:val="28"/>
        </w:rPr>
        <w:t>
      14. Распределение часов в четверти по разделам и внутри разделов варьируется по усмотрению учителя.</w:t>
      </w:r>
    </w:p>
    <w:bookmarkEnd w:id="1059"/>
    <w:bookmarkStart w:name="z3782" w:id="1060"/>
    <w:p>
      <w:pPr>
        <w:spacing w:after="0"/>
        <w:ind w:left="0"/>
        <w:jc w:val="both"/>
      </w:pPr>
      <w:r>
        <w:rPr>
          <w:rFonts w:ascii="Times New Roman"/>
          <w:b w:val="false"/>
          <w:i w:val="false"/>
          <w:color w:val="000000"/>
          <w:sz w:val="28"/>
        </w:rPr>
        <w:t>
      15. Настоящая учебная программа реализуется в соответствии с Долгосрочным планом по реализации Типовой учебной программы по учебному предмету "Французский язык" для 10-11 классов естественно-математического направления уровня общего среднего образования.</w:t>
      </w:r>
    </w:p>
    <w:bookmarkEnd w:id="1060"/>
    <w:bookmarkStart w:name="z3783" w:id="1061"/>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"Французский язык" для 10-11 классов естественно-математического направления уровня общего среднего образования</w:t>
      </w:r>
    </w:p>
    <w:bookmarkEnd w:id="1061"/>
    <w:bookmarkStart w:name="z3784" w:id="1062"/>
    <w:p>
      <w:pPr>
        <w:spacing w:after="0"/>
        <w:ind w:left="0"/>
        <w:jc w:val="both"/>
      </w:pPr>
      <w:r>
        <w:rPr>
          <w:rFonts w:ascii="Times New Roman"/>
          <w:b w:val="false"/>
          <w:i w:val="false"/>
          <w:color w:val="000000"/>
          <w:sz w:val="28"/>
        </w:rPr>
        <w:t>
      1) 10 класс:</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Социальные гарантии – успех государства:</w:t>
            </w:r>
          </w:p>
          <w:p>
            <w:pPr>
              <w:spacing w:after="20"/>
              <w:ind w:left="20"/>
              <w:jc w:val="both"/>
            </w:pPr>
            <w:r>
              <w:rPr>
                <w:rFonts w:ascii="Times New Roman"/>
                <w:b w:val="false"/>
                <w:i w:val="false"/>
                <w:color w:val="000000"/>
                <w:sz w:val="20"/>
              </w:rPr>
              <w:t>
1.1 Социальная защищенность и гарантии</w:t>
            </w:r>
          </w:p>
          <w:p>
            <w:pPr>
              <w:spacing w:after="20"/>
              <w:ind w:left="20"/>
              <w:jc w:val="both"/>
            </w:pPr>
            <w:r>
              <w:rPr>
                <w:rFonts w:ascii="Times New Roman"/>
                <w:b w:val="false"/>
                <w:i w:val="false"/>
                <w:color w:val="000000"/>
                <w:sz w:val="20"/>
              </w:rPr>
              <w:t>
1.2 Активная гражданская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10.1.3 следить за основными моментами долгой дискуссии в общих чертах, при условии, что все произносится четко, на литературном языке; 10.1.5 понимать короткие простые беседы в общих чертах на знакомые темы при условии, что говорят медленно, с четким нормативным произношением;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10.2.5 делать короткие, отрепетированные объявления по теме в рамках бытовой и учебной сфер деятельности, которые вполне можно понять, несмотря на акцент в ударениях и интонации;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10.3.4 находить и понимать актуальную информацию в повседневном письменном материале, например, в письмах, брошюрах и коротких официальных документах;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10.5.16 использовать разные союзы, условные придаточные с SI при объяснении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требование времени:</w:t>
            </w:r>
          </w:p>
          <w:p>
            <w:pPr>
              <w:spacing w:after="20"/>
              <w:ind w:left="20"/>
              <w:jc w:val="both"/>
            </w:pPr>
            <w:r>
              <w:rPr>
                <w:rFonts w:ascii="Times New Roman"/>
                <w:b w:val="false"/>
                <w:i w:val="false"/>
                <w:color w:val="000000"/>
                <w:sz w:val="20"/>
              </w:rPr>
              <w:t>
2.1 Образование – путь к успеху</w:t>
            </w:r>
          </w:p>
          <w:p>
            <w:pPr>
              <w:spacing w:after="20"/>
              <w:ind w:left="20"/>
              <w:jc w:val="both"/>
            </w:pPr>
            <w:r>
              <w:rPr>
                <w:rFonts w:ascii="Times New Roman"/>
                <w:b w:val="false"/>
                <w:i w:val="false"/>
                <w:color w:val="000000"/>
                <w:sz w:val="20"/>
              </w:rPr>
              <w:t>
2.2 Профессиональные качества будущего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10.1.6 понимать простую техническую информацию, например, правила эксплуатации приборов ежедневного пользования;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10.3.2 понимать описание событий, ощущений и желаний в личных письмах в пределах, позволяющих регулярно общаться с другом по переписке;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10.3.7 понимать правила, например, правила безопасности, когда они написаны простым языком;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 10.4.3 писать короткие простые эссе на интересующие темы; 10.4.4 писать личные письма и записки, запрашивая простую необходимую информацию, четко излагая то, что считает важным; 10.4.5 писать личные письма, довольно подробно описывая свой опыт, события и чувства;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 10.4.9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10.5.2 использовать различные количественные прилагательные для исчисляемых и неисчисляемых существительных, по знакомым общим и учебным темам; 10.5.3 использовать различные сложные прилагательные и обычные прилагательные в качестве причастий и степени сравнения по знакомым общим и учебным темам; 10.5.5 использовать вопросы, которые включают в себя разные временные и модальные формы глаголов,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10.5.17 активизировать в процессе общения формы изъявительного и сослагательного наклонения глагола по 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развивать лидерские качества:</w:t>
            </w:r>
          </w:p>
          <w:p>
            <w:pPr>
              <w:spacing w:after="20"/>
              <w:ind w:left="20"/>
              <w:jc w:val="both"/>
            </w:pPr>
            <w:r>
              <w:rPr>
                <w:rFonts w:ascii="Times New Roman"/>
                <w:b w:val="false"/>
                <w:i w:val="false"/>
                <w:color w:val="000000"/>
                <w:sz w:val="20"/>
              </w:rPr>
              <w:t>
3.1 Организация досуга молодежи</w:t>
            </w:r>
          </w:p>
          <w:p>
            <w:pPr>
              <w:spacing w:after="20"/>
              <w:ind w:left="20"/>
              <w:jc w:val="both"/>
            </w:pPr>
            <w:r>
              <w:rPr>
                <w:rFonts w:ascii="Times New Roman"/>
                <w:b w:val="false"/>
                <w:i w:val="false"/>
                <w:color w:val="000000"/>
                <w:sz w:val="20"/>
              </w:rPr>
              <w:t>
3.2 Межличностные взаимоотношения. Решение конфликтных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10.3.2 понимать описание событий, ощущений и желаний в личных письмах в пределах, позволяющих регулярно общаться с другом по переписке;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10.4.5 писать личные письма, довольно подробно описывая свой опыт, события и чувства;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10.5.2 использовать различные количественные прилагательные для исчисляемых и неисчисляемых существительных, по знакомым общим и учебным темам; 10.5.4 использовать синонимы, антонимы и другие служебные слова, в роли предетерминатив по знакомым общим и учебным темам; 10.5.6 использовать местоимения, включая неопределенное местоимение on и количественные местоимения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знакомых общих и учебных тем; 10.5.11 использовать повышенное разнообразие представленных речевых форм для заявлений, вопросов и команд, в том числе косвенных и встроенных вопросов по ряду знакомых и частично незнакомых общих и учебных тем; 10.5.12 использовать повышенное разнообразие структуры наречия сравнительной степени с правильными и неправильными наречиями по знакомым и ряду незнакомых общих и учебных тем;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10.5.16 использовать разные союзы, условные придаточные с SI при объяснении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Наука и техника:</w:t>
            </w:r>
          </w:p>
          <w:p>
            <w:pPr>
              <w:spacing w:after="20"/>
              <w:ind w:left="20"/>
              <w:jc w:val="both"/>
            </w:pPr>
            <w:r>
              <w:rPr>
                <w:rFonts w:ascii="Times New Roman"/>
                <w:b w:val="false"/>
                <w:i w:val="false"/>
                <w:color w:val="000000"/>
                <w:sz w:val="20"/>
              </w:rPr>
              <w:t>
4.1 Казахстан на мировой арене</w:t>
            </w:r>
          </w:p>
          <w:p>
            <w:pPr>
              <w:spacing w:after="20"/>
              <w:ind w:left="20"/>
              <w:jc w:val="both"/>
            </w:pPr>
            <w:r>
              <w:rPr>
                <w:rFonts w:ascii="Times New Roman"/>
                <w:b w:val="false"/>
                <w:i w:val="false"/>
                <w:color w:val="000000"/>
                <w:sz w:val="20"/>
              </w:rPr>
              <w:t>
4.2 Конкурентоспособность национальной экономики Казахстана</w:t>
            </w:r>
          </w:p>
          <w:p>
            <w:pPr>
              <w:spacing w:after="20"/>
              <w:ind w:left="20"/>
              <w:jc w:val="both"/>
            </w:pPr>
            <w:r>
              <w:rPr>
                <w:rFonts w:ascii="Times New Roman"/>
                <w:b w:val="false"/>
                <w:i w:val="false"/>
                <w:color w:val="000000"/>
                <w:sz w:val="20"/>
              </w:rPr>
              <w:t>
4.3 Политическая система Казахстана и Франции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10.2.5 делать короткие, отрепетированные объявления по теме в рамках бытовой и учебной сфер деятельности, которые вполне можно понять, несмотря на акцент в ударениях и интонации;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10.3.4 находить и понимать актуальную информацию в повседневном письменном материале, например, в письмах, брошюрах и коротких официальных документах;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10.5.3 использовать различные сложные прилагательные и обычные прилагательные в качестве причастий и степени сравнения по знакомым общим и учебным темам; 10.5.4 использовать синонимы, антонимы и другие служебные слова, в роли предетерминатив по знакомым общим и учебным темам; 10.5.5 использовать вопросы, которые включают в себя разные временные и модальные формы глаголов, по знакомым общим и учебным темам; 10.5.6 использовать местоимения, включая неопределенное местоимение on (он) и количественные местоимения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w:t>
            </w:r>
          </w:p>
        </w:tc>
      </w:tr>
    </w:tbl>
    <w:bookmarkStart w:name="z3794" w:id="1063"/>
    <w:p>
      <w:pPr>
        <w:spacing w:after="0"/>
        <w:ind w:left="0"/>
        <w:jc w:val="both"/>
      </w:pPr>
      <w:r>
        <w:rPr>
          <w:rFonts w:ascii="Times New Roman"/>
          <w:b w:val="false"/>
          <w:i w:val="false"/>
          <w:color w:val="000000"/>
          <w:sz w:val="28"/>
        </w:rPr>
        <w:t>
      2) 11 класс:</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Социальные гарантии – успех государства:</w:t>
            </w:r>
          </w:p>
          <w:p>
            <w:pPr>
              <w:spacing w:after="20"/>
              <w:ind w:left="20"/>
              <w:jc w:val="both"/>
            </w:pPr>
            <w:r>
              <w:rPr>
                <w:rFonts w:ascii="Times New Roman"/>
                <w:b w:val="false"/>
                <w:i w:val="false"/>
                <w:color w:val="000000"/>
                <w:sz w:val="20"/>
              </w:rPr>
              <w:t>
1.1 Конституция – основной закон РК</w:t>
            </w:r>
          </w:p>
          <w:p>
            <w:pPr>
              <w:spacing w:after="20"/>
              <w:ind w:left="20"/>
              <w:jc w:val="both"/>
            </w:pPr>
            <w:r>
              <w:rPr>
                <w:rFonts w:ascii="Times New Roman"/>
                <w:b w:val="false"/>
                <w:i w:val="false"/>
                <w:color w:val="000000"/>
                <w:sz w:val="20"/>
              </w:rPr>
              <w:t>
1.2 Здоровье нации – основа успешного будущего.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11.3.5 улавливать нить рассуждений по теме, затрагиваемой в тексте; 11.3.6 выявлять основные положения разных типов газетных статей на знакомую тему;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11.4.4 писать личные письма и записки, запрашивая любую необходимую информацию, четко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 11.5.10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незнакомых общих и учебных тем; 11.5.11 использовать речевые формы для заявлений, вопросов и команд, в том числе косвенных вопросов по ряду незнакомых общих и учебных тем;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 11.5.16 использовать условные придаточные с SI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 требование времени:</w:t>
            </w:r>
          </w:p>
          <w:p>
            <w:pPr>
              <w:spacing w:after="20"/>
              <w:ind w:left="20"/>
              <w:jc w:val="both"/>
            </w:pPr>
            <w:r>
              <w:rPr>
                <w:rFonts w:ascii="Times New Roman"/>
                <w:b w:val="false"/>
                <w:i w:val="false"/>
                <w:color w:val="000000"/>
                <w:sz w:val="20"/>
              </w:rPr>
              <w:t>
2.1 IT-технологии</w:t>
            </w:r>
          </w:p>
          <w:p>
            <w:pPr>
              <w:spacing w:after="20"/>
              <w:ind w:left="20"/>
              <w:jc w:val="both"/>
            </w:pPr>
            <w:r>
              <w:rPr>
                <w:rFonts w:ascii="Times New Roman"/>
                <w:b w:val="false"/>
                <w:i w:val="false"/>
                <w:color w:val="000000"/>
                <w:sz w:val="20"/>
              </w:rPr>
              <w:t>
2.2 Диалог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11.1.6 понимать подробные инструкции технического характера;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11.3.2 понимать описание событий, ощущений и желаний в личных письмах в пределах, позволяющих регулярно общаться с другом по переписке;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11.3.5 улавливать нить рассуждений по теме, затрагиваемой в тексте; 11.3.6 выявлять основные положения разных типов газетных статей на знакомую тему; 11.3.7 понимать написанные простые инструкции по пользованию оборудованием;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11.4.5 писать личные письма, рассказывая о новостях и своих мыслях по абстрактным темам или темам, касающимся культуры: музыки, фильмов;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 11.5.11 использовать речевые формы для заявлений, вопросов и команд, в том числе косвенных вопросов по ряду незнакомых общих и учебных тем;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 11.5.16 использовать условные придаточные с SI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 11.5.17 использовать относительные придаточные предложения, формы изъявительного и сослагательного наклонения глагола по знакомым и частично незнакомым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развить лидерские качества:</w:t>
            </w:r>
          </w:p>
          <w:p>
            <w:pPr>
              <w:spacing w:after="20"/>
              <w:ind w:left="20"/>
              <w:jc w:val="both"/>
            </w:pPr>
            <w:r>
              <w:rPr>
                <w:rFonts w:ascii="Times New Roman"/>
                <w:b w:val="false"/>
                <w:i w:val="false"/>
                <w:color w:val="000000"/>
                <w:sz w:val="20"/>
              </w:rPr>
              <w:t>
3.1 Дискуссия. Диспут. Публичная речь</w:t>
            </w:r>
          </w:p>
          <w:p>
            <w:pPr>
              <w:spacing w:after="20"/>
              <w:ind w:left="20"/>
              <w:jc w:val="both"/>
            </w:pPr>
            <w:r>
              <w:rPr>
                <w:rFonts w:ascii="Times New Roman"/>
                <w:b w:val="false"/>
                <w:i w:val="false"/>
                <w:color w:val="000000"/>
                <w:sz w:val="20"/>
              </w:rPr>
              <w:t>
3.2 Самообразование и саморазвитие современной молодежи.</w:t>
            </w:r>
          </w:p>
          <w:p>
            <w:pPr>
              <w:spacing w:after="20"/>
              <w:ind w:left="20"/>
              <w:jc w:val="both"/>
            </w:pPr>
            <w:r>
              <w:rPr>
                <w:rFonts w:ascii="Times New Roman"/>
                <w:b w:val="false"/>
                <w:i w:val="false"/>
                <w:color w:val="000000"/>
                <w:sz w:val="20"/>
              </w:rPr>
              <w:t>
3.3 Казахстанский патриотизм, права и обязанности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11.3.2 понимать описание событий, ощущений и желаний в личных письмах в пределах, позволяющих регулярно общаться с другом по переписке;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11.3.5 улавливать нить рассуждений по теме, затрагиваемой в тексте; 11.3.6 выявлять основные положения разных типов газетных статей на знакомую тему; 11.3.8 использовать незнакомые бумажные и цифровые ресурсы для проверки значения и расширения понимания;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 11.5.3 использовать сложные прилагательные и обычные прилагательные в качестве причастий, сравнительные структуры, при помощи которых можно образовать сравнительные структуры по незнакомым общим и учебным темам; 11.5.4 использовать определяющие слова и предопределяющие по незнакомым общим и учебным темам;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 и конкурентоспособность страны:</w:t>
            </w:r>
          </w:p>
          <w:p>
            <w:pPr>
              <w:spacing w:after="20"/>
              <w:ind w:left="20"/>
              <w:jc w:val="both"/>
            </w:pPr>
            <w:r>
              <w:rPr>
                <w:rFonts w:ascii="Times New Roman"/>
                <w:b w:val="false"/>
                <w:i w:val="false"/>
                <w:color w:val="000000"/>
                <w:sz w:val="20"/>
              </w:rPr>
              <w:t>
4.1 Дипломатические отношения Казахстана и Франции</w:t>
            </w:r>
          </w:p>
          <w:p>
            <w:pPr>
              <w:spacing w:after="20"/>
              <w:ind w:left="20"/>
              <w:jc w:val="both"/>
            </w:pPr>
            <w:r>
              <w:rPr>
                <w:rFonts w:ascii="Times New Roman"/>
                <w:b w:val="false"/>
                <w:i w:val="false"/>
                <w:color w:val="000000"/>
                <w:sz w:val="20"/>
              </w:rPr>
              <w:t>
4.2 Зеленая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11.3.6 выявлять основные положения разных типов газетных статей на знакомую тему; 11.3.7 понимать написанные простые инструкции по пользованию оборудованием; 11.3.8 использовать незнакомые бумажные и цифровые ресурсы для проверки значения и расширения понимания;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11.4.5 писать личные письма, рассказывая о новостях и своих мыслях по абстрактным темам или темам, касающимся культуры: музыки, фильмов;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 11.5.2 использовать количественные прилагательные для исчисляемых и неисчисляемых существительных и именные группы по незнакомым общим и учебным темам; 11.5.4 использовать определяющие слова и предопределяющие по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3806" w:id="1064"/>
    <w:p>
      <w:pPr>
        <w:spacing w:after="0"/>
        <w:ind w:left="0"/>
        <w:jc w:val="left"/>
      </w:pPr>
      <w:r>
        <w:rPr>
          <w:rFonts w:ascii="Times New Roman"/>
          <w:b/>
          <w:i w:val="false"/>
          <w:color w:val="000000"/>
        </w:rPr>
        <w:t xml:space="preserve"> Типовая учебная программа по учебному предмету "Французский язык" для 10-11 классов общественно-гуманитарного направления уровня общего среднего образования</w:t>
      </w:r>
    </w:p>
    <w:bookmarkEnd w:id="1064"/>
    <w:bookmarkStart w:name="z3807" w:id="1065"/>
    <w:p>
      <w:pPr>
        <w:spacing w:after="0"/>
        <w:ind w:left="0"/>
        <w:jc w:val="left"/>
      </w:pPr>
      <w:r>
        <w:rPr>
          <w:rFonts w:ascii="Times New Roman"/>
          <w:b/>
          <w:i w:val="false"/>
          <w:color w:val="000000"/>
        </w:rPr>
        <w:t xml:space="preserve"> Глава 1. Общие положения</w:t>
      </w:r>
    </w:p>
    <w:bookmarkEnd w:id="1065"/>
    <w:bookmarkStart w:name="z3808" w:id="1066"/>
    <w:p>
      <w:pPr>
        <w:spacing w:after="0"/>
        <w:ind w:left="0"/>
        <w:jc w:val="both"/>
      </w:pPr>
      <w:r>
        <w:rPr>
          <w:rFonts w:ascii="Times New Roman"/>
          <w:b w:val="false"/>
          <w:i w:val="false"/>
          <w:color w:val="000000"/>
          <w:sz w:val="28"/>
        </w:rPr>
        <w:t xml:space="preserve">
      1. Учебная программа разработана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w:t>
      </w:r>
    </w:p>
    <w:bookmarkEnd w:id="1066"/>
    <w:bookmarkStart w:name="z3809" w:id="1067"/>
    <w:p>
      <w:pPr>
        <w:spacing w:after="0"/>
        <w:ind w:left="0"/>
        <w:jc w:val="both"/>
      </w:pPr>
      <w:r>
        <w:rPr>
          <w:rFonts w:ascii="Times New Roman"/>
          <w:b w:val="false"/>
          <w:i w:val="false"/>
          <w:color w:val="000000"/>
          <w:sz w:val="28"/>
        </w:rPr>
        <w:t>
      2. Отличительной особенностью учебной программы является то, что особое внимание уделяется формированию не только предметных знаний, но и развитию различных навыков. Система целей обучения основана на привитии обучающимся следующих основных ценностей: казахстанский патриотизм и гражданская ответственность, уважение, сотрудничество, труд и творчество, открытость, образование в течение всей жизни. Учебная программа по французскому языку направлена на обеспечение возможности обучающимся эффективно взаимодействовать с различными аудиториями. Данная цель будет достигнута через взаимодействие в школьной среде со сверстниками, учителями и другими людьми, а также посредством интерактивных задач, которые включают неформальные и формальные, устные и письменные презентации. Осуществляется работа по внешкольным мероприятиям с использованием Интернет возможностей, онлайн общение с носителями французского языка из разных стран.</w:t>
      </w:r>
    </w:p>
    <w:bookmarkEnd w:id="1067"/>
    <w:bookmarkStart w:name="z3810" w:id="1068"/>
    <w:p>
      <w:pPr>
        <w:spacing w:after="0"/>
        <w:ind w:left="0"/>
        <w:jc w:val="both"/>
      </w:pPr>
      <w:r>
        <w:rPr>
          <w:rFonts w:ascii="Times New Roman"/>
          <w:b w:val="false"/>
          <w:i w:val="false"/>
          <w:color w:val="000000"/>
          <w:sz w:val="28"/>
        </w:rPr>
        <w:t>
      Знание французского языка поможет учащимся понять:</w:t>
      </w:r>
    </w:p>
    <w:bookmarkEnd w:id="1068"/>
    <w:bookmarkStart w:name="z3811" w:id="1069"/>
    <w:p>
      <w:pPr>
        <w:spacing w:after="0"/>
        <w:ind w:left="0"/>
        <w:jc w:val="both"/>
      </w:pPr>
      <w:r>
        <w:rPr>
          <w:rFonts w:ascii="Times New Roman"/>
          <w:b w:val="false"/>
          <w:i w:val="false"/>
          <w:color w:val="000000"/>
          <w:sz w:val="28"/>
        </w:rPr>
        <w:t>
      1) как используется французский язык, соблюдение правил при изучении языка;</w:t>
      </w:r>
    </w:p>
    <w:bookmarkEnd w:id="1069"/>
    <w:bookmarkStart w:name="z3812" w:id="1070"/>
    <w:p>
      <w:pPr>
        <w:spacing w:after="0"/>
        <w:ind w:left="0"/>
        <w:jc w:val="both"/>
      </w:pPr>
      <w:r>
        <w:rPr>
          <w:rFonts w:ascii="Times New Roman"/>
          <w:b w:val="false"/>
          <w:i w:val="false"/>
          <w:color w:val="000000"/>
          <w:sz w:val="28"/>
        </w:rPr>
        <w:t xml:space="preserve">
      2) как открыто и продуктивно поддержать обсуждение на широкий спектр общих и учебных тем; </w:t>
      </w:r>
    </w:p>
    <w:bookmarkEnd w:id="1070"/>
    <w:bookmarkStart w:name="z3813" w:id="1071"/>
    <w:p>
      <w:pPr>
        <w:spacing w:after="0"/>
        <w:ind w:left="0"/>
        <w:jc w:val="both"/>
      </w:pPr>
      <w:r>
        <w:rPr>
          <w:rFonts w:ascii="Times New Roman"/>
          <w:b w:val="false"/>
          <w:i w:val="false"/>
          <w:color w:val="000000"/>
          <w:sz w:val="28"/>
        </w:rPr>
        <w:t>
      3) смысл и подробную информацию в дополнительных текстах, рассказах и обсуждениях;</w:t>
      </w:r>
    </w:p>
    <w:bookmarkEnd w:id="1071"/>
    <w:bookmarkStart w:name="z3814" w:id="1072"/>
    <w:p>
      <w:pPr>
        <w:spacing w:after="0"/>
        <w:ind w:left="0"/>
        <w:jc w:val="both"/>
      </w:pPr>
      <w:r>
        <w:rPr>
          <w:rFonts w:ascii="Times New Roman"/>
          <w:b w:val="false"/>
          <w:i w:val="false"/>
          <w:color w:val="000000"/>
          <w:sz w:val="28"/>
        </w:rPr>
        <w:t>
      4) как использовать широкое разнообразие лексического материала по отдельным темам при составлении аргумента.</w:t>
      </w:r>
    </w:p>
    <w:bookmarkEnd w:id="1072"/>
    <w:bookmarkStart w:name="z3815" w:id="1073"/>
    <w:p>
      <w:pPr>
        <w:spacing w:after="0"/>
        <w:ind w:left="0"/>
        <w:jc w:val="both"/>
      </w:pPr>
      <w:r>
        <w:rPr>
          <w:rFonts w:ascii="Times New Roman"/>
          <w:b w:val="false"/>
          <w:i w:val="false"/>
          <w:color w:val="000000"/>
          <w:sz w:val="28"/>
        </w:rPr>
        <w:t xml:space="preserve">
      Учащиеся смогут: </w:t>
      </w:r>
    </w:p>
    <w:bookmarkEnd w:id="1073"/>
    <w:bookmarkStart w:name="z3816" w:id="1074"/>
    <w:p>
      <w:pPr>
        <w:spacing w:after="0"/>
        <w:ind w:left="0"/>
        <w:jc w:val="both"/>
      </w:pPr>
      <w:r>
        <w:rPr>
          <w:rFonts w:ascii="Times New Roman"/>
          <w:b w:val="false"/>
          <w:i w:val="false"/>
          <w:color w:val="000000"/>
          <w:sz w:val="28"/>
        </w:rPr>
        <w:t>
      1) извлекать смысл незнакомых слов в художественной литературе по контексту;</w:t>
      </w:r>
    </w:p>
    <w:bookmarkEnd w:id="1074"/>
    <w:bookmarkStart w:name="z3817" w:id="1075"/>
    <w:p>
      <w:pPr>
        <w:spacing w:after="0"/>
        <w:ind w:left="0"/>
        <w:jc w:val="both"/>
      </w:pPr>
      <w:r>
        <w:rPr>
          <w:rFonts w:ascii="Times New Roman"/>
          <w:b w:val="false"/>
          <w:i w:val="false"/>
          <w:color w:val="000000"/>
          <w:sz w:val="28"/>
        </w:rPr>
        <w:t>
      2) говорить свободно и правильно, соблюдая правильное ударение, интонацию и формальность;</w:t>
      </w:r>
    </w:p>
    <w:bookmarkEnd w:id="1075"/>
    <w:bookmarkStart w:name="z3818" w:id="1076"/>
    <w:p>
      <w:pPr>
        <w:spacing w:after="0"/>
        <w:ind w:left="0"/>
        <w:jc w:val="both"/>
      </w:pPr>
      <w:r>
        <w:rPr>
          <w:rFonts w:ascii="Times New Roman"/>
          <w:b w:val="false"/>
          <w:i w:val="false"/>
          <w:color w:val="000000"/>
          <w:sz w:val="28"/>
        </w:rPr>
        <w:t>
      3) взаимодействовать со сверстниками, делиться своими предположениями и мнениями, комментариями и ответами, полезными для обучающихся, надеясь употреблять французский язык в университете и за его пределами;</w:t>
      </w:r>
    </w:p>
    <w:bookmarkEnd w:id="1076"/>
    <w:bookmarkStart w:name="z3819" w:id="1077"/>
    <w:p>
      <w:pPr>
        <w:spacing w:after="0"/>
        <w:ind w:left="0"/>
        <w:jc w:val="both"/>
      </w:pPr>
      <w:r>
        <w:rPr>
          <w:rFonts w:ascii="Times New Roman"/>
          <w:b w:val="false"/>
          <w:i w:val="false"/>
          <w:color w:val="000000"/>
          <w:sz w:val="28"/>
        </w:rPr>
        <w:t xml:space="preserve">
      4) уверенно и с удовольствием читать большое число художественной и научной литературы; </w:t>
      </w:r>
    </w:p>
    <w:bookmarkEnd w:id="1077"/>
    <w:bookmarkStart w:name="z3820" w:id="1078"/>
    <w:p>
      <w:pPr>
        <w:spacing w:after="0"/>
        <w:ind w:left="0"/>
        <w:jc w:val="both"/>
      </w:pPr>
      <w:r>
        <w:rPr>
          <w:rFonts w:ascii="Times New Roman"/>
          <w:b w:val="false"/>
          <w:i w:val="false"/>
          <w:color w:val="000000"/>
          <w:sz w:val="28"/>
        </w:rPr>
        <w:t>
      5) успешно общаться с носителями и не носителями французского языка.</w:t>
      </w:r>
    </w:p>
    <w:bookmarkEnd w:id="1078"/>
    <w:bookmarkStart w:name="z3821" w:id="1079"/>
    <w:p>
      <w:pPr>
        <w:spacing w:after="0"/>
        <w:ind w:left="0"/>
        <w:jc w:val="both"/>
      </w:pPr>
      <w:r>
        <w:rPr>
          <w:rFonts w:ascii="Times New Roman"/>
          <w:b w:val="false"/>
          <w:i w:val="false"/>
          <w:color w:val="000000"/>
          <w:sz w:val="28"/>
        </w:rPr>
        <w:t xml:space="preserve">
      3. Учебная программа по учебному предмету "Французский язык" направлена на развитие обучающихся с высоким уровнем владения языка B2 посредством: </w:t>
      </w:r>
    </w:p>
    <w:bookmarkEnd w:id="1079"/>
    <w:bookmarkStart w:name="z3822" w:id="1080"/>
    <w:p>
      <w:pPr>
        <w:spacing w:after="0"/>
        <w:ind w:left="0"/>
        <w:jc w:val="both"/>
      </w:pPr>
      <w:r>
        <w:rPr>
          <w:rFonts w:ascii="Times New Roman"/>
          <w:b w:val="false"/>
          <w:i w:val="false"/>
          <w:color w:val="000000"/>
          <w:sz w:val="28"/>
        </w:rPr>
        <w:t xml:space="preserve">
      1) различных заданий, благоприятствующих развитию навыков анализа, оценивания и творческого мышления; </w:t>
      </w:r>
    </w:p>
    <w:bookmarkEnd w:id="1080"/>
    <w:bookmarkStart w:name="z3823" w:id="1081"/>
    <w:p>
      <w:pPr>
        <w:spacing w:after="0"/>
        <w:ind w:left="0"/>
        <w:jc w:val="both"/>
      </w:pPr>
      <w:r>
        <w:rPr>
          <w:rFonts w:ascii="Times New Roman"/>
          <w:b w:val="false"/>
          <w:i w:val="false"/>
          <w:color w:val="000000"/>
          <w:sz w:val="28"/>
        </w:rPr>
        <w:t>
      2) знакомства с широким разнообразием письменных и устных источников информации;</w:t>
      </w:r>
    </w:p>
    <w:bookmarkEnd w:id="1081"/>
    <w:bookmarkStart w:name="z3824" w:id="1082"/>
    <w:p>
      <w:pPr>
        <w:spacing w:after="0"/>
        <w:ind w:left="0"/>
        <w:jc w:val="both"/>
      </w:pPr>
      <w:r>
        <w:rPr>
          <w:rFonts w:ascii="Times New Roman"/>
          <w:b w:val="false"/>
          <w:i w:val="false"/>
          <w:color w:val="000000"/>
          <w:sz w:val="28"/>
        </w:rPr>
        <w:t>
      3) стимулирующего и побуждающего предмета.</w:t>
      </w:r>
    </w:p>
    <w:bookmarkEnd w:id="1082"/>
    <w:bookmarkStart w:name="z3825" w:id="1083"/>
    <w:p>
      <w:pPr>
        <w:spacing w:after="0"/>
        <w:ind w:left="0"/>
        <w:jc w:val="left"/>
      </w:pPr>
      <w:r>
        <w:rPr>
          <w:rFonts w:ascii="Times New Roman"/>
          <w:b/>
          <w:i w:val="false"/>
          <w:color w:val="000000"/>
        </w:rPr>
        <w:t xml:space="preserve"> Глава 2. Организация содержания учебного предмета "Французский язык"</w:t>
      </w:r>
    </w:p>
    <w:bookmarkEnd w:id="1083"/>
    <w:bookmarkStart w:name="z3826" w:id="1084"/>
    <w:p>
      <w:pPr>
        <w:spacing w:after="0"/>
        <w:ind w:left="0"/>
        <w:jc w:val="left"/>
      </w:pPr>
      <w:r>
        <w:rPr>
          <w:rFonts w:ascii="Times New Roman"/>
          <w:b/>
          <w:i w:val="false"/>
          <w:color w:val="000000"/>
        </w:rPr>
        <w:t xml:space="preserve"> Параграф 1. Содержание учебного предмета "Французский язык"</w:t>
      </w:r>
    </w:p>
    <w:bookmarkEnd w:id="1084"/>
    <w:bookmarkStart w:name="z3827" w:id="1085"/>
    <w:p>
      <w:pPr>
        <w:spacing w:after="0"/>
        <w:ind w:left="0"/>
        <w:jc w:val="both"/>
      </w:pPr>
      <w:r>
        <w:rPr>
          <w:rFonts w:ascii="Times New Roman"/>
          <w:b w:val="false"/>
          <w:i w:val="false"/>
          <w:color w:val="000000"/>
          <w:sz w:val="28"/>
        </w:rPr>
        <w:t>
      4. Максимальный объем учебной нагрузки по учебному предмету "Французский язык" составляет:</w:t>
      </w:r>
    </w:p>
    <w:bookmarkEnd w:id="1085"/>
    <w:bookmarkStart w:name="z3828" w:id="1086"/>
    <w:p>
      <w:pPr>
        <w:spacing w:after="0"/>
        <w:ind w:left="0"/>
        <w:jc w:val="both"/>
      </w:pPr>
      <w:r>
        <w:rPr>
          <w:rFonts w:ascii="Times New Roman"/>
          <w:b w:val="false"/>
          <w:i w:val="false"/>
          <w:color w:val="000000"/>
          <w:sz w:val="28"/>
        </w:rPr>
        <w:t>
      1) в 10 классе – 3 часа в неделю, 108 часов в учебном году;</w:t>
      </w:r>
    </w:p>
    <w:bookmarkEnd w:id="1086"/>
    <w:bookmarkStart w:name="z3829" w:id="1087"/>
    <w:p>
      <w:pPr>
        <w:spacing w:after="0"/>
        <w:ind w:left="0"/>
        <w:jc w:val="both"/>
      </w:pPr>
      <w:r>
        <w:rPr>
          <w:rFonts w:ascii="Times New Roman"/>
          <w:b w:val="false"/>
          <w:i w:val="false"/>
          <w:color w:val="000000"/>
          <w:sz w:val="28"/>
        </w:rPr>
        <w:t>
      2) в 11 классе – 3 часа в неделю, 108 часов в учебном году.</w:t>
      </w:r>
    </w:p>
    <w:bookmarkEnd w:id="1087"/>
    <w:bookmarkStart w:name="z3830" w:id="1088"/>
    <w:p>
      <w:pPr>
        <w:spacing w:after="0"/>
        <w:ind w:left="0"/>
        <w:jc w:val="both"/>
      </w:pPr>
      <w:r>
        <w:rPr>
          <w:rFonts w:ascii="Times New Roman"/>
          <w:b w:val="false"/>
          <w:i w:val="false"/>
          <w:color w:val="000000"/>
          <w:sz w:val="28"/>
        </w:rPr>
        <w:t>
      Объем учебной нагрузки по учебному предмету зависит от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№8170).</w:t>
      </w:r>
    </w:p>
    <w:bookmarkEnd w:id="1088"/>
    <w:bookmarkStart w:name="z3831" w:id="1089"/>
    <w:p>
      <w:pPr>
        <w:spacing w:after="0"/>
        <w:ind w:left="0"/>
        <w:jc w:val="both"/>
      </w:pPr>
      <w:r>
        <w:rPr>
          <w:rFonts w:ascii="Times New Roman"/>
          <w:b w:val="false"/>
          <w:i w:val="false"/>
          <w:color w:val="000000"/>
          <w:sz w:val="28"/>
        </w:rPr>
        <w:t>
      5. Содержание программы "Французский язык" в 10 классе:</w:t>
      </w:r>
    </w:p>
    <w:bookmarkEnd w:id="1089"/>
    <w:bookmarkStart w:name="z3832" w:id="1090"/>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задач и совместной работе в группах, предоставления конструктивных отзывов своим сверстникам. Уважение к различным точкам зрения. Оценивать и конструктивно реагировать на полученную обратную связь, использовать обратную связь для установления личных целей обучения. Организовать и предоставить доходчиво информацию для других. Строить и отстаивать логичную аргументацию во время говорения или на письме. Развивать межкультурную чувствительность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1090"/>
    <w:bookmarkStart w:name="z3833" w:id="1091"/>
    <w:p>
      <w:pPr>
        <w:spacing w:after="0"/>
        <w:ind w:left="0"/>
        <w:jc w:val="both"/>
      </w:pPr>
      <w:r>
        <w:rPr>
          <w:rFonts w:ascii="Times New Roman"/>
          <w:b w:val="false"/>
          <w:i w:val="false"/>
          <w:color w:val="000000"/>
          <w:sz w:val="28"/>
        </w:rPr>
        <w:t>
      2) Слушание. Понимание основного содержания свободного обсуждения, конкретной информации и деталей аргумента в продолжительном обсуждении без поддержки учителя на широкое разнообразие общих и учебных тем, включая обсуждение на ограниченный ряд незнакомых тем. Распознание отношения или мнения говорящего(их) в ходе свободного обсуждения на большое число общих и учебных тем, включая обсуждение на ограниченный ряд незнакомых тем. Определение смысла из контекста свободного обсуждения. Точки зрения и степень определенно выраженного согласия между говорящими на ряд общих и учебных тем. Определение противоречий в аргументах в свободном обсуждении на ряд общих и учебных тем;</w:t>
      </w:r>
    </w:p>
    <w:bookmarkEnd w:id="1091"/>
    <w:bookmarkStart w:name="z3834" w:id="1092"/>
    <w:p>
      <w:pPr>
        <w:spacing w:after="0"/>
        <w:ind w:left="0"/>
        <w:jc w:val="both"/>
      </w:pPr>
      <w:r>
        <w:rPr>
          <w:rFonts w:ascii="Times New Roman"/>
          <w:b w:val="false"/>
          <w:i w:val="false"/>
          <w:color w:val="000000"/>
          <w:sz w:val="28"/>
        </w:rPr>
        <w:t>
      3) Говорение. Использование формального и неформального стилей речи, обращение со сложными вопросами и ответы на вопросы с целью получения информации в рамках широкого разнообразия общих и учебных тем. Объяснение и обоснование собственной и чужой точки зрения, оценивание и комментирование мнения других людей в рамках растущего разнообразия содержания обсуждения на растущее количество общих и учебных тем. Взаимодействие со сверстниками с целью выдвижения гипотез на различные общие и учебные темы. Управление ходом обсуждения и изменение языка посредством перефразирования и коррекции во время обсуждения. Использование соответствующей специфичной лексики и синтаксиса в рамках ряда общих и учебных тем;</w:t>
      </w:r>
    </w:p>
    <w:bookmarkEnd w:id="1092"/>
    <w:bookmarkStart w:name="z3835" w:id="1093"/>
    <w:p>
      <w:pPr>
        <w:spacing w:after="0"/>
        <w:ind w:left="0"/>
        <w:jc w:val="both"/>
      </w:pPr>
      <w:r>
        <w:rPr>
          <w:rFonts w:ascii="Times New Roman"/>
          <w:b w:val="false"/>
          <w:i w:val="false"/>
          <w:color w:val="000000"/>
          <w:sz w:val="28"/>
        </w:rPr>
        <w:t>
      4) Чтение. Понимание основной идеи объемных текстов, распознавание специфичной информации и деталей из объемных текстов разнообразных стилей и жанров на знакомую тем, по темам из учебной программы и незнакомые темы. Просмотровое чтение длинных текстов в целях определения содержания текстов, заслуживающих более внимательного чтения на разнообразные общие темы и темы из учебной программы. Чтение разнообразных текстов художественной и научной литературы на знакомые и незнакомые темы, а также на темы из учебной программы. Выводы, исходя из содержания объемных текстов на разнообразные знакомые и темы из ученой программы, а также на некоторые незнакомые темы. Определение отношения и мнения автора объемных текстов на разнообразные знакомые темы и темы из учебной программы. Модели развития длинных текстов (интервал между абзацами) на различные общие темы и темы из учебной программы. Использование большого разнообразия знакомых и незнакомых бумажных и цифровых информационных ресурсов для уточнения смысла и углубленного понимания. Несоответствие аргументов в объемных текстах на различные общие темы и темы из учебной программы;</w:t>
      </w:r>
    </w:p>
    <w:bookmarkEnd w:id="1093"/>
    <w:bookmarkStart w:name="z3836" w:id="1094"/>
    <w:p>
      <w:pPr>
        <w:spacing w:after="0"/>
        <w:ind w:left="0"/>
        <w:jc w:val="both"/>
      </w:pPr>
      <w:r>
        <w:rPr>
          <w:rFonts w:ascii="Times New Roman"/>
          <w:b w:val="false"/>
          <w:i w:val="false"/>
          <w:color w:val="000000"/>
          <w:sz w:val="28"/>
        </w:rPr>
        <w:t xml:space="preserve">
      5) Письмо. Индивидуальное планирование, письмо, редактирование и корректирование на уровне текста с использованием растущего разнообразия лексического запаса, соответствующего теме и жанру, и правильно прописанного в широком разнообразии письменных жанров. Грамматически правильное письмо с использованием стиля речи для достижения соответствующей степени формальности в растущем разнообразии письменных жанров на ряд общих и учебных тем. Формулирование логичных аргументов с поддержкой учителя и с приведением, при необходимости, примеров и причин в рамках большого числа письменных жанров на знакомые общие и учебные темы. Связное письмо на уровне текста, используя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Пунктуация в письменных работах на уровне текста с высокой степенью корректности; </w:t>
      </w:r>
    </w:p>
    <w:bookmarkEnd w:id="1094"/>
    <w:bookmarkStart w:name="z3837" w:id="1095"/>
    <w:p>
      <w:pPr>
        <w:spacing w:after="0"/>
        <w:ind w:left="0"/>
        <w:jc w:val="both"/>
      </w:pPr>
      <w:r>
        <w:rPr>
          <w:rFonts w:ascii="Times New Roman"/>
          <w:b w:val="false"/>
          <w:i w:val="false"/>
          <w:color w:val="000000"/>
          <w:sz w:val="28"/>
        </w:rPr>
        <w:t>
      6) Использование французского языка. Использование разнообразных составных и сложных именных словосочетаний, разнообразных указателей множества для исчисляемых и неисчисляемых существительных, а также именных словосочетаний, разнообразных составных прилагательных, прилагательных как причастие, структур сравнительной степени, а также усилительных прилагательных на разнообразные общие знакомые темы и темы из учебной программы, широкое разнообразие структур детерминативов и предетерминатов, широкий спектр разновидностей вопросов, относительные, указательные, неопределенные, количественные местоимения, а также структуры возвратных местоимений на различные общие знакомые темы и темы из учебной программы. Использование совершенных длительных форм, а также ряд совершенных форм в действительном и страдательном залоге при помощи обстоятельств времени, различных форм действительного и страдательного залогов в будущем и будущем продолжительном времени, большого разнообразия форм действительного и страдательного залогов в настоящем, прошедшем и прошедшем совершенном времени в повествовательных предложениях и косвенной речи, формы действительного и страдательного залогов в настоящем продолженном и прошедшем продолженном времени на разнообразные общие темы и знакомые темы из учебной программы. Употребление различных утверждений косвенной речи и вопросительных форм на ряд знакомых общих и учебных тем, структур наречий в сравнительной степени с правильными и неправильными наречиями, предглагольных, послеглагольных и крайних наречий, растущего числа форм модальных глаголов в прошедшем времени для выражения предположения и заключения о прошлом, предложных фраз перед существительными и прилагательными, зависимых предлогов, следующих после существительных, прилагательных и глаголов. Употребление форм инфинитива после возросшего числа глаголов и прилагательных, форм герундия после множества глаголов и предлогов, множество предложных и фразовых глаголов. Широкое разнообразие союзов на различные знакомые общие и учебные темы. Конструкции si/ si seulement в третьем типе условных предложений, употребление относительных придаточных предложений, включая qui на разнообразные знакомые общие и учебные темы.</w:t>
      </w:r>
    </w:p>
    <w:bookmarkEnd w:id="1095"/>
    <w:bookmarkStart w:name="z3838" w:id="1096"/>
    <w:p>
      <w:pPr>
        <w:spacing w:after="0"/>
        <w:ind w:left="0"/>
        <w:jc w:val="both"/>
      </w:pPr>
      <w:r>
        <w:rPr>
          <w:rFonts w:ascii="Times New Roman"/>
          <w:b w:val="false"/>
          <w:i w:val="false"/>
          <w:color w:val="000000"/>
          <w:sz w:val="28"/>
        </w:rPr>
        <w:t>
      6. Содержание программы "Французский язык" в 11 классе:</w:t>
      </w:r>
    </w:p>
    <w:bookmarkEnd w:id="1096"/>
    <w:bookmarkStart w:name="z3839" w:id="1097"/>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задач и совместной работы в группах, предоставления конструктивной обратной связи своим сверстникам. Уважение к различным точкам зрения. Оценивать и конструктивно реагировать на полученную обратную связь, использовать обратную связь для установления личных целей обучения. Строить и отстаивать логичную аргументацию во время говорения или на письме. Развивать межкультурную чувствительность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1097"/>
    <w:bookmarkStart w:name="z3840" w:id="1098"/>
    <w:p>
      <w:pPr>
        <w:spacing w:after="0"/>
        <w:ind w:left="0"/>
        <w:jc w:val="both"/>
      </w:pPr>
      <w:r>
        <w:rPr>
          <w:rFonts w:ascii="Times New Roman"/>
          <w:b w:val="false"/>
          <w:i w:val="false"/>
          <w:color w:val="000000"/>
          <w:sz w:val="28"/>
        </w:rPr>
        <w:t>
      2) Слушание. Понимание основной идеи, специфичной информации, подробностей подразумеваемого смысла аргумента, распознавание отношения или мнения спикера (ов) во время свободного обсуждения на разнообразные темы из учебной программы, в том числе на растущее разнообразие незнакомых тем. Определение смысла из контекста в свободном обсуждении учителя на различные общие темы и темы из учебной программы, в том числе на растущее разнообразие незнакомых тем, понимание точки зрения говорящих и степень согласованности между ними, распознавание несоответствия в аргументах во время свободного обсуждения на ряд общих тем и тем из учебной программы, в том числе некоторые незнакомые темы;</w:t>
      </w:r>
    </w:p>
    <w:bookmarkEnd w:id="1098"/>
    <w:bookmarkStart w:name="z3841" w:id="1099"/>
    <w:p>
      <w:pPr>
        <w:spacing w:after="0"/>
        <w:ind w:left="0"/>
        <w:jc w:val="both"/>
      </w:pPr>
      <w:r>
        <w:rPr>
          <w:rFonts w:ascii="Times New Roman"/>
          <w:b w:val="false"/>
          <w:i w:val="false"/>
          <w:color w:val="000000"/>
          <w:sz w:val="28"/>
        </w:rPr>
        <w:t>
      3) Говорение. Употребление формального и неформального стиля речи в обсуждении. Обращение с вопросом и ответы, включающие соответствующий синтаксис и словарный запас, на вопросы открытого типа высокого порядка. Объяснение и обоснование собственной и чужой точки зрения, оценивание и комментирование мнений других людей в рамках растущего разнообразия содержания обсуждения, взаимодействие со сверстниками с целью выдвижения гипотез и оценивания альтернативных предложений на знакомые и некоторые незнакомые общие и учебные цели, управление ходом обсуждения и изменение языка посредством перефразирования и коррекции во время обсуждения на знакомые и некоторые незнакомые общие и учебные темы. Употребление соответствующей специфичной лексики и синтаксиса в рамках ряда знакомых и некоторых незнакомых общих и учебных тем;</w:t>
      </w:r>
    </w:p>
    <w:bookmarkEnd w:id="1099"/>
    <w:bookmarkStart w:name="z3842" w:id="1100"/>
    <w:p>
      <w:pPr>
        <w:spacing w:after="0"/>
        <w:ind w:left="0"/>
        <w:jc w:val="both"/>
      </w:pPr>
      <w:r>
        <w:rPr>
          <w:rFonts w:ascii="Times New Roman"/>
          <w:b w:val="false"/>
          <w:i w:val="false"/>
          <w:color w:val="000000"/>
          <w:sz w:val="28"/>
        </w:rPr>
        <w:t>
      4) Чтение. Понимание сложных и абстрактных идей в контексте объемных текстов, специфичной информации и деталей в контексте объемных текстов. Просмотровое чтение длинных текстов в целях определения содержания текстов, заслуживающих дополнительного чтения на разнообразные сложные и абстрактные темы, а также общие темы и темы из учебной программы. Чтение разнообразных текстов художественной и научной литературы на более сложные и абстрактные и знакомые темы, а также на темы из учебной программы. Определение смысла в контексте дополнительных текстов, определение отношения, мнения или стиля автора и структуры создания объемных текстов (на уровне абзаца) на более сложные и общие абстрактные темы и темы из учебных программ. Выбор и оценка бумажных и цифровых информационных ресурсов для уточнения смысла и углубленного понимания. Распознавание противоречий в аргументации в объемных текстах на более сложные различные и общие абстрактные темы, а также темы из учебных программ;</w:t>
      </w:r>
    </w:p>
    <w:bookmarkEnd w:id="1100"/>
    <w:bookmarkStart w:name="z3843" w:id="1101"/>
    <w:p>
      <w:pPr>
        <w:spacing w:after="0"/>
        <w:ind w:left="0"/>
        <w:jc w:val="both"/>
      </w:pPr>
      <w:r>
        <w:rPr>
          <w:rFonts w:ascii="Times New Roman"/>
          <w:b w:val="false"/>
          <w:i w:val="false"/>
          <w:color w:val="000000"/>
          <w:sz w:val="28"/>
        </w:rPr>
        <w:t>
      5) Письмо. Индивидуальное планирование, письмо, редактирование и корректирование на уровне текста на общие и учебные темы с использованием растущего ряда лексического запаса, соответствующего теме и жанру, и грамматически правильно прописанного, письмо с соблюдением грамматики на различные общие и учебные темы с использованием стилей речи для достижения соответствующей степени формальности в рамках письменных жанров на общие и учебные темы. Построение логичных аргументов с минимальной поддержкой учителя с приведением, при необходимости, примеров и причин для ряда письменных жанров на знакомые общие и учебные темы. Связное письмо на уровне текста, употребляя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на ряд общих и учебных тем. Пунктуация в письменных работах на уровне текста на ряд общих и учебных тем с высокой степенью точности;</w:t>
      </w:r>
    </w:p>
    <w:bookmarkEnd w:id="1101"/>
    <w:bookmarkStart w:name="z3844" w:id="1102"/>
    <w:p>
      <w:pPr>
        <w:spacing w:after="0"/>
        <w:ind w:left="0"/>
        <w:jc w:val="both"/>
      </w:pPr>
      <w:r>
        <w:rPr>
          <w:rFonts w:ascii="Times New Roman"/>
          <w:b w:val="false"/>
          <w:i w:val="false"/>
          <w:color w:val="000000"/>
          <w:sz w:val="28"/>
        </w:rPr>
        <w:t>
      6) Использование французского языка. Использование различных форм модального глагола для выражения определенных функций, различных псевдомодальных структур, разнообразных зависимых предлогов в сочетании с менее распространенными существительными, прилагательными и глаголами, большее разнообразие более сложных предложных фраз, в том числе выражающие знак согласия и признак уважения, разнообразие многословных глаголов различных синтактических видов на различные общие темы и темы из учебной программы, разнообразие более сложных союзов для выражения условий, согласия и контраста на различные общие темы и темы из учебных программ, различные именные структуры, измененные до и после, на широкий спектр общих и учебных тем, различные слова определители, относящиеся к существительным для широкого и дополнительного использования, а также текстовых ссылок на широкий спектр общих и учебных тем, различные прилагательные в сочетании со словом ce/cet/cette , инфинитивом, аффиксами с соответствующим смыслом и правильным написанием на большое разнообразие общих и учебных тем, различные взаимодополняемые структуры переходных и непереходных глаголов, растущее разнообразие безличных предложений и структур на большое разнообразие общих и учебных тем, широкое разнообразие действительного и страдательного залогов в совершенном времени, а также ряд совершенно длительных форм на большое разнообразие общих и учебных тем, разнообразие форм будущего времени, в том числе совершенного вида на большое разнообразие общих и учебных тем, разнообразие форм настоящего и прошедшего времени, в том числе растущее число тонких различий (прошедшей и совершенной формы / простой и длительной формы) на широкий спектр общих и учебных тем, большое разнообразие косвенной речи, выраженной утвердительным и повелительным предложениями, а также вопросами на различные общие и учебные темы, большое разнообразие доглагольного, постглагольного и наречия/группы наречия, употребляемые в конце предложения, на широкий спектр общих и учебных тем, использование различных прилагательных в сочетании с ce/cet/cette, инфинитивом, и предложений на различные общие и учебные темы.</w:t>
      </w:r>
    </w:p>
    <w:bookmarkEnd w:id="1102"/>
    <w:bookmarkStart w:name="z3845" w:id="1103"/>
    <w:p>
      <w:pPr>
        <w:spacing w:after="0"/>
        <w:ind w:left="0"/>
        <w:jc w:val="both"/>
      </w:pPr>
      <w:r>
        <w:rPr>
          <w:rFonts w:ascii="Times New Roman"/>
          <w:b w:val="false"/>
          <w:i w:val="false"/>
          <w:color w:val="000000"/>
          <w:sz w:val="28"/>
        </w:rPr>
        <w:t xml:space="preserve">
      Это базовые знания, включенные в содержание программы, которые охватывают то, что мы знаем по предмету и каким образом мы получим данные знания. Содержание предмета представлено в виде направлений. Данные направления, в свою очередь, подразделяются на субнаправления, которые рассматриваются на уровне навыков или темы, знаний или понимания. Субнаправления, выраженные как ожидаемые результаты по завершении каждого класса, формируют систему целей обучения для каждого предмета. </w:t>
      </w:r>
    </w:p>
    <w:bookmarkEnd w:id="1103"/>
    <w:bookmarkStart w:name="z3846" w:id="1104"/>
    <w:p>
      <w:pPr>
        <w:spacing w:after="0"/>
        <w:ind w:left="0"/>
        <w:jc w:val="both"/>
      </w:pPr>
      <w:r>
        <w:rPr>
          <w:rFonts w:ascii="Times New Roman"/>
          <w:b w:val="false"/>
          <w:i w:val="false"/>
          <w:color w:val="000000"/>
          <w:sz w:val="28"/>
        </w:rPr>
        <w:t>
      7. Цели обучения демонстрируют прогресс в рамках каждого отдельного субнаправления, позволяющий учителям планировать учебную деятельность, оценивать учебные достижения обучающихся, направлять обучающихся, какие следующие шаги, они должны предпринять.</w:t>
      </w:r>
    </w:p>
    <w:bookmarkEnd w:id="1104"/>
    <w:bookmarkStart w:name="z3847" w:id="1105"/>
    <w:p>
      <w:pPr>
        <w:spacing w:after="0"/>
        <w:ind w:left="0"/>
        <w:jc w:val="both"/>
      </w:pPr>
      <w:r>
        <w:rPr>
          <w:rFonts w:ascii="Times New Roman"/>
          <w:b w:val="false"/>
          <w:i w:val="false"/>
          <w:color w:val="000000"/>
          <w:sz w:val="28"/>
        </w:rPr>
        <w:t>
      8. Направление 1: Слушание. Обучающийся понимает основную идею аутентичных текстов различных жанров, обсуждений на знакомые и частично незнакомые темы, распознает функционально значимые значения, включая детали и конкретную информацию для заполнения форм, таблиц, схем, понимает значение терминов и ключевых частей текстов на учебные и общие темы, различает факт и мнение, распознает и сравнивает противоречия в текстах среднего объема различных жанров и стилей на общие и учебные темы, устанавливают значение незнакомых слов благодаря контексту.</w:t>
      </w:r>
    </w:p>
    <w:bookmarkEnd w:id="1105"/>
    <w:bookmarkStart w:name="z3848" w:id="1106"/>
    <w:p>
      <w:pPr>
        <w:spacing w:after="0"/>
        <w:ind w:left="0"/>
        <w:jc w:val="both"/>
      </w:pPr>
      <w:r>
        <w:rPr>
          <w:rFonts w:ascii="Times New Roman"/>
          <w:b w:val="false"/>
          <w:i w:val="false"/>
          <w:color w:val="000000"/>
          <w:sz w:val="28"/>
        </w:rPr>
        <w:t>
      9. Направление 2: Говорение. Обучающийся участвует в обсуждении, ежедневно в ситуациях формального и неформального общения, корректно формулирует высказывания, употребляя лексические и грамматические ресурсы языка, выражает эмоциональное и оценочное отношение относительно реальности, употребляя ранее предложенную стратегию речевой коммуникации, анализирует и сравнивает тексты, приводя аргументы в поддержку своей точки зрения и соответствующие причины, оценивает события, мнения и проблемы, делает заключения и предлагает способы решения данной проблемы.</w:t>
      </w:r>
    </w:p>
    <w:bookmarkEnd w:id="1106"/>
    <w:bookmarkStart w:name="z3849" w:id="1107"/>
    <w:p>
      <w:pPr>
        <w:spacing w:after="0"/>
        <w:ind w:left="0"/>
        <w:jc w:val="both"/>
      </w:pPr>
      <w:r>
        <w:rPr>
          <w:rFonts w:ascii="Times New Roman"/>
          <w:b w:val="false"/>
          <w:i w:val="false"/>
          <w:color w:val="000000"/>
          <w:sz w:val="28"/>
        </w:rPr>
        <w:t xml:space="preserve">
      10. Направление 3: Чтение. Обучающийся понимает основную идею текстов художественной и научной литературы различных жанров и стилей о гуманитарных науках, использует ряд стратегий чтения, определяет время и причинно-следственные связи событий и явлений, анализирует и сравнивает значения слов, употребляя бумажные и цифровые ресурсы, критически оценивает содержание текстов различных жанров и стилей. </w:t>
      </w:r>
    </w:p>
    <w:bookmarkEnd w:id="1107"/>
    <w:bookmarkStart w:name="z3850" w:id="1108"/>
    <w:p>
      <w:pPr>
        <w:spacing w:after="0"/>
        <w:ind w:left="0"/>
        <w:jc w:val="both"/>
      </w:pPr>
      <w:r>
        <w:rPr>
          <w:rFonts w:ascii="Times New Roman"/>
          <w:b w:val="false"/>
          <w:i w:val="false"/>
          <w:color w:val="000000"/>
          <w:sz w:val="28"/>
        </w:rPr>
        <w:t>
      11. Направление 4: Письмо. Обучающийся планирует и составляет краткий обзор письменного текста, редактирует и корректирует тексты различных жанров и стилей речи, соблюдает правила правописания и грамматики, предоставляет аргументы в письменном тексте на основе медиа информации, пишет деловые письма и другие документы, составляет дискурсивные тексты, выражая мнение относительно ряда тем, включая те, что имеют отношение к социальным исследованиям и гуманитарным наукам.</w:t>
      </w:r>
    </w:p>
    <w:bookmarkEnd w:id="1108"/>
    <w:bookmarkStart w:name="z3851" w:id="1109"/>
    <w:p>
      <w:pPr>
        <w:spacing w:after="0"/>
        <w:ind w:left="0"/>
        <w:jc w:val="both"/>
      </w:pPr>
      <w:r>
        <w:rPr>
          <w:rFonts w:ascii="Times New Roman"/>
          <w:b w:val="false"/>
          <w:i w:val="false"/>
          <w:color w:val="000000"/>
          <w:sz w:val="28"/>
        </w:rPr>
        <w:t>
      12. Направление 5: Обучающийся самовыражается, используя хороший лексический ряд и языковое разнообразие в целом с высоким уровнем точности. Обучающийся развивает способность употреблять широкое разнообразие форм прошедшего, настоящего и будущего времен, модальных глаголов, глаголов в действительном и страдательном залоге, прямой и косвенной речи.</w:t>
      </w:r>
    </w:p>
    <w:bookmarkEnd w:id="1109"/>
    <w:bookmarkStart w:name="z3852" w:id="1110"/>
    <w:p>
      <w:pPr>
        <w:spacing w:after="0"/>
        <w:ind w:left="0"/>
        <w:jc w:val="left"/>
      </w:pPr>
      <w:r>
        <w:rPr>
          <w:rFonts w:ascii="Times New Roman"/>
          <w:b/>
          <w:i w:val="false"/>
          <w:color w:val="000000"/>
        </w:rPr>
        <w:t xml:space="preserve"> Параграф 2. Система целей обучения</w:t>
      </w:r>
    </w:p>
    <w:bookmarkEnd w:id="1110"/>
    <w:bookmarkStart w:name="z3853" w:id="1111"/>
    <w:p>
      <w:pPr>
        <w:spacing w:after="0"/>
        <w:ind w:left="0"/>
        <w:jc w:val="both"/>
      </w:pPr>
      <w:r>
        <w:rPr>
          <w:rFonts w:ascii="Times New Roman"/>
          <w:b w:val="false"/>
          <w:i w:val="false"/>
          <w:color w:val="000000"/>
          <w:sz w:val="28"/>
        </w:rPr>
        <w:t>
      13. Образовательные цели в программе сопровождаются кодами. Первое число в составе кода означает класс, второе - номер направления, третье - номер цели.</w:t>
      </w:r>
    </w:p>
    <w:bookmarkEnd w:id="1111"/>
    <w:bookmarkStart w:name="z3854" w:id="1112"/>
    <w:p>
      <w:pPr>
        <w:spacing w:after="0"/>
        <w:ind w:left="0"/>
        <w:jc w:val="both"/>
      </w:pPr>
      <w:r>
        <w:rPr>
          <w:rFonts w:ascii="Times New Roman"/>
          <w:b w:val="false"/>
          <w:i w:val="false"/>
          <w:color w:val="000000"/>
          <w:sz w:val="28"/>
        </w:rPr>
        <w:t>
      1) Направление 1: Слушание:</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понимать подробные инструкции технического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bl>
    <w:bookmarkStart w:name="z3855" w:id="1113"/>
    <w:p>
      <w:pPr>
        <w:spacing w:after="0"/>
        <w:ind w:left="0"/>
        <w:jc w:val="both"/>
      </w:pPr>
      <w:r>
        <w:rPr>
          <w:rFonts w:ascii="Times New Roman"/>
          <w:b w:val="false"/>
          <w:i w:val="false"/>
          <w:color w:val="000000"/>
          <w:sz w:val="28"/>
        </w:rPr>
        <w:t>
      2) Направление 2: Говорение:</w:t>
      </w:r>
    </w:p>
    <w:bookmarkEnd w:id="1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bl>
    <w:bookmarkStart w:name="z3856" w:id="1114"/>
    <w:p>
      <w:pPr>
        <w:spacing w:after="0"/>
        <w:ind w:left="0"/>
        <w:jc w:val="both"/>
      </w:pPr>
      <w:r>
        <w:rPr>
          <w:rFonts w:ascii="Times New Roman"/>
          <w:b w:val="false"/>
          <w:i w:val="false"/>
          <w:color w:val="000000"/>
          <w:sz w:val="28"/>
        </w:rPr>
        <w:t>
      3) Направление 3: Чтение:</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11.3.1понимать в деталях простые тексты, содержащие фактическую информацию на интересующую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bl>
    <w:bookmarkStart w:name="z3857" w:id="1115"/>
    <w:p>
      <w:pPr>
        <w:spacing w:after="0"/>
        <w:ind w:left="0"/>
        <w:jc w:val="both"/>
      </w:pPr>
      <w:r>
        <w:rPr>
          <w:rFonts w:ascii="Times New Roman"/>
          <w:b w:val="false"/>
          <w:i w:val="false"/>
          <w:color w:val="000000"/>
          <w:sz w:val="28"/>
        </w:rPr>
        <w:t xml:space="preserve">
      4) Направление 4: Письмо: </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11.4.2описывать свой опыт, формулируя свои чувства и реакцию па него в простой связный текст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писать короткие простые эссе на интересующие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пересказать историю в письменном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пересказать историю в письменном виде</w:t>
            </w:r>
          </w:p>
        </w:tc>
      </w:tr>
    </w:tbl>
    <w:bookmarkStart w:name="z3858" w:id="1116"/>
    <w:p>
      <w:pPr>
        <w:spacing w:after="0"/>
        <w:ind w:left="0"/>
        <w:jc w:val="both"/>
      </w:pPr>
      <w:r>
        <w:rPr>
          <w:rFonts w:ascii="Times New Roman"/>
          <w:b w:val="false"/>
          <w:i w:val="false"/>
          <w:color w:val="000000"/>
          <w:sz w:val="28"/>
        </w:rPr>
        <w:t>
      5) Направление 5: Использование французского языка:</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использовать различные количественные прилагательные для исчисляемых и неисчисляемых существительных,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использовать количественные прилагательные для исчисляемых и неисчисляемых существительных и именные группы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использовать различные сложные прилагательные и обычные прилагательные в качестве причастий и степени сравнения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использовать сложные прилагательные и обычные прилагательные в качестве причастий, сравнительные структуры, при помощи которых можно образовать сравнительные структуры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синонимы, антонимы и другие служебные слова, в роли предетерминатив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определяющие слова и предопределяющие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использовать местоимения, включая неопределенное местоимение on и количественные местоимения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использовать относительные, демонстративные, неопределенные и количественные местоимения и большое количество рефлексивных местоимений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использовать разнообразные формы будущего времени, в том числе пассивный залог,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использовать формы будущего времени, в том числе пассивные формы,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использовать повышенное разнообразие представленных речевых форм для заявлений, вопросов и команд, в том числе косвенных и встроенных вопросов по ряду знакомых и частично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использовать речевые формы для заявлений, вопросов и команд, в том числе косвенных вопросов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использовать повышенное разнообразие структуры наречия сравнительной степени с правильными и неправильными наречиями, использовать различные предварительно вербальные, по знакомым и ряду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использовать разнообразные структуры наречия сравнительной степени с правильными и неправильными наречиями, использовать различные вербальные наречия по знакомым и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модальные формы для различных функций модальных форм прошлого времени, чтобы выразить сожаление и критику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использовать разные союзы, условные придаточные с SI при объяснении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использовать условные придаточные с SI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активизировать в процессе общения формы изъявительного и сослагательного наклонения глагола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использовать относительные придаточные предложения, формы изъявительного и сослагательного наклонения глагола по знакомым и частично незнакомым общим и учебным темам</w:t>
            </w:r>
          </w:p>
        </w:tc>
      </w:tr>
    </w:tbl>
    <w:bookmarkStart w:name="z3859" w:id="1117"/>
    <w:p>
      <w:pPr>
        <w:spacing w:after="0"/>
        <w:ind w:left="0"/>
        <w:jc w:val="both"/>
      </w:pPr>
      <w:r>
        <w:rPr>
          <w:rFonts w:ascii="Times New Roman"/>
          <w:b w:val="false"/>
          <w:i w:val="false"/>
          <w:color w:val="000000"/>
          <w:sz w:val="28"/>
        </w:rPr>
        <w:t>
      14. Распределение часов в четверти по разделам и внутри разделов варьируется по усмотрению учителя.</w:t>
      </w:r>
    </w:p>
    <w:bookmarkEnd w:id="1117"/>
    <w:bookmarkStart w:name="z3860" w:id="1118"/>
    <w:p>
      <w:pPr>
        <w:spacing w:after="0"/>
        <w:ind w:left="0"/>
        <w:jc w:val="both"/>
      </w:pPr>
      <w:r>
        <w:rPr>
          <w:rFonts w:ascii="Times New Roman"/>
          <w:b w:val="false"/>
          <w:i w:val="false"/>
          <w:color w:val="000000"/>
          <w:sz w:val="28"/>
        </w:rPr>
        <w:t>
      15. Настоящая учебная программа реализуется в соответствии с Долгосрочным планом по реализации Типовой учебной программы по учебному предмету "Французский язык" для 10-11 классов общественно-гуманитарного направления уровня общего среднего образования.</w:t>
      </w:r>
    </w:p>
    <w:bookmarkEnd w:id="1118"/>
    <w:bookmarkStart w:name="z3861" w:id="1119"/>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"Французский язык" для 10-11 классов общественно-гуманитарного направления уровня общего среднего образования</w:t>
      </w:r>
    </w:p>
    <w:bookmarkEnd w:id="1119"/>
    <w:bookmarkStart w:name="z3862" w:id="1120"/>
    <w:p>
      <w:pPr>
        <w:spacing w:after="0"/>
        <w:ind w:left="0"/>
        <w:jc w:val="both"/>
      </w:pPr>
      <w:r>
        <w:rPr>
          <w:rFonts w:ascii="Times New Roman"/>
          <w:b w:val="false"/>
          <w:i w:val="false"/>
          <w:color w:val="000000"/>
          <w:sz w:val="28"/>
        </w:rPr>
        <w:t>
      1) 10 класс:</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Обучающиеся должны: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1121"/>
          <w:p>
            <w:pPr>
              <w:spacing w:after="20"/>
              <w:ind w:left="20"/>
              <w:jc w:val="both"/>
            </w:pPr>
            <w:r>
              <w:rPr>
                <w:rFonts w:ascii="Times New Roman"/>
                <w:b w:val="false"/>
                <w:i w:val="false"/>
                <w:color w:val="000000"/>
                <w:sz w:val="20"/>
              </w:rPr>
              <w:t>
1. Социальные гарантии – успех государства:</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1.1 Социальная защищенность и гарантии</w:t>
            </w:r>
          </w:p>
          <w:p>
            <w:pPr>
              <w:spacing w:after="20"/>
              <w:ind w:left="20"/>
              <w:jc w:val="both"/>
            </w:pPr>
            <w:r>
              <w:rPr>
                <w:rFonts w:ascii="Times New Roman"/>
                <w:b w:val="false"/>
                <w:i w:val="false"/>
                <w:color w:val="000000"/>
                <w:sz w:val="20"/>
              </w:rPr>
              <w:t>
1.2 Активная гражданская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10.1.3 следить за основными моментами долгой дискуссии в общих чертах, при условии, что все произносится четко, на литературном языке; 10.1.5 понимать короткие простые беседы в общих чертах на знакомые темы при условии, что говорят медленно, с четким нормативным произношением;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10.2.5 делать короткие, отрепетированные объявления по теме в рамках бытовой и учебной сфер деятельности, которые вполне можно понять, несмотря на акцент в ударениях и интонации;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10.3.4 находить и понимать актуальную информацию в повседневном письменном материале, например, в письмах, брошюрах и коротких официальных документах;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10.5.16 использовать разные союзы, условные придаточные с SI (си) при объяснении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1122"/>
          <w:p>
            <w:pPr>
              <w:spacing w:after="20"/>
              <w:ind w:left="20"/>
              <w:jc w:val="both"/>
            </w:pPr>
            <w:r>
              <w:rPr>
                <w:rFonts w:ascii="Times New Roman"/>
                <w:b w:val="false"/>
                <w:i w:val="false"/>
                <w:color w:val="000000"/>
                <w:sz w:val="20"/>
              </w:rPr>
              <w:t>
2. Профессионализм: требование времени:</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2.1 Образование – путь к успеху</w:t>
            </w:r>
          </w:p>
          <w:p>
            <w:pPr>
              <w:spacing w:after="20"/>
              <w:ind w:left="20"/>
              <w:jc w:val="both"/>
            </w:pPr>
            <w:r>
              <w:rPr>
                <w:rFonts w:ascii="Times New Roman"/>
                <w:b w:val="false"/>
                <w:i w:val="false"/>
                <w:color w:val="000000"/>
                <w:sz w:val="20"/>
              </w:rPr>
              <w:t>
2.2 Профессиональные качества будущего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10.1.6 понимать простую техническую информацию, например, правила эксплуатации приборов ежедневного пользования;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10.3.2 понимать описание событий, ощущений и желаний в личных письмах в пределах, позволяющих регулярно общаться с другом по переписке;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10.3.7 понимать правила, например, правила безопасности, когда они написаны простым языком;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 10.4.3 писать короткие простые эссе на интересующие темы; 10.4.4 писать личные письма и записки, запрашивая простую необходимую информацию, четко излагая то, что считает важным; 10.4.5 писать личные письма, довольно подробно описывая свой опыт, события и чувства;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 10.4.9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10.5.2 использовать различные количественные прилагательные для исчисляемых и неисчисляемых существительных, по знакомым общим и учебным темам; 10.5.3 использовать различные сложные прилагательные и обычные прилагательные в качестве причастий и степени сравнения по знакомым общим и учебным темам; 10.5.5 использовать вопросы, которые включают в себя разные временные и модальные формы глаголов,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10.5.17 активизировать в процессе общения формы изъявительного и сослагательного наклонения глагола по 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1123"/>
          <w:p>
            <w:pPr>
              <w:spacing w:after="20"/>
              <w:ind w:left="20"/>
              <w:jc w:val="both"/>
            </w:pPr>
            <w:r>
              <w:rPr>
                <w:rFonts w:ascii="Times New Roman"/>
                <w:b w:val="false"/>
                <w:i w:val="false"/>
                <w:color w:val="000000"/>
                <w:sz w:val="20"/>
              </w:rPr>
              <w:t>
3. Как развивать лидерские качества:</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3.1 Организация досуга молодежи</w:t>
            </w:r>
          </w:p>
          <w:p>
            <w:pPr>
              <w:spacing w:after="20"/>
              <w:ind w:left="20"/>
              <w:jc w:val="both"/>
            </w:pPr>
            <w:r>
              <w:rPr>
                <w:rFonts w:ascii="Times New Roman"/>
                <w:b w:val="false"/>
                <w:i w:val="false"/>
                <w:color w:val="000000"/>
                <w:sz w:val="20"/>
              </w:rPr>
              <w:t>
3.2 Межличностные взаимоотношения. Решение конфликтных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10.3.2 понимать описание событий, ощущений и желаний в личных письмах в пределах, позволяющих регулярно общаться с другом по переписке;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10.4.5 писать личные письма, довольно подробно описывая свой опыт, события и чувства;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10.5.2 использовать различные количественные прилагательные для исчисляемых и неисчисляемых существительных, по знакомым общим и учебным темам; 10.5.4 использовать синонимы, антонимы и другие служебные слова, в роли предетерминатив по знакомым общим и учебным темам; 10.5.6 использовать местоимения, включая неопределенное местоимение on и количественные местоимения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знакомых общих и учебных тем; 10.5.11 использовать повышенное разнообразие представленных речевых форм для заявлений, вопросов и команд, в том числе косвенных и встроенных вопросов по ряду знакомых и частично незнакомых общих и учебных тем; 10.5.12 использовать повышенное разнообразие структуры наречия сравнительной степени с правильными и неправильными наречиями по знакомым и ряду незнакомых общих и учебных тем;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10.5.16 использовать разные союзы, условные придаточные с SI (си) при объяснении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1124"/>
          <w:p>
            <w:pPr>
              <w:spacing w:after="20"/>
              <w:ind w:left="20"/>
              <w:jc w:val="both"/>
            </w:pPr>
            <w:r>
              <w:rPr>
                <w:rFonts w:ascii="Times New Roman"/>
                <w:b w:val="false"/>
                <w:i w:val="false"/>
                <w:color w:val="000000"/>
                <w:sz w:val="20"/>
              </w:rPr>
              <w:t>
4. Наука и техника:</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4.1 Казахстан на мировой арене</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Конкурентоспособность национальной экономики Казахстана</w:t>
            </w:r>
          </w:p>
          <w:p>
            <w:pPr>
              <w:spacing w:after="20"/>
              <w:ind w:left="20"/>
              <w:jc w:val="both"/>
            </w:pPr>
            <w:r>
              <w:rPr>
                <w:rFonts w:ascii="Times New Roman"/>
                <w:b w:val="false"/>
                <w:i w:val="false"/>
                <w:color w:val="000000"/>
                <w:sz w:val="20"/>
              </w:rPr>
              <w:t>
4.3 Политическая система Казахстана и Франции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10.2.5 делать короткие, отрепетированные объявления по теме в рамках бытовой и учебной сфер деятельности, которые вполне можно понять, несмотря на акцент в ударениях и интонации;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10.3.4 находить и понимать актуальную информацию в повседневном письменном материале, например, в письмах, брошюрах и коротких официальных документах;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10.5.3 использовать различные сложные прилагательные и обычные прилагательные в качестве причастий и степени сравнения по знакомым общим и учебным темам; 10.5.4 использовать синонимы, антонимы и другие служебные слова, в роли предетерминатив по знакомым общим и учебным темам; 10.5.5 использовать вопросы, которые включают в себя разные временные и модальные формы глаголов, по знакомым общим и учебным темам; 10.5.6 использовать местоимения, включая неопределенное местоимение on (он) и количественные местоимения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w:t>
            </w:r>
          </w:p>
        </w:tc>
      </w:tr>
    </w:tbl>
    <w:bookmarkStart w:name="z3872" w:id="1125"/>
    <w:p>
      <w:pPr>
        <w:spacing w:after="0"/>
        <w:ind w:left="0"/>
        <w:jc w:val="both"/>
      </w:pPr>
      <w:r>
        <w:rPr>
          <w:rFonts w:ascii="Times New Roman"/>
          <w:b w:val="false"/>
          <w:i w:val="false"/>
          <w:color w:val="000000"/>
          <w:sz w:val="28"/>
        </w:rPr>
        <w:t>
      2) 11 класс:</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Обучающиеся должны: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Социальные гарантии – успех государства:</w:t>
            </w:r>
          </w:p>
          <w:p>
            <w:pPr>
              <w:spacing w:after="20"/>
              <w:ind w:left="20"/>
              <w:jc w:val="both"/>
            </w:pPr>
            <w:r>
              <w:rPr>
                <w:rFonts w:ascii="Times New Roman"/>
                <w:b w:val="false"/>
                <w:i w:val="false"/>
                <w:color w:val="000000"/>
                <w:sz w:val="20"/>
              </w:rPr>
              <w:t>
1.1 Конституция – основной закон РК</w:t>
            </w:r>
          </w:p>
          <w:p>
            <w:pPr>
              <w:spacing w:after="20"/>
              <w:ind w:left="20"/>
              <w:jc w:val="both"/>
            </w:pPr>
            <w:r>
              <w:rPr>
                <w:rFonts w:ascii="Times New Roman"/>
                <w:b w:val="false"/>
                <w:i w:val="false"/>
                <w:color w:val="000000"/>
                <w:sz w:val="20"/>
              </w:rPr>
              <w:t>
1.2 Здоровье нации – основа успешного будущего.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11.3.5 улавливать нить рассуждений по теме, затрагиваемой в тексте; 11.3.6 выявлять основные положения разных типов газетных статей на знакомую тему;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11.4.4 писать личные письма и записки, запрашивая любую необходимую информацию, четко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 11.5.10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незнакомых общих и учебных тем; 11.5.11 использовать речевые формы для заявлений, вопросов и команд, в том числе косвенных вопросов по ряду незнакомых общих и учебных тем;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 11.5.16 использовать условные придаточные с SI (си)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 требование времени:</w:t>
            </w:r>
          </w:p>
          <w:p>
            <w:pPr>
              <w:spacing w:after="20"/>
              <w:ind w:left="20"/>
              <w:jc w:val="both"/>
            </w:pPr>
            <w:r>
              <w:rPr>
                <w:rFonts w:ascii="Times New Roman"/>
                <w:b w:val="false"/>
                <w:i w:val="false"/>
                <w:color w:val="000000"/>
                <w:sz w:val="20"/>
              </w:rPr>
              <w:t>
2.1 IT-технологии</w:t>
            </w:r>
          </w:p>
          <w:p>
            <w:pPr>
              <w:spacing w:after="20"/>
              <w:ind w:left="20"/>
              <w:jc w:val="both"/>
            </w:pPr>
            <w:r>
              <w:rPr>
                <w:rFonts w:ascii="Times New Roman"/>
                <w:b w:val="false"/>
                <w:i w:val="false"/>
                <w:color w:val="000000"/>
                <w:sz w:val="20"/>
              </w:rPr>
              <w:t>
2.2 Диалог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11.1.6 понимать подробные инструкции технического характера;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11.3.2 понимать описание событий, ощущений и желаний в личных письмах в пределах, позволяющих регулярно общаться с другом по переписке;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11.3.5 улавливать нить рассуждений по теме, затрагиваемой в тексте; 11.3.6 выявлять основные положения разных типов газетных статей на знакомую тему; 11.3.7 понимать написанные простые инструкции по пользованию оборудованием;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11.4.5 писать личные письма, рассказывая о новостях и своих мыслях по абстрактным темам или темам, касающимся культуры: музыки, фильмов;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 11.5.11 использовать речевые формы для заявлений, вопросов и команд, в том числе косвенных вопросов по ряду незнакомых общих и учебных тем;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 11.5.16 использовать условные придаточные с SI (си)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 11.5.17 использовать относительные придаточные предложения, формы изъявительного и сослагательного наклонения глагола по знакомым и частично незнакомым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развить лидерские качества:</w:t>
            </w:r>
          </w:p>
          <w:p>
            <w:pPr>
              <w:spacing w:after="20"/>
              <w:ind w:left="20"/>
              <w:jc w:val="both"/>
            </w:pPr>
            <w:r>
              <w:rPr>
                <w:rFonts w:ascii="Times New Roman"/>
                <w:b w:val="false"/>
                <w:i w:val="false"/>
                <w:color w:val="000000"/>
                <w:sz w:val="20"/>
              </w:rPr>
              <w:t>
3.1 Дискуссия. Диспут. Публичная речь</w:t>
            </w:r>
          </w:p>
          <w:p>
            <w:pPr>
              <w:spacing w:after="20"/>
              <w:ind w:left="20"/>
              <w:jc w:val="both"/>
            </w:pPr>
            <w:r>
              <w:rPr>
                <w:rFonts w:ascii="Times New Roman"/>
                <w:b w:val="false"/>
                <w:i w:val="false"/>
                <w:color w:val="000000"/>
                <w:sz w:val="20"/>
              </w:rPr>
              <w:t>
3.2 Самообразование и саморазвитие современной молодежи.</w:t>
            </w:r>
          </w:p>
          <w:p>
            <w:pPr>
              <w:spacing w:after="20"/>
              <w:ind w:left="20"/>
              <w:jc w:val="both"/>
            </w:pPr>
            <w:r>
              <w:rPr>
                <w:rFonts w:ascii="Times New Roman"/>
                <w:b w:val="false"/>
                <w:i w:val="false"/>
                <w:color w:val="000000"/>
                <w:sz w:val="20"/>
              </w:rPr>
              <w:t>
3.3 Казахстанский патриотизм, права и обязанности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11.3.2 понимать описание событий, ощущений и желаний в личных письмах в пределах, позволяющих регулярно общаться с другом по переписке;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11.3.5 улавливать нить рассуждений по теме, затрагиваемой в тексте; 11.3.6 выявлять основные положения разных типов газетных статей на знакомую тему; 11.3.8 использовать незнакомые бумажные и цифровые ресурсы для проверки значения и расширения понимания;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 11.5.3 использовать сложные прилагательные и обычные прилагательные в качестве причастий, сравнительные структуры, при помощи которых можно образовать сравнительные структуры по незнакомым общим и учебным темам; 11.5.4 использовать определяющие слова и предопределяющие по незнакомым общим и учебным темам;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 и конкурентоспособность страны:</w:t>
            </w:r>
          </w:p>
          <w:p>
            <w:pPr>
              <w:spacing w:after="20"/>
              <w:ind w:left="20"/>
              <w:jc w:val="both"/>
            </w:pPr>
            <w:r>
              <w:rPr>
                <w:rFonts w:ascii="Times New Roman"/>
                <w:b w:val="false"/>
                <w:i w:val="false"/>
                <w:color w:val="000000"/>
                <w:sz w:val="20"/>
              </w:rPr>
              <w:t>
4.1 Дипломатические отношения Казахстана и Франции</w:t>
            </w:r>
          </w:p>
          <w:p>
            <w:pPr>
              <w:spacing w:after="20"/>
              <w:ind w:left="20"/>
              <w:jc w:val="both"/>
            </w:pPr>
            <w:r>
              <w:rPr>
                <w:rFonts w:ascii="Times New Roman"/>
                <w:b w:val="false"/>
                <w:i w:val="false"/>
                <w:color w:val="000000"/>
                <w:sz w:val="20"/>
              </w:rPr>
              <w:t>
4.2 Зеленая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11.3.6 выявлять основные положения разных типов газетных статей на знакомую тему; 11.3.7 понимать написанные простые инструкции по пользованию оборудованием; 11.3.8 использовать незнакомые бумажные и цифровые ресурсы для проверки значения и расширения понимания;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11.4.5 писать личные письма, рассказывая о новостях и своих мыслях по абстрактным темам или темам, касающимся культуры: музыки, фильмов;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 11.5.2 использовать количественные прилагательные для исчисляемых и неисчисляемых существительных и именные группы по незнакомым общим и учебным темам; 11.5.4 использовать определяющие слова и предопределяющие по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w:t>
            </w:r>
          </w:p>
        </w:tc>
      </w:tr>
    </w:tbl>
    <w:bookmarkStart w:name="z3882" w:id="1126"/>
    <w:p>
      <w:pPr>
        <w:spacing w:after="0"/>
        <w:ind w:left="0"/>
        <w:jc w:val="left"/>
      </w:pPr>
      <w:r>
        <w:rPr>
          <w:rFonts w:ascii="Times New Roman"/>
          <w:b/>
          <w:i w:val="false"/>
          <w:color w:val="000000"/>
        </w:rPr>
        <w:t xml:space="preserve"> Глава 3. Организация содержания учебного предмета "Французский язык" (с сокращением учебной нагрузки)</w:t>
      </w:r>
    </w:p>
    <w:bookmarkEnd w:id="1126"/>
    <w:bookmarkStart w:name="z3883" w:id="1127"/>
    <w:p>
      <w:pPr>
        <w:spacing w:after="0"/>
        <w:ind w:left="0"/>
        <w:jc w:val="left"/>
      </w:pPr>
      <w:r>
        <w:rPr>
          <w:rFonts w:ascii="Times New Roman"/>
          <w:b/>
          <w:i w:val="false"/>
          <w:color w:val="000000"/>
        </w:rPr>
        <w:t xml:space="preserve"> Параграф 1. Содержание учебного предмета "Французский язык"</w:t>
      </w:r>
    </w:p>
    <w:bookmarkEnd w:id="1127"/>
    <w:bookmarkStart w:name="z3884" w:id="1128"/>
    <w:p>
      <w:pPr>
        <w:spacing w:after="0"/>
        <w:ind w:left="0"/>
        <w:jc w:val="both"/>
      </w:pPr>
      <w:r>
        <w:rPr>
          <w:rFonts w:ascii="Times New Roman"/>
          <w:b w:val="false"/>
          <w:i w:val="false"/>
          <w:color w:val="000000"/>
          <w:sz w:val="28"/>
        </w:rPr>
        <w:t xml:space="preserve">
      16. Максимальный объем учебной нагрузки по учебному предмету "Французский язык" составляет: </w:t>
      </w:r>
    </w:p>
    <w:bookmarkEnd w:id="1128"/>
    <w:bookmarkStart w:name="z3885" w:id="1129"/>
    <w:p>
      <w:pPr>
        <w:spacing w:after="0"/>
        <w:ind w:left="0"/>
        <w:jc w:val="both"/>
      </w:pPr>
      <w:r>
        <w:rPr>
          <w:rFonts w:ascii="Times New Roman"/>
          <w:b w:val="false"/>
          <w:i w:val="false"/>
          <w:color w:val="000000"/>
          <w:sz w:val="28"/>
        </w:rPr>
        <w:t>
      1) в 10 классе – 4 часа в неделю, 144 часа в учебном году;</w:t>
      </w:r>
    </w:p>
    <w:bookmarkEnd w:id="1129"/>
    <w:bookmarkStart w:name="z3886" w:id="1130"/>
    <w:p>
      <w:pPr>
        <w:spacing w:after="0"/>
        <w:ind w:left="0"/>
        <w:jc w:val="both"/>
      </w:pPr>
      <w:r>
        <w:rPr>
          <w:rFonts w:ascii="Times New Roman"/>
          <w:b w:val="false"/>
          <w:i w:val="false"/>
          <w:color w:val="000000"/>
          <w:sz w:val="28"/>
        </w:rPr>
        <w:t>
      2) в 11 классе –4 часа в неделю, 144 часа в учебном году.</w:t>
      </w:r>
    </w:p>
    <w:bookmarkEnd w:id="1130"/>
    <w:bookmarkStart w:name="z3887" w:id="113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131"/>
    <w:bookmarkStart w:name="z3888" w:id="1132"/>
    <w:p>
      <w:pPr>
        <w:spacing w:after="0"/>
        <w:ind w:left="0"/>
        <w:jc w:val="both"/>
      </w:pPr>
      <w:r>
        <w:rPr>
          <w:rFonts w:ascii="Times New Roman"/>
          <w:b w:val="false"/>
          <w:i w:val="false"/>
          <w:color w:val="000000"/>
          <w:sz w:val="28"/>
        </w:rPr>
        <w:t>
      17. Содержание программы "Французский язык" в10 классе:</w:t>
      </w:r>
    </w:p>
    <w:bookmarkEnd w:id="1132"/>
    <w:bookmarkStart w:name="z3889" w:id="1133"/>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задач и совместной работе в группах, предоставления конструктивных отзывов своим сверстникам. Уважение к различным точкам зрения. Оценивать и конструктивно реагировать на полученную обратную связь, использовать обратную связь для установления личных целей обучения. Организовать и предоставить доходчиво информацию для других. Строить и отстаивать логичную аргументацию во время говорения или на письме. Развивать межкультурную чувствительность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1133"/>
    <w:bookmarkStart w:name="z3890" w:id="1134"/>
    <w:p>
      <w:pPr>
        <w:spacing w:after="0"/>
        <w:ind w:left="0"/>
        <w:jc w:val="both"/>
      </w:pPr>
      <w:r>
        <w:rPr>
          <w:rFonts w:ascii="Times New Roman"/>
          <w:b w:val="false"/>
          <w:i w:val="false"/>
          <w:color w:val="000000"/>
          <w:sz w:val="28"/>
        </w:rPr>
        <w:t>
      2) Слушание. Понимание основного содержания свободного обсуждения, конкретной информации и деталей аргумента в продолжительном обсуждении без поддержки учителя на широкое разнообразие общих и учебных тем, включая обсуждение на ограниченный ряд незнакомых тем. Распознание отношения или мнения говорящего(их) в ходе свободного обсуждения на большое число общих и учебных тем, включая обсуждение на ограниченный ряд незнакомых тем. Определение смысла из контекста свободного обсуждения. Точки зрения и степень определенно выраженного согласия между говорящими на ряд общих и учебных тем. Определение противоречий в аргументах в свободном обсуждении на ряд общих и учебных тем;</w:t>
      </w:r>
    </w:p>
    <w:bookmarkEnd w:id="1134"/>
    <w:bookmarkStart w:name="z3891" w:id="1135"/>
    <w:p>
      <w:pPr>
        <w:spacing w:after="0"/>
        <w:ind w:left="0"/>
        <w:jc w:val="both"/>
      </w:pPr>
      <w:r>
        <w:rPr>
          <w:rFonts w:ascii="Times New Roman"/>
          <w:b w:val="false"/>
          <w:i w:val="false"/>
          <w:color w:val="000000"/>
          <w:sz w:val="28"/>
        </w:rPr>
        <w:t>
      3) Говорение. Использование формального и неформального стилей речи, обращение со сложными вопросами и ответы на вопросы с целью получения информации в рамках широкого разнообразия общих и учебных тем. Объяснение и обоснование собственной и чужой точки зрения, оценивание и комментирование мнения других людей в рамках растущего разнообразия содержания обсуждения на растущее количество общих и учебных тем. Взаимодействие со сверстниками с целью выдвижения гипотез на различные общие и учебные темы. Управление ходом обсуждения и изменение языка посредством перефразирования и коррекции во время обсуждения. Использование соответствующей специфичной лексики и синтаксиса в рамках ряда общих и учебных тем;</w:t>
      </w:r>
    </w:p>
    <w:bookmarkEnd w:id="1135"/>
    <w:bookmarkStart w:name="z3892" w:id="1136"/>
    <w:p>
      <w:pPr>
        <w:spacing w:after="0"/>
        <w:ind w:left="0"/>
        <w:jc w:val="both"/>
      </w:pPr>
      <w:r>
        <w:rPr>
          <w:rFonts w:ascii="Times New Roman"/>
          <w:b w:val="false"/>
          <w:i w:val="false"/>
          <w:color w:val="000000"/>
          <w:sz w:val="28"/>
        </w:rPr>
        <w:t>
      4) Чтение. Понимание основной идеи объемных текстов, распознавание специфичной информации и деталей из объемных текстов разнообразных стилей и жанров на знакомую тем, по темам из учебной программы и незнакомые темы. Просмотровое чтение длинных текстов в целях определения содержания текстов, заслуживающих более внимательного чтения на разнообразные общие темы и темы из учебной программы. Чтение разнообразных текстов художественной и научной литературы на знакомые и незнакомые темы, а также на темы из учебной программы. Выводы, исходя из содержания объемных текстов на разнообразные знакомые и темы из ученой программы, а также на некоторые незнакомые темы. Определение отношения и мнения автора объемных текстов на разнообразные знакомые темы и темы из учебной программы. Модели развития длинных текстов (интервал между абзацами) на различные общие темы и темы из учебной программы. Использование большого разнообразия знакомых и незнакомых бумажных и цифровых информационных ресурсов для уточнения смысла и углубленного понимания. Несоответствие аргументов в объемных текстах на различные общие темы и темы из учебной программы;</w:t>
      </w:r>
    </w:p>
    <w:bookmarkEnd w:id="1136"/>
    <w:bookmarkStart w:name="z3893" w:id="1137"/>
    <w:p>
      <w:pPr>
        <w:spacing w:after="0"/>
        <w:ind w:left="0"/>
        <w:jc w:val="both"/>
      </w:pPr>
      <w:r>
        <w:rPr>
          <w:rFonts w:ascii="Times New Roman"/>
          <w:b w:val="false"/>
          <w:i w:val="false"/>
          <w:color w:val="000000"/>
          <w:sz w:val="28"/>
        </w:rPr>
        <w:t xml:space="preserve">
      5) Письмо. Индивидуальное планирование, письмо, редактирование и корректирование на уровне текста с использованием растущего разнообразия лексического запаса, соответствующего теме и жанру, и правильно прописанного в широком разнообразии письменных жанров. Грамматически правильное письмо с использованием стиля речи для достижения соответствующей степени формальности в растущем разнообразии письменных жанров на ряд общих и учебных тем. Формулирование логичных аргументов с поддержкой учителя и с приведением, при необходимости, примеров и причин в рамках большого числа письменных жанров на знакомые общие и учебные темы. Связное письмо на уровне текста, используя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Пунктуация в письменных работах на уровне текста с высокой степенью корректности; </w:t>
      </w:r>
    </w:p>
    <w:bookmarkEnd w:id="1137"/>
    <w:bookmarkStart w:name="z3894" w:id="1138"/>
    <w:p>
      <w:pPr>
        <w:spacing w:after="0"/>
        <w:ind w:left="0"/>
        <w:jc w:val="both"/>
      </w:pPr>
      <w:r>
        <w:rPr>
          <w:rFonts w:ascii="Times New Roman"/>
          <w:b w:val="false"/>
          <w:i w:val="false"/>
          <w:color w:val="000000"/>
          <w:sz w:val="28"/>
        </w:rPr>
        <w:t>
      6) Использование французского языка. Использование разнообразных составных и сложных именных словосочетаний, разнообразных указателей множества для исчисляемых и неисчисляемых существительных, а также именных словосочетаний, разнообразных составных прилагательных, прилагательных как причастие, структур сравнительной степени, а также усилительных прилагательных на разнообразные общие знакомые темы и темы из учебной программы, широкое разнообразие структур детерминативов и предетерминатов, широкий спектр разновидностей вопросов, относительные, указательные, неопределенные, количественные местоимения, а также структуры возвратных местоимений на различные общие знакомые темы и темы из учебной программы. Использование совершенных длительных форм, а также ряд совершенных форм в действительном и страдательном залоге при помощи обстоятельств времени, различных форм действительного и страдательного залогов в будущем и будущем продолжительном времени, большого разнообразия форм действительного и страдательного залогов в настоящем, прошедшем и прошедшем совершенном времени в повествовательных предложениях и косвенной речи, формы действительного и страдательного залогов в настоящем продолженном и прошедшем продолженном времени на разнообразные общие темы и знакомые темы из учебной программы. Употребление различных утверждений косвенной речи и вопросительных форм на ряд знакомых общих и учебных тем, структур наречий в сравнительной степени с правильными и неправильными наречиями, предглагольных, послеглагольных и крайних наречий, растущего числа форм модальных глаголов в прошедшем времени для выражения предположения и заключения о прошлом, предложных фраз перед существительными и прилагательными, зависимых предлогов, следующих после существительных, прилагательных и глаголов. Употребление форм инфинитива после возросшего числа глаголов и прилагательных, форм герундия после множества глаголов и предлогов, множество предложных и фразовых глаголов. Широкое разнообразие союзов на различные знакомые общие и учебные темы. Конструкции si/ si seulemet в третьем типе условных предложений, употребление относительных придаточных предложений, включая qui на разнообразные знакомые общие и учебные темы.</w:t>
      </w:r>
    </w:p>
    <w:bookmarkEnd w:id="1138"/>
    <w:bookmarkStart w:name="z3895" w:id="1139"/>
    <w:p>
      <w:pPr>
        <w:spacing w:after="0"/>
        <w:ind w:left="0"/>
        <w:jc w:val="both"/>
      </w:pPr>
      <w:r>
        <w:rPr>
          <w:rFonts w:ascii="Times New Roman"/>
          <w:b w:val="false"/>
          <w:i w:val="false"/>
          <w:color w:val="000000"/>
          <w:sz w:val="28"/>
        </w:rPr>
        <w:t>
      18. Содержание программы "Французский язык" в 11 классе:</w:t>
      </w:r>
    </w:p>
    <w:bookmarkEnd w:id="1139"/>
    <w:bookmarkStart w:name="z3896" w:id="1140"/>
    <w:p>
      <w:pPr>
        <w:spacing w:after="0"/>
        <w:ind w:left="0"/>
        <w:jc w:val="both"/>
      </w:pPr>
      <w:r>
        <w:rPr>
          <w:rFonts w:ascii="Times New Roman"/>
          <w:b w:val="false"/>
          <w:i w:val="false"/>
          <w:color w:val="000000"/>
          <w:sz w:val="28"/>
        </w:rPr>
        <w:t>
      1) Содержание. Использование навыков слушания и разговорной речи для творческого подхода к решению задач и совместной работы в группах, предоставления конструктивной обратной связи своим сверстникам. Уважение к различным точкам зрения. Оценивать и конструктивно реагировать на полученную обратную связь, использовать обратную связь для установления личных целей обучения. Строить и отстаивать логичную аргументацию во время говорения или на письме. Развивать межкультурную чувствительность посредством чтения и обсуждений. Использовать воображение для выражения мыслей, идей, опыта и чувств. Использовать обсуждение или письмо как средство рефлексии и изучения ряда взглядов на мир;</w:t>
      </w:r>
    </w:p>
    <w:bookmarkEnd w:id="1140"/>
    <w:bookmarkStart w:name="z3897" w:id="1141"/>
    <w:p>
      <w:pPr>
        <w:spacing w:after="0"/>
        <w:ind w:left="0"/>
        <w:jc w:val="both"/>
      </w:pPr>
      <w:r>
        <w:rPr>
          <w:rFonts w:ascii="Times New Roman"/>
          <w:b w:val="false"/>
          <w:i w:val="false"/>
          <w:color w:val="000000"/>
          <w:sz w:val="28"/>
        </w:rPr>
        <w:t>
      2) Слушание. Понимание основной идеи, специфичной информации, подробностей подразумеваемого смысла аргумента, распознавание отношения или мнения спикера (ов) во время свободного обсуждения на разнообразные темы из учебной программы, в том числе на растущее разнообразие незнакомых тем. Определение смысла из контекста в свободном обсуждении учителя на различные общие темы и темы из учебной программы, в том числе на растущее разнообразие незнакомых тем, понимание точки зрения говорящих и степень согласованности между ними, распознавание несоответствия в аргументах во время свободного обсуждения на ряд общих тем и тем из учебной программы, в том числе некоторые незнакомые темы;</w:t>
      </w:r>
    </w:p>
    <w:bookmarkEnd w:id="1141"/>
    <w:bookmarkStart w:name="z3898" w:id="1142"/>
    <w:p>
      <w:pPr>
        <w:spacing w:after="0"/>
        <w:ind w:left="0"/>
        <w:jc w:val="both"/>
      </w:pPr>
      <w:r>
        <w:rPr>
          <w:rFonts w:ascii="Times New Roman"/>
          <w:b w:val="false"/>
          <w:i w:val="false"/>
          <w:color w:val="000000"/>
          <w:sz w:val="28"/>
        </w:rPr>
        <w:t>
      3) Говорение. Употребление формального и неформального стиля речи в обсуждении. Обращение с вопросом и ответы, включающие соответствующий синтаксис и словарный запас, на вопросы открытого типа высокого порядка. Объяснение и обоснование собственной и чужой точки зрения, оценивание и комментирование мнений других людей в рамках растущего разнообразия содержания обсуждения, взаимодействие со сверстниками с целью выдвижения гипотез и оценивания альтернативных предложений на знакомые и некоторые незнакомые общие и учебные цели, управление ходом обсуждения и изменение языка посредством перефразирования и коррекции во время обсуждения на знакомые и некоторые незнакомые общие и учебные темы. Употребление соответствующей специфичной лексики и синтаксиса в рамках ряда знакомых и некоторых незнакомых общих и учебных тем;</w:t>
      </w:r>
    </w:p>
    <w:bookmarkEnd w:id="1142"/>
    <w:bookmarkStart w:name="z3899" w:id="1143"/>
    <w:p>
      <w:pPr>
        <w:spacing w:after="0"/>
        <w:ind w:left="0"/>
        <w:jc w:val="both"/>
      </w:pPr>
      <w:r>
        <w:rPr>
          <w:rFonts w:ascii="Times New Roman"/>
          <w:b w:val="false"/>
          <w:i w:val="false"/>
          <w:color w:val="000000"/>
          <w:sz w:val="28"/>
        </w:rPr>
        <w:t>
      4) Чтение. Понимание сложных и абстрактных идей в контексте объемных текстов, специфичной информации и деталей в контексте объемных текстов. Просмотровое чтение длинных текстов в целях определения содержания текстов, заслуживающих дополнительного чтения на разнообразные сложные и абстрактные темы, а также общие темы и темы из учебной программы. Чтение разнообразных текстов художественной и научной литературы на более сложные и абстрактные и знакомые темы, а также на темы из учебной программы. Определение смысла в контексте дополнительных текстов, определение отношения, мнения или стиля автора и структуры создания объемных текстов (на уровне абзаца) на более сложные и общие абстрактные темы и темы из учебных программ. Выбор и оценка бумажных и цифровых информационных ресурсов для уточнения смысла и углубленного понимания. Распознавание противоречий в аргументации в объемных текстах на более сложные различные и общие абстрактные темы, а также темы из учебных программ;</w:t>
      </w:r>
    </w:p>
    <w:bookmarkEnd w:id="1143"/>
    <w:bookmarkStart w:name="z3900" w:id="1144"/>
    <w:p>
      <w:pPr>
        <w:spacing w:after="0"/>
        <w:ind w:left="0"/>
        <w:jc w:val="both"/>
      </w:pPr>
      <w:r>
        <w:rPr>
          <w:rFonts w:ascii="Times New Roman"/>
          <w:b w:val="false"/>
          <w:i w:val="false"/>
          <w:color w:val="000000"/>
          <w:sz w:val="28"/>
        </w:rPr>
        <w:t>
      5) Письмо. Индивидуальное планирование, письмо, редактирование и корректирование на уровне текста на общие и учебные темы с использованием растущего ряда лексического запаса, соответствующего теме и жанру, и грамматически правильно прописанного, письмо с соблюдением грамматики на различные общие и учебные темы с использованием стилей речи для достижения соответствующей степени формальности в рамках письменных жанров на общие и учебные темы. Построение логичных аргументов с минимальной поддержкой учителя с приведением, при необходимости, примеров и причин для ряда письменных жанров на знакомые общие и учебные темы. Связное письмо на уровне текста, употребляя различные слова-связки на ряд знакомых общих и учебных тем. Самостоятельное использование соответствующего плана на уровне текста на ряд общих и учебных тем. Сообщение и реагирование на новости и чувства в переписке посредством различных функций на ряд общих и учебных тем. Пунктуация в письменных работах на уровне текста на ряд общих и учебных тем с высокой степенью точности;</w:t>
      </w:r>
    </w:p>
    <w:bookmarkEnd w:id="1144"/>
    <w:bookmarkStart w:name="z3901" w:id="1145"/>
    <w:p>
      <w:pPr>
        <w:spacing w:after="0"/>
        <w:ind w:left="0"/>
        <w:jc w:val="both"/>
      </w:pPr>
      <w:r>
        <w:rPr>
          <w:rFonts w:ascii="Times New Roman"/>
          <w:b w:val="false"/>
          <w:i w:val="false"/>
          <w:color w:val="000000"/>
          <w:sz w:val="28"/>
        </w:rPr>
        <w:t>
      6) Использование французского языка. Использование различных форм модального глагола для выражения определенных функций, различных псевдомодальных структур, разнообразных зависимых предлогов в сочетании с менее распространенными существительными, прилагательными и глаголами, большее разнообразие более сложных предложных фраз, в том числе выражающие знак согласия и признак уважения, разнообразие многословных глаголов различных синтактических видов на различные общие темы и темы из учебной программы, разнообразие более сложных союзов для выражения условий, согласия и контраста на различные общие темы и темы из учебных программ, различные именные структуры, измененные до и после, на широкий спектр общих и учебных тем, различные слова определители, относящиеся к существительным для широкого и дополнительного использования, а также текстовых ссылок на широкий спектр общих и учебных тем, различные прилагательные в сочетании со словом ce/cet/cette, инфинитивом, аффиксами с соответствующим смыслом и правильным написанием на большое разнообразие общих и учебных тем, различные взаимодополняемые структуры переходных и непереходных глаголов, растущее разнообразие безличных предложений и структур на большое разнообразие общих и учебных тем, широкое разнообразие действительного и страдательного залогов в совершенном времени, а также ряд совершенно длительных форм на большое разнообразие общих и учебных тем, разнообразие форм будущего времени, в том числе совершенного вида на большое разнообразие общих и учебных тем, разнообразие форм настоящего и прошедшего времени, в том числе растущее число тонких различий (прошедшей и совершенной формы / простой и длительной формы) на широкий спектр общих и учебных тем, большое разнообразие косвенной речи, выраженной утвердительным и повелительным предложениями, а также вопросами на различные общие и учебные темы, большое разнообразие доглагольного, постглагольного и наречия/группы наречия, употребляемые в конце предложения, на широкий спектр общих и учебных тем, использование различных прилагательных в сочетании с ce/cet/cette, инфинитивом, и предложений на различные общие и учебные темы.</w:t>
      </w:r>
    </w:p>
    <w:bookmarkEnd w:id="1145"/>
    <w:bookmarkStart w:name="z3902" w:id="1146"/>
    <w:p>
      <w:pPr>
        <w:spacing w:after="0"/>
        <w:ind w:left="0"/>
        <w:jc w:val="both"/>
      </w:pPr>
      <w:r>
        <w:rPr>
          <w:rFonts w:ascii="Times New Roman"/>
          <w:b w:val="false"/>
          <w:i w:val="false"/>
          <w:color w:val="000000"/>
          <w:sz w:val="28"/>
        </w:rPr>
        <w:t xml:space="preserve">
      Это базовые знания, включенные в содержание программы, которые охватывают то, что мы знаем по предмету и каким образом мы получим данные знания. Содержание предмета представлено в виде направлений. Данные направления, в свою очередь, подразделяются на субнаправления, которые рассматриваются на уровне навыков или темы, знаний или понимания. Субнаправления, выраженные как ожидаемые результаты по завершении каждого класса, формируют систему целей обучения для каждого предмета. </w:t>
      </w:r>
    </w:p>
    <w:bookmarkEnd w:id="1146"/>
    <w:bookmarkStart w:name="z3903" w:id="1147"/>
    <w:p>
      <w:pPr>
        <w:spacing w:after="0"/>
        <w:ind w:left="0"/>
        <w:jc w:val="both"/>
      </w:pPr>
      <w:r>
        <w:rPr>
          <w:rFonts w:ascii="Times New Roman"/>
          <w:b w:val="false"/>
          <w:i w:val="false"/>
          <w:color w:val="000000"/>
          <w:sz w:val="28"/>
        </w:rPr>
        <w:t>
      19. Цели обучения демонстрируют прогресс в рамках каждого отдельного субнаправления, позволяющий учителям планировать учебную деятельность, оценивать учебные достижения обучающихся, направлять обучающихся, какие следующие шаги, они должны предпринять.</w:t>
      </w:r>
    </w:p>
    <w:bookmarkEnd w:id="1147"/>
    <w:bookmarkStart w:name="z3904" w:id="1148"/>
    <w:p>
      <w:pPr>
        <w:spacing w:after="0"/>
        <w:ind w:left="0"/>
        <w:jc w:val="both"/>
      </w:pPr>
      <w:r>
        <w:rPr>
          <w:rFonts w:ascii="Times New Roman"/>
          <w:b w:val="false"/>
          <w:i w:val="false"/>
          <w:color w:val="000000"/>
          <w:sz w:val="28"/>
        </w:rPr>
        <w:t>
      20. Направление 1: Слушание. Обучающийся понимает основную идею аутентичных текстов различных жанров, обсуждений на знакомые и частично незнакомые темы, распознает функционально значимые значения, включая детали и конкретную информацию для заполнения форм, таблиц, схем, понимает значение терминов и ключевых частей текстов на учебные и общие темы, различает факт и мнение, распознает и сравнивает противоречия в текстах среднего объема различных жанров и стилей на общие и учебные темы, устанавливают значение незнакомых слов благодаря контексту.</w:t>
      </w:r>
    </w:p>
    <w:bookmarkEnd w:id="1148"/>
    <w:bookmarkStart w:name="z3905" w:id="1149"/>
    <w:p>
      <w:pPr>
        <w:spacing w:after="0"/>
        <w:ind w:left="0"/>
        <w:jc w:val="both"/>
      </w:pPr>
      <w:r>
        <w:rPr>
          <w:rFonts w:ascii="Times New Roman"/>
          <w:b w:val="false"/>
          <w:i w:val="false"/>
          <w:color w:val="000000"/>
          <w:sz w:val="28"/>
        </w:rPr>
        <w:t>
      21. Направление 2: Говорение. Обучающийся участвует в обсуждении, ежедневно в ситуациях формального и неформального общения, корректно формулирует высказывания, употребляя лексические и грамматические ресурсы языка, выражает эмоциональное и оценочное отношение относительно реальности, употребляя ранее предложенную стратегию речевой коммуникации, анализирует и сравнивает тексты, приводя аргументы в поддержку своей точки зрения и соответствующие причины, оценивает события, мнения и проблемы, делает заключения и предлагает способы решения данной проблемы.</w:t>
      </w:r>
    </w:p>
    <w:bookmarkEnd w:id="1149"/>
    <w:bookmarkStart w:name="z3906" w:id="1150"/>
    <w:p>
      <w:pPr>
        <w:spacing w:after="0"/>
        <w:ind w:left="0"/>
        <w:jc w:val="both"/>
      </w:pPr>
      <w:r>
        <w:rPr>
          <w:rFonts w:ascii="Times New Roman"/>
          <w:b w:val="false"/>
          <w:i w:val="false"/>
          <w:color w:val="000000"/>
          <w:sz w:val="28"/>
        </w:rPr>
        <w:t xml:space="preserve">
      22. Направление 3: Чтение. Обучающийся понимает основную идею текстов художественной и научной литературы различных жанров и стилей о гуманитарных науках, использует ряд стратегий чтения, определяет время и причинно-следственные связи событий и явлений, анализирует и сравнивает значения слов, употребляя бумажные и цифровые ресурсы, критически оценивает содержание текстов различных жанров и стилей. </w:t>
      </w:r>
    </w:p>
    <w:bookmarkEnd w:id="1150"/>
    <w:bookmarkStart w:name="z3907" w:id="1151"/>
    <w:p>
      <w:pPr>
        <w:spacing w:after="0"/>
        <w:ind w:left="0"/>
        <w:jc w:val="both"/>
      </w:pPr>
      <w:r>
        <w:rPr>
          <w:rFonts w:ascii="Times New Roman"/>
          <w:b w:val="false"/>
          <w:i w:val="false"/>
          <w:color w:val="000000"/>
          <w:sz w:val="28"/>
        </w:rPr>
        <w:t>
      23. Направление 4: Письмо. Обучающийся планирует и составляет краткий обзор письменного текста, редактирует и корректирует тексты различных жанров и стилей речи, соблюдает правила правописания и грамматики, предоставляет аргументы в письменном тексте на основе медиа информации, пишет деловые письма и другие документы, составляет дискурсивные тексты, выражая мнение относительно ряда тем, включая те, что имеют отношение к социальным исследованиям и гуманитарным наукам.</w:t>
      </w:r>
    </w:p>
    <w:bookmarkEnd w:id="1151"/>
    <w:bookmarkStart w:name="z3908" w:id="1152"/>
    <w:p>
      <w:pPr>
        <w:spacing w:after="0"/>
        <w:ind w:left="0"/>
        <w:jc w:val="both"/>
      </w:pPr>
      <w:r>
        <w:rPr>
          <w:rFonts w:ascii="Times New Roman"/>
          <w:b w:val="false"/>
          <w:i w:val="false"/>
          <w:color w:val="000000"/>
          <w:sz w:val="28"/>
        </w:rPr>
        <w:t>
      24. Направление 5: Обучающийся самовыражается, используя хороший лексический ряд и языковое разнообразие в целом с высоким уровнем точности. Обучающийся развивает способность употреблять широкое разнообразие форм прошедшего, настоящего и будущего времен, модальных глаголов, глаголов в действительном и страдательном залоге, прямой и косвенной речи.</w:t>
      </w:r>
    </w:p>
    <w:bookmarkEnd w:id="1152"/>
    <w:bookmarkStart w:name="z3909" w:id="1153"/>
    <w:p>
      <w:pPr>
        <w:spacing w:after="0"/>
        <w:ind w:left="0"/>
        <w:jc w:val="left"/>
      </w:pPr>
      <w:r>
        <w:rPr>
          <w:rFonts w:ascii="Times New Roman"/>
          <w:b/>
          <w:i w:val="false"/>
          <w:color w:val="000000"/>
        </w:rPr>
        <w:t xml:space="preserve"> Параграф 2. Система целей обучения (с сокращением учебной нагрузки)</w:t>
      </w:r>
    </w:p>
    <w:bookmarkEnd w:id="1153"/>
    <w:bookmarkStart w:name="z3910" w:id="1154"/>
    <w:p>
      <w:pPr>
        <w:spacing w:after="0"/>
        <w:ind w:left="0"/>
        <w:jc w:val="both"/>
      </w:pPr>
      <w:r>
        <w:rPr>
          <w:rFonts w:ascii="Times New Roman"/>
          <w:b w:val="false"/>
          <w:i w:val="false"/>
          <w:color w:val="000000"/>
          <w:sz w:val="28"/>
        </w:rPr>
        <w:t xml:space="preserve">
      25. Образовательные цели в программе сопровождаются кодами. Первое число в составе кода означает класс, второе - номер направления, третье - номер цели. </w:t>
      </w:r>
    </w:p>
    <w:bookmarkEnd w:id="1154"/>
    <w:bookmarkStart w:name="z3911" w:id="1155"/>
    <w:p>
      <w:pPr>
        <w:spacing w:after="0"/>
        <w:ind w:left="0"/>
        <w:jc w:val="both"/>
      </w:pPr>
      <w:r>
        <w:rPr>
          <w:rFonts w:ascii="Times New Roman"/>
          <w:b w:val="false"/>
          <w:i w:val="false"/>
          <w:color w:val="000000"/>
          <w:sz w:val="28"/>
        </w:rPr>
        <w:t xml:space="preserve">
      26. Система целей обучения </w:t>
      </w:r>
    </w:p>
    <w:bookmarkEnd w:id="1155"/>
    <w:bookmarkStart w:name="z3912" w:id="1156"/>
    <w:p>
      <w:pPr>
        <w:spacing w:after="0"/>
        <w:ind w:left="0"/>
        <w:jc w:val="both"/>
      </w:pPr>
      <w:r>
        <w:rPr>
          <w:rFonts w:ascii="Times New Roman"/>
          <w:b w:val="false"/>
          <w:i w:val="false"/>
          <w:color w:val="000000"/>
          <w:sz w:val="28"/>
        </w:rPr>
        <w:t>
      1) Направление 1: Слушание:</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следить за основными моментами долгой дискуссии в общих чертах, при условии, что все произносится четко, на литературном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понимать лекцию или беседу по учебной тематике при условии, что предмет выступления знаком, а само выступление простое и обладает четкой структурой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понимать короткие простые беседы в общих чертах на знакомые темы при условии, что говорят медленно, с четким нормативным произношением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понимать короткие простые беседы в деталях на знакомые темы при условии, что говорят медленно, с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понимать простую техническую информацию, например, правила эксплуатации приборов ежедневного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понимать подробные инструкции технического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понимать основные положения сводок новостей по радио и элементарные тексты на знакомые темы в записи, звучащие относительно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bl>
    <w:bookmarkStart w:name="z3913" w:id="1157"/>
    <w:p>
      <w:pPr>
        <w:spacing w:after="0"/>
        <w:ind w:left="0"/>
        <w:jc w:val="both"/>
      </w:pPr>
      <w:r>
        <w:rPr>
          <w:rFonts w:ascii="Times New Roman"/>
          <w:b w:val="false"/>
          <w:i w:val="false"/>
          <w:color w:val="000000"/>
          <w:sz w:val="28"/>
        </w:rPr>
        <w:t>
      2) Направление 2: Говорение:</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описывать знакомые, интересующие темы простым языком, свой опыт, а также свою реакцию на этот опыт, чувства по этому поводу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строить аргументацию таким образом, что за его/ ее мыслью не сложно следить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объяснять, обосновывать свою точку зрения и оценивать точку зрения собеседника на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объяснять коротко причины чего-либо и дать разъяснения по различным вариантам решения чего-либо, планам и действиям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объяснять подробно причины чего-либо и дать разъяснения по различным вариантам решения чего-либо, планам и действиям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делать короткие, отрепетированные объявления по теме в рамках бытовой и учебной сферах деятельности, которые вполне можно понять, несмотря на акцент в ударениях и интонации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описывать свой опыт, формулируя свои чувства и реакцию на него в простой связный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описывать свой опыт, формулируя свои чувства и реакцию на него в сложный связный текст</w:t>
            </w:r>
          </w:p>
        </w:tc>
      </w:tr>
    </w:tbl>
    <w:bookmarkStart w:name="z3914" w:id="1158"/>
    <w:p>
      <w:pPr>
        <w:spacing w:after="0"/>
        <w:ind w:left="0"/>
        <w:jc w:val="both"/>
      </w:pPr>
      <w:r>
        <w:rPr>
          <w:rFonts w:ascii="Times New Roman"/>
          <w:b w:val="false"/>
          <w:i w:val="false"/>
          <w:color w:val="000000"/>
          <w:sz w:val="28"/>
        </w:rPr>
        <w:t>
      3) Направление 3: Чтение:</w:t>
      </w:r>
    </w:p>
    <w:bookmarkEnd w:id="1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11.3.1понимать в деталях простые тексты, содержащие фактическую информацию на интересующую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понимать описание событий, ощущений и желаний в личных письмах в пределах, позволяющих регулярно общаться с другом по переписке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понимать описание событий, ощущений и желаний в личных письмах в пределах, позволяющих регулярно общаться с другом по переписке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находить и понимать актуальную информацию в повседневном письменном материале, например, в письмах, брошюрах и коротких официальных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читать длинные тексты художественной и нехудожественной литературы в рамках некоторых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улавливать, какие основные выводы сделаны в текстах, очевидно направленных на доказательство какой-либо точки зрения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улавливать нить рассуждений по теме, затрагиваемой в тексте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выявлять основные положения простой газетной статьи на знакомую тему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выявлять основные положения разных типов газетных статей на знакомую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понимать правила, например, правила безопасности, когда они написаны простым языком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понимать написанные простые инструкции по пользованию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использовать некоторые незнакомые бумажные и цифровые ресурсы для проверки значения и расширения понимания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использовать незнакомые бумажные и цифровые ресурсы для проверки значения и расширения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определять несоответствия в приводимых аргументах в коротких текстах на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определять несоответствия в приводимых аргументах в длинных текстах на различные общие и учебные темы</w:t>
            </w:r>
          </w:p>
        </w:tc>
      </w:tr>
    </w:tbl>
    <w:bookmarkStart w:name="z3915" w:id="1159"/>
    <w:p>
      <w:pPr>
        <w:spacing w:after="0"/>
        <w:ind w:left="0"/>
        <w:jc w:val="both"/>
      </w:pPr>
      <w:r>
        <w:rPr>
          <w:rFonts w:ascii="Times New Roman"/>
          <w:b w:val="false"/>
          <w:i w:val="false"/>
          <w:color w:val="000000"/>
          <w:sz w:val="28"/>
        </w:rPr>
        <w:t>
      4) Направление 4: Письмо:</w:t>
      </w:r>
    </w:p>
    <w:bookmarkEnd w:id="1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11.4.2описывать свой опыт, формулируя свои чувства и реакцию па него в простой связный текст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писать короткие простые эссе на интересующие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писать личные письма и записки, запрашивая простую необходимую информацию, четко излагая то, что считает важным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писать личные письма и записки, запрашивая любую необходимую информацию, четко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писать личные письма, довольно подробно описывая свой опыт, события и чувства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писать личные письма, рассказывая о новостях и своих мыслях по абстрактным темам или темам, касающимся культуры: музыки, 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записывать сообщения, содержащие вопросы, поясняющие проблемы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делать под диктовку достаточно точные записи, которыми можно воспользоваться позднее, при условии, что речь идет об интересующей 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перефразировать простым языком короткие письменные отрывки, используя формулировку и структуру исходного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пересказать историю в письменном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пересказать историю в письменном виде</w:t>
            </w:r>
          </w:p>
        </w:tc>
      </w:tr>
    </w:tbl>
    <w:bookmarkStart w:name="z3916" w:id="1160"/>
    <w:p>
      <w:pPr>
        <w:spacing w:after="0"/>
        <w:ind w:left="0"/>
        <w:jc w:val="both"/>
      </w:pPr>
      <w:r>
        <w:rPr>
          <w:rFonts w:ascii="Times New Roman"/>
          <w:b w:val="false"/>
          <w:i w:val="false"/>
          <w:color w:val="000000"/>
          <w:sz w:val="28"/>
        </w:rPr>
        <w:t>
      5) Направление 5: Использование французского языка:</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и учебным темам, а также незнакомым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использовать различные количественные прилагательные для исчисляемых и неисчисляемых существительных,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использовать количественные прилагательные для исчисляемых и неисчисляемых существительных и именные группы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использовать различные сложные прилагательные и обычные прилагательные в качестве причастий и степени сравнения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использовать сложные прилагательные и обычные прилагательные в качестве причастий, сравнительные структуры, при помощи которых можно образовать сравнительные структуры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использовать синонимы, антонимы и другие служебные слова, в роли предетерминатив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использовать определяющие слова и предопределяющие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использовать местоимения, включая неопределенное местоимение on и количественные местоимения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использовать относительные, демонстративные, неопределенные и количественные местоимения и большое количество рефлексивных местоимений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использовать разнообразные формы будущего времени, в том числе пассивный залог,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использовать формы будущего времени, в том числе пассивные формы,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использовать повышенное разнообразие представленных речевых форм для заявлений, вопросов и команд, в том числе косвенных и встроенных вопросов по ряду знакомых и частично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использовать речевые формы для заявлений, вопросов и команд, в том числе косвенных вопросов по ряду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использовать повышенное разнообразие структуры наречия сравнительной степени с правильными и неправильными наречиями, использовать различные предварительно вербальные, по знакомым и ряду незнакомых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использовать разнообразные структуры наречия сравнительной степени с правильными и неправильными наречиями, использовать различные вербальные наречия по знакомым и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модальные формы для различных функций модальных форм прошлого времени, чтобы выразить сожаление и критику по знакомым и частично незнакомым общим и учебным темам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использовать разные союзы, условные придаточные с SI при объяснении знакомых общих и учебных 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использовать условные придаточные с SI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активизировать в процессе общения формы изъявительного и сослагательного наклонения глагола по знакомым общим и учебным темам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использовать относительные придаточные предложения, формы изъявительного и сослагательного наклонения глагола по знакомым и частично незнакомым общим и учебным темам</w:t>
            </w:r>
          </w:p>
        </w:tc>
      </w:tr>
    </w:tbl>
    <w:bookmarkStart w:name="z3917" w:id="1161"/>
    <w:p>
      <w:pPr>
        <w:spacing w:after="0"/>
        <w:ind w:left="0"/>
        <w:jc w:val="both"/>
      </w:pPr>
      <w:r>
        <w:rPr>
          <w:rFonts w:ascii="Times New Roman"/>
          <w:b w:val="false"/>
          <w:i w:val="false"/>
          <w:color w:val="000000"/>
          <w:sz w:val="28"/>
        </w:rPr>
        <w:t>
      27. Распределение часов в четверти по разделам и внутри разделов варьируется по усмотрению учителя.</w:t>
      </w:r>
    </w:p>
    <w:bookmarkEnd w:id="1161"/>
    <w:bookmarkStart w:name="z3918" w:id="1162"/>
    <w:p>
      <w:pPr>
        <w:spacing w:after="0"/>
        <w:ind w:left="0"/>
        <w:jc w:val="both"/>
      </w:pPr>
      <w:r>
        <w:rPr>
          <w:rFonts w:ascii="Times New Roman"/>
          <w:b w:val="false"/>
          <w:i w:val="false"/>
          <w:color w:val="000000"/>
          <w:sz w:val="28"/>
        </w:rPr>
        <w:t>
      28. Настоящая учебная программа реализуется в соответствии с Долгосрочным планом по реализации Типовой учебной программы по учебному предмету "Французский язык" для 10-11 классов общественно-гуманитарного направления уровня общего среднего образования (с сокращением учебной нагрузки).</w:t>
      </w:r>
    </w:p>
    <w:bookmarkEnd w:id="1162"/>
    <w:bookmarkStart w:name="z3919" w:id="1163"/>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"Французский язык" для 10-11 классов уровня общего среднего образования общественно-гуманитарного направления (с сокращением учебной нагрузки)</w:t>
      </w:r>
    </w:p>
    <w:bookmarkEnd w:id="1163"/>
    <w:bookmarkStart w:name="z3920" w:id="1164"/>
    <w:p>
      <w:pPr>
        <w:spacing w:after="0"/>
        <w:ind w:left="0"/>
        <w:jc w:val="both"/>
      </w:pPr>
      <w:r>
        <w:rPr>
          <w:rFonts w:ascii="Times New Roman"/>
          <w:b w:val="false"/>
          <w:i w:val="false"/>
          <w:color w:val="000000"/>
          <w:sz w:val="28"/>
        </w:rPr>
        <w:t>
      10 класс:</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Обучающиеся должны: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Социальные гарантии – успех государства:</w:t>
            </w:r>
          </w:p>
          <w:p>
            <w:pPr>
              <w:spacing w:after="20"/>
              <w:ind w:left="20"/>
              <w:jc w:val="both"/>
            </w:pPr>
            <w:r>
              <w:rPr>
                <w:rFonts w:ascii="Times New Roman"/>
                <w:b w:val="false"/>
                <w:i w:val="false"/>
                <w:color w:val="000000"/>
                <w:sz w:val="20"/>
              </w:rPr>
              <w:t>
1.1 Социальная защищенность и гарантии</w:t>
            </w:r>
          </w:p>
          <w:p>
            <w:pPr>
              <w:spacing w:after="20"/>
              <w:ind w:left="20"/>
              <w:jc w:val="both"/>
            </w:pPr>
            <w:r>
              <w:rPr>
                <w:rFonts w:ascii="Times New Roman"/>
                <w:b w:val="false"/>
                <w:i w:val="false"/>
                <w:color w:val="000000"/>
                <w:sz w:val="20"/>
              </w:rPr>
              <w:t>
1.2 Активная гражданская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10.1.3 следить за основными моментами долгой дискуссии в общих чертах, при условии, что все произносится четко, на литературном языке; 10.1.5 понимать короткие простые беседы в общих чертах на знакомые темы при условии, что говорят медленно, с четким нормативным произношением;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10.2.5 делать короткие, отрепетированные объявления по теме в рамках бытовой и учебной сфер деятельности, которые вполне можно понять, несмотря на акцент в ударениях и интонации;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10.3.4 находить и понимать актуальную информацию в повседневном письменном материале, например, в письмах, брошюрах и коротких официальных документах;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использовать вопросы, которые включают в себя разные временные и модальные формы глаголов,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10.5.16 использовать разные союзы, условные придаточные с SI (си) при объяснении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требование времени:</w:t>
            </w:r>
          </w:p>
          <w:p>
            <w:pPr>
              <w:spacing w:after="20"/>
              <w:ind w:left="20"/>
              <w:jc w:val="both"/>
            </w:pPr>
            <w:r>
              <w:rPr>
                <w:rFonts w:ascii="Times New Roman"/>
                <w:b w:val="false"/>
                <w:i w:val="false"/>
                <w:color w:val="000000"/>
                <w:sz w:val="20"/>
              </w:rPr>
              <w:t>
2.1 Образование – путь к успеху</w:t>
            </w:r>
          </w:p>
          <w:p>
            <w:pPr>
              <w:spacing w:after="20"/>
              <w:ind w:left="20"/>
              <w:jc w:val="both"/>
            </w:pPr>
            <w:r>
              <w:rPr>
                <w:rFonts w:ascii="Times New Roman"/>
                <w:b w:val="false"/>
                <w:i w:val="false"/>
                <w:color w:val="000000"/>
                <w:sz w:val="20"/>
              </w:rPr>
              <w:t>
2.2 Профессиональные качества будущего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простые информационные сообщения об обычных повседневных вопросах и темах, связанных с учебой, улавливая основные идеи и конкретные детали при условии, что говорят четко, со знакомым произношением;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10.1.6 понимать простую техническую информацию, например, правила эксплуатации приборов ежедневного пользования;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10.3.2 понимать описание событий, ощущений и желаний в личных письмах в пределах, позволяющих регулярно общаться с другом по переписке;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10.3.7 понимать правила, например, правила безопасности, когда они написаны простым языком;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делать простые, подробные описания по целому ряду знакомых, интересующих вопросов; 10.4.3 писать короткие простые эссе на интересующие темы; 10.4.4 писать личные письма и записки, запрашивая простую необходимую информацию, четко излагая то, что считает важным; 10.4.5 писать личные письма, довольно подробно описывая свой опыт, события и чувства;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 10.4.9 пересказать историю в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10.5.2 использовать различные количественные прилагательные для исчисляемых и неисчисляемых существительных, по знакомым общим и учебным темам; 10.5.3 использовать различные сложные прилагательные и обычные прилагательные в качестве причастий и степени сравнения по знакомым общим и учебным темам; 10.5.5 использовать вопросы, которые включают в себя разные временные и модальные формы глаголов,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10.5.17 активизировать в процессе общения формы изъявительного и сослагательного наклонения глагола по 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развивать лидерские качества:</w:t>
            </w:r>
          </w:p>
          <w:p>
            <w:pPr>
              <w:spacing w:after="20"/>
              <w:ind w:left="20"/>
              <w:jc w:val="both"/>
            </w:pPr>
            <w:r>
              <w:rPr>
                <w:rFonts w:ascii="Times New Roman"/>
                <w:b w:val="false"/>
                <w:i w:val="false"/>
                <w:color w:val="000000"/>
                <w:sz w:val="20"/>
              </w:rPr>
              <w:t>
3.1 Организация досуга молодежи</w:t>
            </w:r>
          </w:p>
          <w:p>
            <w:pPr>
              <w:spacing w:after="20"/>
              <w:ind w:left="20"/>
              <w:jc w:val="both"/>
            </w:pPr>
            <w:r>
              <w:rPr>
                <w:rFonts w:ascii="Times New Roman"/>
                <w:b w:val="false"/>
                <w:i w:val="false"/>
                <w:color w:val="000000"/>
                <w:sz w:val="20"/>
              </w:rPr>
              <w:t>
3.2 Межличностные взаимоотношения. Решение конфликтных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основные положения четко произнесенных высказываний в пределах литературной нормы на известные темы, с которыми приходится иметь дело в школе, на отдыхе;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10.2.2 описывать знакомые, интересующие темы простым языком, свой опыт, а также свою реакцию на этот опыт, чувства по этому поводу;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10.2.8 описывать свой опыт, формулируя свои чувства и реакцию на него в простой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10.3.2 понимать описание событий, ощущений и желаний в личных письмах в пределах, позволяющих регулярно общаться с другом по переписке;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 10.3.9 определять несоответствия в приводимых аргументах в коротких текстах на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10.4.5 писать личные письма, довольно подробно описывая свой опыт, события и чувства;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10.5.2 использовать различные количественные прилагательные для исчисляемых и неисчисляемых существительных, по знакомым общим и учебным темам; 10.5.4 использовать синонимы, антонимы и другие служебные слова, в роли предетерминатив по знакомым общим и учебным темам; 10.5.6 использовать местоимения, включая неопределенное местоимение on и количественные местоимения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знакомых общих и учебных тем; 10.5.11 использовать повышенное разнообразие представленных речевых форм для заявлений, вопросов и команд, в том числе косвенных и встроенных вопросов по ряду знакомых и частично незнакомых общих и учебных тем; 10.5.12 использовать повышенное разнообразие структуры наречия сравнительной степени с правильными и неправильными наречиями по знакомым и ряду незнакомых общих и учебных тем;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 10.5.15 использовать формы инфинитива после глаголов и прилагательных, использовать формы герундия, использовать формы сослагательного наклонения и начинать использовать фразовые глаголы на знакомые общие и учебные темы; 10.5.16 использовать разные союзы, условные придаточные с SI (си) при объяснении знакомых общих и учебных 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Наука и техника:</w:t>
            </w:r>
          </w:p>
          <w:p>
            <w:pPr>
              <w:spacing w:after="20"/>
              <w:ind w:left="20"/>
              <w:jc w:val="both"/>
            </w:pPr>
            <w:r>
              <w:rPr>
                <w:rFonts w:ascii="Times New Roman"/>
                <w:b w:val="false"/>
                <w:i w:val="false"/>
                <w:color w:val="000000"/>
                <w:sz w:val="20"/>
              </w:rPr>
              <w:t>
4.1 Казахстан на мировой арене</w:t>
            </w:r>
          </w:p>
          <w:p>
            <w:pPr>
              <w:spacing w:after="20"/>
              <w:ind w:left="20"/>
              <w:jc w:val="both"/>
            </w:pPr>
            <w:r>
              <w:rPr>
                <w:rFonts w:ascii="Times New Roman"/>
                <w:b w:val="false"/>
                <w:i w:val="false"/>
                <w:color w:val="000000"/>
                <w:sz w:val="20"/>
              </w:rPr>
              <w:t>
4.2 Конкурентоспособность национальной экономики Казахстана</w:t>
            </w:r>
          </w:p>
          <w:p>
            <w:pPr>
              <w:spacing w:after="20"/>
              <w:ind w:left="20"/>
              <w:jc w:val="both"/>
            </w:pPr>
            <w:r>
              <w:rPr>
                <w:rFonts w:ascii="Times New Roman"/>
                <w:b w:val="false"/>
                <w:i w:val="false"/>
                <w:color w:val="000000"/>
                <w:sz w:val="20"/>
              </w:rPr>
              <w:t>
4.3 Политическая система Казахстана и Франции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следить за основными моментами долгой дискуссии в общих чертах, при условии, что все произносится четко, на литературном языке; 10.1.4 понимать лекцию или беседу по учебной тематике при условии, что предмет выступления знаком, а само выступление простое и обладает четкой структурой; 10.1.5 понимать короткие простые беседы в общих чертах на знакомые темы при условии, что говорят медленно, с четким нормативным произношением; 10.1.7 понимать основные положения сводок новостей по радио и элементарные тексты на знакомые темы в записи, звучащие относительно медленно и четко; 10.1.8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уметь довольно бегло, простым языком описать один из интересующих вопросов в виде ряда последовательных утверждений; 10.2.3 строить аргументацию таким образом, что за его/ ее мыслью не сложно следить; 10.2.4 объяснять коротко причины чего-либо и дать разъяснения по различным вариантам решения чего-либо, планам и действиям; 10.2.5 делать короткие, отрепетированные объявления по теме в рамках бытовой и учебной сфер деятельности, которые вполне можно понять, несмотря на акцент в ударениях и интонации; 10.2.6 делать простой, заранее подготовленный доклад по знакомой тематике, который будет ясным настолько, что практически на всем его протяжении можно следить за мыслью, и основные положения которого достаточно четко разъяснены; 10.2.7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читать простые тексты, содержащие фактическую информацию на интересующую тему, и достаточно хорошо их понимать; 10.3.3 просматривать довольно большой текст, чтобы найти нужную информацию, а также собрать информацию из различных частей текста или из разных текстов с тем, чтобы выполнить конкретное задание; 10.3.4 находить и понимать актуальную информацию в повседневном письменном материале, например, в письмах, брошюрах и коротких официальных документах; 10.3.5 улавливать, какие основные выводы сделаны в текстах, очевидно направленных на доказательство какой-либо точки зрения; 10.3.6 выявлять основные положения простой газетной статьи на знакомую тему; 10.3.8 использовать некоторые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писать простые связные тексты по широкому кругу знакомых и интересующих вопросов, связывая воедино ряд отдельных коротких элементов; 10.4.2 делать простые, подробные описания по целому ряду знакомых, интересующих вопросов; 10.4.3 писать короткие простые эссе на интересующие темы; 10.4.6 записывать сообщения, содержащие вопросы, поясняющие проблемы; 10.4.7 делать под диктовку достаточно точные записи, которыми можно воспользоваться позднее, при условии, что речь идет об интересующей теме; 10.4.8 перефразировать простым языком короткие письменные отрывки,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использовать абстрактные составные существительные и сложные именные группы по знакомым общим темам; 10.5.3 использовать различные сложные прилагательные и обычные прилагательные в качестве причастий и степени сравнения по знакомым общим и учебным темам; 10.5.4 использовать синонимы, антонимы и другие служебные слова, в роли предетерминатив по знакомым общим и учебным темам; 10.5.5 использовать вопросы, которые включают в себя разные временные и модальные формы глаголов, по знакомым общим и учебным темам; 10.5.6 использовать местоимения, включая неопределенное местоимение on (он) и количественные местоимения по знакомым общим и учебным темам; 10.5.7 использовать разнообразие простых совершенных форм, включая некоторые пассивные формы, включая обстоятельство времени и места, по знакомым общим и учебным темам; 10.5.9 использовать увеличенное разнообразие активных и пассивных настоящих и прошлых простых форм и последних совершенных простых форм в описательной и косвенной речи по ряду общих и знакомых учебных тем; 10.5.13 использовать различные модальные формы для обозначения настоящего и прошедшего времени, чтобы выразить сожаление и критику по знакомым общим и учебным темам; 10.5.14 использовать предлоги перед существительными и прилагательными, использовать предлоги перед географическими названиями по ряду знакомых общих и учебных тем</w:t>
            </w:r>
          </w:p>
        </w:tc>
      </w:tr>
    </w:tbl>
    <w:bookmarkStart w:name="z3930" w:id="1165"/>
    <w:p>
      <w:pPr>
        <w:spacing w:after="0"/>
        <w:ind w:left="0"/>
        <w:jc w:val="both"/>
      </w:pPr>
      <w:r>
        <w:rPr>
          <w:rFonts w:ascii="Times New Roman"/>
          <w:b w:val="false"/>
          <w:i w:val="false"/>
          <w:color w:val="000000"/>
          <w:sz w:val="28"/>
        </w:rPr>
        <w:t>
      11 класс:</w:t>
      </w:r>
    </w:p>
    <w:bookmarkEnd w:id="1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должен: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Обучающиеся должны: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Социальные гарантии – успех государства:</w:t>
            </w:r>
          </w:p>
          <w:p>
            <w:pPr>
              <w:spacing w:after="20"/>
              <w:ind w:left="20"/>
              <w:jc w:val="both"/>
            </w:pPr>
            <w:r>
              <w:rPr>
                <w:rFonts w:ascii="Times New Roman"/>
                <w:b w:val="false"/>
                <w:i w:val="false"/>
                <w:color w:val="000000"/>
                <w:sz w:val="20"/>
              </w:rPr>
              <w:t>
1.1 Конституция – основной закон РК</w:t>
            </w:r>
          </w:p>
          <w:p>
            <w:pPr>
              <w:spacing w:after="20"/>
              <w:ind w:left="20"/>
              <w:jc w:val="both"/>
            </w:pPr>
            <w:r>
              <w:rPr>
                <w:rFonts w:ascii="Times New Roman"/>
                <w:b w:val="false"/>
                <w:i w:val="false"/>
                <w:color w:val="000000"/>
                <w:sz w:val="20"/>
              </w:rPr>
              <w:t>
1.2 Здоровье нации – основа успешного будущего.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11.3.5 улавливать нить рассуждений по теме, затрагиваемой в тексте; 11.3.6 выявлять основные положения разных типов газетных статей на знакомую тему; 11.3.8 использовать незнакомые бумажные и цифровые ресурсы для проверки значения и расширения понимания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11.4.4 писать личные письма и записки, запрашивая любую необходимую информацию, четко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 11.5.10 использовать формы настоящего непрерывного времени и прошлых непрерывных форм, в том числе непрерывное растущее разнообразие пассивных форм, по ряду незнакомых общих и учебных тем; 11.5.11 использовать речевые формы для заявлений, вопросов и команд, в том числе косвенных вопросов по ряду незнакомых общих и учебных тем;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 11.5.16 использовать условные придаточные с SI (си)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Профессионализм – требование времени:</w:t>
            </w:r>
          </w:p>
          <w:p>
            <w:pPr>
              <w:spacing w:after="20"/>
              <w:ind w:left="20"/>
              <w:jc w:val="both"/>
            </w:pPr>
            <w:r>
              <w:rPr>
                <w:rFonts w:ascii="Times New Roman"/>
                <w:b w:val="false"/>
                <w:i w:val="false"/>
                <w:color w:val="000000"/>
                <w:sz w:val="20"/>
              </w:rPr>
              <w:t>
2.1 IT-технологии</w:t>
            </w:r>
          </w:p>
          <w:p>
            <w:pPr>
              <w:spacing w:after="20"/>
              <w:ind w:left="20"/>
              <w:jc w:val="both"/>
            </w:pPr>
            <w:r>
              <w:rPr>
                <w:rFonts w:ascii="Times New Roman"/>
                <w:b w:val="false"/>
                <w:i w:val="false"/>
                <w:color w:val="000000"/>
                <w:sz w:val="20"/>
              </w:rPr>
              <w:t>
2.2 Диалог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11.1.6 понимать подробные инструкции технического характера;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11.3.2 понимать описание событий, ощущений и желаний в личных письмах в пределах, позволяющих регулярно общаться с другом по переписке;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11.3.5 улавливать нить рассуждений по теме, затрагиваемой в тексте; 11.3.6 выявлять основные положения разных типов газетных статей на знакомую тему; 11.3.7 понимать написанные простые инструкции по пользованию оборудованием; 11.3.8 использовать незнакомые бумажные и цифровые ресурсы для проверки значения и расширения понимания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11.4.5 писать личные письма, рассказывая о новостях и своих мыслях по абстрактным темам или темам, касающимся культуры: музыки, фильмов;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использовать разные типы вопросов по незнакомым общим и учебным темам; 11.5.9 использовать повышенное разнообразие активных и пассивных простых настоящих и прошлых форм и прошлых совершенных простых форм в повествовании и косвенной речи по ряду незнакомых общих и учебных тем; 11.5.11 использовать речевые формы для заявлений, вопросов и команд, в том числе косвенных вопросов по ряду незнакомых общих и учебных тем; 11.5.12 использовать разнообразные структуры наречия сравнительной степени с правильными и неправильными наречиями, различные вербальные наречия по знакомым и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 11.5.14 использовать повышенное разнообразие предлогов перед существительными и прилагательными, по ряду знакомых и частично незнакомых общих и учебных тем; 11.5.15 использовать формы инфинитива глаголов, использовать формы герундия, использовать фразовые глаголы, сложноподчиненные предложения с придаточными цели, условия, образа действия на знакомые общие и учебные темы; 11.5.16 использовать условные придаточные с SI (си) инфинитивные конструкции (сложное дополнение, сложное подлежащее), причастные конструкции, безличные конструкции в предложениях в знакомых общих и учебных темах 11.5.17 использовать относительные придаточные предложения, формы изъявительного и сослагательного наклонения глагола по знакомым и частично незнакомым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 развить лидерские качества:</w:t>
            </w:r>
          </w:p>
          <w:p>
            <w:pPr>
              <w:spacing w:after="20"/>
              <w:ind w:left="20"/>
              <w:jc w:val="both"/>
            </w:pPr>
            <w:r>
              <w:rPr>
                <w:rFonts w:ascii="Times New Roman"/>
                <w:b w:val="false"/>
                <w:i w:val="false"/>
                <w:color w:val="000000"/>
                <w:sz w:val="20"/>
              </w:rPr>
              <w:t>
3.1 Дискуссия. Диспут. Публичная речь</w:t>
            </w:r>
          </w:p>
          <w:p>
            <w:pPr>
              <w:spacing w:after="20"/>
              <w:ind w:left="20"/>
              <w:jc w:val="both"/>
            </w:pPr>
            <w:r>
              <w:rPr>
                <w:rFonts w:ascii="Times New Roman"/>
                <w:b w:val="false"/>
                <w:i w:val="false"/>
                <w:color w:val="000000"/>
                <w:sz w:val="20"/>
              </w:rPr>
              <w:t>
3.2 Самообразование и саморазвитие современной молодежи.</w:t>
            </w:r>
          </w:p>
          <w:p>
            <w:pPr>
              <w:spacing w:after="20"/>
              <w:ind w:left="20"/>
              <w:jc w:val="both"/>
            </w:pPr>
            <w:r>
              <w:rPr>
                <w:rFonts w:ascii="Times New Roman"/>
                <w:b w:val="false"/>
                <w:i w:val="false"/>
                <w:color w:val="000000"/>
                <w:sz w:val="20"/>
              </w:rPr>
              <w:t>
3.3 Казахстанский патриотизм, права и обязанности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11.1.2 понимать детально простые информационные сообщения об обычных повседневных вопросах и темах, связанных с учебой и будущей профессиональной деятельностью;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11.2.2 довольно бегло описывать что-либо или рассказывать в форме ряда последовательных утверждений, рассказать сюжет книги или фильма и описать свою реакцию на него;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11.2.5 делать короткие, отрепетированные объявления по теме в рамках учебной и профессиональной сферах деятельности, которые вполне можно понять, несмотря на акцент в ударениях и интонации;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 11.2.8 описывать свой опыт, формулируя свои чувства и реакцию на него в сложный связный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11.3.2 понимать описание событий, ощущений и желаний в личных письмах в пределах, позволяющих регулярно общаться с другом по переписке;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11.3.5 улавливать нить рассуждений по теме, затрагиваемой в тексте; 11.3.6 выявлять основные положения разных типов газетных статей на знакомую тему; 11.3.8 использовать незнакомые бумажные и цифровые ресурсы для проверки значения и расширения понимания; 11.3.9 определять несоответствия в приводимых аргументах в длинных текстах на различные общие и учебные 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писать простые связные тексты по широкому кругу знакомых и интересующих вопросов, связывая воедино ряд отдельных коротких элементов; 11.4.2 описывать свой опыт, формулируя свои чувства и реакцию па него в простой связный текст;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использовать абстрактные составные существительные и сложные именные группы по незнакомым общим и учебным темам, а также незнакомым темам; 11.5.3 использовать сложные прилагательные и обычные прилагательные в качестве причастий, сравнительные структуры, при помощи которых можно образовать сравнительные структуры по незнакомым общим и учебным темам; 11.5.4 использовать определяющие слова и предопределяющие по незнакомым общим и учебным темам; 11.5.7 использовать разнообразие простых совершенных форм, включая некоторые пассивные формы, включая обстоятельство времени и места, по знакомым и частично незнакомым общим и учебным темам; 11.5.8 использовать формы будущего времени, в том числе пассивные формы, по знакомым и частично незнакомым общим и учебным темам; 11.5.13 использовать прошедшее время модальных форм для выражения сожаления и критики по знакомым и частично незнакомым общим и учебным темам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 и конкурентоспособность страны:</w:t>
            </w:r>
          </w:p>
          <w:p>
            <w:pPr>
              <w:spacing w:after="20"/>
              <w:ind w:left="20"/>
              <w:jc w:val="both"/>
            </w:pPr>
            <w:r>
              <w:rPr>
                <w:rFonts w:ascii="Times New Roman"/>
                <w:b w:val="false"/>
                <w:i w:val="false"/>
                <w:color w:val="000000"/>
                <w:sz w:val="20"/>
              </w:rPr>
              <w:t>
4.1 Дипломатические отношения Казахстана и Франции</w:t>
            </w:r>
          </w:p>
          <w:p>
            <w:pPr>
              <w:spacing w:after="20"/>
              <w:ind w:left="20"/>
              <w:jc w:val="both"/>
            </w:pPr>
            <w:r>
              <w:rPr>
                <w:rFonts w:ascii="Times New Roman"/>
                <w:b w:val="false"/>
                <w:i w:val="false"/>
                <w:color w:val="000000"/>
                <w:sz w:val="20"/>
              </w:rPr>
              <w:t>
4.2 Зеленая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основные положения четко произнесенных высказываний в пределах литературной нормы на известные темы, с которыми придется иметь дело в профессиональной среде; 11.1.3 следить за основными моментами долгой дискуссии в общих чертах, при условии, что все произносится четко, на литературном языке; 11.1.4 понимать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11.1.5 понимать короткие простые беседы в деталях на знакомые темы при условии, что говорят медленно, с четким нормативным произношением; 11.1.7 понимать информацию, содержащуюся в большинстве материалов по интересующей теме, звучащих по радио или в записи, и характеризующихся четким, нормативным произношением; 11.1.8 понимать большую часть телевизионных программ по интересующей тематике, например, интервью, короткие лекции, репортажи, когда они звучат медленно и четко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уметь бегло, простым языком описать один из интересующих вопросов в виде ряда последовательных утверждений; 11.2.3 объяснять, обосновывать свою точку зрения и оценивать точку зрения собеседника на общие и учебные темы; 11.2.4 объяснять подробно причины чего-либо и дать разъяснения по различным вариантам решения чего-либо, планам и действиям; 11.2.6 делать развернутый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11.2.7 отвечать на ряд вопросов по своему выступлению, но при этом быть вынужденным время от времени просить повторить вопрос, если он был произнесен в слишком быстром темпе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понимать в деталях простые тексты, содержащие фактическую информацию на интересующую тему; 11.3.3 просматривать тексты большого объема, чтобы найти нужную информацию, а также собрать информацию из различных частей текста или из разных текстов с тем, чтобы выполнить конкретное задание; 11.3.4 читать длинные тексты художественной и нехудожественной литературы в рамках некоторых незнакомых общих и учебных тем; 11.3.6 выявлять основные положения разных типов газетных статей на знакомую тему; 11.3.7 понимать написанные простые инструкции по пользованию оборудованием; 11.3.8 использовать незнакомые бумажные и цифровые ресурсы для проверки значения и расширения понимания; 11.3.9 определять несоответствия в приводимых аргументах в длинных текстах на различные общие и учебные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суммировать и сообщить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11.4.5 писать личные письма, рассказывая о новостях и своих мыслях по абстрактным темам или темам, касающимся культуры: музыки, фильмов; 11.4.6 писать записки с короткой важной информацией друзьям, учителям, обслуживающему персоналу или тем, кто фигурирует в повседневной жизни, вразумительно излагая то, что считает важным; 11.4.7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11.4.8 перефразировать простым языком короткие письменные отрывки разного объема, используя формулировку и структуру исходного текста; 11.4.9 пересказать историю в письменном виде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