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32010" w14:textId="64320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комиссионного сбора, удерживаемого из суммы денег, подлежащих перечислению на банковский счет, открытый специально для администратора системы гарантирования прав граждан Республики Казахстан в сфере выездного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11 июля 2023 года № 176. Зарегистрирован в Министерстве юстиции Республики Казахстан 17 июля 2023 года № 33097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27-2 Закона Республики Казахстан "О туристской деятельности в Республике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комиссионный сбор, удерживаемый из суммы денег, подлежащих перечислению на банковский счет, открытый специально для администратора системы гарантирования прав граждан Республики Казахстан в сфере выездного туризма, в размере 10 процентов.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индустрии туризма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после его введения в действие размещение настоящего приказа на интернет-ресурсе Министерства культуры и спорта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