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e49d" w14:textId="bffe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цифрового развития, инноваций и аэрокосмической промышленности Республики Казахстан от 31 марта 2023 года № 130/НҚ "Об утверждении Правил формирования, сбора, хранения, использования и выдачи сведений Национального фонда пространственных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июля 2023 года № 268/НҚ. Зарегистрирован в Министерстве юстиции Республики Казахстан 18 июля 2023 года № 33102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31 марта 2023 года № 130/НҚ "Об утверждении Правил формирования, сбора, хранения, использования и выдачи сведений Национального фонда пространственных данных" (зарегистрирован в Реестре государственной регистрации нормативных правовых актов под № 32233)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сбора, хранения, использования и выдачи сведений Национального фонда пространственных данных,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Сведения Фонда с пометкой "для служебного пользования" выдаются с разрешения руководителя государственного органа, осуществляющего государственное управление в сфере геодезии, картографии и пространственных данных.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сведений с пометкой "для служебного пользования" государственным органам, физическим и юридическим лицам осуществляется в соответствии с требованиями Правил отнесения сведений к служебной информации ограниченного распространения и работы с ней,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2022 года № 429.";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Сведения Фонда, составляющие государственные секреты выдаются государственному органу или организации, являющиеся заказчиками работ, связанных с использованием сведений, составляющих государственные секреты (далее – заказчик) с разрешения руководителя государственного органа, осуществляющего государственное управление в сфере геодезии, картографии и пространственных данных в соответствии с Правилами передачи сведений, составляющих государственные секреты, в связи с выполнением совместных и других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2001 года № 743 (далее – Правила передачи государственных секретов).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передает сведения, составляющие государственные секреты, в соответствии с Правилами передачи государственных секретов, физическим и юридическим лицам, в связи с выполнением совместных и других работ, с разрешения государственного органа, в распоряжении которого находятся соответствующие сведения, и только в объеме, необходимом для выполнения этих работ. При этом до передачи сведений, составляющих государственные секреты, заказчик обязан убедиться в наличии у организации разрешения на проведение работ с использованием сведений соответствующей степени секретности, а у физических лиц – соответствующего допуска.";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государственной услуги физические и юридические лица (далее – услугополучатели) направляют: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(далее – услугодатель):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материалов и геодезических данных с пометкой "для служебного пользования":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с пометкой "для служебного пользования" в бумажной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(квитанция) об уплате государственной услуги.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материалов и геодезических данных открытого пользования посредством веб-портала "электронного правительства" www.egov.kz (далее – портал):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открытого пользования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После предоставления услугополучателем платежного документа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работник услугодателя в течение восьми рабочих дней приступает к подбору, изготовлению сведений и по итогам формирует: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с пометкой "для служебного пользования" сведения о геодезической и картографической изученности местности на участках планируемых работ (далее – сведения) с пометкой "для служебного пользования";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открытого пользования выдача сведений.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направляет услугополучателю уведомление о готовности и месте получения запрашиваемых сведений в течении одного рабочего дня.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в "личный кабинет" услугополучателя направляется уведомление о готовности и месте получения запрашиваемых сведений.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сведений услугополучателю осуществляется услугодателем через Фонд по предъявлению удостоверения личности либо электронного документа из сервиса цифровых документов и (или) доверенности, подтверждающей полномочия представителя.";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268/НҚ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1) услугодателем: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2) посредством веб-портала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 пятнадцать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(полностью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Получение материалов и геодезических данных открытого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на получение материалов и геодезических данных с пометкой "для служебного пользования":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геодезической и картографической изученности местности на участках планируемых работ (далее – сведений) с пометкой "для служебного пользования" либо мотивированный ответ об отказе в оказании государственной услуги. Форма предоставления результата оказания государственной услуги: электронная и (или) бумажная (с пометкой "для служебного пользования")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обращении на получение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услуги по представлению сведений Национального фонда пространственных данных исчисляется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18.00 часов, с перерывом на обед с 13.00 до 14.00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устанавливается с 9.00 часов до 17.30 часов с перерывом на обед с 13.00 часов до 14.00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праздниках,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уполномоченного органа: www.gov.kz/memleket/entities/mdai;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для получения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документ (квитанция) об уплате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заявление для получения материалов и геодезических данных открытого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документы подтверждающего оплату (в случае оплаты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направляет заявление государственной услуги открытого пользования в электронной форме через портал.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с пометкой "для служебного пользования" предоставляется в бумажной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открытого пользования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