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052b" w14:textId="7120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образования и науки Республики Казахстан от 8 августа 2013 года № 324 "Об утверждении отраслевой системы поощрения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14 июля 2023 года № 206. Зарегистрирован в Министерстве юстиции Республики Казахстан 20 июля 2023 года № 33122. Утратил силу приказом Министра просвещения Республики Казахстан от 25 апреля 2024 года № 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просвещения РК от 25.04.2024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8 августа 2013 года № 324 "Об утверждении отраслевой системы поощрения Министерства образования и науки Республики Казахстан" (зарегистрированный в Реестре государственной регистрации нормативных правовых актов под № 8676)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 управления персоналом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просвещения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