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fc430" w14:textId="76fc4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антитеррористической защиты объектов (культовых зданий (сооружений), уязвимых в террористическом отношении, функционирующих в сфере религиозной деятельности</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17 июля 2023 года № 284-НҚ. Зарегистрирован в Министерстве юстиции Республики Казахстан 20 июля 2023 года № 33123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антитеррористической защиты объектов (культовых зданий (сооружений), уязвимых в террористическом отношении, функционирующих в сфере религиозной деятельности.</w:t>
      </w:r>
    </w:p>
    <w:bookmarkEnd w:id="1"/>
    <w:bookmarkStart w:name="z6" w:id="2"/>
    <w:p>
      <w:pPr>
        <w:spacing w:after="0"/>
        <w:ind w:left="0"/>
        <w:jc w:val="both"/>
      </w:pPr>
      <w:r>
        <w:rPr>
          <w:rFonts w:ascii="Times New Roman"/>
          <w:b w:val="false"/>
          <w:i w:val="false"/>
          <w:color w:val="000000"/>
          <w:sz w:val="28"/>
        </w:rPr>
        <w:t>
      2.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информации и общественного   </w:t>
            </w:r>
          </w:p>
          <w:p>
            <w:pPr>
              <w:spacing w:after="20"/>
              <w:ind w:left="20"/>
              <w:jc w:val="both"/>
            </w:pPr>
          </w:p>
          <w:p>
            <w:pPr>
              <w:spacing w:after="0"/>
              <w:ind w:left="0"/>
              <w:jc w:val="left"/>
            </w:pPr>
          </w:p>
          <w:p>
            <w:pPr>
              <w:spacing w:after="20"/>
              <w:ind w:left="20"/>
              <w:jc w:val="both"/>
            </w:pPr>
            <w:r>
              <w:rPr>
                <w:rFonts w:ascii="Times New Roman"/>
                <w:b w:val="false"/>
                <w:i/>
                <w:color w:val="000000"/>
                <w:sz w:val="20"/>
              </w:rPr>
              <w:t>развития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Қыдырәлі  </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xml:space="preserve">
      "СОГЛАСОВАН" </w:t>
      </w:r>
    </w:p>
    <w:bookmarkEnd w:id="8"/>
    <w:p>
      <w:pPr>
        <w:spacing w:after="0"/>
        <w:ind w:left="0"/>
        <w:jc w:val="both"/>
      </w:pPr>
      <w:r>
        <w:rPr>
          <w:rFonts w:ascii="Times New Roman"/>
          <w:b w:val="false"/>
          <w:i w:val="false"/>
          <w:color w:val="000000"/>
          <w:sz w:val="28"/>
        </w:rPr>
        <w:t xml:space="preserve">Министерство науки и </w:t>
      </w:r>
    </w:p>
    <w:p>
      <w:pPr>
        <w:spacing w:after="0"/>
        <w:ind w:left="0"/>
        <w:jc w:val="both"/>
      </w:pPr>
      <w:r>
        <w:rPr>
          <w:rFonts w:ascii="Times New Roman"/>
          <w:b w:val="false"/>
          <w:i w:val="false"/>
          <w:color w:val="000000"/>
          <w:sz w:val="28"/>
        </w:rPr>
        <w:t xml:space="preserve">высшего образования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"СОГЛАСОВАН" </w:t>
      </w:r>
    </w:p>
    <w:p>
      <w:pPr>
        <w:spacing w:after="0"/>
        <w:ind w:left="0"/>
        <w:jc w:val="both"/>
      </w:pPr>
      <w:r>
        <w:rPr>
          <w:rFonts w:ascii="Times New Roman"/>
          <w:b w:val="false"/>
          <w:i w:val="false"/>
          <w:color w:val="000000"/>
          <w:sz w:val="28"/>
        </w:rPr>
        <w:t xml:space="preserve">Комитет национальной безопасности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"СОГЛАСОВАН" </w:t>
      </w:r>
    </w:p>
    <w:p>
      <w:pPr>
        <w:spacing w:after="0"/>
        <w:ind w:left="0"/>
        <w:jc w:val="both"/>
      </w:pPr>
      <w:r>
        <w:rPr>
          <w:rFonts w:ascii="Times New Roman"/>
          <w:b w:val="false"/>
          <w:i w:val="false"/>
          <w:color w:val="000000"/>
          <w:sz w:val="28"/>
        </w:rPr>
        <w:t xml:space="preserve">Министерство внутренних дел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приказом </w:t>
            </w:r>
            <w:r>
              <w:br/>
            </w:r>
            <w:r>
              <w:rPr>
                <w:rFonts w:ascii="Times New Roman"/>
                <w:b w:val="false"/>
                <w:i w:val="false"/>
                <w:color w:val="000000"/>
                <w:sz w:val="20"/>
              </w:rPr>
              <w:t xml:space="preserve">министра информации и </w:t>
            </w:r>
            <w:r>
              <w:br/>
            </w:r>
            <w:r>
              <w:rPr>
                <w:rFonts w:ascii="Times New Roman"/>
                <w:b w:val="false"/>
                <w:i w:val="false"/>
                <w:color w:val="000000"/>
                <w:sz w:val="20"/>
              </w:rPr>
              <w:t xml:space="preserve">общественного развития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17 июля 2023 года </w:t>
            </w:r>
            <w:r>
              <w:rPr>
                <w:rFonts w:ascii="Times New Roman"/>
                <w:b w:val="false"/>
                <w:i w:val="false"/>
                <w:color w:val="000000"/>
                <w:sz w:val="20"/>
              </w:rPr>
              <w:t xml:space="preserve">№ 284-НҚ </w:t>
            </w:r>
          </w:p>
        </w:tc>
      </w:tr>
    </w:tbl>
    <w:bookmarkStart w:name="z30" w:id="9"/>
    <w:p>
      <w:pPr>
        <w:spacing w:after="0"/>
        <w:ind w:left="0"/>
        <w:jc w:val="left"/>
      </w:pPr>
      <w:r>
        <w:rPr>
          <w:rFonts w:ascii="Times New Roman"/>
          <w:b/>
          <w:i w:val="false"/>
          <w:color w:val="000000"/>
        </w:rPr>
        <w:t xml:space="preserve"> Инструкция по организации антитеррористической защиты объектов (культовых зданий (сооружений), уязвимых в террористическом отношении, функционирующих в сфере религиозной деятельности</w:t>
      </w:r>
    </w:p>
    <w:bookmarkEnd w:id="9"/>
    <w:bookmarkStart w:name="z31" w:id="10"/>
    <w:p>
      <w:pPr>
        <w:spacing w:after="0"/>
        <w:ind w:left="0"/>
        <w:jc w:val="left"/>
      </w:pPr>
      <w:r>
        <w:rPr>
          <w:rFonts w:ascii="Times New Roman"/>
          <w:b/>
          <w:i w:val="false"/>
          <w:color w:val="000000"/>
        </w:rPr>
        <w:t xml:space="preserve"> Глава 1. Общие положения</w:t>
      </w:r>
    </w:p>
    <w:bookmarkEnd w:id="10"/>
    <w:bookmarkStart w:name="z32" w:id="11"/>
    <w:p>
      <w:pPr>
        <w:spacing w:after="0"/>
        <w:ind w:left="0"/>
        <w:jc w:val="both"/>
      </w:pPr>
      <w:r>
        <w:rPr>
          <w:rFonts w:ascii="Times New Roman"/>
          <w:b w:val="false"/>
          <w:i w:val="false"/>
          <w:color w:val="000000"/>
          <w:sz w:val="28"/>
        </w:rPr>
        <w:t xml:space="preserve">
      1. Настоящая Инструкция по организации антитеррористической защиты объектов (культовых зданий (сооружений), уязвимых в террористическом отношении, функционирующих в сфере религиозной деятельности (далее – Инструкция), разработана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Закона Республики Казахстан "О противодействии терроризму", а также </w:t>
      </w:r>
      <w:r>
        <w:rPr>
          <w:rFonts w:ascii="Times New Roman"/>
          <w:b w:val="false"/>
          <w:i w:val="false"/>
          <w:color w:val="000000"/>
          <w:sz w:val="28"/>
        </w:rPr>
        <w:t>Требованиями</w:t>
      </w:r>
      <w:r>
        <w:rPr>
          <w:rFonts w:ascii="Times New Roman"/>
          <w:b w:val="false"/>
          <w:i w:val="false"/>
          <w:color w:val="000000"/>
          <w:sz w:val="28"/>
        </w:rPr>
        <w:t xml:space="preserve"> к организации антитеррористической защиты объектов, уязвимых в террористическом отношении, утвержденных 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 (далее – Требования).</w:t>
      </w:r>
    </w:p>
    <w:bookmarkEnd w:id="11"/>
    <w:bookmarkStart w:name="z33" w:id="12"/>
    <w:p>
      <w:pPr>
        <w:spacing w:after="0"/>
        <w:ind w:left="0"/>
        <w:jc w:val="both"/>
      </w:pPr>
      <w:r>
        <w:rPr>
          <w:rFonts w:ascii="Times New Roman"/>
          <w:b w:val="false"/>
          <w:i w:val="false"/>
          <w:color w:val="000000"/>
          <w:sz w:val="28"/>
        </w:rPr>
        <w:t xml:space="preserve">
      2. Инструкция детализирует вопросы организации антитеррористической защиты объектов (культовых зданий (сооружений), функционирующих в сфере религиозной деятельности (далее – культовые здания (сооружения)), отнесенных к объектам, уязвимым в террористическом отношении,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 </w:t>
      </w:r>
      <w:r>
        <w:rPr>
          <w:rFonts w:ascii="Times New Roman"/>
          <w:b w:val="false"/>
          <w:i w:val="false"/>
          <w:color w:val="000000"/>
          <w:sz w:val="28"/>
        </w:rPr>
        <w:t>критериями</w:t>
      </w:r>
      <w:r>
        <w:rPr>
          <w:rFonts w:ascii="Times New Roman"/>
          <w:b w:val="false"/>
          <w:i w:val="false"/>
          <w:color w:val="000000"/>
          <w:sz w:val="28"/>
        </w:rPr>
        <w:t xml:space="preserve"> отнесения объектов к уязвимым в террористическом отношении, утвержденными постановлением Правительства Республики Казахстан от 12 апреля 2021 года № 234.</w:t>
      </w:r>
    </w:p>
    <w:bookmarkEnd w:id="12"/>
    <w:bookmarkStart w:name="z34" w:id="13"/>
    <w:p>
      <w:pPr>
        <w:spacing w:after="0"/>
        <w:ind w:left="0"/>
        <w:jc w:val="both"/>
      </w:pPr>
      <w:r>
        <w:rPr>
          <w:rFonts w:ascii="Times New Roman"/>
          <w:b w:val="false"/>
          <w:i w:val="false"/>
          <w:color w:val="000000"/>
          <w:sz w:val="28"/>
        </w:rPr>
        <w:t>
      3. Настоящая Инструкция распространяется на культовые здания (сооружения), рассчитанные на одновременное пребывание (вместимостью) 200 (двести) и более человек.</w:t>
      </w:r>
    </w:p>
    <w:bookmarkEnd w:id="13"/>
    <w:bookmarkStart w:name="z35" w:id="14"/>
    <w:p>
      <w:pPr>
        <w:spacing w:after="0"/>
        <w:ind w:left="0"/>
        <w:jc w:val="both"/>
      </w:pPr>
      <w:r>
        <w:rPr>
          <w:rFonts w:ascii="Times New Roman"/>
          <w:b w:val="false"/>
          <w:i w:val="false"/>
          <w:color w:val="000000"/>
          <w:sz w:val="28"/>
        </w:rPr>
        <w:t>
      Настоящая Инструкция не распространяется на духовные (религиозные) организации образования.</w:t>
      </w:r>
    </w:p>
    <w:bookmarkEnd w:id="14"/>
    <w:bookmarkStart w:name="z36" w:id="15"/>
    <w:p>
      <w:pPr>
        <w:spacing w:after="0"/>
        <w:ind w:left="0"/>
        <w:jc w:val="both"/>
      </w:pPr>
      <w:r>
        <w:rPr>
          <w:rFonts w:ascii="Times New Roman"/>
          <w:b w:val="false"/>
          <w:i w:val="false"/>
          <w:color w:val="000000"/>
          <w:sz w:val="28"/>
        </w:rPr>
        <w:t xml:space="preserve">
      Антитеррористическая защищенность духовных (религиозных) организаций образования обеспечивается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30 марта 2022 года № 117 "Об утверждении инструкции по организации антитеррористической защиты объектов, уязвимых в террористическом отношении, Министерства образования и науки Республики Казахстан и объектов, уязвимых в террористическом отношении, осуществляющих деятельность в сфере образования и науки" (зарегистрирован в Реестре государственной регистрации нормативных правовых актов под № 27414). </w:t>
      </w:r>
    </w:p>
    <w:bookmarkEnd w:id="15"/>
    <w:bookmarkStart w:name="z37" w:id="16"/>
    <w:p>
      <w:pPr>
        <w:spacing w:after="0"/>
        <w:ind w:left="0"/>
        <w:jc w:val="both"/>
      </w:pPr>
      <w:r>
        <w:rPr>
          <w:rFonts w:ascii="Times New Roman"/>
          <w:b w:val="false"/>
          <w:i w:val="false"/>
          <w:color w:val="000000"/>
          <w:sz w:val="28"/>
        </w:rPr>
        <w:t>
      4. Инструкция предназначена для применения в работе руководителей религиозных объединений, их филиалов и представительств, или использующих культовые здания (сооружения) на ином законном основании, священнослужителями, персоналом культовых зданий (сооружений), а также для представителей государственных и местных исполнительных органов при изучении, проверке и оценке состояния антитеррористической защищенности культовых зданий (сооружений).</w:t>
      </w:r>
    </w:p>
    <w:bookmarkEnd w:id="16"/>
    <w:bookmarkStart w:name="z38" w:id="17"/>
    <w:p>
      <w:pPr>
        <w:spacing w:after="0"/>
        <w:ind w:left="0"/>
        <w:jc w:val="both"/>
      </w:pPr>
      <w:r>
        <w:rPr>
          <w:rFonts w:ascii="Times New Roman"/>
          <w:b w:val="false"/>
          <w:i w:val="false"/>
          <w:color w:val="000000"/>
          <w:sz w:val="28"/>
        </w:rPr>
        <w:t>
      Изучение, проверка и оценка состояния антитеррористической защищенности культовых зданий (сооружений) не должны препятствовать совершению богослужения, религиозных обрядов, церемоний.</w:t>
      </w:r>
    </w:p>
    <w:bookmarkEnd w:id="17"/>
    <w:bookmarkStart w:name="z39" w:id="18"/>
    <w:p>
      <w:pPr>
        <w:spacing w:after="0"/>
        <w:ind w:left="0"/>
        <w:jc w:val="both"/>
      </w:pPr>
      <w:r>
        <w:rPr>
          <w:rFonts w:ascii="Times New Roman"/>
          <w:b w:val="false"/>
          <w:i w:val="false"/>
          <w:color w:val="000000"/>
          <w:sz w:val="28"/>
        </w:rPr>
        <w:t>
      5. При эксплуатации культовых зданий (сооружений), вне зависимости от формы собственности, обеспечивается соблюдение Требований, а также настоящей Инструкции.</w:t>
      </w:r>
    </w:p>
    <w:bookmarkEnd w:id="18"/>
    <w:bookmarkStart w:name="z40" w:id="19"/>
    <w:p>
      <w:pPr>
        <w:spacing w:after="0"/>
        <w:ind w:left="0"/>
        <w:jc w:val="both"/>
      </w:pPr>
      <w:r>
        <w:rPr>
          <w:rFonts w:ascii="Times New Roman"/>
          <w:b w:val="false"/>
          <w:i w:val="false"/>
          <w:color w:val="000000"/>
          <w:sz w:val="28"/>
        </w:rPr>
        <w:t>
      6. Руководители религиозных объединений, их филиалов и представительств, или использующих культовые здания (сооружения) на ином законном основании, назначает лицо (лица), обеспечивающее проведение мероприятий по антитеррористической защищенности культового здания (сооружения).</w:t>
      </w:r>
    </w:p>
    <w:bookmarkEnd w:id="19"/>
    <w:bookmarkStart w:name="z41" w:id="20"/>
    <w:p>
      <w:pPr>
        <w:spacing w:after="0"/>
        <w:ind w:left="0"/>
        <w:jc w:val="both"/>
      </w:pPr>
      <w:r>
        <w:rPr>
          <w:rFonts w:ascii="Times New Roman"/>
          <w:b w:val="false"/>
          <w:i w:val="false"/>
          <w:color w:val="000000"/>
          <w:sz w:val="28"/>
        </w:rPr>
        <w:t>
      7. В настоящей Инструкции используются следующие понятия:</w:t>
      </w:r>
    </w:p>
    <w:bookmarkEnd w:id="20"/>
    <w:bookmarkStart w:name="z42" w:id="21"/>
    <w:p>
      <w:pPr>
        <w:spacing w:after="0"/>
        <w:ind w:left="0"/>
        <w:jc w:val="both"/>
      </w:pPr>
      <w:r>
        <w:rPr>
          <w:rFonts w:ascii="Times New Roman"/>
          <w:b w:val="false"/>
          <w:i w:val="false"/>
          <w:color w:val="000000"/>
          <w:sz w:val="28"/>
        </w:rPr>
        <w:t>
      1) меры первичного реагирования – комплекс первоочередных мероприятий, предпринимаемый персоналом объекта и сотрудниками субъекта охранной деятельности, направленный на своевременное информирование уполномоченных государственных органов об угрозе или совершении акта терроризма, а также действий по минимизации и ликвидации возможных последствий акта терроризма (оказание помощи в осуществлении первичных и следственных действий силами экстренного (первичного) реагирования, оказание первой медицинской помощи пострадавшим, эвакуация и так далее);</w:t>
      </w:r>
    </w:p>
    <w:bookmarkEnd w:id="21"/>
    <w:bookmarkStart w:name="z43" w:id="22"/>
    <w:p>
      <w:pPr>
        <w:spacing w:after="0"/>
        <w:ind w:left="0"/>
        <w:jc w:val="both"/>
      </w:pPr>
      <w:r>
        <w:rPr>
          <w:rFonts w:ascii="Times New Roman"/>
          <w:b w:val="false"/>
          <w:i w:val="false"/>
          <w:color w:val="000000"/>
          <w:sz w:val="28"/>
        </w:rPr>
        <w:t>
      2) система видеонаблюдения – совокупность функционирующих видеоканалов, программных и технических средств записи и хранения видеоданных, а также программных и (или) технических средств управления, осуществляющих информационный обмен между собой;</w:t>
      </w:r>
    </w:p>
    <w:bookmarkEnd w:id="22"/>
    <w:bookmarkStart w:name="z44" w:id="23"/>
    <w:p>
      <w:pPr>
        <w:spacing w:after="0"/>
        <w:ind w:left="0"/>
        <w:jc w:val="both"/>
      </w:pPr>
      <w:r>
        <w:rPr>
          <w:rFonts w:ascii="Times New Roman"/>
          <w:b w:val="false"/>
          <w:i w:val="false"/>
          <w:color w:val="000000"/>
          <w:sz w:val="28"/>
        </w:rPr>
        <w:t>
      3) культовое здание (сооружение) – место, предназначенное для богослужений, молитвенных и религиозных собраний, религиозного почитания (паломничества);</w:t>
      </w:r>
    </w:p>
    <w:bookmarkEnd w:id="23"/>
    <w:bookmarkStart w:name="z45" w:id="24"/>
    <w:p>
      <w:pPr>
        <w:spacing w:after="0"/>
        <w:ind w:left="0"/>
        <w:jc w:val="both"/>
      </w:pPr>
      <w:r>
        <w:rPr>
          <w:rFonts w:ascii="Times New Roman"/>
          <w:b w:val="false"/>
          <w:i w:val="false"/>
          <w:color w:val="000000"/>
          <w:sz w:val="28"/>
        </w:rPr>
        <w:t>
      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24"/>
    <w:bookmarkStart w:name="z46" w:id="25"/>
    <w:p>
      <w:pPr>
        <w:spacing w:after="0"/>
        <w:ind w:left="0"/>
        <w:jc w:val="both"/>
      </w:pPr>
      <w:r>
        <w:rPr>
          <w:rFonts w:ascii="Times New Roman"/>
          <w:b w:val="false"/>
          <w:i w:val="false"/>
          <w:color w:val="000000"/>
          <w:sz w:val="28"/>
        </w:rPr>
        <w:t>
      5) религиозная деятельность – деятельность, направленная на удовлетворение религиозных потребностей верующих;</w:t>
      </w:r>
    </w:p>
    <w:bookmarkEnd w:id="25"/>
    <w:bookmarkStart w:name="z47" w:id="26"/>
    <w:p>
      <w:pPr>
        <w:spacing w:after="0"/>
        <w:ind w:left="0"/>
        <w:jc w:val="both"/>
      </w:pPr>
      <w:r>
        <w:rPr>
          <w:rFonts w:ascii="Times New Roman"/>
          <w:b w:val="false"/>
          <w:i w:val="false"/>
          <w:color w:val="000000"/>
          <w:sz w:val="28"/>
        </w:rPr>
        <w:t>
      6) священнослужитель – лицо, уполномоченное соответствующим религиозным объединением на духовное, проповедническое служение;</w:t>
      </w:r>
    </w:p>
    <w:bookmarkEnd w:id="26"/>
    <w:bookmarkStart w:name="z48" w:id="27"/>
    <w:p>
      <w:pPr>
        <w:spacing w:after="0"/>
        <w:ind w:left="0"/>
        <w:jc w:val="both"/>
      </w:pPr>
      <w:r>
        <w:rPr>
          <w:rFonts w:ascii="Times New Roman"/>
          <w:b w:val="false"/>
          <w:i w:val="false"/>
          <w:color w:val="000000"/>
          <w:sz w:val="28"/>
        </w:rPr>
        <w:t>
      7) система освещения – совокупность технических средств, позволяющих обеспечить необходимый уровень освещенности для системы видеонаблюдения, видимость людей и транспортных средств на объекте в темное время суток;</w:t>
      </w:r>
    </w:p>
    <w:bookmarkEnd w:id="27"/>
    <w:bookmarkStart w:name="z49" w:id="28"/>
    <w:p>
      <w:pPr>
        <w:spacing w:after="0"/>
        <w:ind w:left="0"/>
        <w:jc w:val="both"/>
      </w:pPr>
      <w:r>
        <w:rPr>
          <w:rFonts w:ascii="Times New Roman"/>
          <w:b w:val="false"/>
          <w:i w:val="false"/>
          <w:color w:val="000000"/>
          <w:sz w:val="28"/>
        </w:rPr>
        <w:t>
      8) субъекты охранной деятельности – это специализированные охранные подразделения органов внутренних дел Республики Казахстан и частные охранные организации;</w:t>
      </w:r>
    </w:p>
    <w:bookmarkEnd w:id="28"/>
    <w:bookmarkStart w:name="z50" w:id="29"/>
    <w:p>
      <w:pPr>
        <w:spacing w:after="0"/>
        <w:ind w:left="0"/>
        <w:jc w:val="both"/>
      </w:pPr>
      <w:r>
        <w:rPr>
          <w:rFonts w:ascii="Times New Roman"/>
          <w:b w:val="false"/>
          <w:i w:val="false"/>
          <w:color w:val="000000"/>
          <w:sz w:val="28"/>
        </w:rPr>
        <w:t>
      9) персонал объектов – руководители, работники, сотрудники объекта, в том числе осуществляющие деятельность на его арендуемых площадях;</w:t>
      </w:r>
    </w:p>
    <w:bookmarkEnd w:id="29"/>
    <w:bookmarkStart w:name="z51" w:id="30"/>
    <w:p>
      <w:pPr>
        <w:spacing w:after="0"/>
        <w:ind w:left="0"/>
        <w:jc w:val="both"/>
      </w:pPr>
      <w:r>
        <w:rPr>
          <w:rFonts w:ascii="Times New Roman"/>
          <w:b w:val="false"/>
          <w:i w:val="false"/>
          <w:color w:val="000000"/>
          <w:sz w:val="28"/>
        </w:rPr>
        <w:t>
      10) периметр объекта – граница объекта согласно правоустанавливающим документам;</w:t>
      </w:r>
    </w:p>
    <w:bookmarkEnd w:id="30"/>
    <w:bookmarkStart w:name="z52" w:id="31"/>
    <w:p>
      <w:pPr>
        <w:spacing w:after="0"/>
        <w:ind w:left="0"/>
        <w:jc w:val="both"/>
      </w:pPr>
      <w:r>
        <w:rPr>
          <w:rFonts w:ascii="Times New Roman"/>
          <w:b w:val="false"/>
          <w:i w:val="false"/>
          <w:color w:val="000000"/>
          <w:sz w:val="28"/>
        </w:rPr>
        <w:t>
      11) паспорт антитеррористической защищенности – информационно-справочный документ, содержащий общие и инженерно-технические сведения об объекте, отражающие состояние его антитеррористической защищенности, и предназначенный для планирования мероприятий по предупреждению, пресечению, минимизации и (или) ликвидации последствий актов терроризма на объекте, уязвимом в террористическом отношении;</w:t>
      </w:r>
    </w:p>
    <w:bookmarkEnd w:id="31"/>
    <w:bookmarkStart w:name="z53" w:id="32"/>
    <w:p>
      <w:pPr>
        <w:spacing w:after="0"/>
        <w:ind w:left="0"/>
        <w:jc w:val="both"/>
      </w:pPr>
      <w:r>
        <w:rPr>
          <w:rFonts w:ascii="Times New Roman"/>
          <w:b w:val="false"/>
          <w:i w:val="false"/>
          <w:color w:val="000000"/>
          <w:sz w:val="28"/>
        </w:rPr>
        <w:t>
      12) система оповещения – совокупность технических средств, предназначенных для оперативного информирования (светового и (или) звукового оповещения) находящихся на объекте, уязвимом в террористическом отношении, лиц о тревоге при чрезвычайных происшествиях (аварии, пожаре, стихийном бедствии, нападении, террористическом акте) и действиях в сложившейся обстановке.</w:t>
      </w:r>
    </w:p>
    <w:bookmarkEnd w:id="32"/>
    <w:bookmarkStart w:name="z54" w:id="33"/>
    <w:p>
      <w:pPr>
        <w:spacing w:after="0"/>
        <w:ind w:left="0"/>
        <w:jc w:val="both"/>
      </w:pPr>
      <w:r>
        <w:rPr>
          <w:rFonts w:ascii="Times New Roman"/>
          <w:b w:val="false"/>
          <w:i w:val="false"/>
          <w:color w:val="000000"/>
          <w:sz w:val="28"/>
        </w:rPr>
        <w:t>
      Иные понятия, используемые в настоящей Инструкции, применяются в соответствии с законодательством Республики Казахстан в областях противодействия терроризму и религиозной деятельности, и религиозных объединениях.</w:t>
      </w:r>
    </w:p>
    <w:bookmarkEnd w:id="33"/>
    <w:bookmarkStart w:name="z55" w:id="34"/>
    <w:p>
      <w:pPr>
        <w:spacing w:after="0"/>
        <w:ind w:left="0"/>
        <w:jc w:val="both"/>
      </w:pPr>
      <w:r>
        <w:rPr>
          <w:rFonts w:ascii="Times New Roman"/>
          <w:b w:val="false"/>
          <w:i w:val="false"/>
          <w:color w:val="000000"/>
          <w:sz w:val="28"/>
        </w:rPr>
        <w:t xml:space="preserve">
      8. Меры по обеспечению антитеррористической защиты культовых зданий (сооружений) направлены на создание условий, препятствующих совершению актов терроризма (снижение риска их совершения) на территории культовых зданий (сооружений), минимизацию и (или) ликвидацию последствий возможных террористических угроз. </w:t>
      </w:r>
    </w:p>
    <w:bookmarkEnd w:id="34"/>
    <w:bookmarkStart w:name="z56" w:id="35"/>
    <w:p>
      <w:pPr>
        <w:spacing w:after="0"/>
        <w:ind w:left="0"/>
        <w:jc w:val="both"/>
      </w:pPr>
      <w:r>
        <w:rPr>
          <w:rFonts w:ascii="Times New Roman"/>
          <w:b w:val="false"/>
          <w:i w:val="false"/>
          <w:color w:val="000000"/>
          <w:sz w:val="28"/>
        </w:rPr>
        <w:t>
      Организация мер защиты культовых зданий (сооружений) строится на принципах заблаговременности, дифференцированного подхода, адекватности и комплексности.</w:t>
      </w:r>
    </w:p>
    <w:bookmarkEnd w:id="35"/>
    <w:bookmarkStart w:name="z57" w:id="36"/>
    <w:p>
      <w:pPr>
        <w:spacing w:after="0"/>
        <w:ind w:left="0"/>
        <w:jc w:val="both"/>
      </w:pPr>
      <w:r>
        <w:rPr>
          <w:rFonts w:ascii="Times New Roman"/>
          <w:b w:val="false"/>
          <w:i w:val="false"/>
          <w:color w:val="000000"/>
          <w:sz w:val="28"/>
        </w:rPr>
        <w:t>
      9. Антитеррористическая защищенность культовых зданий (сооружений) обеспечивается созданием условий, направленных на:</w:t>
      </w:r>
    </w:p>
    <w:bookmarkEnd w:id="36"/>
    <w:bookmarkStart w:name="z58" w:id="37"/>
    <w:p>
      <w:pPr>
        <w:spacing w:after="0"/>
        <w:ind w:left="0"/>
        <w:jc w:val="both"/>
      </w:pPr>
      <w:r>
        <w:rPr>
          <w:rFonts w:ascii="Times New Roman"/>
          <w:b w:val="false"/>
          <w:i w:val="false"/>
          <w:color w:val="000000"/>
          <w:sz w:val="28"/>
        </w:rPr>
        <w:t>
      1) обнаружение признаков подготовки и (или) совершения актов терроризма, что достигается принятием мер по контролю за обстановкой на предмет выявления подозрительных лиц и предметов;</w:t>
      </w:r>
    </w:p>
    <w:bookmarkEnd w:id="37"/>
    <w:bookmarkStart w:name="z59" w:id="38"/>
    <w:p>
      <w:pPr>
        <w:spacing w:after="0"/>
        <w:ind w:left="0"/>
        <w:jc w:val="both"/>
      </w:pPr>
      <w:r>
        <w:rPr>
          <w:rFonts w:ascii="Times New Roman"/>
          <w:b w:val="false"/>
          <w:i w:val="false"/>
          <w:color w:val="000000"/>
          <w:sz w:val="28"/>
        </w:rPr>
        <w:t>
      2) предупреждение и пресечение попыток совершения актов терроризма на территории культовых зданий (сооружений), что достигается принятием мер по:</w:t>
      </w:r>
    </w:p>
    <w:bookmarkEnd w:id="38"/>
    <w:bookmarkStart w:name="z60" w:id="39"/>
    <w:p>
      <w:pPr>
        <w:spacing w:after="0"/>
        <w:ind w:left="0"/>
        <w:jc w:val="both"/>
      </w:pPr>
      <w:r>
        <w:rPr>
          <w:rFonts w:ascii="Times New Roman"/>
          <w:b w:val="false"/>
          <w:i w:val="false"/>
          <w:color w:val="000000"/>
          <w:sz w:val="28"/>
        </w:rPr>
        <w:t>
      уточнению характера и специфики возможных угроз террористического характера;</w:t>
      </w:r>
    </w:p>
    <w:bookmarkEnd w:id="39"/>
    <w:bookmarkStart w:name="z61" w:id="40"/>
    <w:p>
      <w:pPr>
        <w:spacing w:after="0"/>
        <w:ind w:left="0"/>
        <w:jc w:val="both"/>
      </w:pPr>
      <w:r>
        <w:rPr>
          <w:rFonts w:ascii="Times New Roman"/>
          <w:b w:val="false"/>
          <w:i w:val="false"/>
          <w:color w:val="000000"/>
          <w:sz w:val="28"/>
        </w:rPr>
        <w:t>
      моделированию наиболее вероятных сценариев террористических угроз и разработке соответствующих алгоритмов реагирования на них;</w:t>
      </w:r>
    </w:p>
    <w:bookmarkEnd w:id="40"/>
    <w:bookmarkStart w:name="z62" w:id="41"/>
    <w:p>
      <w:pPr>
        <w:spacing w:after="0"/>
        <w:ind w:left="0"/>
        <w:jc w:val="both"/>
      </w:pPr>
      <w:r>
        <w:rPr>
          <w:rFonts w:ascii="Times New Roman"/>
          <w:b w:val="false"/>
          <w:i w:val="false"/>
          <w:color w:val="000000"/>
          <w:sz w:val="28"/>
        </w:rPr>
        <w:t>
      определению возможных причин и условий, способствующих совершению акта терроризма и их устранение;</w:t>
      </w:r>
    </w:p>
    <w:bookmarkEnd w:id="41"/>
    <w:bookmarkStart w:name="z63" w:id="42"/>
    <w:p>
      <w:pPr>
        <w:spacing w:after="0"/>
        <w:ind w:left="0"/>
        <w:jc w:val="both"/>
      </w:pPr>
      <w:r>
        <w:rPr>
          <w:rFonts w:ascii="Times New Roman"/>
          <w:b w:val="false"/>
          <w:i w:val="false"/>
          <w:color w:val="000000"/>
          <w:sz w:val="28"/>
        </w:rPr>
        <w:t>
      организации постоянного контроля за установленным порядком доступа посетителей и транспортных средств;</w:t>
      </w:r>
    </w:p>
    <w:bookmarkEnd w:id="42"/>
    <w:bookmarkStart w:name="z64" w:id="43"/>
    <w:p>
      <w:pPr>
        <w:spacing w:after="0"/>
        <w:ind w:left="0"/>
        <w:jc w:val="both"/>
      </w:pPr>
      <w:r>
        <w:rPr>
          <w:rFonts w:ascii="Times New Roman"/>
          <w:b w:val="false"/>
          <w:i w:val="false"/>
          <w:color w:val="000000"/>
          <w:sz w:val="28"/>
        </w:rPr>
        <w:t>
      формированию культуры безопасности и антитеррористического сознания у священнослужителей и персонала культовых зданий (сооружений);</w:t>
      </w:r>
    </w:p>
    <w:bookmarkEnd w:id="43"/>
    <w:bookmarkStart w:name="z65" w:id="44"/>
    <w:p>
      <w:pPr>
        <w:spacing w:after="0"/>
        <w:ind w:left="0"/>
        <w:jc w:val="both"/>
      </w:pPr>
      <w:r>
        <w:rPr>
          <w:rFonts w:ascii="Times New Roman"/>
          <w:b w:val="false"/>
          <w:i w:val="false"/>
          <w:color w:val="000000"/>
          <w:sz w:val="28"/>
        </w:rPr>
        <w:t>
      контролю всех мероприятий, которыми обеспечивается антитеррористическая безопасность;</w:t>
      </w:r>
    </w:p>
    <w:bookmarkEnd w:id="44"/>
    <w:bookmarkStart w:name="z66" w:id="45"/>
    <w:p>
      <w:pPr>
        <w:spacing w:after="0"/>
        <w:ind w:left="0"/>
        <w:jc w:val="both"/>
      </w:pPr>
      <w:r>
        <w:rPr>
          <w:rFonts w:ascii="Times New Roman"/>
          <w:b w:val="false"/>
          <w:i w:val="false"/>
          <w:color w:val="000000"/>
          <w:sz w:val="28"/>
        </w:rPr>
        <w:t>
      3) минимизацию и ликвидацию последствий возможных террористических угроз в культовых зданиях (сооружениях), что достигается принятием мер по:</w:t>
      </w:r>
    </w:p>
    <w:bookmarkEnd w:id="45"/>
    <w:bookmarkStart w:name="z67" w:id="46"/>
    <w:p>
      <w:pPr>
        <w:spacing w:after="0"/>
        <w:ind w:left="0"/>
        <w:jc w:val="both"/>
      </w:pPr>
      <w:r>
        <w:rPr>
          <w:rFonts w:ascii="Times New Roman"/>
          <w:b w:val="false"/>
          <w:i w:val="false"/>
          <w:color w:val="000000"/>
          <w:sz w:val="28"/>
        </w:rPr>
        <w:t>
      разработке алгоритмов реагирования на возможные угрозы террористического характера;</w:t>
      </w:r>
    </w:p>
    <w:bookmarkEnd w:id="46"/>
    <w:bookmarkStart w:name="z68" w:id="47"/>
    <w:p>
      <w:pPr>
        <w:spacing w:after="0"/>
        <w:ind w:left="0"/>
        <w:jc w:val="both"/>
      </w:pPr>
      <w:r>
        <w:rPr>
          <w:rFonts w:ascii="Times New Roman"/>
          <w:b w:val="false"/>
          <w:i w:val="false"/>
          <w:color w:val="000000"/>
          <w:sz w:val="28"/>
        </w:rPr>
        <w:t>
      соответствующей подготовке священнослужителей и персонала культовых зданий (сооружений) в отношении их действий при совершении акта терроризма и после него;</w:t>
      </w:r>
    </w:p>
    <w:bookmarkEnd w:id="47"/>
    <w:bookmarkStart w:name="z69" w:id="48"/>
    <w:p>
      <w:pPr>
        <w:spacing w:after="0"/>
        <w:ind w:left="0"/>
        <w:jc w:val="both"/>
      </w:pPr>
      <w:r>
        <w:rPr>
          <w:rFonts w:ascii="Times New Roman"/>
          <w:b w:val="false"/>
          <w:i w:val="false"/>
          <w:color w:val="000000"/>
          <w:sz w:val="28"/>
        </w:rPr>
        <w:t xml:space="preserve">
      организации своевременного оповещения уполномоченных органов, </w:t>
      </w:r>
    </w:p>
    <w:bookmarkEnd w:id="48"/>
    <w:bookmarkStart w:name="z70" w:id="49"/>
    <w:p>
      <w:pPr>
        <w:spacing w:after="0"/>
        <w:ind w:left="0"/>
        <w:jc w:val="both"/>
      </w:pPr>
      <w:r>
        <w:rPr>
          <w:rFonts w:ascii="Times New Roman"/>
          <w:b w:val="false"/>
          <w:i w:val="false"/>
          <w:color w:val="000000"/>
          <w:sz w:val="28"/>
        </w:rPr>
        <w:t>
      своевременному составлению, поддержанию в актуальном состоянии паспорта антитеррористической защищенности культового здания (сооружения) и его надлежащему хранению.</w:t>
      </w:r>
    </w:p>
    <w:bookmarkEnd w:id="49"/>
    <w:bookmarkStart w:name="z71" w:id="50"/>
    <w:p>
      <w:pPr>
        <w:spacing w:after="0"/>
        <w:ind w:left="0"/>
        <w:jc w:val="both"/>
      </w:pPr>
      <w:r>
        <w:rPr>
          <w:rFonts w:ascii="Times New Roman"/>
          <w:b w:val="false"/>
          <w:i w:val="false"/>
          <w:color w:val="000000"/>
          <w:sz w:val="28"/>
        </w:rPr>
        <w:t xml:space="preserve">
      10. Антитеррористическую защищенность культовых зданий (сооружений) организует руководитель религиозного объединения, их филиалов и представительств, или лиц, использующих культовые здания (сооружения) на ином законном основании. </w:t>
      </w:r>
    </w:p>
    <w:bookmarkEnd w:id="50"/>
    <w:bookmarkStart w:name="z72" w:id="51"/>
    <w:p>
      <w:pPr>
        <w:spacing w:after="0"/>
        <w:ind w:left="0"/>
        <w:jc w:val="both"/>
      </w:pPr>
      <w:r>
        <w:rPr>
          <w:rFonts w:ascii="Times New Roman"/>
          <w:b w:val="false"/>
          <w:i w:val="false"/>
          <w:color w:val="000000"/>
          <w:sz w:val="28"/>
        </w:rPr>
        <w:t>
      11. Приказом первого руководителя религиозного объединения, их филиалов и представительств, или использующих культовые здания (сооружения) на ином законном основании (либо лица, исполняющего его обязанности) определяется лицо, обеспечивающее проведение мероприятий по антитеррористической защищенности.</w:t>
      </w:r>
    </w:p>
    <w:bookmarkEnd w:id="51"/>
    <w:bookmarkStart w:name="z73" w:id="52"/>
    <w:p>
      <w:pPr>
        <w:spacing w:after="0"/>
        <w:ind w:left="0"/>
        <w:jc w:val="both"/>
      </w:pPr>
      <w:r>
        <w:rPr>
          <w:rFonts w:ascii="Times New Roman"/>
          <w:b w:val="false"/>
          <w:i w:val="false"/>
          <w:color w:val="000000"/>
          <w:sz w:val="28"/>
        </w:rPr>
        <w:t>
      Выбор и назначение ответственного сотрудника за обеспечение проведения мероприятий по антитеррористической защищенности культового здания (сооружения) производится с учетом компетенции и должностных обязанностей последнего, наиболее соответствующих специфике антитеррористической деятельности.</w:t>
      </w:r>
    </w:p>
    <w:bookmarkEnd w:id="52"/>
    <w:bookmarkStart w:name="z74" w:id="53"/>
    <w:p>
      <w:pPr>
        <w:spacing w:after="0"/>
        <w:ind w:left="0"/>
        <w:jc w:val="both"/>
      </w:pPr>
      <w:r>
        <w:rPr>
          <w:rFonts w:ascii="Times New Roman"/>
          <w:b w:val="false"/>
          <w:i w:val="false"/>
          <w:color w:val="000000"/>
          <w:sz w:val="28"/>
        </w:rPr>
        <w:t>
      Руководителем религиозного объединения, их филиалов и представительств, или использующих культовые здания (сооружения) на ином законном основании издается соответствующий приказ, функция сотрудника включается в должностные обязанности.</w:t>
      </w:r>
    </w:p>
    <w:bookmarkEnd w:id="53"/>
    <w:bookmarkStart w:name="z75" w:id="54"/>
    <w:p>
      <w:pPr>
        <w:spacing w:after="0"/>
        <w:ind w:left="0"/>
        <w:jc w:val="left"/>
      </w:pPr>
      <w:r>
        <w:rPr>
          <w:rFonts w:ascii="Times New Roman"/>
          <w:b/>
          <w:i w:val="false"/>
          <w:color w:val="000000"/>
        </w:rPr>
        <w:t xml:space="preserve"> Глава 2. Требования к организации пропускного режима</w:t>
      </w:r>
    </w:p>
    <w:bookmarkEnd w:id="54"/>
    <w:bookmarkStart w:name="z76" w:id="55"/>
    <w:p>
      <w:pPr>
        <w:spacing w:after="0"/>
        <w:ind w:left="0"/>
        <w:jc w:val="both"/>
      </w:pPr>
      <w:r>
        <w:rPr>
          <w:rFonts w:ascii="Times New Roman"/>
          <w:b w:val="false"/>
          <w:i w:val="false"/>
          <w:color w:val="000000"/>
          <w:sz w:val="28"/>
        </w:rPr>
        <w:t>
      12. Руководители религиозных объединений, их филиалов и представительств, или использующих культовые здания (сооружения) на ином законном основании для повышения уровня безопасности священнослужителей, персонала и посетителей культового здания (сооружения), при необходимости устанавливают пропускной режим, в соответствии с его спецификой, с соблюдением прав верующих беспрепятственно проводить (совершать) в культовых зданиях (сооружениях) богослужений, религиозных обрядов, церемоний и (или) собраний.</w:t>
      </w:r>
    </w:p>
    <w:bookmarkEnd w:id="55"/>
    <w:bookmarkStart w:name="z77" w:id="56"/>
    <w:p>
      <w:pPr>
        <w:spacing w:after="0"/>
        <w:ind w:left="0"/>
        <w:jc w:val="both"/>
      </w:pPr>
      <w:r>
        <w:rPr>
          <w:rFonts w:ascii="Times New Roman"/>
          <w:b w:val="false"/>
          <w:i w:val="false"/>
          <w:color w:val="000000"/>
          <w:sz w:val="28"/>
        </w:rPr>
        <w:t>
      Для обеспечения пропускного режима руководители религиозных объединений, их филиалов и представительств, или использующих культовые здания (сооружения) на ином законном основании заключает договор об оказании охранных услуг, в соответствии с Гражданским кодексом Республики Казахстан с учетом особенностей, предусмотренных Законом Республики Казахстан "Об охранной деятельности" с частными охранными организациями, имеющими разрешительные документы на осуществление деятельности по охране объектов, уязвимых в террористическом отношении.</w:t>
      </w:r>
    </w:p>
    <w:bookmarkEnd w:id="56"/>
    <w:bookmarkStart w:name="z78" w:id="57"/>
    <w:p>
      <w:pPr>
        <w:spacing w:after="0"/>
        <w:ind w:left="0"/>
        <w:jc w:val="both"/>
      </w:pPr>
      <w:r>
        <w:rPr>
          <w:rFonts w:ascii="Times New Roman"/>
          <w:b w:val="false"/>
          <w:i w:val="false"/>
          <w:color w:val="000000"/>
          <w:sz w:val="28"/>
        </w:rPr>
        <w:t>
      13. При заключении договора с частными охранными организациями, имеющими разрешительные документы на осуществление деятельности по охране объектов, уязвимых в террористическом отношении необходимо предусматривать обеспечение последними мероприятий по обеспечению антитеррористической защищенности культового здания (сооружения):</w:t>
      </w:r>
    </w:p>
    <w:bookmarkEnd w:id="57"/>
    <w:bookmarkStart w:name="z79" w:id="58"/>
    <w:p>
      <w:pPr>
        <w:spacing w:after="0"/>
        <w:ind w:left="0"/>
        <w:jc w:val="both"/>
      </w:pPr>
      <w:r>
        <w:rPr>
          <w:rFonts w:ascii="Times New Roman"/>
          <w:b w:val="false"/>
          <w:i w:val="false"/>
          <w:color w:val="000000"/>
          <w:sz w:val="28"/>
        </w:rPr>
        <w:t>
      1) охрана культового здания (сооружения);</w:t>
      </w:r>
    </w:p>
    <w:bookmarkEnd w:id="58"/>
    <w:bookmarkStart w:name="z80" w:id="59"/>
    <w:p>
      <w:pPr>
        <w:spacing w:after="0"/>
        <w:ind w:left="0"/>
        <w:jc w:val="both"/>
      </w:pPr>
      <w:r>
        <w:rPr>
          <w:rFonts w:ascii="Times New Roman"/>
          <w:b w:val="false"/>
          <w:i w:val="false"/>
          <w:color w:val="000000"/>
          <w:sz w:val="28"/>
        </w:rPr>
        <w:t>
      2) выявление на территории культового здания (сооружения) лиц с противоправными намерениями, а также предметов и веществ, которые могут быть использованы для их реализации, с соблюдением права верующих использовать предметы религиозного назначения по своему усмотрению;</w:t>
      </w:r>
    </w:p>
    <w:bookmarkEnd w:id="59"/>
    <w:bookmarkStart w:name="z81" w:id="60"/>
    <w:p>
      <w:pPr>
        <w:spacing w:after="0"/>
        <w:ind w:left="0"/>
        <w:jc w:val="both"/>
      </w:pPr>
      <w:r>
        <w:rPr>
          <w:rFonts w:ascii="Times New Roman"/>
          <w:b w:val="false"/>
          <w:i w:val="false"/>
          <w:color w:val="000000"/>
          <w:sz w:val="28"/>
        </w:rPr>
        <w:t>
      3) надлежащее использование сотрудниками частной охранной организации инженерно-технических средств защиты, установленных в культовом здании (сооружении).</w:t>
      </w:r>
    </w:p>
    <w:bookmarkEnd w:id="60"/>
    <w:bookmarkStart w:name="z82" w:id="61"/>
    <w:p>
      <w:pPr>
        <w:spacing w:after="0"/>
        <w:ind w:left="0"/>
        <w:jc w:val="both"/>
      </w:pPr>
      <w:r>
        <w:rPr>
          <w:rFonts w:ascii="Times New Roman"/>
          <w:b w:val="false"/>
          <w:i w:val="false"/>
          <w:color w:val="000000"/>
          <w:sz w:val="28"/>
        </w:rPr>
        <w:t>
      14. В целях обеспечения антитеррористической защищенности культового здания (сооружения), организации порядка пропускного режима устанавливаются:</w:t>
      </w:r>
    </w:p>
    <w:bookmarkEnd w:id="61"/>
    <w:bookmarkStart w:name="z83" w:id="62"/>
    <w:p>
      <w:pPr>
        <w:spacing w:after="0"/>
        <w:ind w:left="0"/>
        <w:jc w:val="both"/>
      </w:pPr>
      <w:r>
        <w:rPr>
          <w:rFonts w:ascii="Times New Roman"/>
          <w:b w:val="false"/>
          <w:i w:val="false"/>
          <w:color w:val="000000"/>
          <w:sz w:val="28"/>
        </w:rPr>
        <w:t>
      1) помещения в культовом здании (сооружении) без ограничения доступа для посетителей;</w:t>
      </w:r>
    </w:p>
    <w:bookmarkEnd w:id="62"/>
    <w:bookmarkStart w:name="z84" w:id="63"/>
    <w:p>
      <w:pPr>
        <w:spacing w:after="0"/>
        <w:ind w:left="0"/>
        <w:jc w:val="both"/>
      </w:pPr>
      <w:r>
        <w:rPr>
          <w:rFonts w:ascii="Times New Roman"/>
          <w:b w:val="false"/>
          <w:i w:val="false"/>
          <w:color w:val="000000"/>
          <w:sz w:val="28"/>
        </w:rPr>
        <w:t>
      2) помещения в культовом здании (сооружении) ограниченного доступа для посетителей с соблюдением прав верующих беспрепятственно проводить (совершать) в культовых зданиях (сооружениях) богослужений, религиозных обрядов, церемоний и (или) собраний.</w:t>
      </w:r>
    </w:p>
    <w:bookmarkEnd w:id="63"/>
    <w:bookmarkStart w:name="z85" w:id="64"/>
    <w:p>
      <w:pPr>
        <w:spacing w:after="0"/>
        <w:ind w:left="0"/>
        <w:jc w:val="both"/>
      </w:pPr>
      <w:r>
        <w:rPr>
          <w:rFonts w:ascii="Times New Roman"/>
          <w:b w:val="false"/>
          <w:i w:val="false"/>
          <w:color w:val="000000"/>
          <w:sz w:val="28"/>
        </w:rPr>
        <w:t xml:space="preserve">
      15. Порядок организации пропускного режима не должен противоречить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религиозной деятельности и религиозных объединениях".</w:t>
      </w:r>
    </w:p>
    <w:bookmarkEnd w:id="64"/>
    <w:bookmarkStart w:name="z86" w:id="65"/>
    <w:p>
      <w:pPr>
        <w:spacing w:after="0"/>
        <w:ind w:left="0"/>
        <w:jc w:val="left"/>
      </w:pPr>
      <w:r>
        <w:rPr>
          <w:rFonts w:ascii="Times New Roman"/>
          <w:b/>
          <w:i w:val="false"/>
          <w:color w:val="000000"/>
        </w:rPr>
        <w:t xml:space="preserve"> Глава 3. Требования к организации профилактических и учебных мероприятий</w:t>
      </w:r>
    </w:p>
    <w:bookmarkEnd w:id="65"/>
    <w:bookmarkStart w:name="z87" w:id="66"/>
    <w:p>
      <w:pPr>
        <w:spacing w:after="0"/>
        <w:ind w:left="0"/>
        <w:jc w:val="both"/>
      </w:pPr>
      <w:r>
        <w:rPr>
          <w:rFonts w:ascii="Times New Roman"/>
          <w:b w:val="false"/>
          <w:i w:val="false"/>
          <w:color w:val="000000"/>
          <w:sz w:val="28"/>
        </w:rPr>
        <w:t>
      16. Профилактические и учебные мероприятия проводятся с целью доведения до священнослужителей и персонала культовых зданий (сооружений) информации об основных особенностях культового здания (сооружения), возможных последствиях в случае совершения акта терроризма, порядка проведения мероприятий по предотвращению актов терроризма.</w:t>
      </w:r>
    </w:p>
    <w:bookmarkEnd w:id="66"/>
    <w:bookmarkStart w:name="z88" w:id="67"/>
    <w:p>
      <w:pPr>
        <w:spacing w:after="0"/>
        <w:ind w:left="0"/>
        <w:jc w:val="both"/>
      </w:pPr>
      <w:r>
        <w:rPr>
          <w:rFonts w:ascii="Times New Roman"/>
          <w:b w:val="false"/>
          <w:i w:val="false"/>
          <w:color w:val="000000"/>
          <w:sz w:val="28"/>
        </w:rPr>
        <w:t>
      17. Профилактические и учебные мероприятия (далее – мероприятия) организуются руководителями либо лицом, ответственного за соблюдение требований антитеррористической защиты, религиозных объединений, их филиалов и представительств, или использующих культовые здания (сооружения) на ином законном основании, с привлечением сотрудников правоохранительных органов.</w:t>
      </w:r>
    </w:p>
    <w:bookmarkEnd w:id="67"/>
    <w:bookmarkStart w:name="z89" w:id="68"/>
    <w:p>
      <w:pPr>
        <w:spacing w:after="0"/>
        <w:ind w:left="0"/>
        <w:jc w:val="both"/>
      </w:pPr>
      <w:r>
        <w:rPr>
          <w:rFonts w:ascii="Times New Roman"/>
          <w:b w:val="false"/>
          <w:i w:val="false"/>
          <w:color w:val="000000"/>
          <w:sz w:val="28"/>
        </w:rPr>
        <w:t>
      Мероприятия проводятся индивидуально или с группой священнослужителей и персонала культового здания (сооружения) в виде инструктажей, занятий (практические и теоретические).</w:t>
      </w:r>
    </w:p>
    <w:bookmarkEnd w:id="68"/>
    <w:bookmarkStart w:name="z90" w:id="69"/>
    <w:p>
      <w:pPr>
        <w:spacing w:after="0"/>
        <w:ind w:left="0"/>
        <w:jc w:val="both"/>
      </w:pPr>
      <w:r>
        <w:rPr>
          <w:rFonts w:ascii="Times New Roman"/>
          <w:b w:val="false"/>
          <w:i w:val="false"/>
          <w:color w:val="000000"/>
          <w:sz w:val="28"/>
        </w:rPr>
        <w:t>
      18. В культовых зданиях (сооружениях), в качестве профилактического мероприятия, оперативными штабами по борьбе с терроризмом проводятся мероприятия, направленные на оценку священнослужителей и персонала культовых зданий (сооружений), а также субъектов, осуществляющих охранную деятельность на них (при их наличии), к воспрепятствованию совершения акта терроризма, обеспечению минимизации и ликвидации последствий (эксперименты).</w:t>
      </w:r>
    </w:p>
    <w:bookmarkEnd w:id="69"/>
    <w:bookmarkStart w:name="z91" w:id="70"/>
    <w:p>
      <w:pPr>
        <w:spacing w:after="0"/>
        <w:ind w:left="0"/>
        <w:jc w:val="both"/>
      </w:pPr>
      <w:r>
        <w:rPr>
          <w:rFonts w:ascii="Times New Roman"/>
          <w:b w:val="false"/>
          <w:i w:val="false"/>
          <w:color w:val="000000"/>
          <w:sz w:val="28"/>
        </w:rPr>
        <w:t>
      19. Мероприятия обеспечивают обучение священнослужителей и персонала культового здания (сооружения) действиям по выявлению подозрительных лиц и предметов, действиям в условиях совершения или угрозы совершения акта (актов) терроризма по предотвращению или минимизации ущерба, способам защиты от его последствий, безопасной и своевременной эвакуации с культового здания (сооружения) посетителей, священнослужителей и персонала культового здания (сооружения).</w:t>
      </w:r>
    </w:p>
    <w:bookmarkEnd w:id="70"/>
    <w:bookmarkStart w:name="z92" w:id="71"/>
    <w:p>
      <w:pPr>
        <w:spacing w:after="0"/>
        <w:ind w:left="0"/>
        <w:jc w:val="both"/>
      </w:pPr>
      <w:r>
        <w:rPr>
          <w:rFonts w:ascii="Times New Roman"/>
          <w:b w:val="false"/>
          <w:i w:val="false"/>
          <w:color w:val="000000"/>
          <w:sz w:val="28"/>
        </w:rPr>
        <w:t>
      20. В ходе теоретических мероприятий (лекций) доводится необходимая информация о требованиях, регламентированных нормативными правовыми актами, инструкциями, алгоритмами действий, об особенностях культового здания (сооружения).</w:t>
      </w:r>
    </w:p>
    <w:bookmarkEnd w:id="71"/>
    <w:bookmarkStart w:name="z93" w:id="72"/>
    <w:p>
      <w:pPr>
        <w:spacing w:after="0"/>
        <w:ind w:left="0"/>
        <w:jc w:val="both"/>
      </w:pPr>
      <w:r>
        <w:rPr>
          <w:rFonts w:ascii="Times New Roman"/>
          <w:b w:val="false"/>
          <w:i w:val="false"/>
          <w:color w:val="000000"/>
          <w:sz w:val="28"/>
        </w:rPr>
        <w:t>
      В ходе практических мероприятий отрабатываются действия священнослужителей, персонала культового здания (сооружения) и субъектов охранной деятельности (при необходимости):</w:t>
      </w:r>
    </w:p>
    <w:bookmarkEnd w:id="72"/>
    <w:bookmarkStart w:name="z94" w:id="73"/>
    <w:p>
      <w:pPr>
        <w:spacing w:after="0"/>
        <w:ind w:left="0"/>
        <w:jc w:val="both"/>
      </w:pPr>
      <w:r>
        <w:rPr>
          <w:rFonts w:ascii="Times New Roman"/>
          <w:b w:val="false"/>
          <w:i w:val="false"/>
          <w:color w:val="000000"/>
          <w:sz w:val="28"/>
        </w:rPr>
        <w:t>
      1) по проведению безопасной и беспрепятственной эвакуации;</w:t>
      </w:r>
    </w:p>
    <w:bookmarkEnd w:id="73"/>
    <w:bookmarkStart w:name="z95" w:id="74"/>
    <w:p>
      <w:pPr>
        <w:spacing w:after="0"/>
        <w:ind w:left="0"/>
        <w:jc w:val="both"/>
      </w:pPr>
      <w:r>
        <w:rPr>
          <w:rFonts w:ascii="Times New Roman"/>
          <w:b w:val="false"/>
          <w:i w:val="false"/>
          <w:color w:val="000000"/>
          <w:sz w:val="28"/>
        </w:rPr>
        <w:t>
      2) в случае угрозы акта терроризма;</w:t>
      </w:r>
    </w:p>
    <w:bookmarkEnd w:id="74"/>
    <w:bookmarkStart w:name="z96" w:id="75"/>
    <w:p>
      <w:pPr>
        <w:spacing w:after="0"/>
        <w:ind w:left="0"/>
        <w:jc w:val="both"/>
      </w:pPr>
      <w:r>
        <w:rPr>
          <w:rFonts w:ascii="Times New Roman"/>
          <w:b w:val="false"/>
          <w:i w:val="false"/>
          <w:color w:val="000000"/>
          <w:sz w:val="28"/>
        </w:rPr>
        <w:t>
      3) при обнаружении на территории культового здания (сооружения) подозрительных лиц и предметов, а также иных сценариев совершения актов терроризма.</w:t>
      </w:r>
    </w:p>
    <w:bookmarkEnd w:id="75"/>
    <w:bookmarkStart w:name="z97" w:id="76"/>
    <w:p>
      <w:pPr>
        <w:spacing w:after="0"/>
        <w:ind w:left="0"/>
        <w:jc w:val="both"/>
      </w:pPr>
      <w:r>
        <w:rPr>
          <w:rFonts w:ascii="Times New Roman"/>
          <w:b w:val="false"/>
          <w:i w:val="false"/>
          <w:color w:val="000000"/>
          <w:sz w:val="28"/>
        </w:rPr>
        <w:t>
      Практические и теоретические мероприятия проводятся с периодичностью не реже одного раза в год по темам согласно приложению 1 к настоящей Инструкции.</w:t>
      </w:r>
    </w:p>
    <w:bookmarkEnd w:id="76"/>
    <w:bookmarkStart w:name="z98" w:id="77"/>
    <w:p>
      <w:pPr>
        <w:spacing w:after="0"/>
        <w:ind w:left="0"/>
        <w:jc w:val="both"/>
      </w:pPr>
      <w:r>
        <w:rPr>
          <w:rFonts w:ascii="Times New Roman"/>
          <w:b w:val="false"/>
          <w:i w:val="false"/>
          <w:color w:val="000000"/>
          <w:sz w:val="28"/>
        </w:rPr>
        <w:t>
      21. По характеру и времени проведения инструктаж подразделяется на плановый и внеплановый.</w:t>
      </w:r>
    </w:p>
    <w:bookmarkEnd w:id="77"/>
    <w:bookmarkStart w:name="z99" w:id="78"/>
    <w:p>
      <w:pPr>
        <w:spacing w:after="0"/>
        <w:ind w:left="0"/>
        <w:jc w:val="both"/>
      </w:pPr>
      <w:r>
        <w:rPr>
          <w:rFonts w:ascii="Times New Roman"/>
          <w:b w:val="false"/>
          <w:i w:val="false"/>
          <w:color w:val="000000"/>
          <w:sz w:val="28"/>
        </w:rPr>
        <w:t>
      Плановый инструктаж проводится не реже одного раза в год.</w:t>
      </w:r>
    </w:p>
    <w:bookmarkEnd w:id="78"/>
    <w:bookmarkStart w:name="z100" w:id="79"/>
    <w:p>
      <w:pPr>
        <w:spacing w:after="0"/>
        <w:ind w:left="0"/>
        <w:jc w:val="both"/>
      </w:pPr>
      <w:r>
        <w:rPr>
          <w:rFonts w:ascii="Times New Roman"/>
          <w:b w:val="false"/>
          <w:i w:val="false"/>
          <w:color w:val="000000"/>
          <w:sz w:val="28"/>
        </w:rPr>
        <w:t>
      Внеплановый инструктаж проводится руководителями или иными должностными лицами религиозных объединений, их филиалов и представительств, или использующих культовые здания (сооружения) на ином законном основании, либо представителями государственных органов, задействованных в проводимых учениях, тренировках и экспериментах в случаях:</w:t>
      </w:r>
    </w:p>
    <w:bookmarkEnd w:id="79"/>
    <w:bookmarkStart w:name="z101" w:id="80"/>
    <w:p>
      <w:pPr>
        <w:spacing w:after="0"/>
        <w:ind w:left="0"/>
        <w:jc w:val="both"/>
      </w:pPr>
      <w:r>
        <w:rPr>
          <w:rFonts w:ascii="Times New Roman"/>
          <w:b w:val="false"/>
          <w:i w:val="false"/>
          <w:color w:val="000000"/>
          <w:sz w:val="28"/>
        </w:rPr>
        <w:t>
      1) когда культовое здание (сооружение) находится на территории, где введен уровень террористической опасности;</w:t>
      </w:r>
    </w:p>
    <w:bookmarkEnd w:id="80"/>
    <w:bookmarkStart w:name="z102" w:id="81"/>
    <w:p>
      <w:pPr>
        <w:spacing w:after="0"/>
        <w:ind w:left="0"/>
        <w:jc w:val="both"/>
      </w:pPr>
      <w:r>
        <w:rPr>
          <w:rFonts w:ascii="Times New Roman"/>
          <w:b w:val="false"/>
          <w:i w:val="false"/>
          <w:color w:val="000000"/>
          <w:sz w:val="28"/>
        </w:rPr>
        <w:t>
      2) наличия информации о возможной угрозе совершения акта терроризма;</w:t>
      </w:r>
    </w:p>
    <w:bookmarkEnd w:id="81"/>
    <w:bookmarkStart w:name="z103" w:id="82"/>
    <w:p>
      <w:pPr>
        <w:spacing w:after="0"/>
        <w:ind w:left="0"/>
        <w:jc w:val="both"/>
      </w:pPr>
      <w:r>
        <w:rPr>
          <w:rFonts w:ascii="Times New Roman"/>
          <w:b w:val="false"/>
          <w:i w:val="false"/>
          <w:color w:val="000000"/>
          <w:sz w:val="28"/>
        </w:rPr>
        <w:t>
      3) подготовки к учениям, тренировкам, экспериментам.</w:t>
      </w:r>
    </w:p>
    <w:bookmarkEnd w:id="82"/>
    <w:bookmarkStart w:name="z104" w:id="83"/>
    <w:p>
      <w:pPr>
        <w:spacing w:after="0"/>
        <w:ind w:left="0"/>
        <w:jc w:val="both"/>
      </w:pPr>
      <w:r>
        <w:rPr>
          <w:rFonts w:ascii="Times New Roman"/>
          <w:b w:val="false"/>
          <w:i w:val="false"/>
          <w:color w:val="000000"/>
          <w:sz w:val="28"/>
        </w:rPr>
        <w:t>
      Внеплановый инструктаж проводится индивидуально или с группой священнослужителей и персонала культового здания (сооружения). Содержание внепланового инструктажа определяется в каждом конкретном случае в зависимости от причин и обстоятельств, вызвавших необходимость его проведения.</w:t>
      </w:r>
    </w:p>
    <w:bookmarkEnd w:id="83"/>
    <w:bookmarkStart w:name="z105" w:id="84"/>
    <w:p>
      <w:pPr>
        <w:spacing w:after="0"/>
        <w:ind w:left="0"/>
        <w:jc w:val="both"/>
      </w:pPr>
      <w:r>
        <w:rPr>
          <w:rFonts w:ascii="Times New Roman"/>
          <w:b w:val="false"/>
          <w:i w:val="false"/>
          <w:color w:val="000000"/>
          <w:sz w:val="28"/>
        </w:rPr>
        <w:t>
      Практические и теоретические мероприятия, плановые инструктажи проводятся в соответствии с графиком проведения, утвержденным руководителем религиозного объединения, их филиалов и представительств, или использующих культовые здания (сооружения) на ином законном основании.</w:t>
      </w:r>
    </w:p>
    <w:bookmarkEnd w:id="84"/>
    <w:bookmarkStart w:name="z106" w:id="85"/>
    <w:p>
      <w:pPr>
        <w:spacing w:after="0"/>
        <w:ind w:left="0"/>
        <w:jc w:val="both"/>
      </w:pPr>
      <w:r>
        <w:rPr>
          <w:rFonts w:ascii="Times New Roman"/>
          <w:b w:val="false"/>
          <w:i w:val="false"/>
          <w:color w:val="000000"/>
          <w:sz w:val="28"/>
        </w:rPr>
        <w:t>
      22. О проведении инструктажей и мероприятий производится запись в журнале учета учебных мероприятий по антитеррористической защите, по форме согласно приложению 2 к настоящей Инструкции либо составляется протокол или справка (в случае значительного количества (более 20 (двадцати) человек) присутствующих).</w:t>
      </w:r>
    </w:p>
    <w:bookmarkEnd w:id="85"/>
    <w:bookmarkStart w:name="z107" w:id="86"/>
    <w:p>
      <w:pPr>
        <w:spacing w:after="0"/>
        <w:ind w:left="0"/>
        <w:jc w:val="both"/>
      </w:pPr>
      <w:r>
        <w:rPr>
          <w:rFonts w:ascii="Times New Roman"/>
          <w:b w:val="false"/>
          <w:i w:val="false"/>
          <w:color w:val="000000"/>
          <w:sz w:val="28"/>
        </w:rPr>
        <w:t>
      23. Основными отчетными документами о проведении мероприятий являются:</w:t>
      </w:r>
    </w:p>
    <w:bookmarkEnd w:id="86"/>
    <w:bookmarkStart w:name="z108" w:id="87"/>
    <w:p>
      <w:pPr>
        <w:spacing w:after="0"/>
        <w:ind w:left="0"/>
        <w:jc w:val="both"/>
      </w:pPr>
      <w:r>
        <w:rPr>
          <w:rFonts w:ascii="Times New Roman"/>
          <w:b w:val="false"/>
          <w:i w:val="false"/>
          <w:color w:val="000000"/>
          <w:sz w:val="28"/>
        </w:rPr>
        <w:t>
      1) журнал учета проведения мероприятий по антитеррористической подготовке;</w:t>
      </w:r>
    </w:p>
    <w:bookmarkEnd w:id="87"/>
    <w:bookmarkStart w:name="z109" w:id="88"/>
    <w:p>
      <w:pPr>
        <w:spacing w:after="0"/>
        <w:ind w:left="0"/>
        <w:jc w:val="both"/>
      </w:pPr>
      <w:r>
        <w:rPr>
          <w:rFonts w:ascii="Times New Roman"/>
          <w:b w:val="false"/>
          <w:i w:val="false"/>
          <w:color w:val="000000"/>
          <w:sz w:val="28"/>
        </w:rPr>
        <w:t>
      2) график проведения инструктажей антитеррористической направленности по форме согласно приложению 3 к настоящей Инструкции.</w:t>
      </w:r>
    </w:p>
    <w:bookmarkEnd w:id="88"/>
    <w:bookmarkStart w:name="z110" w:id="89"/>
    <w:p>
      <w:pPr>
        <w:spacing w:after="0"/>
        <w:ind w:left="0"/>
        <w:jc w:val="left"/>
      </w:pPr>
      <w:r>
        <w:rPr>
          <w:rFonts w:ascii="Times New Roman"/>
          <w:b/>
          <w:i w:val="false"/>
          <w:color w:val="000000"/>
        </w:rPr>
        <w:t xml:space="preserve"> Глава 4. Требования к организации взаимодействия по вопросам реагирования на террористические проявления, а также ликвидации угроз техногенного характера, возникших в результате совершенного акта терроризма</w:t>
      </w:r>
    </w:p>
    <w:bookmarkEnd w:id="89"/>
    <w:bookmarkStart w:name="z111" w:id="90"/>
    <w:p>
      <w:pPr>
        <w:spacing w:after="0"/>
        <w:ind w:left="0"/>
        <w:jc w:val="both"/>
      </w:pPr>
      <w:r>
        <w:rPr>
          <w:rFonts w:ascii="Times New Roman"/>
          <w:b w:val="false"/>
          <w:i w:val="false"/>
          <w:color w:val="000000"/>
          <w:sz w:val="28"/>
        </w:rPr>
        <w:t>
      24. Взаимодействие с антитеррористической комиссией организуется в целях профилактики и предупреждения акта (актов) терроризма, обучения и подготовки священнослужителей и персонала культового здания (сооружения), лиц, обеспечивающих безопасность культового здания (сооружения), определения готовности культового здания (сооружения) к действиям в случае угрозы или совершения акта (актов) терроризма на территории культового здания (сооружения).</w:t>
      </w:r>
    </w:p>
    <w:bookmarkEnd w:id="90"/>
    <w:bookmarkStart w:name="z112" w:id="91"/>
    <w:p>
      <w:pPr>
        <w:spacing w:after="0"/>
        <w:ind w:left="0"/>
        <w:jc w:val="both"/>
      </w:pPr>
      <w:r>
        <w:rPr>
          <w:rFonts w:ascii="Times New Roman"/>
          <w:b w:val="false"/>
          <w:i w:val="false"/>
          <w:color w:val="000000"/>
          <w:sz w:val="28"/>
        </w:rPr>
        <w:t>
      Взаимодействие священнослужителей и персонала культового здания (сооружения) с антитеррористической комиссией организуется на постоянной основе в рамках обеспечения готовности к реагированию на угрозы совершения или совершение акта (актов) терроризма, подготовки и проведения разноуровневых антитеррористических учений, тренировок, экспериментов, а также антитеррористических операций.</w:t>
      </w:r>
    </w:p>
    <w:bookmarkEnd w:id="91"/>
    <w:bookmarkStart w:name="z113" w:id="92"/>
    <w:p>
      <w:pPr>
        <w:spacing w:after="0"/>
        <w:ind w:left="0"/>
        <w:jc w:val="both"/>
      </w:pPr>
      <w:r>
        <w:rPr>
          <w:rFonts w:ascii="Times New Roman"/>
          <w:b w:val="false"/>
          <w:i w:val="false"/>
          <w:color w:val="000000"/>
          <w:sz w:val="28"/>
        </w:rPr>
        <w:t>
      25. Взаимодействие с антитеррористической комиссией устанавливается на этапе планирования профилактических и учебных мероприятий путем уточнения наиболее вероятных для культового здания (сооружения) угроз террористического характера.</w:t>
      </w:r>
    </w:p>
    <w:bookmarkEnd w:id="92"/>
    <w:bookmarkStart w:name="z114" w:id="93"/>
    <w:p>
      <w:pPr>
        <w:spacing w:after="0"/>
        <w:ind w:left="0"/>
        <w:jc w:val="both"/>
      </w:pPr>
      <w:r>
        <w:rPr>
          <w:rFonts w:ascii="Times New Roman"/>
          <w:b w:val="false"/>
          <w:i w:val="false"/>
          <w:color w:val="000000"/>
          <w:sz w:val="28"/>
        </w:rPr>
        <w:t>
      26. Исходя из наиболее вероятных угроз террористического характера на территории культового здания (сооружения), особенностей культового здания (сооружения), разрабатываются алгоритмы действий различного круга лиц культового здания (сооружения) на возможные угрозы террористического характера, приведенные в приложении 4 к настоящей Инструкции.</w:t>
      </w:r>
    </w:p>
    <w:bookmarkEnd w:id="93"/>
    <w:bookmarkStart w:name="z115" w:id="94"/>
    <w:p>
      <w:pPr>
        <w:spacing w:after="0"/>
        <w:ind w:left="0"/>
        <w:jc w:val="both"/>
      </w:pPr>
      <w:r>
        <w:rPr>
          <w:rFonts w:ascii="Times New Roman"/>
          <w:b w:val="false"/>
          <w:i w:val="false"/>
          <w:color w:val="000000"/>
          <w:sz w:val="28"/>
        </w:rPr>
        <w:t>
      27. Данные алгоритмы, отрабатываются в ходе практических мероприятий, проводимых с участием уполномоченных государственных органов, а также подготовки и проведения разноуровневых антитеррористических мероприятий, тренировочных мероприятий, оценки действий священнослужителей и персонала культового здания (сооружения).</w:t>
      </w:r>
    </w:p>
    <w:bookmarkEnd w:id="94"/>
    <w:bookmarkStart w:name="z116" w:id="95"/>
    <w:p>
      <w:pPr>
        <w:spacing w:after="0"/>
        <w:ind w:left="0"/>
        <w:jc w:val="both"/>
      </w:pPr>
      <w:r>
        <w:rPr>
          <w:rFonts w:ascii="Times New Roman"/>
          <w:b w:val="false"/>
          <w:i w:val="false"/>
          <w:color w:val="000000"/>
          <w:sz w:val="28"/>
        </w:rPr>
        <w:t>
      28. По итогам проведения разноуровневых антитеррористических мероприятий, оценки действий священнослужителей и персонала культового здания (сооружения) в соответствующие планы, графики и алгоритмы вносятся изменения и дополнения.</w:t>
      </w:r>
    </w:p>
    <w:bookmarkEnd w:id="95"/>
    <w:bookmarkStart w:name="z117" w:id="96"/>
    <w:p>
      <w:pPr>
        <w:spacing w:after="0"/>
        <w:ind w:left="0"/>
        <w:jc w:val="both"/>
      </w:pPr>
      <w:r>
        <w:rPr>
          <w:rFonts w:ascii="Times New Roman"/>
          <w:b w:val="false"/>
          <w:i w:val="false"/>
          <w:color w:val="000000"/>
          <w:sz w:val="28"/>
        </w:rPr>
        <w:t>
      29. Одной из задач взаимодействия по вопросам реагирования на террористические проявления является своевременное информирование территориальных органов внутренних дел и национальной безопасности Республики Казахстан о фактах и признаках подготовки актов терроризма и реализация мер, направленных на их недопущение.</w:t>
      </w:r>
    </w:p>
    <w:bookmarkEnd w:id="96"/>
    <w:bookmarkStart w:name="z118" w:id="97"/>
    <w:p>
      <w:pPr>
        <w:spacing w:after="0"/>
        <w:ind w:left="0"/>
        <w:jc w:val="both"/>
      </w:pPr>
      <w:r>
        <w:rPr>
          <w:rFonts w:ascii="Times New Roman"/>
          <w:b w:val="false"/>
          <w:i w:val="false"/>
          <w:color w:val="000000"/>
          <w:sz w:val="28"/>
        </w:rPr>
        <w:t>
      30. Руководители религиозных объединений, их филиалов и представительств, или использующих культовые здания (сооружения) на ином законном основании в рамках обеспечения готовности к реагированию на угрозы совершения или совершение акта (актов) терроризма разрабатывают алгоритмы первичного реагирования в случаях:</w:t>
      </w:r>
    </w:p>
    <w:bookmarkEnd w:id="97"/>
    <w:bookmarkStart w:name="z119" w:id="98"/>
    <w:p>
      <w:pPr>
        <w:spacing w:after="0"/>
        <w:ind w:left="0"/>
        <w:jc w:val="both"/>
      </w:pPr>
      <w:r>
        <w:rPr>
          <w:rFonts w:ascii="Times New Roman"/>
          <w:b w:val="false"/>
          <w:i w:val="false"/>
          <w:color w:val="000000"/>
          <w:sz w:val="28"/>
        </w:rPr>
        <w:t>
      1)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(актов) терроризма;</w:t>
      </w:r>
    </w:p>
    <w:bookmarkEnd w:id="98"/>
    <w:bookmarkStart w:name="z120" w:id="99"/>
    <w:p>
      <w:pPr>
        <w:spacing w:after="0"/>
        <w:ind w:left="0"/>
        <w:jc w:val="both"/>
      </w:pPr>
      <w:r>
        <w:rPr>
          <w:rFonts w:ascii="Times New Roman"/>
          <w:b w:val="false"/>
          <w:i w:val="false"/>
          <w:color w:val="000000"/>
          <w:sz w:val="28"/>
        </w:rPr>
        <w:t>
      2) при получении информации от уполномоченных государственных органов об угрозе совершения или совершении акта (актов) терроризма.</w:t>
      </w:r>
    </w:p>
    <w:bookmarkEnd w:id="99"/>
    <w:bookmarkStart w:name="z121" w:id="100"/>
    <w:p>
      <w:pPr>
        <w:spacing w:after="0"/>
        <w:ind w:left="0"/>
        <w:jc w:val="both"/>
      </w:pPr>
      <w:r>
        <w:rPr>
          <w:rFonts w:ascii="Times New Roman"/>
          <w:b w:val="false"/>
          <w:i w:val="false"/>
          <w:color w:val="000000"/>
          <w:sz w:val="28"/>
        </w:rPr>
        <w:t>
      31. Руководители религиозных объединений, их филиалов и представительств, или использующих культовые здания (сооружения) на ином законном основании при получении информации об угрозе совершения или о совершении акта терроризма на культовое здание (сооружение) (в том числе анонимного характера) незамедлительно лично или через уполномоченное ими лицом посредством имеющихся в его распоряжении средств связи доводит (дублирует) информацию в территориальные органы национальной безопасности, внутренних дел, а также государственному органу в сфере религиозной деятельности.</w:t>
      </w:r>
    </w:p>
    <w:bookmarkEnd w:id="100"/>
    <w:bookmarkStart w:name="z122" w:id="101"/>
    <w:p>
      <w:pPr>
        <w:spacing w:after="0"/>
        <w:ind w:left="0"/>
        <w:jc w:val="both"/>
      </w:pPr>
      <w:r>
        <w:rPr>
          <w:rFonts w:ascii="Times New Roman"/>
          <w:b w:val="false"/>
          <w:i w:val="false"/>
          <w:color w:val="000000"/>
          <w:sz w:val="28"/>
        </w:rPr>
        <w:t>
      32. В соответствии с установленным уровнем террористической опасности, руководителем или иным должностным лицами религиозного объединения, их филиалов и представительств, или использующих культовые здания (сооружения) на ином законном основании применяются следующие меры безопасности:</w:t>
      </w:r>
    </w:p>
    <w:bookmarkEnd w:id="101"/>
    <w:bookmarkStart w:name="z123" w:id="102"/>
    <w:p>
      <w:pPr>
        <w:spacing w:after="0"/>
        <w:ind w:left="0"/>
        <w:jc w:val="both"/>
      </w:pPr>
      <w:r>
        <w:rPr>
          <w:rFonts w:ascii="Times New Roman"/>
          <w:b w:val="false"/>
          <w:i w:val="false"/>
          <w:color w:val="000000"/>
          <w:sz w:val="28"/>
        </w:rPr>
        <w:t>
      проверка и обеспечение работоспособности систем видеонаблюдения и оповещения;</w:t>
      </w:r>
    </w:p>
    <w:bookmarkEnd w:id="102"/>
    <w:bookmarkStart w:name="z124" w:id="103"/>
    <w:p>
      <w:pPr>
        <w:spacing w:after="0"/>
        <w:ind w:left="0"/>
        <w:jc w:val="both"/>
      </w:pPr>
      <w:r>
        <w:rPr>
          <w:rFonts w:ascii="Times New Roman"/>
          <w:b w:val="false"/>
          <w:i w:val="false"/>
          <w:color w:val="000000"/>
          <w:sz w:val="28"/>
        </w:rPr>
        <w:t>
      проведение инструктажей со священнослужителями и персоналом культового здания (сооружения) по действиям при совершении или угрозе совершения акта (актов) терроризма;</w:t>
      </w:r>
    </w:p>
    <w:bookmarkEnd w:id="103"/>
    <w:bookmarkStart w:name="z125" w:id="104"/>
    <w:p>
      <w:pPr>
        <w:spacing w:after="0"/>
        <w:ind w:left="0"/>
        <w:jc w:val="both"/>
      </w:pPr>
      <w:r>
        <w:rPr>
          <w:rFonts w:ascii="Times New Roman"/>
          <w:b w:val="false"/>
          <w:i w:val="false"/>
          <w:color w:val="000000"/>
          <w:sz w:val="28"/>
        </w:rPr>
        <w:t>
      отработка вопросов экстренной эвакуации;</w:t>
      </w:r>
    </w:p>
    <w:bookmarkEnd w:id="104"/>
    <w:bookmarkStart w:name="z126" w:id="105"/>
    <w:p>
      <w:pPr>
        <w:spacing w:after="0"/>
        <w:ind w:left="0"/>
        <w:jc w:val="both"/>
      </w:pPr>
      <w:r>
        <w:rPr>
          <w:rFonts w:ascii="Times New Roman"/>
          <w:b w:val="false"/>
          <w:i w:val="false"/>
          <w:color w:val="000000"/>
          <w:sz w:val="28"/>
        </w:rPr>
        <w:t>
      отработка совместных действий с уполномоченными государственными органами и организациями, оперативными штабами по борьбе с терроризмом и субъектами охранной деятельности (при необходимости) по вопросам реагирования на акты терроризма, а также ликвидации угроз техногенного характера, возникших в результате совершенного акта терроризма.</w:t>
      </w:r>
    </w:p>
    <w:bookmarkEnd w:id="105"/>
    <w:bookmarkStart w:name="z127" w:id="106"/>
    <w:p>
      <w:pPr>
        <w:spacing w:after="0"/>
        <w:ind w:left="0"/>
        <w:jc w:val="left"/>
      </w:pPr>
      <w:r>
        <w:rPr>
          <w:rFonts w:ascii="Times New Roman"/>
          <w:b/>
          <w:i w:val="false"/>
          <w:color w:val="000000"/>
        </w:rPr>
        <w:t xml:space="preserve"> Глава 5. Требования к разработке и обращению паспорта антитеррористической защищенности культовых зданий (сооружений), уязвимых в террористическом отношении</w:t>
      </w:r>
    </w:p>
    <w:bookmarkEnd w:id="106"/>
    <w:bookmarkStart w:name="z128" w:id="107"/>
    <w:p>
      <w:pPr>
        <w:spacing w:after="0"/>
        <w:ind w:left="0"/>
        <w:jc w:val="both"/>
      </w:pPr>
      <w:r>
        <w:rPr>
          <w:rFonts w:ascii="Times New Roman"/>
          <w:b w:val="false"/>
          <w:i w:val="false"/>
          <w:color w:val="000000"/>
          <w:sz w:val="28"/>
        </w:rPr>
        <w:t>
      33. При первичном отнесении культового здания (сооружения) к уязвимым в террористическом отношении, его руководитель принимает меры к разработке паспорта антитеррористической защищенности культового здания (сооружения) (далее – паспорт) в течение 45 (сорока пяти) дней после получения соответствующего уведомления о включении культового здания (сооружения) в перечень объектов, уязвимых в террористическом отношении, области, городов республиканского значения, столицы.</w:t>
      </w:r>
    </w:p>
    <w:bookmarkEnd w:id="107"/>
    <w:bookmarkStart w:name="z129" w:id="108"/>
    <w:p>
      <w:pPr>
        <w:spacing w:after="0"/>
        <w:ind w:left="0"/>
        <w:jc w:val="both"/>
      </w:pPr>
      <w:r>
        <w:rPr>
          <w:rFonts w:ascii="Times New Roman"/>
          <w:b w:val="false"/>
          <w:i w:val="false"/>
          <w:color w:val="000000"/>
          <w:sz w:val="28"/>
        </w:rPr>
        <w:t>
      Паспорт разрабатывается согласно типовому паспорту антитеррористической защищенности объектов, уязвимых в террористическом отношении, утвержденному совместным приказом Министра внутренних дел Республики Казахстан от 14 июня 2023 года № 481 и Председателя Комитета национальной безопасности Республики Казахстан от 26 июня 2023 года № 51 "Об утверждении типового паспорта антитеррористической защищенности объектов, уязвимых в террористическом отношении" (зарегистрирован в Реестре государственной регистрации нормативных правовых актов за № 32950) (далее – типовой паспорт), в двух экземплярах с одновременной разработкой электронного варианта.</w:t>
      </w:r>
    </w:p>
    <w:bookmarkEnd w:id="108"/>
    <w:bookmarkStart w:name="z130" w:id="109"/>
    <w:p>
      <w:pPr>
        <w:spacing w:after="0"/>
        <w:ind w:left="0"/>
        <w:jc w:val="both"/>
      </w:pPr>
      <w:r>
        <w:rPr>
          <w:rFonts w:ascii="Times New Roman"/>
          <w:b w:val="false"/>
          <w:i w:val="false"/>
          <w:color w:val="000000"/>
          <w:sz w:val="28"/>
        </w:rPr>
        <w:t>
      34. Паспорт является документом, содержащим информацию с ограниченным доступом и при его разработке необходимо соблюдать требованиями законодательства, предъявляемыми к информации с ограниченным доступом.</w:t>
      </w:r>
    </w:p>
    <w:bookmarkEnd w:id="109"/>
    <w:bookmarkStart w:name="z131" w:id="110"/>
    <w:p>
      <w:pPr>
        <w:spacing w:after="0"/>
        <w:ind w:left="0"/>
        <w:jc w:val="both"/>
      </w:pPr>
      <w:r>
        <w:rPr>
          <w:rFonts w:ascii="Times New Roman"/>
          <w:b w:val="false"/>
          <w:i w:val="false"/>
          <w:color w:val="000000"/>
          <w:sz w:val="28"/>
        </w:rPr>
        <w:t>
      35. Руководителем религиозного объединения, их филиалов и представительств, или использующих культовые здания (сооружения) на ином законном основании назначается лицо (лица), ответственное (ответственные) за разработку паспорта, его хранение и своевременное обновление данных паспорта.</w:t>
      </w:r>
    </w:p>
    <w:bookmarkEnd w:id="110"/>
    <w:bookmarkStart w:name="z132" w:id="111"/>
    <w:p>
      <w:pPr>
        <w:spacing w:after="0"/>
        <w:ind w:left="0"/>
        <w:jc w:val="both"/>
      </w:pPr>
      <w:r>
        <w:rPr>
          <w:rFonts w:ascii="Times New Roman"/>
          <w:b w:val="false"/>
          <w:i w:val="false"/>
          <w:color w:val="000000"/>
          <w:sz w:val="28"/>
        </w:rPr>
        <w:t>
      36. Разработанный проект паспорта согласовывается с руководителями территориального органа внутренних дел по месту нахождения культового здания (сооружения) в течение 10 (десяти) календарных дней после составления.</w:t>
      </w:r>
    </w:p>
    <w:bookmarkEnd w:id="111"/>
    <w:bookmarkStart w:name="z133" w:id="112"/>
    <w:p>
      <w:pPr>
        <w:spacing w:after="0"/>
        <w:ind w:left="0"/>
        <w:jc w:val="both"/>
      </w:pPr>
      <w:r>
        <w:rPr>
          <w:rFonts w:ascii="Times New Roman"/>
          <w:b w:val="false"/>
          <w:i w:val="false"/>
          <w:color w:val="000000"/>
          <w:sz w:val="28"/>
        </w:rPr>
        <w:t>
      Срок согласования проекта Паспорта не превышает 15 (пятнадцати) рабочих дней со дня поступления Паспорта должностному лицу, указанному в типовом паспорте.</w:t>
      </w:r>
    </w:p>
    <w:bookmarkEnd w:id="112"/>
    <w:bookmarkStart w:name="z134" w:id="113"/>
    <w:p>
      <w:pPr>
        <w:spacing w:after="0"/>
        <w:ind w:left="0"/>
        <w:jc w:val="both"/>
      </w:pPr>
      <w:r>
        <w:rPr>
          <w:rFonts w:ascii="Times New Roman"/>
          <w:b w:val="false"/>
          <w:i w:val="false"/>
          <w:color w:val="000000"/>
          <w:sz w:val="28"/>
        </w:rPr>
        <w:t>
      При наличии замечаний от согласующего лица к проекту паспорта, срок доработки не превышает 15 (пятнадцати) рабочих дней со дня возврата, а при повторном возврате не превышает 7 (семи) рабочих дней.</w:t>
      </w:r>
    </w:p>
    <w:bookmarkEnd w:id="113"/>
    <w:bookmarkStart w:name="z135" w:id="114"/>
    <w:p>
      <w:pPr>
        <w:spacing w:after="0"/>
        <w:ind w:left="0"/>
        <w:jc w:val="both"/>
      </w:pPr>
      <w:r>
        <w:rPr>
          <w:rFonts w:ascii="Times New Roman"/>
          <w:b w:val="false"/>
          <w:i w:val="false"/>
          <w:color w:val="000000"/>
          <w:sz w:val="28"/>
        </w:rPr>
        <w:t>
      37. В течение 10 (десяти) рабочих дней после согласования Паспорт утверждается (в том числе при его обновлении) руководителем религиозного объединения, их филиалов и представительств, или использующих культовые здания (сооружения) на ином законном основании.</w:t>
      </w:r>
    </w:p>
    <w:bookmarkEnd w:id="114"/>
    <w:bookmarkStart w:name="z136" w:id="115"/>
    <w:p>
      <w:pPr>
        <w:spacing w:after="0"/>
        <w:ind w:left="0"/>
        <w:jc w:val="both"/>
      </w:pPr>
      <w:r>
        <w:rPr>
          <w:rFonts w:ascii="Times New Roman"/>
          <w:b w:val="false"/>
          <w:i w:val="false"/>
          <w:color w:val="000000"/>
          <w:sz w:val="28"/>
        </w:rPr>
        <w:t>
      38. После разработки и утверждения первый экземпляр паспорта (оригинал) подлежит хранению у лица, ответственного за его хранение и своевременное обновление данных паспорта.</w:t>
      </w:r>
    </w:p>
    <w:bookmarkEnd w:id="115"/>
    <w:bookmarkStart w:name="z137" w:id="116"/>
    <w:p>
      <w:pPr>
        <w:spacing w:after="0"/>
        <w:ind w:left="0"/>
        <w:jc w:val="both"/>
      </w:pPr>
      <w:r>
        <w:rPr>
          <w:rFonts w:ascii="Times New Roman"/>
          <w:b w:val="false"/>
          <w:i w:val="false"/>
          <w:color w:val="000000"/>
          <w:sz w:val="28"/>
        </w:rPr>
        <w:t>
      Паспорт подлежит обязательной регистрации в служебном делопроизводстве. В первом экземпляре документа записывается информация – кому были отправлены копии документа и за какими номерами.</w:t>
      </w:r>
    </w:p>
    <w:bookmarkEnd w:id="116"/>
    <w:bookmarkStart w:name="z138" w:id="117"/>
    <w:p>
      <w:pPr>
        <w:spacing w:after="0"/>
        <w:ind w:left="0"/>
        <w:jc w:val="both"/>
      </w:pPr>
      <w:r>
        <w:rPr>
          <w:rFonts w:ascii="Times New Roman"/>
          <w:b w:val="false"/>
          <w:i w:val="false"/>
          <w:color w:val="000000"/>
          <w:sz w:val="28"/>
        </w:rPr>
        <w:t>
      39. В целях обеспечения своевременной выдачи паспорта органам, задействованным в ликвидации и минимизации последствий актов терроризма, на паспорт составляется акт временной передачи документов в 2 (двух) экземплярах.</w:t>
      </w:r>
    </w:p>
    <w:bookmarkEnd w:id="117"/>
    <w:bookmarkStart w:name="z139" w:id="118"/>
    <w:p>
      <w:pPr>
        <w:spacing w:after="0"/>
        <w:ind w:left="0"/>
        <w:jc w:val="both"/>
      </w:pPr>
      <w:r>
        <w:rPr>
          <w:rFonts w:ascii="Times New Roman"/>
          <w:b w:val="false"/>
          <w:i w:val="false"/>
          <w:color w:val="000000"/>
          <w:sz w:val="28"/>
        </w:rPr>
        <w:t>
      40. Один экземпляр акта временной передачи документов вместе с паспортом передается в оперативный штаб, осуществляющему руководство антитеррористической операцией. Второй экземпляр описи остается у лица, ответственного за хранение паспорта.</w:t>
      </w:r>
    </w:p>
    <w:bookmarkEnd w:id="118"/>
    <w:bookmarkStart w:name="z140" w:id="119"/>
    <w:p>
      <w:pPr>
        <w:spacing w:after="0"/>
        <w:ind w:left="0"/>
        <w:jc w:val="both"/>
      </w:pPr>
      <w:r>
        <w:rPr>
          <w:rFonts w:ascii="Times New Roman"/>
          <w:b w:val="false"/>
          <w:i w:val="false"/>
          <w:color w:val="000000"/>
          <w:sz w:val="28"/>
        </w:rPr>
        <w:t>
      41. Второй экземпляр и электронный вариант паспорта (в формате PDF на электронном носителе информации) в срок не позднее 10 (десяти) календарных дней со дня его утверждения или корректировки направляются в территориальные подразделения органов внутренних дел Республики Казахстан для хранения.</w:t>
      </w:r>
    </w:p>
    <w:bookmarkEnd w:id="119"/>
    <w:bookmarkStart w:name="z141" w:id="120"/>
    <w:p>
      <w:pPr>
        <w:spacing w:after="0"/>
        <w:ind w:left="0"/>
        <w:jc w:val="both"/>
      </w:pPr>
      <w:r>
        <w:rPr>
          <w:rFonts w:ascii="Times New Roman"/>
          <w:b w:val="false"/>
          <w:i w:val="false"/>
          <w:color w:val="000000"/>
          <w:sz w:val="28"/>
        </w:rPr>
        <w:t>
      42. Паспорт подлежит корректировке в случае изменения:</w:t>
      </w:r>
    </w:p>
    <w:bookmarkEnd w:id="120"/>
    <w:bookmarkStart w:name="z142" w:id="121"/>
    <w:p>
      <w:pPr>
        <w:spacing w:after="0"/>
        <w:ind w:left="0"/>
        <w:jc w:val="both"/>
      </w:pPr>
      <w:r>
        <w:rPr>
          <w:rFonts w:ascii="Times New Roman"/>
          <w:b w:val="false"/>
          <w:i w:val="false"/>
          <w:color w:val="000000"/>
          <w:sz w:val="28"/>
        </w:rPr>
        <w:t>
      1) прав собственности;</w:t>
      </w:r>
    </w:p>
    <w:bookmarkEnd w:id="121"/>
    <w:bookmarkStart w:name="z143" w:id="122"/>
    <w:p>
      <w:pPr>
        <w:spacing w:after="0"/>
        <w:ind w:left="0"/>
        <w:jc w:val="both"/>
      </w:pPr>
      <w:r>
        <w:rPr>
          <w:rFonts w:ascii="Times New Roman"/>
          <w:b w:val="false"/>
          <w:i w:val="false"/>
          <w:color w:val="000000"/>
          <w:sz w:val="28"/>
        </w:rPr>
        <w:t>
      2)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122"/>
    <w:bookmarkStart w:name="z144" w:id="123"/>
    <w:p>
      <w:pPr>
        <w:spacing w:after="0"/>
        <w:ind w:left="0"/>
        <w:jc w:val="both"/>
      </w:pPr>
      <w:r>
        <w:rPr>
          <w:rFonts w:ascii="Times New Roman"/>
          <w:b w:val="false"/>
          <w:i w:val="false"/>
          <w:color w:val="000000"/>
          <w:sz w:val="28"/>
        </w:rPr>
        <w:t>
      3) наименования культового здания (сооружения);</w:t>
      </w:r>
    </w:p>
    <w:bookmarkEnd w:id="123"/>
    <w:bookmarkStart w:name="z145" w:id="124"/>
    <w:p>
      <w:pPr>
        <w:spacing w:after="0"/>
        <w:ind w:left="0"/>
        <w:jc w:val="both"/>
      </w:pPr>
      <w:r>
        <w:rPr>
          <w:rFonts w:ascii="Times New Roman"/>
          <w:b w:val="false"/>
          <w:i w:val="false"/>
          <w:color w:val="000000"/>
          <w:sz w:val="28"/>
        </w:rPr>
        <w:t>
      4) основного предназначения культового здания (сооружения);</w:t>
      </w:r>
    </w:p>
    <w:bookmarkEnd w:id="124"/>
    <w:bookmarkStart w:name="z146" w:id="125"/>
    <w:p>
      <w:pPr>
        <w:spacing w:after="0"/>
        <w:ind w:left="0"/>
        <w:jc w:val="both"/>
      </w:pPr>
      <w:r>
        <w:rPr>
          <w:rFonts w:ascii="Times New Roman"/>
          <w:b w:val="false"/>
          <w:i w:val="false"/>
          <w:color w:val="000000"/>
          <w:sz w:val="28"/>
        </w:rPr>
        <w:t>
      5) общей площади и периметра культового здания (сооружения), застройки прилегающей территории или после завершения капитального ремонта, реконструкции зданий (строений и сооружений) и инженерных систем, если были произведены изменения в конструкции.</w:t>
      </w:r>
    </w:p>
    <w:bookmarkEnd w:id="125"/>
    <w:bookmarkStart w:name="z147" w:id="126"/>
    <w:p>
      <w:pPr>
        <w:spacing w:after="0"/>
        <w:ind w:left="0"/>
        <w:jc w:val="both"/>
      </w:pPr>
      <w:r>
        <w:rPr>
          <w:rFonts w:ascii="Times New Roman"/>
          <w:b w:val="false"/>
          <w:i w:val="false"/>
          <w:color w:val="000000"/>
          <w:sz w:val="28"/>
        </w:rPr>
        <w:t>
      43. Изменения вносятся в течение 20 (двадцати) рабочих дней после возникновения оснований для корректировки.</w:t>
      </w:r>
    </w:p>
    <w:bookmarkEnd w:id="126"/>
    <w:bookmarkStart w:name="z148" w:id="127"/>
    <w:p>
      <w:pPr>
        <w:spacing w:after="0"/>
        <w:ind w:left="0"/>
        <w:jc w:val="both"/>
      </w:pPr>
      <w:r>
        <w:rPr>
          <w:rFonts w:ascii="Times New Roman"/>
          <w:b w:val="false"/>
          <w:i w:val="false"/>
          <w:color w:val="000000"/>
          <w:sz w:val="28"/>
        </w:rPr>
        <w:t>
      При увеличении сроков разработки паспорта, внесения корректив в него руководитель религиозного объединения, их филиалов и представительств, или использующих культовые здания (сооружения) на ином законном основании обращается в антитеррористическую комиссию с соответствующим обращением.</w:t>
      </w:r>
    </w:p>
    <w:bookmarkEnd w:id="127"/>
    <w:bookmarkStart w:name="z149" w:id="128"/>
    <w:p>
      <w:pPr>
        <w:spacing w:after="0"/>
        <w:ind w:left="0"/>
        <w:jc w:val="both"/>
      </w:pPr>
      <w:r>
        <w:rPr>
          <w:rFonts w:ascii="Times New Roman"/>
          <w:b w:val="false"/>
          <w:i w:val="false"/>
          <w:color w:val="000000"/>
          <w:sz w:val="28"/>
        </w:rPr>
        <w:t>
      В паспорте сотрудником, ответственным за хранение, вносятся отметки о внесенных изменениях и дополнениях с указанием причин и дат изменения, заверенные подписью руководителя религиозного объединения, их филиалов и представительств, или использующих культовые здания (сооружения) на ином законном основании или лица, уполномоченного подписывать паспорт. Замене подлежат только те элементы паспорта, где произошли изменения.</w:t>
      </w:r>
    </w:p>
    <w:bookmarkEnd w:id="128"/>
    <w:bookmarkStart w:name="z150" w:id="129"/>
    <w:p>
      <w:pPr>
        <w:spacing w:after="0"/>
        <w:ind w:left="0"/>
        <w:jc w:val="both"/>
      </w:pPr>
      <w:r>
        <w:rPr>
          <w:rFonts w:ascii="Times New Roman"/>
          <w:b w:val="false"/>
          <w:i w:val="false"/>
          <w:color w:val="000000"/>
          <w:sz w:val="28"/>
        </w:rPr>
        <w:t>
      Одновременно информация о соответствующих изменениях за подписью руководителя религиозного объединения, их филиалов и представительств, или использующих культовые здания (сооружения) на ином законном основании направляется в органы внутренних дел Республики Казахстан для приобщения ко второму экземпляру паспорта с одновременной заменой электронного варианта паспорта.</w:t>
      </w:r>
    </w:p>
    <w:bookmarkEnd w:id="129"/>
    <w:bookmarkStart w:name="z151" w:id="130"/>
    <w:p>
      <w:pPr>
        <w:spacing w:after="0"/>
        <w:ind w:left="0"/>
        <w:jc w:val="both"/>
      </w:pPr>
      <w:r>
        <w:rPr>
          <w:rFonts w:ascii="Times New Roman"/>
          <w:b w:val="false"/>
          <w:i w:val="false"/>
          <w:color w:val="000000"/>
          <w:sz w:val="28"/>
        </w:rPr>
        <w:t>
      44. Паспорт подлежит полной замене:</w:t>
      </w:r>
    </w:p>
    <w:bookmarkEnd w:id="130"/>
    <w:bookmarkStart w:name="z152" w:id="131"/>
    <w:p>
      <w:pPr>
        <w:spacing w:after="0"/>
        <w:ind w:left="0"/>
        <w:jc w:val="both"/>
      </w:pPr>
      <w:r>
        <w:rPr>
          <w:rFonts w:ascii="Times New Roman"/>
          <w:b w:val="false"/>
          <w:i w:val="false"/>
          <w:color w:val="000000"/>
          <w:sz w:val="28"/>
        </w:rPr>
        <w:t>
      1) не реже одного раза в 5 (пять) лет;</w:t>
      </w:r>
    </w:p>
    <w:bookmarkEnd w:id="131"/>
    <w:bookmarkStart w:name="z153" w:id="132"/>
    <w:p>
      <w:pPr>
        <w:spacing w:after="0"/>
        <w:ind w:left="0"/>
        <w:jc w:val="both"/>
      </w:pPr>
      <w:r>
        <w:rPr>
          <w:rFonts w:ascii="Times New Roman"/>
          <w:b w:val="false"/>
          <w:i w:val="false"/>
          <w:color w:val="000000"/>
          <w:sz w:val="28"/>
        </w:rPr>
        <w:t>
      2) в случае внесения корректив в более чем половину пунктов текста паспорта.</w:t>
      </w:r>
    </w:p>
    <w:bookmarkEnd w:id="132"/>
    <w:bookmarkStart w:name="z154" w:id="133"/>
    <w:p>
      <w:pPr>
        <w:spacing w:after="0"/>
        <w:ind w:left="0"/>
        <w:jc w:val="both"/>
      </w:pPr>
      <w:r>
        <w:rPr>
          <w:rFonts w:ascii="Times New Roman"/>
          <w:b w:val="false"/>
          <w:i w:val="false"/>
          <w:color w:val="000000"/>
          <w:sz w:val="28"/>
        </w:rPr>
        <w:t>
      45. Паспорт подлежит уничтожению в комиссионном порядке с составлением соответствующего акта.</w:t>
      </w:r>
    </w:p>
    <w:bookmarkEnd w:id="133"/>
    <w:bookmarkStart w:name="z155" w:id="134"/>
    <w:p>
      <w:pPr>
        <w:spacing w:after="0"/>
        <w:ind w:left="0"/>
        <w:jc w:val="both"/>
      </w:pPr>
      <w:r>
        <w:rPr>
          <w:rFonts w:ascii="Times New Roman"/>
          <w:b w:val="false"/>
          <w:i w:val="false"/>
          <w:color w:val="000000"/>
          <w:sz w:val="28"/>
        </w:rPr>
        <w:t>
      Акт остается в организации и подлежит хранению у лица, ответственного за паспорт.</w:t>
      </w:r>
    </w:p>
    <w:bookmarkEnd w:id="134"/>
    <w:bookmarkStart w:name="z156" w:id="135"/>
    <w:p>
      <w:pPr>
        <w:spacing w:after="0"/>
        <w:ind w:left="0"/>
        <w:jc w:val="both"/>
      </w:pPr>
      <w:r>
        <w:rPr>
          <w:rFonts w:ascii="Times New Roman"/>
          <w:b w:val="false"/>
          <w:i w:val="false"/>
          <w:color w:val="000000"/>
          <w:sz w:val="28"/>
        </w:rPr>
        <w:t>
      Копия акта направляется по месту хранения второго экземпляра паспорта.</w:t>
      </w:r>
    </w:p>
    <w:bookmarkEnd w:id="135"/>
    <w:bookmarkStart w:name="z157" w:id="136"/>
    <w:p>
      <w:pPr>
        <w:spacing w:after="0"/>
        <w:ind w:left="0"/>
        <w:jc w:val="left"/>
      </w:pPr>
      <w:r>
        <w:rPr>
          <w:rFonts w:ascii="Times New Roman"/>
          <w:b/>
          <w:i w:val="false"/>
          <w:color w:val="000000"/>
        </w:rPr>
        <w:t xml:space="preserve"> Глава 6. Требования, предъявляемые к оснащению культовых зданий (сооружений), уязвимых в террористическом отношении, инженерно-техническим оборудованием</w:t>
      </w:r>
    </w:p>
    <w:bookmarkEnd w:id="136"/>
    <w:bookmarkStart w:name="z158" w:id="137"/>
    <w:p>
      <w:pPr>
        <w:spacing w:after="0"/>
        <w:ind w:left="0"/>
        <w:jc w:val="both"/>
      </w:pPr>
      <w:r>
        <w:rPr>
          <w:rFonts w:ascii="Times New Roman"/>
          <w:b w:val="false"/>
          <w:i w:val="false"/>
          <w:color w:val="000000"/>
          <w:sz w:val="28"/>
        </w:rPr>
        <w:t>
      46. Культовые здания (сооружения) оснащаются системой оповещения, системой видеонаблюдения.</w:t>
      </w:r>
    </w:p>
    <w:bookmarkEnd w:id="137"/>
    <w:bookmarkStart w:name="z159" w:id="138"/>
    <w:p>
      <w:pPr>
        <w:spacing w:after="0"/>
        <w:ind w:left="0"/>
        <w:jc w:val="both"/>
      </w:pPr>
      <w:r>
        <w:rPr>
          <w:rFonts w:ascii="Times New Roman"/>
          <w:b w:val="false"/>
          <w:i w:val="false"/>
          <w:color w:val="000000"/>
          <w:sz w:val="28"/>
        </w:rPr>
        <w:t>
      47. Система видеонаблюдения устанавливается в целях ведения наблюдения за обстановкой в культовом здании (сооружении) и на его территории, а также визуального подтверждения факта несанкционированного проникновения, оценки ситуации и фиксирования действий нарушителей.</w:t>
      </w:r>
    </w:p>
    <w:bookmarkEnd w:id="138"/>
    <w:bookmarkStart w:name="z160" w:id="139"/>
    <w:p>
      <w:pPr>
        <w:spacing w:after="0"/>
        <w:ind w:left="0"/>
        <w:jc w:val="both"/>
      </w:pPr>
      <w:r>
        <w:rPr>
          <w:rFonts w:ascii="Times New Roman"/>
          <w:b w:val="false"/>
          <w:i w:val="false"/>
          <w:color w:val="000000"/>
          <w:sz w:val="28"/>
        </w:rPr>
        <w:t>
      48. Технические требования к системам видеонаблюдения соответствуют минимальным техническим условиям систем видеонаблюдения, предусмотренным Правилами функционирования Национальной системы видеомониторинга, утвержденными приказом Председателя Комитета национальной безопасности Республики Казахстан от 27 октября 2020 года № 69-қе (зарегистрирован в Реестре государственной регистрации нормативных правовых актов под № 21693).</w:t>
      </w:r>
    </w:p>
    <w:bookmarkEnd w:id="139"/>
    <w:bookmarkStart w:name="z161" w:id="140"/>
    <w:p>
      <w:pPr>
        <w:spacing w:after="0"/>
        <w:ind w:left="0"/>
        <w:jc w:val="both"/>
      </w:pPr>
      <w:r>
        <w:rPr>
          <w:rFonts w:ascii="Times New Roman"/>
          <w:b w:val="false"/>
          <w:i w:val="false"/>
          <w:color w:val="000000"/>
          <w:sz w:val="28"/>
        </w:rPr>
        <w:t>
      49. В культовом здании (сооружении) системой видеонаблюдения оборудуются:</w:t>
      </w:r>
    </w:p>
    <w:bookmarkEnd w:id="140"/>
    <w:bookmarkStart w:name="z162" w:id="141"/>
    <w:p>
      <w:pPr>
        <w:spacing w:after="0"/>
        <w:ind w:left="0"/>
        <w:jc w:val="both"/>
      </w:pPr>
      <w:r>
        <w:rPr>
          <w:rFonts w:ascii="Times New Roman"/>
          <w:b w:val="false"/>
          <w:i w:val="false"/>
          <w:color w:val="000000"/>
          <w:sz w:val="28"/>
        </w:rPr>
        <w:t>
      1) периметр территории, на котором располагается культовое здание (сооружение);</w:t>
      </w:r>
    </w:p>
    <w:bookmarkEnd w:id="141"/>
    <w:bookmarkStart w:name="z163" w:id="142"/>
    <w:p>
      <w:pPr>
        <w:spacing w:after="0"/>
        <w:ind w:left="0"/>
        <w:jc w:val="both"/>
      </w:pPr>
      <w:r>
        <w:rPr>
          <w:rFonts w:ascii="Times New Roman"/>
          <w:b w:val="false"/>
          <w:i w:val="false"/>
          <w:color w:val="000000"/>
          <w:sz w:val="28"/>
        </w:rPr>
        <w:t>
      2) места массового пребывания людей в культовом здании (сооружении);</w:t>
      </w:r>
    </w:p>
    <w:bookmarkEnd w:id="142"/>
    <w:bookmarkStart w:name="z164" w:id="143"/>
    <w:p>
      <w:pPr>
        <w:spacing w:after="0"/>
        <w:ind w:left="0"/>
        <w:jc w:val="both"/>
      </w:pPr>
      <w:r>
        <w:rPr>
          <w:rFonts w:ascii="Times New Roman"/>
          <w:b w:val="false"/>
          <w:i w:val="false"/>
          <w:color w:val="000000"/>
          <w:sz w:val="28"/>
        </w:rPr>
        <w:t>
      3) главный и запасные входы (при наличии).</w:t>
      </w:r>
    </w:p>
    <w:bookmarkEnd w:id="143"/>
    <w:bookmarkStart w:name="z165" w:id="144"/>
    <w:p>
      <w:pPr>
        <w:spacing w:after="0"/>
        <w:ind w:left="0"/>
        <w:jc w:val="both"/>
      </w:pPr>
      <w:r>
        <w:rPr>
          <w:rFonts w:ascii="Times New Roman"/>
          <w:b w:val="false"/>
          <w:i w:val="false"/>
          <w:color w:val="000000"/>
          <w:sz w:val="28"/>
        </w:rPr>
        <w:t>
      50. Система видеонаблюдения обеспечивает:</w:t>
      </w:r>
    </w:p>
    <w:bookmarkEnd w:id="144"/>
    <w:bookmarkStart w:name="z166" w:id="145"/>
    <w:p>
      <w:pPr>
        <w:spacing w:after="0"/>
        <w:ind w:left="0"/>
        <w:jc w:val="both"/>
      </w:pPr>
      <w:r>
        <w:rPr>
          <w:rFonts w:ascii="Times New Roman"/>
          <w:b w:val="false"/>
          <w:i w:val="false"/>
          <w:color w:val="000000"/>
          <w:sz w:val="28"/>
        </w:rPr>
        <w:t>
      1) передачу визуальной информации с телекамер на техническое средство или совокупность технических средств сбора, обработки, отображения и регистрации полученной информации;</w:t>
      </w:r>
    </w:p>
    <w:bookmarkEnd w:id="145"/>
    <w:bookmarkStart w:name="z167" w:id="146"/>
    <w:p>
      <w:pPr>
        <w:spacing w:after="0"/>
        <w:ind w:left="0"/>
        <w:jc w:val="both"/>
      </w:pPr>
      <w:r>
        <w:rPr>
          <w:rFonts w:ascii="Times New Roman"/>
          <w:b w:val="false"/>
          <w:i w:val="false"/>
          <w:color w:val="000000"/>
          <w:sz w:val="28"/>
        </w:rPr>
        <w:t>
      2) работу в автоматизированном режиме;</w:t>
      </w:r>
    </w:p>
    <w:bookmarkEnd w:id="146"/>
    <w:bookmarkStart w:name="z168" w:id="147"/>
    <w:p>
      <w:pPr>
        <w:spacing w:after="0"/>
        <w:ind w:left="0"/>
        <w:jc w:val="both"/>
      </w:pPr>
      <w:r>
        <w:rPr>
          <w:rFonts w:ascii="Times New Roman"/>
          <w:b w:val="false"/>
          <w:i w:val="false"/>
          <w:color w:val="000000"/>
          <w:sz w:val="28"/>
        </w:rPr>
        <w:t>
      3) возможность оценки ситуации в культовом здании (сооружении) в режиме реального времени;</w:t>
      </w:r>
    </w:p>
    <w:bookmarkEnd w:id="147"/>
    <w:bookmarkStart w:name="z169" w:id="148"/>
    <w:p>
      <w:pPr>
        <w:spacing w:after="0"/>
        <w:ind w:left="0"/>
        <w:jc w:val="both"/>
      </w:pPr>
      <w:r>
        <w:rPr>
          <w:rFonts w:ascii="Times New Roman"/>
          <w:b w:val="false"/>
          <w:i w:val="false"/>
          <w:color w:val="000000"/>
          <w:sz w:val="28"/>
        </w:rPr>
        <w:t>
      4) срок хранения информации не менее 30 суток;</w:t>
      </w:r>
    </w:p>
    <w:bookmarkEnd w:id="148"/>
    <w:bookmarkStart w:name="z170" w:id="149"/>
    <w:p>
      <w:pPr>
        <w:spacing w:after="0"/>
        <w:ind w:left="0"/>
        <w:jc w:val="both"/>
      </w:pPr>
      <w:r>
        <w:rPr>
          <w:rFonts w:ascii="Times New Roman"/>
          <w:b w:val="false"/>
          <w:i w:val="false"/>
          <w:color w:val="000000"/>
          <w:sz w:val="28"/>
        </w:rPr>
        <w:t>
      5) подключение системы видеонаблюдения, установленной по периметру территории культового здания (сооружения), к Национальной системе видеомониторинга в порядке и на условиях, определенных Правилами функционирования Национальной системы видеомониторинга.</w:t>
      </w:r>
    </w:p>
    <w:bookmarkEnd w:id="149"/>
    <w:bookmarkStart w:name="z171" w:id="150"/>
    <w:p>
      <w:pPr>
        <w:spacing w:after="0"/>
        <w:ind w:left="0"/>
        <w:jc w:val="both"/>
      </w:pPr>
      <w:r>
        <w:rPr>
          <w:rFonts w:ascii="Times New Roman"/>
          <w:b w:val="false"/>
          <w:i w:val="false"/>
          <w:color w:val="000000"/>
          <w:sz w:val="28"/>
        </w:rPr>
        <w:t>
      51. Культовые здания (сооружения) оснащаются системами и средствами оповещения в целях оперативного информирования священнослужителей, персонала и посетителей культового здания (сооружения) о возникновении внештатной ситуации (об угрозе совершения или совершении акта терроризма и возникших последствиях) и координации их действий.</w:t>
      </w:r>
    </w:p>
    <w:bookmarkEnd w:id="150"/>
    <w:bookmarkStart w:name="z172" w:id="151"/>
    <w:p>
      <w:pPr>
        <w:spacing w:after="0"/>
        <w:ind w:left="0"/>
        <w:jc w:val="both"/>
      </w:pPr>
      <w:r>
        <w:rPr>
          <w:rFonts w:ascii="Times New Roman"/>
          <w:b w:val="false"/>
          <w:i w:val="false"/>
          <w:color w:val="000000"/>
          <w:sz w:val="28"/>
        </w:rPr>
        <w:t>
      52. Оповещение священнослужителей, персонала и посетителей культового здания (сооружения) осуществляется, с помощью технических средств, которые обеспечивают:</w:t>
      </w:r>
    </w:p>
    <w:bookmarkEnd w:id="151"/>
    <w:bookmarkStart w:name="z173" w:id="152"/>
    <w:p>
      <w:pPr>
        <w:spacing w:after="0"/>
        <w:ind w:left="0"/>
        <w:jc w:val="both"/>
      </w:pPr>
      <w:r>
        <w:rPr>
          <w:rFonts w:ascii="Times New Roman"/>
          <w:b w:val="false"/>
          <w:i w:val="false"/>
          <w:color w:val="000000"/>
          <w:sz w:val="28"/>
        </w:rPr>
        <w:t>
      1) подачу звуковых и световых сигналов в культовом здании (сооружении), на территории культового здания (сооружения) с постоянным или временным пребыванием людей;</w:t>
      </w:r>
    </w:p>
    <w:bookmarkEnd w:id="152"/>
    <w:bookmarkStart w:name="z174" w:id="153"/>
    <w:p>
      <w:pPr>
        <w:spacing w:after="0"/>
        <w:ind w:left="0"/>
        <w:jc w:val="both"/>
      </w:pPr>
      <w:r>
        <w:rPr>
          <w:rFonts w:ascii="Times New Roman"/>
          <w:b w:val="false"/>
          <w:i w:val="false"/>
          <w:color w:val="000000"/>
          <w:sz w:val="28"/>
        </w:rPr>
        <w:t xml:space="preserve">
      2) трансляцию речевой информации о характере опасности, необходимости и путях эвакуации, других действиях, направленных на обеспечение безопасности священослужителей, персонала и посетителей культового здания (сооружения). </w:t>
      </w:r>
    </w:p>
    <w:bookmarkEnd w:id="153"/>
    <w:bookmarkStart w:name="z175" w:id="154"/>
    <w:p>
      <w:pPr>
        <w:spacing w:after="0"/>
        <w:ind w:left="0"/>
        <w:jc w:val="both"/>
      </w:pPr>
      <w:r>
        <w:rPr>
          <w:rFonts w:ascii="Times New Roman"/>
          <w:b w:val="false"/>
          <w:i w:val="false"/>
          <w:color w:val="000000"/>
          <w:sz w:val="28"/>
        </w:rPr>
        <w:t>
      53. Количество оповещателей и их мощность обеспечивают необходимую слышимость во всех местах постоянного или временного пребывания людей.</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Инструкции по организации </w:t>
            </w:r>
            <w:r>
              <w:br/>
            </w:r>
            <w:r>
              <w:rPr>
                <w:rFonts w:ascii="Times New Roman"/>
                <w:b w:val="false"/>
                <w:i w:val="false"/>
                <w:color w:val="000000"/>
                <w:sz w:val="20"/>
              </w:rPr>
              <w:t xml:space="preserve">антитеррористической защиты </w:t>
            </w:r>
            <w:r>
              <w:br/>
            </w:r>
            <w:r>
              <w:rPr>
                <w:rFonts w:ascii="Times New Roman"/>
                <w:b w:val="false"/>
                <w:i w:val="false"/>
                <w:color w:val="000000"/>
                <w:sz w:val="20"/>
              </w:rPr>
              <w:t xml:space="preserve">объектов (культовых зданий </w:t>
            </w:r>
            <w:r>
              <w:br/>
            </w:r>
            <w:r>
              <w:rPr>
                <w:rFonts w:ascii="Times New Roman"/>
                <w:b w:val="false"/>
                <w:i w:val="false"/>
                <w:color w:val="000000"/>
                <w:sz w:val="20"/>
              </w:rPr>
              <w:t xml:space="preserve">(сооружений), уязвимых в </w:t>
            </w:r>
            <w:r>
              <w:br/>
            </w:r>
            <w:r>
              <w:rPr>
                <w:rFonts w:ascii="Times New Roman"/>
                <w:b w:val="false"/>
                <w:i w:val="false"/>
                <w:color w:val="000000"/>
                <w:sz w:val="20"/>
              </w:rPr>
              <w:t xml:space="preserve">террористическом отношении, </w:t>
            </w:r>
            <w:r>
              <w:br/>
            </w:r>
            <w:r>
              <w:rPr>
                <w:rFonts w:ascii="Times New Roman"/>
                <w:b w:val="false"/>
                <w:i w:val="false"/>
                <w:color w:val="000000"/>
                <w:sz w:val="20"/>
              </w:rPr>
              <w:t xml:space="preserve">функционирующих в сфере </w:t>
            </w:r>
            <w:r>
              <w:br/>
            </w:r>
            <w:r>
              <w:rPr>
                <w:rFonts w:ascii="Times New Roman"/>
                <w:b w:val="false"/>
                <w:i w:val="false"/>
                <w:color w:val="000000"/>
                <w:sz w:val="20"/>
              </w:rPr>
              <w:t xml:space="preserve">религиозной деятельности  </w:t>
            </w:r>
          </w:p>
        </w:tc>
      </w:tr>
    </w:tbl>
    <w:bookmarkStart w:name="z184" w:id="155"/>
    <w:p>
      <w:pPr>
        <w:spacing w:after="0"/>
        <w:ind w:left="0"/>
        <w:jc w:val="left"/>
      </w:pPr>
      <w:r>
        <w:rPr>
          <w:rFonts w:ascii="Times New Roman"/>
          <w:b/>
          <w:i w:val="false"/>
          <w:color w:val="000000"/>
        </w:rPr>
        <w:t xml:space="preserve"> Варианты тематик мероприятий</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священнослужителей и персонала культового здания (сооружения)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культовых зданий (сооружений), уязвимых в террористическом отношении, возможные последствия в случае совершения акта терроризма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Распознавание взрывчатых веществ и правила поведения при угрозе взрыва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при возникновении общественных беспорядков вблизи культового здания (сооружения) и угрозе захвата заложников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при угрозе совершения террористического 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руководителей при совершенном теракте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при получении анонимного звонка о минировании культового здания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при получении устного сообщения о минировании культового здания (сооружения)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священнослужителей и персонала культового здания (сооружения), впервые принятых на работу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требования мер безопасности на культовом здании (сооружении)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Потенциальные опасности культового здания (сооружения) в случае совершения на него террористического 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действия при нападении на культовое здание (сооружение)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(культовых зданий</w:t>
            </w:r>
            <w:r>
              <w:br/>
            </w:r>
            <w:r>
              <w:rPr>
                <w:rFonts w:ascii="Times New Roman"/>
                <w:b w:val="false"/>
                <w:i w:val="false"/>
                <w:color w:val="000000"/>
                <w:sz w:val="20"/>
              </w:rPr>
              <w:t>(сооружений), уязвимых в</w:t>
            </w:r>
            <w:r>
              <w:br/>
            </w:r>
            <w:r>
              <w:rPr>
                <w:rFonts w:ascii="Times New Roman"/>
                <w:b w:val="false"/>
                <w:i w:val="false"/>
                <w:color w:val="000000"/>
                <w:sz w:val="20"/>
              </w:rPr>
              <w:t>террористическом отношении,</w:t>
            </w:r>
            <w:r>
              <w:br/>
            </w:r>
            <w:r>
              <w:rPr>
                <w:rFonts w:ascii="Times New Roman"/>
                <w:b w:val="false"/>
                <w:i w:val="false"/>
                <w:color w:val="000000"/>
                <w:sz w:val="20"/>
              </w:rPr>
              <w:t>функционирующих в сфере</w:t>
            </w:r>
            <w:r>
              <w:br/>
            </w:r>
            <w:r>
              <w:rPr>
                <w:rFonts w:ascii="Times New Roman"/>
                <w:b w:val="false"/>
                <w:i w:val="false"/>
                <w:color w:val="000000"/>
                <w:sz w:val="20"/>
              </w:rPr>
              <w:t xml:space="preserve">религиозной деятельности </w:t>
            </w:r>
          </w:p>
        </w:tc>
      </w:tr>
    </w:tbl>
    <w:bookmarkStart w:name="z193" w:id="156"/>
    <w:p>
      <w:pPr>
        <w:spacing w:after="0"/>
        <w:ind w:left="0"/>
        <w:jc w:val="left"/>
      </w:pPr>
      <w:r>
        <w:rPr>
          <w:rFonts w:ascii="Times New Roman"/>
          <w:b/>
          <w:i w:val="false"/>
          <w:color w:val="000000"/>
        </w:rPr>
        <w:t xml:space="preserve"> 
      ЖУРНАЛ </w:t>
      </w:r>
      <w:r>
        <w:br/>
      </w:r>
      <w:r>
        <w:rPr>
          <w:rFonts w:ascii="Times New Roman"/>
          <w:b/>
          <w:i w:val="false"/>
          <w:color w:val="000000"/>
        </w:rPr>
        <w:t xml:space="preserve">учета учебных мероприятий по антитеррористической подготовке </w:t>
      </w:r>
      <w:r>
        <w:br/>
      </w:r>
      <w:r>
        <w:rPr>
          <w:rFonts w:ascii="Times New Roman"/>
          <w:b/>
          <w:i w:val="false"/>
          <w:color w:val="000000"/>
        </w:rPr>
        <w:t xml:space="preserve">________________________________ </w:t>
      </w:r>
      <w:r>
        <w:br/>
      </w:r>
      <w:r>
        <w:rPr>
          <w:rFonts w:ascii="Times New Roman"/>
          <w:b/>
          <w:i w:val="false"/>
          <w:color w:val="000000"/>
        </w:rPr>
        <w:t xml:space="preserve">
      (наименование организации) (титульный лист) </w:t>
      </w:r>
      <w:r>
        <w:br/>
      </w:r>
      <w:r>
        <w:rPr>
          <w:rFonts w:ascii="Times New Roman"/>
          <w:b/>
          <w:i w:val="false"/>
          <w:color w:val="000000"/>
        </w:rPr>
        <w:t xml:space="preserve">
      </w:t>
      </w:r>
      <w:r>
        <w:rPr>
          <w:rFonts w:ascii="Times New Roman"/>
          <w:b/>
          <w:i w:val="false"/>
          <w:color w:val="000000"/>
        </w:rPr>
        <w:t>Журнал № ___</w:t>
      </w:r>
      <w:r>
        <w:br/>
      </w:r>
      <w:r>
        <w:rPr>
          <w:rFonts w:ascii="Times New Roman"/>
          <w:b/>
          <w:i w:val="false"/>
          <w:color w:val="000000"/>
        </w:rPr>
        <w:t>учета проведения учебных мероприятий по антитеррористической подготовке</w:t>
      </w:r>
      <w:r>
        <w:br/>
      </w:r>
      <w:r>
        <w:rPr>
          <w:rFonts w:ascii="Times New Roman"/>
          <w:b/>
          <w:i w:val="false"/>
          <w:color w:val="000000"/>
        </w:rPr>
        <w:t>
</w:t>
      </w:r>
    </w:p>
    <w:bookmarkEnd w:id="156"/>
    <w:p>
      <w:pPr>
        <w:spacing w:after="0"/>
        <w:ind w:left="0"/>
        <w:jc w:val="both"/>
      </w:pPr>
      <w:bookmarkStart w:name="z195" w:id="157"/>
      <w:r>
        <w:rPr>
          <w:rFonts w:ascii="Times New Roman"/>
          <w:b w:val="false"/>
          <w:i w:val="false"/>
          <w:color w:val="000000"/>
          <w:sz w:val="28"/>
        </w:rPr>
        <w:t xml:space="preserve">
      Дата начала ведения журнала "____" ____________ 20____ г. </w:t>
      </w:r>
    </w:p>
    <w:bookmarkEnd w:id="157"/>
    <w:p>
      <w:pPr>
        <w:spacing w:after="0"/>
        <w:ind w:left="0"/>
        <w:jc w:val="both"/>
      </w:pPr>
      <w:r>
        <w:rPr>
          <w:rFonts w:ascii="Times New Roman"/>
          <w:b w:val="false"/>
          <w:i w:val="false"/>
          <w:color w:val="000000"/>
          <w:sz w:val="28"/>
        </w:rPr>
        <w:t xml:space="preserve">
      Дата окончания ведения журнала "____" ____________ 20____ г. </w:t>
      </w:r>
    </w:p>
    <w:p>
      <w:pPr>
        <w:spacing w:after="0"/>
        <w:ind w:left="0"/>
        <w:jc w:val="both"/>
      </w:pPr>
      <w:r>
        <w:rPr>
          <w:rFonts w:ascii="Times New Roman"/>
          <w:b w:val="false"/>
          <w:i w:val="false"/>
          <w:color w:val="000000"/>
          <w:sz w:val="28"/>
        </w:rPr>
        <w:t>
                                                                             (внутренняя сторона)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Инструктажи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инструктажа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инструктируемого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8"/>
          <w:p>
            <w:pPr>
              <w:spacing w:after="20"/>
              <w:ind w:left="20"/>
              <w:jc w:val="both"/>
            </w:pPr>
            <w:r>
              <w:rPr>
                <w:rFonts w:ascii="Times New Roman"/>
                <w:b w:val="false"/>
                <w:i w:val="false"/>
                <w:color w:val="000000"/>
                <w:sz w:val="20"/>
              </w:rPr>
              <w:t>
Вид инструктажа:</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плановый/</w:t>
            </w:r>
          </w:p>
          <w:p>
            <w:pPr>
              <w:spacing w:after="20"/>
              <w:ind w:left="20"/>
              <w:jc w:val="both"/>
            </w:pPr>
            <w:r>
              <w:rPr>
                <w:rFonts w:ascii="Times New Roman"/>
                <w:b w:val="false"/>
                <w:i w:val="false"/>
                <w:color w:val="000000"/>
                <w:sz w:val="20"/>
              </w:rPr>
              <w:t>
внеплановый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должность лица, проводившего инструктаж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инструктируемого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инструктаж</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59"/>
    <w:p>
      <w:pPr>
        <w:spacing w:after="0"/>
        <w:ind w:left="0"/>
        <w:jc w:val="both"/>
      </w:pPr>
      <w:r>
        <w:rPr>
          <w:rFonts w:ascii="Times New Roman"/>
          <w:b w:val="false"/>
          <w:i w:val="false"/>
          <w:color w:val="000000"/>
          <w:sz w:val="28"/>
        </w:rPr>
        <w:t>
      Примечание:</w:t>
      </w:r>
    </w:p>
    <w:bookmarkEnd w:id="159"/>
    <w:bookmarkStart w:name="z200" w:id="160"/>
    <w:p>
      <w:pPr>
        <w:spacing w:after="0"/>
        <w:ind w:left="0"/>
        <w:jc w:val="both"/>
      </w:pPr>
      <w:r>
        <w:rPr>
          <w:rFonts w:ascii="Times New Roman"/>
          <w:b w:val="false"/>
          <w:i w:val="false"/>
          <w:color w:val="000000"/>
          <w:sz w:val="28"/>
        </w:rPr>
        <w:t>
      1) в ходе плановых инструктажей до священнослужителей и персонала культового здания (сооружения) доводятся алгоритмы действий при всех возможных ситуациях в случае акта терроризма, а тематика внеплановых инструктажей зависит от тематики проводимых учений, тренировок и экспериментов;</w:t>
      </w:r>
    </w:p>
    <w:bookmarkEnd w:id="160"/>
    <w:bookmarkStart w:name="z201" w:id="161"/>
    <w:p>
      <w:pPr>
        <w:spacing w:after="0"/>
        <w:ind w:left="0"/>
        <w:jc w:val="both"/>
      </w:pPr>
      <w:r>
        <w:rPr>
          <w:rFonts w:ascii="Times New Roman"/>
          <w:b w:val="false"/>
          <w:i w:val="false"/>
          <w:color w:val="000000"/>
          <w:sz w:val="28"/>
        </w:rPr>
        <w:t>
      2) документальное оформление проводимых плановых инструктажей антитеррористической направленности допускается осуществлять как рукописным способом, так и комбинированным – рукописным и печатным. В печатном виде допускается заполнять графы: 3, 4 и 5 (если инструктаж проводит один и тот же сотрудник), остальные графы журнала заполняются лично лицом, прослушавшим инструктаж;</w:t>
      </w:r>
    </w:p>
    <w:bookmarkEnd w:id="161"/>
    <w:bookmarkStart w:name="z202" w:id="162"/>
    <w:p>
      <w:pPr>
        <w:spacing w:after="0"/>
        <w:ind w:left="0"/>
        <w:jc w:val="both"/>
      </w:pPr>
      <w:r>
        <w:rPr>
          <w:rFonts w:ascii="Times New Roman"/>
          <w:b w:val="false"/>
          <w:i w:val="false"/>
          <w:color w:val="000000"/>
          <w:sz w:val="28"/>
        </w:rPr>
        <w:t>
      3) дата проведения указывается полностью (число, месяц и год);</w:t>
      </w:r>
    </w:p>
    <w:bookmarkEnd w:id="162"/>
    <w:bookmarkStart w:name="z203" w:id="163"/>
    <w:p>
      <w:pPr>
        <w:spacing w:after="0"/>
        <w:ind w:left="0"/>
        <w:jc w:val="both"/>
      </w:pPr>
      <w:r>
        <w:rPr>
          <w:rFonts w:ascii="Times New Roman"/>
          <w:b w:val="false"/>
          <w:i w:val="false"/>
          <w:color w:val="000000"/>
          <w:sz w:val="28"/>
        </w:rPr>
        <w:t>
      4) при необходимости проведения внепланового инструктажа со священнослужителями и персоналом культового здания (сооружения) его также документируют в данном журнале, а в графе "Вид инструктажа" допускается ставить запись – "внеплановый", "по телефонограмме №___", "по уровню террористической опасности".</w:t>
      </w:r>
    </w:p>
    <w:bookmarkEnd w:id="163"/>
    <w:bookmarkStart w:name="z204" w:id="164"/>
    <w:p>
      <w:pPr>
        <w:spacing w:after="0"/>
        <w:ind w:left="0"/>
        <w:jc w:val="both"/>
      </w:pPr>
      <w:r>
        <w:rPr>
          <w:rFonts w:ascii="Times New Roman"/>
          <w:b w:val="false"/>
          <w:i w:val="false"/>
          <w:color w:val="000000"/>
          <w:sz w:val="28"/>
        </w:rPr>
        <w:t>
      Раздел 2. Мероприятия</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мероприятия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вопросы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присутствовавших работников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мероприятие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65"/>
    <w:p>
      <w:pPr>
        <w:spacing w:after="0"/>
        <w:ind w:left="0"/>
        <w:jc w:val="both"/>
      </w:pPr>
      <w:r>
        <w:rPr>
          <w:rFonts w:ascii="Times New Roman"/>
          <w:b w:val="false"/>
          <w:i w:val="false"/>
          <w:color w:val="000000"/>
          <w:sz w:val="28"/>
        </w:rPr>
        <w:t xml:space="preserve">
      Примечание: Тема мероприятий и учебные вопросы четко конкретизируются, а не несут общий характер. </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организации</w:t>
            </w:r>
            <w:r>
              <w:br/>
            </w:r>
            <w:r>
              <w:rPr>
                <w:rFonts w:ascii="Times New Roman"/>
                <w:b w:val="false"/>
                <w:i w:val="false"/>
                <w:color w:val="000000"/>
                <w:sz w:val="20"/>
              </w:rPr>
              <w:t>антитеррористической защиты</w:t>
            </w:r>
            <w:r>
              <w:br/>
            </w:r>
            <w:r>
              <w:rPr>
                <w:rFonts w:ascii="Times New Roman"/>
                <w:b w:val="false"/>
                <w:i w:val="false"/>
                <w:color w:val="000000"/>
                <w:sz w:val="20"/>
              </w:rPr>
              <w:t>объектов (культовых зданий</w:t>
            </w:r>
            <w:r>
              <w:br/>
            </w:r>
            <w:r>
              <w:rPr>
                <w:rFonts w:ascii="Times New Roman"/>
                <w:b w:val="false"/>
                <w:i w:val="false"/>
                <w:color w:val="000000"/>
                <w:sz w:val="20"/>
              </w:rPr>
              <w:t>(сооружений), уязвимых в</w:t>
            </w:r>
            <w:r>
              <w:br/>
            </w:r>
            <w:r>
              <w:rPr>
                <w:rFonts w:ascii="Times New Roman"/>
                <w:b w:val="false"/>
                <w:i w:val="false"/>
                <w:color w:val="000000"/>
                <w:sz w:val="20"/>
              </w:rPr>
              <w:t>террористическом отношении,</w:t>
            </w:r>
            <w:r>
              <w:br/>
            </w:r>
            <w:r>
              <w:rPr>
                <w:rFonts w:ascii="Times New Roman"/>
                <w:b w:val="false"/>
                <w:i w:val="false"/>
                <w:color w:val="000000"/>
                <w:sz w:val="20"/>
              </w:rPr>
              <w:t>функционирующих в сфере</w:t>
            </w:r>
            <w:r>
              <w:br/>
            </w:r>
            <w:r>
              <w:rPr>
                <w:rFonts w:ascii="Times New Roman"/>
                <w:b w:val="false"/>
                <w:i w:val="false"/>
                <w:color w:val="000000"/>
                <w:sz w:val="20"/>
              </w:rPr>
              <w:t>религиозной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организации</w:t>
            </w:r>
            <w:r>
              <w:br/>
            </w:r>
            <w:r>
              <w:rPr>
                <w:rFonts w:ascii="Times New Roman"/>
                <w:b w:val="false"/>
                <w:i w:val="false"/>
                <w:color w:val="000000"/>
                <w:sz w:val="20"/>
              </w:rPr>
              <w:t>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 xml:space="preserve">"__" _________20__ года </w:t>
            </w:r>
          </w:p>
        </w:tc>
      </w:tr>
    </w:tbl>
    <w:bookmarkStart w:name="z220" w:id="166"/>
    <w:p>
      <w:pPr>
        <w:spacing w:after="0"/>
        <w:ind w:left="0"/>
        <w:jc w:val="both"/>
      </w:pPr>
      <w:r>
        <w:rPr>
          <w:rFonts w:ascii="Times New Roman"/>
          <w:b w:val="false"/>
          <w:i w:val="false"/>
          <w:color w:val="000000"/>
          <w:sz w:val="28"/>
        </w:rPr>
        <w:t xml:space="preserve">
      График проведения инструктажей антитеррористической направленности со </w:t>
      </w:r>
      <w:r>
        <w:br/>
      </w:r>
      <w:r>
        <w:rPr>
          <w:rFonts w:ascii="Times New Roman"/>
          <w:b w:val="false"/>
          <w:i w:val="false"/>
          <w:color w:val="000000"/>
          <w:sz w:val="28"/>
        </w:rPr>
        <w:t xml:space="preserve">священнослужителями и персоналом культового здания (сооружения) </w:t>
      </w:r>
      <w:r>
        <w:br/>
      </w:r>
      <w:r>
        <w:rPr>
          <w:rFonts w:ascii="Times New Roman"/>
          <w:b w:val="false"/>
          <w:i w:val="false"/>
          <w:color w:val="000000"/>
          <w:sz w:val="28"/>
        </w:rPr>
        <w:t xml:space="preserve">______________________________________________ </w:t>
      </w:r>
      <w:r>
        <w:br/>
      </w:r>
      <w:r>
        <w:rPr>
          <w:rFonts w:ascii="Times New Roman"/>
          <w:b w:val="false"/>
          <w:i w:val="false"/>
          <w:color w:val="000000"/>
          <w:sz w:val="28"/>
        </w:rPr>
        <w:t xml:space="preserve">
      (наименование объекта в соответствии с учредительными документами) </w:t>
      </w:r>
      <w:r>
        <w:br/>
      </w:r>
      <w:r>
        <w:rPr>
          <w:rFonts w:ascii="Times New Roman"/>
          <w:b w:val="false"/>
          <w:i w:val="false"/>
          <w:color w:val="000000"/>
          <w:sz w:val="28"/>
        </w:rPr>
        <w:t xml:space="preserve">на 20 __ год  </w:t>
      </w:r>
      <w:r>
        <w:br/>
      </w:r>
      <w:r>
        <w:rPr>
          <w:rFonts w:ascii="Times New Roman"/>
          <w:b w:val="false"/>
          <w:i w:val="false"/>
          <w:color w:val="000000"/>
          <w:sz w:val="28"/>
        </w:rPr>
        <w:t>
</w:t>
      </w:r>
    </w:p>
    <w:bookmarkEnd w:id="166"/>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Тренирующая смена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Должность лица, назначенного ответственным за </w:t>
      </w:r>
      <w:r>
        <w:br/>
      </w:r>
      <w:r>
        <w:rPr>
          <w:rFonts w:ascii="Times New Roman"/>
          <w:b w:val="false"/>
          <w:i w:val="false"/>
          <w:color w:val="000000"/>
          <w:sz w:val="28"/>
        </w:rPr>
        <w:t>антитеррористическую деятельность в организации______________________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w:t>
      </w:r>
    </w:p>
    <w:bookmarkStart w:name="z222" w:id="167"/>
    <w:p>
      <w:pPr>
        <w:spacing w:after="0"/>
        <w:ind w:left="0"/>
        <w:jc w:val="both"/>
      </w:pPr>
      <w:r>
        <w:rPr>
          <w:rFonts w:ascii="Times New Roman"/>
          <w:b w:val="false"/>
          <w:i w:val="false"/>
          <w:color w:val="000000"/>
          <w:sz w:val="28"/>
        </w:rPr>
        <w:t>
      Примечание: Если работник (сотрудник) учреждения по каким–либо причинам (болезнь, отпуск) отсутствовал при проведении инструктажа, изучение тематики с ним проводится индивидуально, в любой из дней до окончания текущего квартала.</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Инструкции по организации </w:t>
            </w:r>
            <w:r>
              <w:br/>
            </w:r>
            <w:r>
              <w:rPr>
                <w:rFonts w:ascii="Times New Roman"/>
                <w:b w:val="false"/>
                <w:i w:val="false"/>
                <w:color w:val="000000"/>
                <w:sz w:val="20"/>
              </w:rPr>
              <w:t xml:space="preserve">антитеррористической защиты </w:t>
            </w:r>
            <w:r>
              <w:br/>
            </w:r>
            <w:r>
              <w:rPr>
                <w:rFonts w:ascii="Times New Roman"/>
                <w:b w:val="false"/>
                <w:i w:val="false"/>
                <w:color w:val="000000"/>
                <w:sz w:val="20"/>
              </w:rPr>
              <w:t xml:space="preserve">объектов (культовых зданий </w:t>
            </w:r>
            <w:r>
              <w:br/>
            </w:r>
            <w:r>
              <w:rPr>
                <w:rFonts w:ascii="Times New Roman"/>
                <w:b w:val="false"/>
                <w:i w:val="false"/>
                <w:color w:val="000000"/>
                <w:sz w:val="20"/>
              </w:rPr>
              <w:t xml:space="preserve">(сооружений), уязвимых в </w:t>
            </w:r>
            <w:r>
              <w:br/>
            </w:r>
            <w:r>
              <w:rPr>
                <w:rFonts w:ascii="Times New Roman"/>
                <w:b w:val="false"/>
                <w:i w:val="false"/>
                <w:color w:val="000000"/>
                <w:sz w:val="20"/>
              </w:rPr>
              <w:t xml:space="preserve">террористическом отношении, </w:t>
            </w:r>
            <w:r>
              <w:br/>
            </w:r>
            <w:r>
              <w:rPr>
                <w:rFonts w:ascii="Times New Roman"/>
                <w:b w:val="false"/>
                <w:i w:val="false"/>
                <w:color w:val="000000"/>
                <w:sz w:val="20"/>
              </w:rPr>
              <w:t xml:space="preserve">функционирующих в сфере </w:t>
            </w:r>
            <w:r>
              <w:br/>
            </w:r>
            <w:r>
              <w:rPr>
                <w:rFonts w:ascii="Times New Roman"/>
                <w:b w:val="false"/>
                <w:i w:val="false"/>
                <w:color w:val="000000"/>
                <w:sz w:val="20"/>
              </w:rPr>
              <w:t xml:space="preserve">религиозной деятельности  </w:t>
            </w:r>
          </w:p>
        </w:tc>
      </w:tr>
    </w:tbl>
    <w:bookmarkStart w:name="z231" w:id="168"/>
    <w:p>
      <w:pPr>
        <w:spacing w:after="0"/>
        <w:ind w:left="0"/>
        <w:jc w:val="left"/>
      </w:pPr>
      <w:r>
        <w:rPr>
          <w:rFonts w:ascii="Times New Roman"/>
          <w:b/>
          <w:i w:val="false"/>
          <w:color w:val="000000"/>
        </w:rPr>
        <w:t xml:space="preserve"> Алгоритмы действий различного круга лиц культового здания (сооружения) на возможные угрозы террористического характера  </w:t>
      </w:r>
    </w:p>
    <w:bookmarkEnd w:id="168"/>
    <w:bookmarkStart w:name="z232" w:id="169"/>
    <w:p>
      <w:pPr>
        <w:spacing w:after="0"/>
        <w:ind w:left="0"/>
        <w:jc w:val="left"/>
      </w:pPr>
      <w:r>
        <w:rPr>
          <w:rFonts w:ascii="Times New Roman"/>
          <w:b/>
          <w:i w:val="false"/>
          <w:color w:val="000000"/>
        </w:rPr>
        <w:t xml:space="preserve"> Глава 1. Общие положения  </w:t>
      </w:r>
    </w:p>
    <w:bookmarkEnd w:id="169"/>
    <w:bookmarkStart w:name="z233" w:id="170"/>
    <w:p>
      <w:pPr>
        <w:spacing w:after="0"/>
        <w:ind w:left="0"/>
        <w:jc w:val="both"/>
      </w:pPr>
      <w:r>
        <w:rPr>
          <w:rFonts w:ascii="Times New Roman"/>
          <w:b w:val="false"/>
          <w:i w:val="false"/>
          <w:color w:val="000000"/>
          <w:sz w:val="28"/>
        </w:rPr>
        <w:t>
      1. Настоящий алгоритм действий различного круга лиц культового здания (сооружения) на возможные угрозы террористического характера (далее – Алгоритм), разработан с целью управления мероприятиями по повышению устойчивости функционирования культовых зданий (сооружений)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w:t>
      </w:r>
    </w:p>
    <w:bookmarkEnd w:id="170"/>
    <w:bookmarkStart w:name="z234" w:id="171"/>
    <w:p>
      <w:pPr>
        <w:spacing w:after="0"/>
        <w:ind w:left="0"/>
        <w:jc w:val="both"/>
      </w:pPr>
      <w:r>
        <w:rPr>
          <w:rFonts w:ascii="Times New Roman"/>
          <w:b w:val="false"/>
          <w:i w:val="false"/>
          <w:color w:val="000000"/>
          <w:sz w:val="28"/>
        </w:rPr>
        <w:t>
      Предупреждением террористических угроз является комплекс мероприятий, направленных на сохранение жизни и здоровья людей, максимально уменьшение риска осуществления террористической угрозы и минимизацию совершения акта терроризма.</w:t>
      </w:r>
    </w:p>
    <w:bookmarkEnd w:id="171"/>
    <w:bookmarkStart w:name="z235" w:id="172"/>
    <w:p>
      <w:pPr>
        <w:spacing w:after="0"/>
        <w:ind w:left="0"/>
        <w:jc w:val="both"/>
      </w:pPr>
      <w:r>
        <w:rPr>
          <w:rFonts w:ascii="Times New Roman"/>
          <w:b w:val="false"/>
          <w:i w:val="false"/>
          <w:color w:val="000000"/>
          <w:sz w:val="28"/>
        </w:rPr>
        <w:t>
      Принятие комплекса мероприятий по подготовке к проведению аварийно-спасательных и неотложных работ в зоне чрезвычайных ситуаций техногенного характера направлено на обеспечение устойчивости функционирования культовых зданий (сооружений).</w:t>
      </w:r>
    </w:p>
    <w:bookmarkEnd w:id="172"/>
    <w:bookmarkStart w:name="z236" w:id="173"/>
    <w:p>
      <w:pPr>
        <w:spacing w:after="0"/>
        <w:ind w:left="0"/>
        <w:jc w:val="both"/>
      </w:pPr>
      <w:r>
        <w:rPr>
          <w:rFonts w:ascii="Times New Roman"/>
          <w:b w:val="false"/>
          <w:i w:val="false"/>
          <w:color w:val="000000"/>
          <w:sz w:val="28"/>
        </w:rPr>
        <w:t>
      2. В случае совершения акта терроризма руководитель религиозного объединения, их филиалов и представительств, или использующих культовые здания (сооружения) на ином законном основании, священнослужитель, персонал культового здания (сооружения) и субъект охранной деятельности (при необходимости) незамедлительно информируют правоохранительные и специальные органы о совершенном акте терроризма и обеспечивают эвакуацию лиц, находящихся в культовом здании (сооружении).</w:t>
      </w:r>
    </w:p>
    <w:bookmarkEnd w:id="173"/>
    <w:bookmarkStart w:name="z237" w:id="174"/>
    <w:p>
      <w:pPr>
        <w:spacing w:after="0"/>
        <w:ind w:left="0"/>
        <w:jc w:val="both"/>
      </w:pPr>
      <w:r>
        <w:rPr>
          <w:rFonts w:ascii="Times New Roman"/>
          <w:b w:val="false"/>
          <w:i w:val="false"/>
          <w:color w:val="000000"/>
          <w:sz w:val="28"/>
        </w:rPr>
        <w:t>
      Основными признаками возможной подготовки и осуществления террористической деятельности являются:</w:t>
      </w:r>
    </w:p>
    <w:bookmarkEnd w:id="174"/>
    <w:bookmarkStart w:name="z238" w:id="175"/>
    <w:p>
      <w:pPr>
        <w:spacing w:after="0"/>
        <w:ind w:left="0"/>
        <w:jc w:val="both"/>
      </w:pPr>
      <w:r>
        <w:rPr>
          <w:rFonts w:ascii="Times New Roman"/>
          <w:b w:val="false"/>
          <w:i w:val="false"/>
          <w:color w:val="000000"/>
          <w:sz w:val="28"/>
        </w:rPr>
        <w:t>
      появление лиц, в поведении которых усматривается изучение обстановки в близлежащем окружении культового здания (сооружения) возможной террористической атаки, повышенный или неадекватно мотивированный интерес к определенным аспектам в его деятельности;</w:t>
      </w:r>
    </w:p>
    <w:bookmarkEnd w:id="175"/>
    <w:bookmarkStart w:name="z239" w:id="176"/>
    <w:p>
      <w:pPr>
        <w:spacing w:after="0"/>
        <w:ind w:left="0"/>
        <w:jc w:val="both"/>
      </w:pPr>
      <w:r>
        <w:rPr>
          <w:rFonts w:ascii="Times New Roman"/>
          <w:b w:val="false"/>
          <w:i w:val="false"/>
          <w:color w:val="000000"/>
          <w:sz w:val="28"/>
        </w:rPr>
        <w:t>
      неоднократное появление подозрительных лиц у культового здания (сооружения) и проведение ими фото - и видеосъемки;</w:t>
      </w:r>
    </w:p>
    <w:bookmarkEnd w:id="176"/>
    <w:bookmarkStart w:name="z240" w:id="177"/>
    <w:p>
      <w:pPr>
        <w:spacing w:after="0"/>
        <w:ind w:left="0"/>
        <w:jc w:val="both"/>
      </w:pPr>
      <w:r>
        <w:rPr>
          <w:rFonts w:ascii="Times New Roman"/>
          <w:b w:val="false"/>
          <w:i w:val="false"/>
          <w:color w:val="000000"/>
          <w:sz w:val="28"/>
        </w:rPr>
        <w:t>
      проникновение в подвалы и на чердаки лиц, которые не имеют отношения к их техническому обслуживанию;</w:t>
      </w:r>
    </w:p>
    <w:bookmarkEnd w:id="177"/>
    <w:bookmarkStart w:name="z241" w:id="178"/>
    <w:p>
      <w:pPr>
        <w:spacing w:after="0"/>
        <w:ind w:left="0"/>
        <w:jc w:val="both"/>
      </w:pPr>
      <w:r>
        <w:rPr>
          <w:rFonts w:ascii="Times New Roman"/>
          <w:b w:val="false"/>
          <w:i w:val="false"/>
          <w:color w:val="000000"/>
          <w:sz w:val="28"/>
        </w:rPr>
        <w:t>
      сообщение администрации, священнослужителям и персоналу культового здания (сооружения) ложной информации.</w:t>
      </w:r>
    </w:p>
    <w:bookmarkEnd w:id="178"/>
    <w:bookmarkStart w:name="z242" w:id="179"/>
    <w:p>
      <w:pPr>
        <w:spacing w:after="0"/>
        <w:ind w:left="0"/>
        <w:jc w:val="both"/>
      </w:pPr>
      <w:r>
        <w:rPr>
          <w:rFonts w:ascii="Times New Roman"/>
          <w:b w:val="false"/>
          <w:i w:val="false"/>
          <w:color w:val="000000"/>
          <w:sz w:val="28"/>
        </w:rPr>
        <w:t>
      На основе заблаговременного анализа типовых сценариев террористической атаки важно с целью их изменения в благоприятную, положительную сторону в каждой фазе развития чрезвычайных ситуаций разработать и в режиме реального времени реализовать комплекс мероприятий, позволяющих эффективно влиять на конкретные исходную, промежуточную и заключительную ситуации.</w:t>
      </w:r>
    </w:p>
    <w:bookmarkEnd w:id="179"/>
    <w:bookmarkStart w:name="z243" w:id="180"/>
    <w:p>
      <w:pPr>
        <w:spacing w:after="0"/>
        <w:ind w:left="0"/>
        <w:jc w:val="both"/>
      </w:pPr>
      <w:r>
        <w:rPr>
          <w:rFonts w:ascii="Times New Roman"/>
          <w:b w:val="false"/>
          <w:i w:val="false"/>
          <w:color w:val="000000"/>
          <w:sz w:val="28"/>
        </w:rPr>
        <w:t>
      Предварительные проработки различных ситуаций позволят сформировать Алгоритм действий различного круга лиц культового здания (сооружения) на возможные угрозы террористического характера, в том числе адресных инструкций и памяток, регулирующих действия в экстремальных ситуациях.</w:t>
      </w:r>
    </w:p>
    <w:bookmarkEnd w:id="180"/>
    <w:bookmarkStart w:name="z244" w:id="181"/>
    <w:p>
      <w:pPr>
        <w:spacing w:after="0"/>
        <w:ind w:left="0"/>
        <w:jc w:val="both"/>
      </w:pPr>
      <w:r>
        <w:rPr>
          <w:rFonts w:ascii="Times New Roman"/>
          <w:b w:val="false"/>
          <w:i w:val="false"/>
          <w:color w:val="000000"/>
          <w:sz w:val="28"/>
        </w:rPr>
        <w:t>
      Руководство мероприятиями по обеспечению антитеррористической защищенности культовых зданий (сооружений) осуществляется их руководителями в пределах компетенции, установленной законодательством Республики Казахстан.</w:t>
      </w:r>
    </w:p>
    <w:bookmarkEnd w:id="181"/>
    <w:bookmarkStart w:name="z245" w:id="182"/>
    <w:p>
      <w:pPr>
        <w:spacing w:after="0"/>
        <w:ind w:left="0"/>
        <w:jc w:val="both"/>
      </w:pPr>
      <w:r>
        <w:rPr>
          <w:rFonts w:ascii="Times New Roman"/>
          <w:b w:val="false"/>
          <w:i w:val="false"/>
          <w:color w:val="000000"/>
          <w:sz w:val="28"/>
        </w:rPr>
        <w:t>
      3. 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w:t>
      </w:r>
    </w:p>
    <w:bookmarkEnd w:id="182"/>
    <w:bookmarkStart w:name="z246" w:id="183"/>
    <w:p>
      <w:pPr>
        <w:spacing w:after="0"/>
        <w:ind w:left="0"/>
        <w:jc w:val="both"/>
      </w:pPr>
      <w:r>
        <w:rPr>
          <w:rFonts w:ascii="Times New Roman"/>
          <w:b w:val="false"/>
          <w:i w:val="false"/>
          <w:color w:val="000000"/>
          <w:sz w:val="28"/>
        </w:rPr>
        <w:t>
      Выполнение мероприятий по предупреждению чрезвычайных ситуаций техногенного характера возлагается на руководителей религиозного объединения, их филиалов и представительств, или использующих культовые здания (сооружения) на ином законном основании в пределах их компетенции, установленной действующим законодательством.</w:t>
      </w:r>
    </w:p>
    <w:bookmarkEnd w:id="183"/>
    <w:bookmarkStart w:name="z247" w:id="184"/>
    <w:p>
      <w:pPr>
        <w:spacing w:after="0"/>
        <w:ind w:left="0"/>
        <w:jc w:val="left"/>
      </w:pPr>
      <w:r>
        <w:rPr>
          <w:rFonts w:ascii="Times New Roman"/>
          <w:b/>
          <w:i w:val="false"/>
          <w:color w:val="000000"/>
        </w:rPr>
        <w:t xml:space="preserve"> Глава 2. Порядок действий священнослужителей, персонала культового здания (сооружения) и субъектами охранной деятельности (при необходимости) при возникновении угрозы совершения акта терроризма в здании и на прилегающей к нему территории</w:t>
      </w:r>
    </w:p>
    <w:bookmarkEnd w:id="184"/>
    <w:bookmarkStart w:name="z248" w:id="185"/>
    <w:p>
      <w:pPr>
        <w:spacing w:after="0"/>
        <w:ind w:left="0"/>
        <w:jc w:val="both"/>
      </w:pPr>
      <w:r>
        <w:rPr>
          <w:rFonts w:ascii="Times New Roman"/>
          <w:b w:val="false"/>
          <w:i w:val="false"/>
          <w:color w:val="000000"/>
          <w:sz w:val="28"/>
        </w:rPr>
        <w:t>
      4. Порядок систематизирует и синхронизирует действий священнослужителей, персонала культового здания (сооружения) и субъектами охранной деятельности (при необходимости) при возникновении угрозы совершения акта терроризма в культовом здании (сооружении) и на прилегающей к нему территории.</w:t>
      </w:r>
    </w:p>
    <w:bookmarkEnd w:id="185"/>
    <w:bookmarkStart w:name="z249" w:id="186"/>
    <w:p>
      <w:pPr>
        <w:spacing w:after="0"/>
        <w:ind w:left="0"/>
        <w:jc w:val="both"/>
      </w:pPr>
      <w:r>
        <w:rPr>
          <w:rFonts w:ascii="Times New Roman"/>
          <w:b w:val="false"/>
          <w:i w:val="false"/>
          <w:color w:val="000000"/>
          <w:sz w:val="28"/>
        </w:rPr>
        <w:t>
      Данный порядок руководителем религиозного объединения, их филиалов и представительств, или использующих культовые здания (сооружения) на ином законном основании, доводится до каждого сотрудника.</w:t>
      </w:r>
    </w:p>
    <w:bookmarkEnd w:id="186"/>
    <w:bookmarkStart w:name="z250" w:id="187"/>
    <w:p>
      <w:pPr>
        <w:spacing w:after="0"/>
        <w:ind w:left="0"/>
        <w:jc w:val="both"/>
      </w:pPr>
      <w:r>
        <w:rPr>
          <w:rFonts w:ascii="Times New Roman"/>
          <w:b w:val="false"/>
          <w:i w:val="false"/>
          <w:color w:val="000000"/>
          <w:sz w:val="28"/>
        </w:rPr>
        <w:t>
      5. Основанием для принятия немедленных действий при возникновении угрозы совершения акта терроризма на культовое здание (сооружение) и на прилегающей к нему территории являются:</w:t>
      </w:r>
    </w:p>
    <w:bookmarkEnd w:id="187"/>
    <w:bookmarkStart w:name="z251" w:id="188"/>
    <w:p>
      <w:pPr>
        <w:spacing w:after="0"/>
        <w:ind w:left="0"/>
        <w:jc w:val="both"/>
      </w:pPr>
      <w:r>
        <w:rPr>
          <w:rFonts w:ascii="Times New Roman"/>
          <w:b w:val="false"/>
          <w:i w:val="false"/>
          <w:color w:val="000000"/>
          <w:sz w:val="28"/>
        </w:rPr>
        <w:t>
      обнаружение подозрительного предмета;</w:t>
      </w:r>
    </w:p>
    <w:bookmarkEnd w:id="188"/>
    <w:bookmarkStart w:name="z252" w:id="189"/>
    <w:p>
      <w:pPr>
        <w:spacing w:after="0"/>
        <w:ind w:left="0"/>
        <w:jc w:val="both"/>
      </w:pPr>
      <w:r>
        <w:rPr>
          <w:rFonts w:ascii="Times New Roman"/>
          <w:b w:val="false"/>
          <w:i w:val="false"/>
          <w:color w:val="000000"/>
          <w:sz w:val="28"/>
        </w:rPr>
        <w:t>
      поступление угрозы по телефону или в письменном виде;</w:t>
      </w:r>
    </w:p>
    <w:bookmarkEnd w:id="189"/>
    <w:bookmarkStart w:name="z253" w:id="190"/>
    <w:p>
      <w:pPr>
        <w:spacing w:after="0"/>
        <w:ind w:left="0"/>
        <w:jc w:val="both"/>
      </w:pPr>
      <w:r>
        <w:rPr>
          <w:rFonts w:ascii="Times New Roman"/>
          <w:b w:val="false"/>
          <w:i w:val="false"/>
          <w:color w:val="000000"/>
          <w:sz w:val="28"/>
        </w:rPr>
        <w:t>
      вооруженное нападение на священнослужителей, персонал и посетителей культового здания (сооружения);</w:t>
      </w:r>
    </w:p>
    <w:bookmarkEnd w:id="190"/>
    <w:bookmarkStart w:name="z254" w:id="191"/>
    <w:p>
      <w:pPr>
        <w:spacing w:after="0"/>
        <w:ind w:left="0"/>
        <w:jc w:val="both"/>
      </w:pPr>
      <w:r>
        <w:rPr>
          <w:rFonts w:ascii="Times New Roman"/>
          <w:b w:val="false"/>
          <w:i w:val="false"/>
          <w:color w:val="000000"/>
          <w:sz w:val="28"/>
        </w:rPr>
        <w:t>
      захват террористами в заложники священнослужителей, персонала и посетителей культового здания (сооружения);</w:t>
      </w:r>
    </w:p>
    <w:bookmarkEnd w:id="191"/>
    <w:bookmarkStart w:name="z255" w:id="192"/>
    <w:p>
      <w:pPr>
        <w:spacing w:after="0"/>
        <w:ind w:left="0"/>
        <w:jc w:val="both"/>
      </w:pPr>
      <w:r>
        <w:rPr>
          <w:rFonts w:ascii="Times New Roman"/>
          <w:b w:val="false"/>
          <w:i w:val="false"/>
          <w:color w:val="000000"/>
          <w:sz w:val="28"/>
        </w:rPr>
        <w:t>
      стрельба;</w:t>
      </w:r>
    </w:p>
    <w:bookmarkEnd w:id="192"/>
    <w:bookmarkStart w:name="z256" w:id="193"/>
    <w:p>
      <w:pPr>
        <w:spacing w:after="0"/>
        <w:ind w:left="0"/>
        <w:jc w:val="both"/>
      </w:pPr>
      <w:r>
        <w:rPr>
          <w:rFonts w:ascii="Times New Roman"/>
          <w:b w:val="false"/>
          <w:i w:val="false"/>
          <w:color w:val="000000"/>
          <w:sz w:val="28"/>
        </w:rPr>
        <w:t>
      взрыв культового здания (сооружения);</w:t>
      </w:r>
    </w:p>
    <w:bookmarkEnd w:id="193"/>
    <w:bookmarkStart w:name="z257" w:id="194"/>
    <w:p>
      <w:pPr>
        <w:spacing w:after="0"/>
        <w:ind w:left="0"/>
        <w:jc w:val="both"/>
      </w:pPr>
      <w:r>
        <w:rPr>
          <w:rFonts w:ascii="Times New Roman"/>
          <w:b w:val="false"/>
          <w:i w:val="false"/>
          <w:color w:val="000000"/>
          <w:sz w:val="28"/>
        </w:rPr>
        <w:t>
      пожар;</w:t>
      </w:r>
    </w:p>
    <w:bookmarkEnd w:id="194"/>
    <w:bookmarkStart w:name="z258" w:id="195"/>
    <w:p>
      <w:pPr>
        <w:spacing w:after="0"/>
        <w:ind w:left="0"/>
        <w:jc w:val="both"/>
      </w:pPr>
      <w:r>
        <w:rPr>
          <w:rFonts w:ascii="Times New Roman"/>
          <w:b w:val="false"/>
          <w:i w:val="false"/>
          <w:color w:val="000000"/>
          <w:sz w:val="28"/>
        </w:rPr>
        <w:t>
      обрушение здания.</w:t>
      </w:r>
    </w:p>
    <w:bookmarkEnd w:id="195"/>
    <w:bookmarkStart w:name="z259" w:id="196"/>
    <w:p>
      <w:pPr>
        <w:spacing w:after="0"/>
        <w:ind w:left="0"/>
        <w:jc w:val="both"/>
      </w:pPr>
      <w:r>
        <w:rPr>
          <w:rFonts w:ascii="Times New Roman"/>
          <w:b w:val="false"/>
          <w:i w:val="false"/>
          <w:color w:val="000000"/>
          <w:sz w:val="28"/>
        </w:rPr>
        <w:t>
      6. В вышеперечисленных случаях руководитель религиозного объединения, их филиалов и представительств, или использующих культовые здания (сооружения) на ином законном основании, священнослужители, персонал культового здания (сооружения) и субъекты охранной деятельности (при необходимости), незамедлительно сообщает о случившемся:</w:t>
      </w:r>
    </w:p>
    <w:bookmarkEnd w:id="196"/>
    <w:bookmarkStart w:name="z260" w:id="197"/>
    <w:p>
      <w:pPr>
        <w:spacing w:after="0"/>
        <w:ind w:left="0"/>
        <w:jc w:val="both"/>
      </w:pPr>
      <w:r>
        <w:rPr>
          <w:rFonts w:ascii="Times New Roman"/>
          <w:b w:val="false"/>
          <w:i w:val="false"/>
          <w:color w:val="000000"/>
          <w:sz w:val="28"/>
        </w:rPr>
        <w:t>
      на канал "102" органов внутренних дел, единую дежурно-диспетчерскую службу "112";</w:t>
      </w:r>
    </w:p>
    <w:bookmarkEnd w:id="197"/>
    <w:bookmarkStart w:name="z261" w:id="198"/>
    <w:p>
      <w:pPr>
        <w:spacing w:after="0"/>
        <w:ind w:left="0"/>
        <w:jc w:val="both"/>
      </w:pPr>
      <w:r>
        <w:rPr>
          <w:rFonts w:ascii="Times New Roman"/>
          <w:b w:val="false"/>
          <w:i w:val="false"/>
          <w:color w:val="000000"/>
          <w:sz w:val="28"/>
        </w:rPr>
        <w:t>
      уполномоченному органу в сфере религиозной деятельности.</w:t>
      </w:r>
    </w:p>
    <w:bookmarkEnd w:id="198"/>
    <w:bookmarkStart w:name="z262" w:id="199"/>
    <w:p>
      <w:pPr>
        <w:spacing w:after="0"/>
        <w:ind w:left="0"/>
        <w:jc w:val="left"/>
      </w:pPr>
      <w:r>
        <w:rPr>
          <w:rFonts w:ascii="Times New Roman"/>
          <w:b/>
          <w:i w:val="false"/>
          <w:color w:val="000000"/>
        </w:rPr>
        <w:t xml:space="preserve"> Параграф 1. Обнаружение подозрительного предмета</w:t>
      </w:r>
    </w:p>
    <w:bookmarkEnd w:id="199"/>
    <w:bookmarkStart w:name="z263" w:id="200"/>
    <w:p>
      <w:pPr>
        <w:spacing w:after="0"/>
        <w:ind w:left="0"/>
        <w:jc w:val="both"/>
      </w:pPr>
      <w:r>
        <w:rPr>
          <w:rFonts w:ascii="Times New Roman"/>
          <w:b w:val="false"/>
          <w:i w:val="false"/>
          <w:color w:val="000000"/>
          <w:sz w:val="28"/>
        </w:rPr>
        <w:t>
      7. Под подозрительным предметом понимаются бесхозная сумка, пакет, ящик, коробка, игрушка с торчащими проводами, издающая подозрительные звуки (щелчки, тикание) и необычные запахи (миндаля, хлора, аммиака).</w:t>
      </w:r>
    </w:p>
    <w:bookmarkEnd w:id="200"/>
    <w:bookmarkStart w:name="z264" w:id="201"/>
    <w:p>
      <w:pPr>
        <w:spacing w:after="0"/>
        <w:ind w:left="0"/>
        <w:jc w:val="both"/>
      </w:pPr>
      <w:r>
        <w:rPr>
          <w:rFonts w:ascii="Times New Roman"/>
          <w:b w:val="false"/>
          <w:i w:val="false"/>
          <w:color w:val="000000"/>
          <w:sz w:val="28"/>
        </w:rPr>
        <w:t>
      Данный предмет может оказаться взрывным устройством, или начиненным отравляющими химическими веществами, биологическими агентами (возбудителями опасных инфекций, типа сибирской язвы, натуральной оспы, туляремии) пакетом.</w:t>
      </w:r>
    </w:p>
    <w:bookmarkEnd w:id="201"/>
    <w:bookmarkStart w:name="z265" w:id="202"/>
    <w:p>
      <w:pPr>
        <w:spacing w:after="0"/>
        <w:ind w:left="0"/>
        <w:jc w:val="both"/>
      </w:pPr>
      <w:r>
        <w:rPr>
          <w:rFonts w:ascii="Times New Roman"/>
          <w:b w:val="false"/>
          <w:i w:val="false"/>
          <w:color w:val="000000"/>
          <w:sz w:val="28"/>
        </w:rPr>
        <w:t>
      8. Лицу, обнаружившему опасный или подозрительный предмет до прибытия служб экстренного реагирования необходимо находится на безопасном расстоянии от предмета и быть готовым дать показания, касающиеся случившегося.</w:t>
      </w:r>
    </w:p>
    <w:bookmarkEnd w:id="202"/>
    <w:bookmarkStart w:name="z266" w:id="203"/>
    <w:p>
      <w:pPr>
        <w:spacing w:after="0"/>
        <w:ind w:left="0"/>
        <w:jc w:val="both"/>
      </w:pPr>
      <w:r>
        <w:rPr>
          <w:rFonts w:ascii="Times New Roman"/>
          <w:b w:val="false"/>
          <w:i w:val="false"/>
          <w:color w:val="000000"/>
          <w:sz w:val="28"/>
        </w:rPr>
        <w:t>
      9. Действия руководителя при обнаружение подозрительного предмета:</w:t>
      </w:r>
    </w:p>
    <w:bookmarkEnd w:id="203"/>
    <w:bookmarkStart w:name="z267" w:id="204"/>
    <w:p>
      <w:pPr>
        <w:spacing w:after="0"/>
        <w:ind w:left="0"/>
        <w:jc w:val="both"/>
      </w:pPr>
      <w:r>
        <w:rPr>
          <w:rFonts w:ascii="Times New Roman"/>
          <w:b w:val="false"/>
          <w:i w:val="false"/>
          <w:color w:val="000000"/>
          <w:sz w:val="28"/>
        </w:rPr>
        <w:t>
      выставить оцепление из числа священнослужителей и персонала культового здания (сооружения);</w:t>
      </w:r>
    </w:p>
    <w:bookmarkEnd w:id="204"/>
    <w:bookmarkStart w:name="z268" w:id="205"/>
    <w:p>
      <w:pPr>
        <w:spacing w:after="0"/>
        <w:ind w:left="0"/>
        <w:jc w:val="both"/>
      </w:pPr>
      <w:r>
        <w:rPr>
          <w:rFonts w:ascii="Times New Roman"/>
          <w:b w:val="false"/>
          <w:i w:val="false"/>
          <w:color w:val="000000"/>
          <w:sz w:val="28"/>
        </w:rPr>
        <w:t>
      обеспечить беспрепятственный подъезд к месту обнаружения опасного или подозрительного предмета служб экстренного реагирования (подразделения органов внутренних дел, службы скорой медицинской помощи, пожарные расчеты, оперативно-спасательные службы);</w:t>
      </w:r>
    </w:p>
    <w:bookmarkEnd w:id="205"/>
    <w:bookmarkStart w:name="z269" w:id="206"/>
    <w:p>
      <w:pPr>
        <w:spacing w:after="0"/>
        <w:ind w:left="0"/>
        <w:jc w:val="both"/>
      </w:pPr>
      <w:r>
        <w:rPr>
          <w:rFonts w:ascii="Times New Roman"/>
          <w:b w:val="false"/>
          <w:i w:val="false"/>
          <w:color w:val="000000"/>
          <w:sz w:val="28"/>
        </w:rPr>
        <w:t>
      принять меры по эвакуации священнослужителей, персонала и посетителей культового здания (сооружения).</w:t>
      </w:r>
    </w:p>
    <w:bookmarkEnd w:id="206"/>
    <w:bookmarkStart w:name="z270" w:id="207"/>
    <w:p>
      <w:pPr>
        <w:spacing w:after="0"/>
        <w:ind w:left="0"/>
        <w:jc w:val="both"/>
      </w:pPr>
      <w:r>
        <w:rPr>
          <w:rFonts w:ascii="Times New Roman"/>
          <w:b w:val="false"/>
          <w:i w:val="false"/>
          <w:color w:val="000000"/>
          <w:sz w:val="28"/>
        </w:rPr>
        <w:t>
      10. Действия священнослужителей и персонала культового здания (сооружения) при обнаружение подозрительного предмета:</w:t>
      </w:r>
    </w:p>
    <w:bookmarkEnd w:id="207"/>
    <w:bookmarkStart w:name="z271" w:id="208"/>
    <w:p>
      <w:pPr>
        <w:spacing w:after="0"/>
        <w:ind w:left="0"/>
        <w:jc w:val="both"/>
      </w:pPr>
      <w:r>
        <w:rPr>
          <w:rFonts w:ascii="Times New Roman"/>
          <w:b w:val="false"/>
          <w:i w:val="false"/>
          <w:color w:val="000000"/>
          <w:sz w:val="28"/>
        </w:rPr>
        <w:t>
      сообщить руководству религиозного объединения, их филиалов и представительств, или использующих культовые здания (сооружения) на ином законном основании, об обнаружении подозрительного предмета;</w:t>
      </w:r>
    </w:p>
    <w:bookmarkEnd w:id="208"/>
    <w:bookmarkStart w:name="z272" w:id="209"/>
    <w:p>
      <w:pPr>
        <w:spacing w:after="0"/>
        <w:ind w:left="0"/>
        <w:jc w:val="both"/>
      </w:pPr>
      <w:r>
        <w:rPr>
          <w:rFonts w:ascii="Times New Roman"/>
          <w:b w:val="false"/>
          <w:i w:val="false"/>
          <w:color w:val="000000"/>
          <w:sz w:val="28"/>
        </w:rPr>
        <w:t>
      перевести посетителей культового здания (сооружения) на безопасное расстояние от подозрительного предмета (не ближе 100 метров), не приближаться, не трогать, не вскрывать и не перемещать находку;</w:t>
      </w:r>
    </w:p>
    <w:bookmarkEnd w:id="209"/>
    <w:bookmarkStart w:name="z273" w:id="210"/>
    <w:p>
      <w:pPr>
        <w:spacing w:after="0"/>
        <w:ind w:left="0"/>
        <w:jc w:val="both"/>
      </w:pPr>
      <w:r>
        <w:rPr>
          <w:rFonts w:ascii="Times New Roman"/>
          <w:b w:val="false"/>
          <w:i w:val="false"/>
          <w:color w:val="000000"/>
          <w:sz w:val="28"/>
        </w:rPr>
        <w:t>
      лицам, обнаружившим подозрительный предмет, до прибытия служб экстренного реагирования находиться на безопасном расстоянии и быть готовыми дать показания, касающиеся случившегося;</w:t>
      </w:r>
    </w:p>
    <w:bookmarkEnd w:id="210"/>
    <w:bookmarkStart w:name="z274" w:id="211"/>
    <w:p>
      <w:pPr>
        <w:spacing w:after="0"/>
        <w:ind w:left="0"/>
        <w:jc w:val="both"/>
      </w:pPr>
      <w:r>
        <w:rPr>
          <w:rFonts w:ascii="Times New Roman"/>
          <w:b w:val="false"/>
          <w:i w:val="false"/>
          <w:color w:val="000000"/>
          <w:sz w:val="28"/>
        </w:rPr>
        <w:t>
      опросить окружающих с целью установления возможного владельца бесхозного предмета;</w:t>
      </w:r>
    </w:p>
    <w:bookmarkEnd w:id="211"/>
    <w:bookmarkStart w:name="z275" w:id="212"/>
    <w:p>
      <w:pPr>
        <w:spacing w:after="0"/>
        <w:ind w:left="0"/>
        <w:jc w:val="both"/>
      </w:pPr>
      <w:r>
        <w:rPr>
          <w:rFonts w:ascii="Times New Roman"/>
          <w:b w:val="false"/>
          <w:i w:val="false"/>
          <w:color w:val="000000"/>
          <w:sz w:val="28"/>
        </w:rPr>
        <w:t>
      воздержаться от использования средств радиосвязи, в том числе и сотового телефона, вблизи предмета;</w:t>
      </w:r>
    </w:p>
    <w:bookmarkEnd w:id="212"/>
    <w:bookmarkStart w:name="z276" w:id="213"/>
    <w:p>
      <w:pPr>
        <w:spacing w:after="0"/>
        <w:ind w:left="0"/>
        <w:jc w:val="both"/>
      </w:pPr>
      <w:r>
        <w:rPr>
          <w:rFonts w:ascii="Times New Roman"/>
          <w:b w:val="false"/>
          <w:i w:val="false"/>
          <w:color w:val="000000"/>
          <w:sz w:val="28"/>
        </w:rPr>
        <w:t>
      зафиксировать время и место обнаружения;</w:t>
      </w:r>
    </w:p>
    <w:bookmarkEnd w:id="213"/>
    <w:bookmarkStart w:name="z277" w:id="214"/>
    <w:p>
      <w:pPr>
        <w:spacing w:after="0"/>
        <w:ind w:left="0"/>
        <w:jc w:val="both"/>
      </w:pPr>
      <w:r>
        <w:rPr>
          <w:rFonts w:ascii="Times New Roman"/>
          <w:b w:val="false"/>
          <w:i w:val="false"/>
          <w:color w:val="000000"/>
          <w:sz w:val="28"/>
        </w:rPr>
        <w:t>
      быть готовым описать внешний вид подозрительного предмета, и обстоятельства его обнаружения;</w:t>
      </w:r>
    </w:p>
    <w:bookmarkEnd w:id="214"/>
    <w:bookmarkStart w:name="z278" w:id="215"/>
    <w:p>
      <w:pPr>
        <w:spacing w:after="0"/>
        <w:ind w:left="0"/>
        <w:jc w:val="both"/>
      </w:pPr>
      <w:r>
        <w:rPr>
          <w:rFonts w:ascii="Times New Roman"/>
          <w:b w:val="false"/>
          <w:i w:val="false"/>
          <w:color w:val="000000"/>
          <w:sz w:val="28"/>
        </w:rPr>
        <w:t>
      не сообщать об угрозе взрыва никому, кроме тех, кому необходимо знать о случившемся, чтобы не создавать панику;</w:t>
      </w:r>
    </w:p>
    <w:bookmarkEnd w:id="215"/>
    <w:bookmarkStart w:name="z279" w:id="216"/>
    <w:p>
      <w:pPr>
        <w:spacing w:after="0"/>
        <w:ind w:left="0"/>
        <w:jc w:val="both"/>
      </w:pPr>
      <w:r>
        <w:rPr>
          <w:rFonts w:ascii="Times New Roman"/>
          <w:b w:val="false"/>
          <w:i w:val="false"/>
          <w:color w:val="000000"/>
          <w:sz w:val="28"/>
        </w:rPr>
        <w:t>
      обеспечить ограничение доступа посторонних лиц к подозрительному предмету и опасной зоне;</w:t>
      </w:r>
    </w:p>
    <w:bookmarkEnd w:id="216"/>
    <w:bookmarkStart w:name="z280" w:id="217"/>
    <w:p>
      <w:pPr>
        <w:spacing w:after="0"/>
        <w:ind w:left="0"/>
        <w:jc w:val="both"/>
      </w:pPr>
      <w:r>
        <w:rPr>
          <w:rFonts w:ascii="Times New Roman"/>
          <w:b w:val="false"/>
          <w:i w:val="false"/>
          <w:color w:val="000000"/>
          <w:sz w:val="28"/>
        </w:rPr>
        <w:t>
      оказать содействие в организации эвакуации посетителей культового здания (сооружения) с территории, прилегающей к опасной зоне;</w:t>
      </w:r>
    </w:p>
    <w:bookmarkEnd w:id="217"/>
    <w:bookmarkStart w:name="z281" w:id="218"/>
    <w:p>
      <w:pPr>
        <w:spacing w:after="0"/>
        <w:ind w:left="0"/>
        <w:jc w:val="both"/>
      </w:pPr>
      <w:r>
        <w:rPr>
          <w:rFonts w:ascii="Times New Roman"/>
          <w:b w:val="false"/>
          <w:i w:val="false"/>
          <w:color w:val="000000"/>
          <w:sz w:val="28"/>
        </w:rPr>
        <w:t>
      при необходимости укрыться за предметами, обеспечивающими защиту (угол здания, колона, дерево, автомашина), вести наблюдение;</w:t>
      </w:r>
    </w:p>
    <w:bookmarkEnd w:id="218"/>
    <w:bookmarkStart w:name="z282" w:id="219"/>
    <w:p>
      <w:pPr>
        <w:spacing w:after="0"/>
        <w:ind w:left="0"/>
        <w:jc w:val="both"/>
      </w:pPr>
      <w:r>
        <w:rPr>
          <w:rFonts w:ascii="Times New Roman"/>
          <w:b w:val="false"/>
          <w:i w:val="false"/>
          <w:color w:val="000000"/>
          <w:sz w:val="28"/>
        </w:rPr>
        <w:t>
      покинуть культовое здание (сооружение), при невозможности – укрыться за предметами, обеспечивающими защиту и на необходимом удалении.</w:t>
      </w:r>
    </w:p>
    <w:bookmarkEnd w:id="219"/>
    <w:bookmarkStart w:name="z283" w:id="220"/>
    <w:p>
      <w:pPr>
        <w:spacing w:after="0"/>
        <w:ind w:left="0"/>
        <w:jc w:val="both"/>
      </w:pPr>
      <w:r>
        <w:rPr>
          <w:rFonts w:ascii="Times New Roman"/>
          <w:b w:val="false"/>
          <w:i w:val="false"/>
          <w:color w:val="000000"/>
          <w:sz w:val="28"/>
        </w:rPr>
        <w:t>
      Рекомендуемые зоны эвакуации и оцепления при обнаружении взрывного устройства или предмета, похожего на взрывное устройство:</w:t>
      </w:r>
    </w:p>
    <w:bookmarkEnd w:id="220"/>
    <w:bookmarkStart w:name="z284" w:id="221"/>
    <w:p>
      <w:pPr>
        <w:spacing w:after="0"/>
        <w:ind w:left="0"/>
        <w:jc w:val="both"/>
      </w:pPr>
      <w:r>
        <w:rPr>
          <w:rFonts w:ascii="Times New Roman"/>
          <w:b w:val="false"/>
          <w:i w:val="false"/>
          <w:color w:val="000000"/>
          <w:sz w:val="28"/>
        </w:rPr>
        <w:t>
      граната– 50 метров;</w:t>
      </w:r>
    </w:p>
    <w:bookmarkEnd w:id="221"/>
    <w:bookmarkStart w:name="z285" w:id="222"/>
    <w:p>
      <w:pPr>
        <w:spacing w:after="0"/>
        <w:ind w:left="0"/>
        <w:jc w:val="both"/>
      </w:pPr>
      <w:r>
        <w:rPr>
          <w:rFonts w:ascii="Times New Roman"/>
          <w:b w:val="false"/>
          <w:i w:val="false"/>
          <w:color w:val="000000"/>
          <w:sz w:val="28"/>
        </w:rPr>
        <w:t>
      тротиловая шашка массой 200 грамм – 45 метров;</w:t>
      </w:r>
    </w:p>
    <w:bookmarkEnd w:id="222"/>
    <w:bookmarkStart w:name="z286" w:id="223"/>
    <w:p>
      <w:pPr>
        <w:spacing w:after="0"/>
        <w:ind w:left="0"/>
        <w:jc w:val="both"/>
      </w:pPr>
      <w:r>
        <w:rPr>
          <w:rFonts w:ascii="Times New Roman"/>
          <w:b w:val="false"/>
          <w:i w:val="false"/>
          <w:color w:val="000000"/>
          <w:sz w:val="28"/>
        </w:rPr>
        <w:t>
      взрывное устройство – не менее 200 метров;</w:t>
      </w:r>
    </w:p>
    <w:bookmarkEnd w:id="223"/>
    <w:bookmarkStart w:name="z287" w:id="224"/>
    <w:p>
      <w:pPr>
        <w:spacing w:after="0"/>
        <w:ind w:left="0"/>
        <w:jc w:val="both"/>
      </w:pPr>
      <w:r>
        <w:rPr>
          <w:rFonts w:ascii="Times New Roman"/>
          <w:b w:val="false"/>
          <w:i w:val="false"/>
          <w:color w:val="000000"/>
          <w:sz w:val="28"/>
        </w:rPr>
        <w:t>
      пивная банка 0,33 литра – 60 метров;</w:t>
      </w:r>
    </w:p>
    <w:bookmarkEnd w:id="224"/>
    <w:bookmarkStart w:name="z288" w:id="225"/>
    <w:p>
      <w:pPr>
        <w:spacing w:after="0"/>
        <w:ind w:left="0"/>
        <w:jc w:val="both"/>
      </w:pPr>
      <w:r>
        <w:rPr>
          <w:rFonts w:ascii="Times New Roman"/>
          <w:b w:val="false"/>
          <w:i w:val="false"/>
          <w:color w:val="000000"/>
          <w:sz w:val="28"/>
        </w:rPr>
        <w:t>
      дипломат (кейс) – 230 метров;</w:t>
      </w:r>
    </w:p>
    <w:bookmarkEnd w:id="225"/>
    <w:bookmarkStart w:name="z289" w:id="226"/>
    <w:p>
      <w:pPr>
        <w:spacing w:after="0"/>
        <w:ind w:left="0"/>
        <w:jc w:val="both"/>
      </w:pPr>
      <w:r>
        <w:rPr>
          <w:rFonts w:ascii="Times New Roman"/>
          <w:b w:val="false"/>
          <w:i w:val="false"/>
          <w:color w:val="000000"/>
          <w:sz w:val="28"/>
        </w:rPr>
        <w:t>
      дорожный чемодан – 350 метров;</w:t>
      </w:r>
    </w:p>
    <w:bookmarkEnd w:id="226"/>
    <w:bookmarkStart w:name="z290" w:id="227"/>
    <w:p>
      <w:pPr>
        <w:spacing w:after="0"/>
        <w:ind w:left="0"/>
        <w:jc w:val="both"/>
      </w:pPr>
      <w:r>
        <w:rPr>
          <w:rFonts w:ascii="Times New Roman"/>
          <w:b w:val="false"/>
          <w:i w:val="false"/>
          <w:color w:val="000000"/>
          <w:sz w:val="28"/>
        </w:rPr>
        <w:t>
      легковая автомашина – не менее 600 метров;</w:t>
      </w:r>
    </w:p>
    <w:bookmarkEnd w:id="227"/>
    <w:bookmarkStart w:name="z291" w:id="228"/>
    <w:p>
      <w:pPr>
        <w:spacing w:after="0"/>
        <w:ind w:left="0"/>
        <w:jc w:val="both"/>
      </w:pPr>
      <w:r>
        <w:rPr>
          <w:rFonts w:ascii="Times New Roman"/>
          <w:b w:val="false"/>
          <w:i w:val="false"/>
          <w:color w:val="000000"/>
          <w:sz w:val="28"/>
        </w:rPr>
        <w:t>
      микроавтобус – 920 метров;</w:t>
      </w:r>
    </w:p>
    <w:bookmarkEnd w:id="228"/>
    <w:bookmarkStart w:name="z292" w:id="229"/>
    <w:p>
      <w:pPr>
        <w:spacing w:after="0"/>
        <w:ind w:left="0"/>
        <w:jc w:val="both"/>
      </w:pPr>
      <w:r>
        <w:rPr>
          <w:rFonts w:ascii="Times New Roman"/>
          <w:b w:val="false"/>
          <w:i w:val="false"/>
          <w:color w:val="000000"/>
          <w:sz w:val="28"/>
        </w:rPr>
        <w:t>
      грузовая машина (фургон) – 1240 метров.</w:t>
      </w:r>
    </w:p>
    <w:bookmarkEnd w:id="229"/>
    <w:bookmarkStart w:name="z293" w:id="230"/>
    <w:p>
      <w:pPr>
        <w:spacing w:after="0"/>
        <w:ind w:left="0"/>
        <w:jc w:val="both"/>
      </w:pPr>
      <w:r>
        <w:rPr>
          <w:rFonts w:ascii="Times New Roman"/>
          <w:b w:val="false"/>
          <w:i w:val="false"/>
          <w:color w:val="000000"/>
          <w:sz w:val="28"/>
        </w:rPr>
        <w:t>
      11. Действия посетителей культового здания (сооружения):</w:t>
      </w:r>
    </w:p>
    <w:bookmarkEnd w:id="230"/>
    <w:bookmarkStart w:name="z294" w:id="231"/>
    <w:p>
      <w:pPr>
        <w:spacing w:after="0"/>
        <w:ind w:left="0"/>
        <w:jc w:val="both"/>
      </w:pPr>
      <w:r>
        <w:rPr>
          <w:rFonts w:ascii="Times New Roman"/>
          <w:b w:val="false"/>
          <w:i w:val="false"/>
          <w:color w:val="000000"/>
          <w:sz w:val="28"/>
        </w:rPr>
        <w:t>
      не паниковать, во всем слушать священнослужителя и персонал культового здания (сооружения);</w:t>
      </w:r>
    </w:p>
    <w:bookmarkEnd w:id="231"/>
    <w:bookmarkStart w:name="z295" w:id="232"/>
    <w:p>
      <w:pPr>
        <w:spacing w:after="0"/>
        <w:ind w:left="0"/>
        <w:jc w:val="both"/>
      </w:pPr>
      <w:r>
        <w:rPr>
          <w:rFonts w:ascii="Times New Roman"/>
          <w:b w:val="false"/>
          <w:i w:val="false"/>
          <w:color w:val="000000"/>
          <w:sz w:val="28"/>
        </w:rPr>
        <w:t>
      не трогать, не вскрывать и не передвигать подозрительный предмет;</w:t>
      </w:r>
    </w:p>
    <w:bookmarkEnd w:id="232"/>
    <w:bookmarkStart w:name="z296" w:id="233"/>
    <w:p>
      <w:pPr>
        <w:spacing w:after="0"/>
        <w:ind w:left="0"/>
        <w:jc w:val="both"/>
      </w:pPr>
      <w:r>
        <w:rPr>
          <w:rFonts w:ascii="Times New Roman"/>
          <w:b w:val="false"/>
          <w:i w:val="false"/>
          <w:color w:val="000000"/>
          <w:sz w:val="28"/>
        </w:rPr>
        <w:t>
      при необходимости укрыться за предметами, обеспечивающими защиту (угол здания, колона, дерево, автомашина);</w:t>
      </w:r>
    </w:p>
    <w:bookmarkEnd w:id="233"/>
    <w:bookmarkStart w:name="z297" w:id="234"/>
    <w:p>
      <w:pPr>
        <w:spacing w:after="0"/>
        <w:ind w:left="0"/>
        <w:jc w:val="both"/>
      </w:pPr>
      <w:r>
        <w:rPr>
          <w:rFonts w:ascii="Times New Roman"/>
          <w:b w:val="false"/>
          <w:i w:val="false"/>
          <w:color w:val="000000"/>
          <w:sz w:val="28"/>
        </w:rPr>
        <w:t>
      покинуть культовое здание (сооружение), при невозможности – укрыться за предметами, обеспечивающими защиту и на необходимом удалении.</w:t>
      </w:r>
    </w:p>
    <w:bookmarkEnd w:id="234"/>
    <w:bookmarkStart w:name="z298" w:id="235"/>
    <w:p>
      <w:pPr>
        <w:spacing w:after="0"/>
        <w:ind w:left="0"/>
        <w:jc w:val="left"/>
      </w:pPr>
      <w:r>
        <w:rPr>
          <w:rFonts w:ascii="Times New Roman"/>
          <w:b/>
          <w:i w:val="false"/>
          <w:color w:val="000000"/>
        </w:rPr>
        <w:t xml:space="preserve"> Параграф 2. Поступление угрозы по телефону либо устно</w:t>
      </w:r>
    </w:p>
    <w:bookmarkEnd w:id="235"/>
    <w:bookmarkStart w:name="z299" w:id="236"/>
    <w:p>
      <w:pPr>
        <w:spacing w:after="0"/>
        <w:ind w:left="0"/>
        <w:jc w:val="both"/>
      </w:pPr>
      <w:r>
        <w:rPr>
          <w:rFonts w:ascii="Times New Roman"/>
          <w:b w:val="false"/>
          <w:i w:val="false"/>
          <w:color w:val="000000"/>
          <w:sz w:val="28"/>
        </w:rPr>
        <w:t>
      12. Телефон является каналом поступления сообщений, содержащих информацию о заложенных взрывных устройствах, о захвате людей в заложники, вымогательстве и шантаже.</w:t>
      </w:r>
    </w:p>
    <w:bookmarkEnd w:id="236"/>
    <w:bookmarkStart w:name="z300" w:id="237"/>
    <w:p>
      <w:pPr>
        <w:spacing w:after="0"/>
        <w:ind w:left="0"/>
        <w:jc w:val="both"/>
      </w:pPr>
      <w:r>
        <w:rPr>
          <w:rFonts w:ascii="Times New Roman"/>
          <w:b w:val="false"/>
          <w:i w:val="false"/>
          <w:color w:val="000000"/>
          <w:sz w:val="28"/>
        </w:rPr>
        <w:t>
      Не оставляйте без внимания ни одного подобного сигнала, в том числе, поступившего в устной форме. Постарайтесь дословно запомнить разговор и зафиксировать его на бумаге.</w:t>
      </w:r>
    </w:p>
    <w:bookmarkEnd w:id="237"/>
    <w:bookmarkStart w:name="z301" w:id="238"/>
    <w:p>
      <w:pPr>
        <w:spacing w:after="0"/>
        <w:ind w:left="0"/>
        <w:jc w:val="both"/>
      </w:pPr>
      <w:r>
        <w:rPr>
          <w:rFonts w:ascii="Times New Roman"/>
          <w:b w:val="false"/>
          <w:i w:val="false"/>
          <w:color w:val="000000"/>
          <w:sz w:val="28"/>
        </w:rPr>
        <w:t>
      Не распространяйтесь о факте разговора и его содержании, максимально ограничьте число людей, владеющих информацией.</w:t>
      </w:r>
    </w:p>
    <w:bookmarkEnd w:id="238"/>
    <w:bookmarkStart w:name="z302" w:id="239"/>
    <w:p>
      <w:pPr>
        <w:spacing w:after="0"/>
        <w:ind w:left="0"/>
        <w:jc w:val="both"/>
      </w:pPr>
      <w:r>
        <w:rPr>
          <w:rFonts w:ascii="Times New Roman"/>
          <w:b w:val="false"/>
          <w:i w:val="false"/>
          <w:color w:val="000000"/>
          <w:sz w:val="28"/>
        </w:rPr>
        <w:t>
      13. Действия получателя угрозы по телефону (руководитель, священнослужитель и персонал культового здания (сооружения):</w:t>
      </w:r>
    </w:p>
    <w:bookmarkEnd w:id="239"/>
    <w:bookmarkStart w:name="z303" w:id="240"/>
    <w:p>
      <w:pPr>
        <w:spacing w:after="0"/>
        <w:ind w:left="0"/>
        <w:jc w:val="both"/>
      </w:pPr>
      <w:r>
        <w:rPr>
          <w:rFonts w:ascii="Times New Roman"/>
          <w:b w:val="false"/>
          <w:i w:val="false"/>
          <w:color w:val="000000"/>
          <w:sz w:val="28"/>
        </w:rPr>
        <w:t>
      По ходу разговора отметьте пол, возраст звонившего либо собеседника и особенности его речи:</w:t>
      </w:r>
    </w:p>
    <w:bookmarkEnd w:id="240"/>
    <w:bookmarkStart w:name="z304" w:id="241"/>
    <w:p>
      <w:pPr>
        <w:spacing w:after="0"/>
        <w:ind w:left="0"/>
        <w:jc w:val="both"/>
      </w:pPr>
      <w:r>
        <w:rPr>
          <w:rFonts w:ascii="Times New Roman"/>
          <w:b w:val="false"/>
          <w:i w:val="false"/>
          <w:color w:val="000000"/>
          <w:sz w:val="28"/>
        </w:rPr>
        <w:t>
      голос (громкий или тихий, низкий или высокий);</w:t>
      </w:r>
    </w:p>
    <w:bookmarkEnd w:id="241"/>
    <w:bookmarkStart w:name="z305" w:id="242"/>
    <w:p>
      <w:pPr>
        <w:spacing w:after="0"/>
        <w:ind w:left="0"/>
        <w:jc w:val="both"/>
      </w:pPr>
      <w:r>
        <w:rPr>
          <w:rFonts w:ascii="Times New Roman"/>
          <w:b w:val="false"/>
          <w:i w:val="false"/>
          <w:color w:val="000000"/>
          <w:sz w:val="28"/>
        </w:rPr>
        <w:t>
      темп речи (быстрый или медленный);</w:t>
      </w:r>
    </w:p>
    <w:bookmarkEnd w:id="242"/>
    <w:bookmarkStart w:name="z306" w:id="243"/>
    <w:p>
      <w:pPr>
        <w:spacing w:after="0"/>
        <w:ind w:left="0"/>
        <w:jc w:val="both"/>
      </w:pPr>
      <w:r>
        <w:rPr>
          <w:rFonts w:ascii="Times New Roman"/>
          <w:b w:val="false"/>
          <w:i w:val="false"/>
          <w:color w:val="000000"/>
          <w:sz w:val="28"/>
        </w:rPr>
        <w:t>
      произношение (отчетливое, искаженное, с заиканием, шепелявое, с акцентом или диалектом);</w:t>
      </w:r>
    </w:p>
    <w:bookmarkEnd w:id="243"/>
    <w:bookmarkStart w:name="z307" w:id="244"/>
    <w:p>
      <w:pPr>
        <w:spacing w:after="0"/>
        <w:ind w:left="0"/>
        <w:jc w:val="both"/>
      </w:pPr>
      <w:r>
        <w:rPr>
          <w:rFonts w:ascii="Times New Roman"/>
          <w:b w:val="false"/>
          <w:i w:val="false"/>
          <w:color w:val="000000"/>
          <w:sz w:val="28"/>
        </w:rPr>
        <w:t>
      манера речи (развязная, с издевкой, с нецензурными выражениями).</w:t>
      </w:r>
    </w:p>
    <w:bookmarkEnd w:id="244"/>
    <w:bookmarkStart w:name="z308" w:id="245"/>
    <w:p>
      <w:pPr>
        <w:spacing w:after="0"/>
        <w:ind w:left="0"/>
        <w:jc w:val="both"/>
      </w:pPr>
      <w:r>
        <w:rPr>
          <w:rFonts w:ascii="Times New Roman"/>
          <w:b w:val="false"/>
          <w:i w:val="false"/>
          <w:color w:val="000000"/>
          <w:sz w:val="28"/>
        </w:rPr>
        <w:t>
      При угрозе по телефону важно обратить внимание на звуковой фон (шум автомашин или железнодорожного транспорта, звук теле- или радиоаппаратуры, голоса), характер звонка (городской, междугородный).</w:t>
      </w:r>
    </w:p>
    <w:bookmarkEnd w:id="245"/>
    <w:bookmarkStart w:name="z309" w:id="246"/>
    <w:p>
      <w:pPr>
        <w:spacing w:after="0"/>
        <w:ind w:left="0"/>
        <w:jc w:val="both"/>
      </w:pPr>
      <w:r>
        <w:rPr>
          <w:rFonts w:ascii="Times New Roman"/>
          <w:b w:val="false"/>
          <w:i w:val="false"/>
          <w:color w:val="000000"/>
          <w:sz w:val="28"/>
        </w:rPr>
        <w:t>
      Необходимо зафиксировать точное время начала разговора и его продолжительность.</w:t>
      </w:r>
    </w:p>
    <w:bookmarkEnd w:id="246"/>
    <w:bookmarkStart w:name="z310" w:id="247"/>
    <w:p>
      <w:pPr>
        <w:spacing w:after="0"/>
        <w:ind w:left="0"/>
        <w:jc w:val="both"/>
      </w:pPr>
      <w:r>
        <w:rPr>
          <w:rFonts w:ascii="Times New Roman"/>
          <w:b w:val="false"/>
          <w:i w:val="false"/>
          <w:color w:val="000000"/>
          <w:sz w:val="28"/>
        </w:rPr>
        <w:t>
      В любом случае постарайтесь в ходе разговора получить ответы на следующие вопросы:</w:t>
      </w:r>
    </w:p>
    <w:bookmarkEnd w:id="247"/>
    <w:bookmarkStart w:name="z311" w:id="248"/>
    <w:p>
      <w:pPr>
        <w:spacing w:after="0"/>
        <w:ind w:left="0"/>
        <w:jc w:val="both"/>
      </w:pPr>
      <w:r>
        <w:rPr>
          <w:rFonts w:ascii="Times New Roman"/>
          <w:b w:val="false"/>
          <w:i w:val="false"/>
          <w:color w:val="000000"/>
          <w:sz w:val="28"/>
        </w:rPr>
        <w:t>
      куда, кому, по какому телефону звонит данный человек (при угрозе по телефону)?</w:t>
      </w:r>
    </w:p>
    <w:bookmarkEnd w:id="248"/>
    <w:bookmarkStart w:name="z312" w:id="249"/>
    <w:p>
      <w:pPr>
        <w:spacing w:after="0"/>
        <w:ind w:left="0"/>
        <w:jc w:val="both"/>
      </w:pPr>
      <w:r>
        <w:rPr>
          <w:rFonts w:ascii="Times New Roman"/>
          <w:b w:val="false"/>
          <w:i w:val="false"/>
          <w:color w:val="000000"/>
          <w:sz w:val="28"/>
        </w:rPr>
        <w:t>
      какие конкретные требования он выдвигает?</w:t>
      </w:r>
    </w:p>
    <w:bookmarkEnd w:id="249"/>
    <w:bookmarkStart w:name="z313" w:id="250"/>
    <w:p>
      <w:pPr>
        <w:spacing w:after="0"/>
        <w:ind w:left="0"/>
        <w:jc w:val="both"/>
      </w:pPr>
      <w:r>
        <w:rPr>
          <w:rFonts w:ascii="Times New Roman"/>
          <w:b w:val="false"/>
          <w:i w:val="false"/>
          <w:color w:val="000000"/>
          <w:sz w:val="28"/>
        </w:rPr>
        <w:t>
      выдвигает требования лично или выступает в роли посредника и представляет какую-то группу лиц?</w:t>
      </w:r>
    </w:p>
    <w:bookmarkEnd w:id="250"/>
    <w:bookmarkStart w:name="z314" w:id="251"/>
    <w:p>
      <w:pPr>
        <w:spacing w:after="0"/>
        <w:ind w:left="0"/>
        <w:jc w:val="both"/>
      </w:pPr>
      <w:r>
        <w:rPr>
          <w:rFonts w:ascii="Times New Roman"/>
          <w:b w:val="false"/>
          <w:i w:val="false"/>
          <w:color w:val="000000"/>
          <w:sz w:val="28"/>
        </w:rPr>
        <w:t>
      на каких условиях он или они согласны отказаться от задуманного?</w:t>
      </w:r>
    </w:p>
    <w:bookmarkEnd w:id="251"/>
    <w:bookmarkStart w:name="z315" w:id="252"/>
    <w:p>
      <w:pPr>
        <w:spacing w:after="0"/>
        <w:ind w:left="0"/>
        <w:jc w:val="both"/>
      </w:pPr>
      <w:r>
        <w:rPr>
          <w:rFonts w:ascii="Times New Roman"/>
          <w:b w:val="false"/>
          <w:i w:val="false"/>
          <w:color w:val="000000"/>
          <w:sz w:val="28"/>
        </w:rPr>
        <w:t>
      как и когда с ним можно связаться?</w:t>
      </w:r>
    </w:p>
    <w:bookmarkEnd w:id="252"/>
    <w:bookmarkStart w:name="z316" w:id="253"/>
    <w:p>
      <w:pPr>
        <w:spacing w:after="0"/>
        <w:ind w:left="0"/>
        <w:jc w:val="both"/>
      </w:pPr>
      <w:r>
        <w:rPr>
          <w:rFonts w:ascii="Times New Roman"/>
          <w:b w:val="false"/>
          <w:i w:val="false"/>
          <w:color w:val="000000"/>
          <w:sz w:val="28"/>
        </w:rPr>
        <w:t>
      кому вы можете или должны сообщить об этом звонке?</w:t>
      </w:r>
    </w:p>
    <w:bookmarkEnd w:id="253"/>
    <w:bookmarkStart w:name="z317" w:id="254"/>
    <w:p>
      <w:pPr>
        <w:spacing w:after="0"/>
        <w:ind w:left="0"/>
        <w:jc w:val="both"/>
      </w:pPr>
      <w:r>
        <w:rPr>
          <w:rFonts w:ascii="Times New Roman"/>
          <w:b w:val="false"/>
          <w:i w:val="false"/>
          <w:color w:val="000000"/>
          <w:sz w:val="28"/>
        </w:rPr>
        <w:t>
      Постарайтесь добиться от звонящего максимально возможного промежутка времени для принятия решений или совершения каких-либо действий.</w:t>
      </w:r>
    </w:p>
    <w:bookmarkEnd w:id="254"/>
    <w:bookmarkStart w:name="z318" w:id="255"/>
    <w:p>
      <w:pPr>
        <w:spacing w:after="0"/>
        <w:ind w:left="0"/>
        <w:jc w:val="both"/>
      </w:pPr>
      <w:r>
        <w:rPr>
          <w:rFonts w:ascii="Times New Roman"/>
          <w:b w:val="false"/>
          <w:i w:val="false"/>
          <w:color w:val="000000"/>
          <w:sz w:val="28"/>
        </w:rPr>
        <w:t>
      По возможности в процессе разговора или немедленно после окончания разговора сообщите на канал "102" органов внутренних дел или единую дежурно-диспетчерскую службу "112" и руководству культового здания (сооружения) (в случае получения угрозы священнослужителем и персоналом культового здания (сооружения) о телефонной либо устной угрозе.</w:t>
      </w:r>
    </w:p>
    <w:bookmarkEnd w:id="255"/>
    <w:bookmarkStart w:name="z319" w:id="256"/>
    <w:p>
      <w:pPr>
        <w:spacing w:after="0"/>
        <w:ind w:left="0"/>
        <w:jc w:val="left"/>
      </w:pPr>
      <w:r>
        <w:rPr>
          <w:rFonts w:ascii="Times New Roman"/>
          <w:b/>
          <w:i w:val="false"/>
          <w:color w:val="000000"/>
        </w:rPr>
        <w:t xml:space="preserve"> Параграф 3. Поступление угрозы в письменной форме</w:t>
      </w:r>
    </w:p>
    <w:bookmarkEnd w:id="256"/>
    <w:bookmarkStart w:name="z320" w:id="257"/>
    <w:p>
      <w:pPr>
        <w:spacing w:after="0"/>
        <w:ind w:left="0"/>
        <w:jc w:val="both"/>
      </w:pPr>
      <w:r>
        <w:rPr>
          <w:rFonts w:ascii="Times New Roman"/>
          <w:b w:val="false"/>
          <w:i w:val="false"/>
          <w:color w:val="000000"/>
          <w:sz w:val="28"/>
        </w:rPr>
        <w:t>
      14. Действия получателя угрозы в письменной форме (руководитель, священнослужитель и персонал культового здания (сооружения):</w:t>
      </w:r>
    </w:p>
    <w:bookmarkEnd w:id="257"/>
    <w:bookmarkStart w:name="z321" w:id="258"/>
    <w:p>
      <w:pPr>
        <w:spacing w:after="0"/>
        <w:ind w:left="0"/>
        <w:jc w:val="both"/>
      </w:pPr>
      <w:r>
        <w:rPr>
          <w:rFonts w:ascii="Times New Roman"/>
          <w:b w:val="false"/>
          <w:i w:val="false"/>
          <w:color w:val="000000"/>
          <w:sz w:val="28"/>
        </w:rPr>
        <w:t>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bookmarkEnd w:id="258"/>
    <w:bookmarkStart w:name="z322" w:id="259"/>
    <w:p>
      <w:pPr>
        <w:spacing w:after="0"/>
        <w:ind w:left="0"/>
        <w:jc w:val="both"/>
      </w:pPr>
      <w:r>
        <w:rPr>
          <w:rFonts w:ascii="Times New Roman"/>
          <w:b w:val="false"/>
          <w:i w:val="false"/>
          <w:color w:val="000000"/>
          <w:sz w:val="28"/>
        </w:rPr>
        <w:t>
      Постарайтесь не оставлять на нем отпечатков своих пальцев.</w:t>
      </w:r>
    </w:p>
    <w:bookmarkEnd w:id="259"/>
    <w:bookmarkStart w:name="z323" w:id="260"/>
    <w:p>
      <w:pPr>
        <w:spacing w:after="0"/>
        <w:ind w:left="0"/>
        <w:jc w:val="both"/>
      </w:pPr>
      <w:r>
        <w:rPr>
          <w:rFonts w:ascii="Times New Roman"/>
          <w:b w:val="false"/>
          <w:i w:val="false"/>
          <w:color w:val="000000"/>
          <w:sz w:val="28"/>
        </w:rPr>
        <w:t>
      Если документ поступил в конверте – его вскрытие производите только с левой или правой стороны, аккуратно отрезая кромки ножницами.</w:t>
      </w:r>
    </w:p>
    <w:bookmarkEnd w:id="260"/>
    <w:bookmarkStart w:name="z324" w:id="261"/>
    <w:p>
      <w:pPr>
        <w:spacing w:after="0"/>
        <w:ind w:left="0"/>
        <w:jc w:val="both"/>
      </w:pPr>
      <w:r>
        <w:rPr>
          <w:rFonts w:ascii="Times New Roman"/>
          <w:b w:val="false"/>
          <w:i w:val="false"/>
          <w:color w:val="000000"/>
          <w:sz w:val="28"/>
        </w:rPr>
        <w:t>
      При этом сохраняйте все: сам документ с текстом, любые вложения, конверт и упаковку – ничего не выбрасывайте.</w:t>
      </w:r>
    </w:p>
    <w:bookmarkEnd w:id="261"/>
    <w:bookmarkStart w:name="z325" w:id="262"/>
    <w:p>
      <w:pPr>
        <w:spacing w:after="0"/>
        <w:ind w:left="0"/>
        <w:jc w:val="both"/>
      </w:pPr>
      <w:r>
        <w:rPr>
          <w:rFonts w:ascii="Times New Roman"/>
          <w:b w:val="false"/>
          <w:i w:val="false"/>
          <w:color w:val="000000"/>
          <w:sz w:val="28"/>
        </w:rPr>
        <w:t>
      Не расширяйте круг лиц, знакомых с содержанием документа.</w:t>
      </w:r>
    </w:p>
    <w:bookmarkEnd w:id="262"/>
    <w:bookmarkStart w:name="z326" w:id="263"/>
    <w:p>
      <w:pPr>
        <w:spacing w:after="0"/>
        <w:ind w:left="0"/>
        <w:jc w:val="left"/>
      </w:pPr>
      <w:r>
        <w:rPr>
          <w:rFonts w:ascii="Times New Roman"/>
          <w:b/>
          <w:i w:val="false"/>
          <w:color w:val="000000"/>
        </w:rPr>
        <w:t xml:space="preserve"> Параграф 4. Вооруженное нападение</w:t>
      </w:r>
    </w:p>
    <w:bookmarkEnd w:id="263"/>
    <w:bookmarkStart w:name="z327" w:id="264"/>
    <w:p>
      <w:pPr>
        <w:spacing w:after="0"/>
        <w:ind w:left="0"/>
        <w:jc w:val="both"/>
      </w:pPr>
      <w:r>
        <w:rPr>
          <w:rFonts w:ascii="Times New Roman"/>
          <w:b w:val="false"/>
          <w:i w:val="false"/>
          <w:color w:val="000000"/>
          <w:sz w:val="28"/>
        </w:rPr>
        <w:t>
      15. При вооруженном нападении на культовое здание (сооружение) необходимо принять меры для самоизоляции, немедленно покинуть опасную зону;</w:t>
      </w:r>
    </w:p>
    <w:bookmarkEnd w:id="264"/>
    <w:bookmarkStart w:name="z328" w:id="265"/>
    <w:p>
      <w:pPr>
        <w:spacing w:after="0"/>
        <w:ind w:left="0"/>
        <w:jc w:val="both"/>
      </w:pPr>
      <w:r>
        <w:rPr>
          <w:rFonts w:ascii="Times New Roman"/>
          <w:b w:val="false"/>
          <w:i w:val="false"/>
          <w:color w:val="000000"/>
          <w:sz w:val="28"/>
        </w:rPr>
        <w:t>
      Спрятавшись, дождитесь ухода террористов, и при первой возможности покиньте здание.</w:t>
      </w:r>
    </w:p>
    <w:bookmarkEnd w:id="265"/>
    <w:bookmarkStart w:name="z329" w:id="266"/>
    <w:p>
      <w:pPr>
        <w:spacing w:after="0"/>
        <w:ind w:left="0"/>
        <w:jc w:val="both"/>
      </w:pPr>
      <w:r>
        <w:rPr>
          <w:rFonts w:ascii="Times New Roman"/>
          <w:b w:val="false"/>
          <w:i w:val="false"/>
          <w:color w:val="000000"/>
          <w:sz w:val="28"/>
        </w:rPr>
        <w:t>
      16.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266"/>
    <w:bookmarkStart w:name="z330" w:id="267"/>
    <w:p>
      <w:pPr>
        <w:spacing w:after="0"/>
        <w:ind w:left="0"/>
        <w:jc w:val="both"/>
      </w:pPr>
      <w:r>
        <w:rPr>
          <w:rFonts w:ascii="Times New Roman"/>
          <w:b w:val="false"/>
          <w:i w:val="false"/>
          <w:color w:val="000000"/>
          <w:sz w:val="28"/>
        </w:rPr>
        <w:t>
      незамедлительное информирование правоохранительных и/или специальных государственных органов о факте и обстоятельствах вооруженного нападения;</w:t>
      </w:r>
    </w:p>
    <w:bookmarkEnd w:id="267"/>
    <w:bookmarkStart w:name="z331" w:id="268"/>
    <w:p>
      <w:pPr>
        <w:spacing w:after="0"/>
        <w:ind w:left="0"/>
        <w:jc w:val="both"/>
      </w:pPr>
      <w:r>
        <w:rPr>
          <w:rFonts w:ascii="Times New Roman"/>
          <w:b w:val="false"/>
          <w:i w:val="false"/>
          <w:color w:val="000000"/>
          <w:sz w:val="28"/>
        </w:rPr>
        <w:t>
      организация работы по обеспечению безопасности людей (эвакуация, блокирование внутренних барьеров, оповещение о нештатной ситуации);</w:t>
      </w:r>
    </w:p>
    <w:bookmarkEnd w:id="268"/>
    <w:bookmarkStart w:name="z332" w:id="269"/>
    <w:p>
      <w:pPr>
        <w:spacing w:after="0"/>
        <w:ind w:left="0"/>
        <w:jc w:val="both"/>
      </w:pPr>
      <w:r>
        <w:rPr>
          <w:rFonts w:ascii="Times New Roman"/>
          <w:b w:val="false"/>
          <w:i w:val="false"/>
          <w:color w:val="000000"/>
          <w:sz w:val="28"/>
        </w:rPr>
        <w:t>
      взаимодействие с прибывающими представителями оперативного штаба по борьбе с терроризмом.</w:t>
      </w:r>
    </w:p>
    <w:bookmarkEnd w:id="269"/>
    <w:bookmarkStart w:name="z333" w:id="270"/>
    <w:p>
      <w:pPr>
        <w:spacing w:after="0"/>
        <w:ind w:left="0"/>
        <w:jc w:val="both"/>
      </w:pPr>
      <w:r>
        <w:rPr>
          <w:rFonts w:ascii="Times New Roman"/>
          <w:b w:val="false"/>
          <w:i w:val="false"/>
          <w:color w:val="000000"/>
          <w:sz w:val="28"/>
        </w:rPr>
        <w:t>
      17. Действия священнослужителей и персонала культового здания (сооружения):</w:t>
      </w:r>
    </w:p>
    <w:bookmarkEnd w:id="270"/>
    <w:bookmarkStart w:name="z334" w:id="271"/>
    <w:p>
      <w:pPr>
        <w:spacing w:after="0"/>
        <w:ind w:left="0"/>
        <w:jc w:val="both"/>
      </w:pPr>
      <w:r>
        <w:rPr>
          <w:rFonts w:ascii="Times New Roman"/>
          <w:b w:val="false"/>
          <w:i w:val="false"/>
          <w:color w:val="000000"/>
          <w:sz w:val="28"/>
        </w:rPr>
        <w:t>
      оценить ситуацию, продумать четкий план как покинуть культовое здание (сооружение) с посетителями;</w:t>
      </w:r>
    </w:p>
    <w:bookmarkEnd w:id="271"/>
    <w:bookmarkStart w:name="z335" w:id="272"/>
    <w:p>
      <w:pPr>
        <w:spacing w:after="0"/>
        <w:ind w:left="0"/>
        <w:jc w:val="both"/>
      </w:pPr>
      <w:r>
        <w:rPr>
          <w:rFonts w:ascii="Times New Roman"/>
          <w:b w:val="false"/>
          <w:i w:val="false"/>
          <w:color w:val="000000"/>
          <w:sz w:val="28"/>
        </w:rPr>
        <w:t>
      при возможности безопасно эвакуироваться вместе с посетителями культового здания (сооружения);</w:t>
      </w:r>
    </w:p>
    <w:bookmarkEnd w:id="272"/>
    <w:bookmarkStart w:name="z336" w:id="273"/>
    <w:p>
      <w:pPr>
        <w:spacing w:after="0"/>
        <w:ind w:left="0"/>
        <w:jc w:val="both"/>
      </w:pPr>
      <w:r>
        <w:rPr>
          <w:rFonts w:ascii="Times New Roman"/>
          <w:b w:val="false"/>
          <w:i w:val="false"/>
          <w:color w:val="000000"/>
          <w:sz w:val="28"/>
        </w:rPr>
        <w:t>
      оставить вещи и сумки;</w:t>
      </w:r>
    </w:p>
    <w:bookmarkEnd w:id="273"/>
    <w:bookmarkStart w:name="z337" w:id="274"/>
    <w:p>
      <w:pPr>
        <w:spacing w:after="0"/>
        <w:ind w:left="0"/>
        <w:jc w:val="both"/>
      </w:pPr>
      <w:r>
        <w:rPr>
          <w:rFonts w:ascii="Times New Roman"/>
          <w:b w:val="false"/>
          <w:i w:val="false"/>
          <w:color w:val="000000"/>
          <w:sz w:val="28"/>
        </w:rPr>
        <w:t>
      не прятать руки, держать их на виду.</w:t>
      </w:r>
    </w:p>
    <w:bookmarkEnd w:id="274"/>
    <w:bookmarkStart w:name="z338" w:id="275"/>
    <w:p>
      <w:pPr>
        <w:spacing w:after="0"/>
        <w:ind w:left="0"/>
        <w:jc w:val="both"/>
      </w:pPr>
      <w:r>
        <w:rPr>
          <w:rFonts w:ascii="Times New Roman"/>
          <w:b w:val="false"/>
          <w:i w:val="false"/>
          <w:color w:val="000000"/>
          <w:sz w:val="28"/>
        </w:rPr>
        <w:t>
      В случае отсутствия возможности покинуть культовое здание (сооружение) следует:</w:t>
      </w:r>
    </w:p>
    <w:bookmarkEnd w:id="275"/>
    <w:bookmarkStart w:name="z339" w:id="276"/>
    <w:p>
      <w:pPr>
        <w:spacing w:after="0"/>
        <w:ind w:left="0"/>
        <w:jc w:val="both"/>
      </w:pPr>
      <w:r>
        <w:rPr>
          <w:rFonts w:ascii="Times New Roman"/>
          <w:b w:val="false"/>
          <w:i w:val="false"/>
          <w:color w:val="000000"/>
          <w:sz w:val="28"/>
        </w:rPr>
        <w:t>
      быстро выглянуть из помещения (кабинета, комнаты), где вы находитесь и направить всех, посетителей культового здания (сооружения), в данное помещение (кабинет, комнату) при условии надежности внешних стен;</w:t>
      </w:r>
    </w:p>
    <w:bookmarkEnd w:id="276"/>
    <w:bookmarkStart w:name="z340" w:id="277"/>
    <w:p>
      <w:pPr>
        <w:spacing w:after="0"/>
        <w:ind w:left="0"/>
        <w:jc w:val="both"/>
      </w:pPr>
      <w:r>
        <w:rPr>
          <w:rFonts w:ascii="Times New Roman"/>
          <w:b w:val="false"/>
          <w:i w:val="false"/>
          <w:color w:val="000000"/>
          <w:sz w:val="28"/>
        </w:rPr>
        <w:t>
      плотно закрыть дверь, желательно на ключ;</w:t>
      </w:r>
    </w:p>
    <w:bookmarkEnd w:id="277"/>
    <w:bookmarkStart w:name="z341" w:id="278"/>
    <w:p>
      <w:pPr>
        <w:spacing w:after="0"/>
        <w:ind w:left="0"/>
        <w:jc w:val="both"/>
      </w:pPr>
      <w:r>
        <w:rPr>
          <w:rFonts w:ascii="Times New Roman"/>
          <w:b w:val="false"/>
          <w:i w:val="false"/>
          <w:color w:val="000000"/>
          <w:sz w:val="28"/>
        </w:rPr>
        <w:t>
      закрыть окна, опустить или закрыть все жалюзи;</w:t>
      </w:r>
    </w:p>
    <w:bookmarkEnd w:id="278"/>
    <w:bookmarkStart w:name="z342" w:id="279"/>
    <w:p>
      <w:pPr>
        <w:spacing w:after="0"/>
        <w:ind w:left="0"/>
        <w:jc w:val="both"/>
      </w:pPr>
      <w:r>
        <w:rPr>
          <w:rFonts w:ascii="Times New Roman"/>
          <w:b w:val="false"/>
          <w:i w:val="false"/>
          <w:color w:val="000000"/>
          <w:sz w:val="28"/>
        </w:rPr>
        <w:t>
      важно располагаться у стен так, чтобы вас не могли видеть;</w:t>
      </w:r>
    </w:p>
    <w:bookmarkEnd w:id="279"/>
    <w:bookmarkStart w:name="z343" w:id="280"/>
    <w:p>
      <w:pPr>
        <w:spacing w:after="0"/>
        <w:ind w:left="0"/>
        <w:jc w:val="both"/>
      </w:pPr>
      <w:r>
        <w:rPr>
          <w:rFonts w:ascii="Times New Roman"/>
          <w:b w:val="false"/>
          <w:i w:val="false"/>
          <w:color w:val="000000"/>
          <w:sz w:val="28"/>
        </w:rPr>
        <w:t>
      найти наиболее безопасное место в данном помещении (кабинете, комнате);</w:t>
      </w:r>
    </w:p>
    <w:bookmarkEnd w:id="280"/>
    <w:bookmarkStart w:name="z344" w:id="281"/>
    <w:p>
      <w:pPr>
        <w:spacing w:after="0"/>
        <w:ind w:left="0"/>
        <w:jc w:val="both"/>
      </w:pPr>
      <w:r>
        <w:rPr>
          <w:rFonts w:ascii="Times New Roman"/>
          <w:b w:val="false"/>
          <w:i w:val="false"/>
          <w:color w:val="000000"/>
          <w:sz w:val="28"/>
        </w:rPr>
        <w:t>
      выключить свет и мониторы компьютеров, сотовые телефоны поставить на беззвучный сигнал;</w:t>
      </w:r>
    </w:p>
    <w:bookmarkEnd w:id="281"/>
    <w:bookmarkStart w:name="z345" w:id="282"/>
    <w:p>
      <w:pPr>
        <w:spacing w:after="0"/>
        <w:ind w:left="0"/>
        <w:jc w:val="both"/>
      </w:pPr>
      <w:r>
        <w:rPr>
          <w:rFonts w:ascii="Times New Roman"/>
          <w:b w:val="false"/>
          <w:i w:val="false"/>
          <w:color w:val="000000"/>
          <w:sz w:val="28"/>
        </w:rPr>
        <w:t>
      обеспечить тишину;</w:t>
      </w:r>
    </w:p>
    <w:bookmarkEnd w:id="282"/>
    <w:bookmarkStart w:name="z346" w:id="283"/>
    <w:p>
      <w:pPr>
        <w:spacing w:after="0"/>
        <w:ind w:left="0"/>
        <w:jc w:val="both"/>
      </w:pPr>
      <w:r>
        <w:rPr>
          <w:rFonts w:ascii="Times New Roman"/>
          <w:b w:val="false"/>
          <w:i w:val="false"/>
          <w:color w:val="000000"/>
          <w:sz w:val="28"/>
        </w:rPr>
        <w:t>
      по возможности узнать фамилии и имена священнослужителей, персонала и посетителей культового здания (сооружения), которых находится в данном помещении (кабинете, комнате).</w:t>
      </w:r>
    </w:p>
    <w:bookmarkEnd w:id="283"/>
    <w:bookmarkStart w:name="z347" w:id="284"/>
    <w:p>
      <w:pPr>
        <w:spacing w:after="0"/>
        <w:ind w:left="0"/>
        <w:jc w:val="both"/>
      </w:pPr>
      <w:r>
        <w:rPr>
          <w:rFonts w:ascii="Times New Roman"/>
          <w:b w:val="false"/>
          <w:i w:val="false"/>
          <w:color w:val="000000"/>
          <w:sz w:val="28"/>
        </w:rPr>
        <w:t>
      все, кто находится в коридоре, немедленно проходят в ближайшее помещение (кабинет, комнату) и выключают свет;</w:t>
      </w:r>
    </w:p>
    <w:bookmarkEnd w:id="284"/>
    <w:bookmarkStart w:name="z348" w:id="285"/>
    <w:p>
      <w:pPr>
        <w:spacing w:after="0"/>
        <w:ind w:left="0"/>
        <w:jc w:val="both"/>
      </w:pPr>
      <w:r>
        <w:rPr>
          <w:rFonts w:ascii="Times New Roman"/>
          <w:b w:val="false"/>
          <w:i w:val="false"/>
          <w:color w:val="000000"/>
          <w:sz w:val="28"/>
        </w:rPr>
        <w:t>
      информировать любым способом руководство религиозного объединения, их филиалов и представительств, или использующих культовые здания (сооружения) на ином законном основании, правоохранительные и/или специальные государственные органы о факте вооруженного нападения.</w:t>
      </w:r>
    </w:p>
    <w:bookmarkEnd w:id="285"/>
    <w:bookmarkStart w:name="z349" w:id="286"/>
    <w:p>
      <w:pPr>
        <w:spacing w:after="0"/>
        <w:ind w:left="0"/>
        <w:jc w:val="both"/>
      </w:pPr>
      <w:r>
        <w:rPr>
          <w:rFonts w:ascii="Times New Roman"/>
          <w:b w:val="false"/>
          <w:i w:val="false"/>
          <w:color w:val="000000"/>
          <w:sz w:val="28"/>
        </w:rPr>
        <w:t>
      18. Действия посетителей культового здания (сооружения):</w:t>
      </w:r>
    </w:p>
    <w:bookmarkEnd w:id="286"/>
    <w:bookmarkStart w:name="z350" w:id="287"/>
    <w:p>
      <w:pPr>
        <w:spacing w:after="0"/>
        <w:ind w:left="0"/>
        <w:jc w:val="both"/>
      </w:pPr>
      <w:r>
        <w:rPr>
          <w:rFonts w:ascii="Times New Roman"/>
          <w:b w:val="false"/>
          <w:i w:val="false"/>
          <w:color w:val="000000"/>
          <w:sz w:val="28"/>
        </w:rPr>
        <w:t>
      не паниковать, во всем слушать священнослужителей и персонал культового здания (сооружения);</w:t>
      </w:r>
    </w:p>
    <w:bookmarkEnd w:id="287"/>
    <w:bookmarkStart w:name="z351" w:id="288"/>
    <w:p>
      <w:pPr>
        <w:spacing w:after="0"/>
        <w:ind w:left="0"/>
        <w:jc w:val="both"/>
      </w:pPr>
      <w:r>
        <w:rPr>
          <w:rFonts w:ascii="Times New Roman"/>
          <w:b w:val="false"/>
          <w:i w:val="false"/>
          <w:color w:val="000000"/>
          <w:sz w:val="28"/>
        </w:rPr>
        <w:t>
      незаметно покинуть культовое здание (сооружение), при невозможности – укрыться в безопасном месте;</w:t>
      </w:r>
    </w:p>
    <w:bookmarkEnd w:id="288"/>
    <w:bookmarkStart w:name="z352" w:id="289"/>
    <w:p>
      <w:pPr>
        <w:spacing w:after="0"/>
        <w:ind w:left="0"/>
        <w:jc w:val="both"/>
      </w:pPr>
      <w:r>
        <w:rPr>
          <w:rFonts w:ascii="Times New Roman"/>
          <w:b w:val="false"/>
          <w:i w:val="false"/>
          <w:color w:val="000000"/>
          <w:sz w:val="28"/>
        </w:rPr>
        <w:t>
      заблокировать дверь, дождаться прибытия сотрудников правоохранительных и/или специальных государственных органов;</w:t>
      </w:r>
    </w:p>
    <w:bookmarkEnd w:id="289"/>
    <w:bookmarkStart w:name="z353" w:id="290"/>
    <w:p>
      <w:pPr>
        <w:spacing w:after="0"/>
        <w:ind w:left="0"/>
        <w:jc w:val="both"/>
      </w:pPr>
      <w:r>
        <w:rPr>
          <w:rFonts w:ascii="Times New Roman"/>
          <w:b w:val="false"/>
          <w:i w:val="false"/>
          <w:color w:val="000000"/>
          <w:sz w:val="28"/>
        </w:rPr>
        <w:t>
      по возможности информировать любым способом правоохранительные и/или специальные государственные органы, священнослужителей и персонал, руководство культового здания (сооружения) о факте и обстоятельствах вооруженного нападения.</w:t>
      </w:r>
    </w:p>
    <w:bookmarkEnd w:id="290"/>
    <w:bookmarkStart w:name="z354" w:id="291"/>
    <w:p>
      <w:pPr>
        <w:spacing w:after="0"/>
        <w:ind w:left="0"/>
        <w:jc w:val="left"/>
      </w:pPr>
      <w:r>
        <w:rPr>
          <w:rFonts w:ascii="Times New Roman"/>
          <w:b/>
          <w:i w:val="false"/>
          <w:color w:val="000000"/>
        </w:rPr>
        <w:t xml:space="preserve"> Параграф 5. Захват заложников</w:t>
      </w:r>
    </w:p>
    <w:bookmarkEnd w:id="291"/>
    <w:bookmarkStart w:name="z355" w:id="292"/>
    <w:p>
      <w:pPr>
        <w:spacing w:after="0"/>
        <w:ind w:left="0"/>
        <w:jc w:val="both"/>
      </w:pPr>
      <w:r>
        <w:rPr>
          <w:rFonts w:ascii="Times New Roman"/>
          <w:b w:val="false"/>
          <w:i w:val="false"/>
          <w:color w:val="000000"/>
          <w:sz w:val="28"/>
        </w:rPr>
        <w:t>
      19.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292"/>
    <w:bookmarkStart w:name="z356" w:id="293"/>
    <w:p>
      <w:pPr>
        <w:spacing w:after="0"/>
        <w:ind w:left="0"/>
        <w:jc w:val="both"/>
      </w:pPr>
      <w:r>
        <w:rPr>
          <w:rFonts w:ascii="Times New Roman"/>
          <w:b w:val="false"/>
          <w:i w:val="false"/>
          <w:color w:val="000000"/>
          <w:sz w:val="28"/>
        </w:rPr>
        <w:t>
      организовать максимально возможные условия для безопасности людей;</w:t>
      </w:r>
    </w:p>
    <w:bookmarkEnd w:id="293"/>
    <w:bookmarkStart w:name="z357" w:id="294"/>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захвате заложников;</w:t>
      </w:r>
    </w:p>
    <w:bookmarkEnd w:id="294"/>
    <w:bookmarkStart w:name="z358" w:id="295"/>
    <w:p>
      <w:pPr>
        <w:spacing w:after="0"/>
        <w:ind w:left="0"/>
        <w:jc w:val="both"/>
      </w:pPr>
      <w:r>
        <w:rPr>
          <w:rFonts w:ascii="Times New Roman"/>
          <w:b w:val="false"/>
          <w:i w:val="false"/>
          <w:color w:val="000000"/>
          <w:sz w:val="28"/>
        </w:rPr>
        <w:t>
      пытаться выяснить требования лиц, захвативших заложников;</w:t>
      </w:r>
    </w:p>
    <w:bookmarkEnd w:id="295"/>
    <w:bookmarkStart w:name="z359" w:id="296"/>
    <w:p>
      <w:pPr>
        <w:spacing w:after="0"/>
        <w:ind w:left="0"/>
        <w:jc w:val="both"/>
      </w:pPr>
      <w:r>
        <w:rPr>
          <w:rFonts w:ascii="Times New Roman"/>
          <w:b w:val="false"/>
          <w:i w:val="false"/>
          <w:color w:val="000000"/>
          <w:sz w:val="28"/>
        </w:rPr>
        <w:t>
      обеспечить взаимодействие с прибывающими представителями оперативного штаба по борьбе с терроризмом.</w:t>
      </w:r>
    </w:p>
    <w:bookmarkEnd w:id="296"/>
    <w:bookmarkStart w:name="z360" w:id="297"/>
    <w:p>
      <w:pPr>
        <w:spacing w:after="0"/>
        <w:ind w:left="0"/>
        <w:jc w:val="both"/>
      </w:pPr>
      <w:r>
        <w:rPr>
          <w:rFonts w:ascii="Times New Roman"/>
          <w:b w:val="false"/>
          <w:i w:val="false"/>
          <w:color w:val="000000"/>
          <w:sz w:val="28"/>
        </w:rPr>
        <w:t>
      20. Действия священнослужителей и персонала культового здания (сооружения):</w:t>
      </w:r>
    </w:p>
    <w:bookmarkEnd w:id="297"/>
    <w:bookmarkStart w:name="z361" w:id="298"/>
    <w:p>
      <w:pPr>
        <w:spacing w:after="0"/>
        <w:ind w:left="0"/>
        <w:jc w:val="both"/>
      </w:pPr>
      <w:r>
        <w:rPr>
          <w:rFonts w:ascii="Times New Roman"/>
          <w:b w:val="false"/>
          <w:i w:val="false"/>
          <w:color w:val="000000"/>
          <w:sz w:val="28"/>
        </w:rPr>
        <w:t>
      по возможности незаметно покинуть культовое здание (сооружение);</w:t>
      </w:r>
    </w:p>
    <w:bookmarkEnd w:id="298"/>
    <w:bookmarkStart w:name="z362" w:id="299"/>
    <w:p>
      <w:pPr>
        <w:spacing w:after="0"/>
        <w:ind w:left="0"/>
        <w:jc w:val="both"/>
      </w:pPr>
      <w:r>
        <w:rPr>
          <w:rFonts w:ascii="Times New Roman"/>
          <w:b w:val="false"/>
          <w:i w:val="false"/>
          <w:color w:val="000000"/>
          <w:sz w:val="28"/>
        </w:rPr>
        <w:t>
      по возможности вывести с культового здания (сооружения) людей или укрыться в помещении, заблокировать дверь, продержаться до прибытия сотрудников правоохранительных и/или специальных государственных органов;</w:t>
      </w:r>
    </w:p>
    <w:bookmarkEnd w:id="299"/>
    <w:bookmarkStart w:name="z363" w:id="300"/>
    <w:p>
      <w:pPr>
        <w:spacing w:after="0"/>
        <w:ind w:left="0"/>
        <w:jc w:val="both"/>
      </w:pPr>
      <w:r>
        <w:rPr>
          <w:rFonts w:ascii="Times New Roman"/>
          <w:b w:val="false"/>
          <w:i w:val="false"/>
          <w:color w:val="000000"/>
          <w:sz w:val="28"/>
        </w:rPr>
        <w:t>
      по возможности информировать любым доступным способом и при условии гарантированного обеспечения собственной безопасности правоохранительные и/или специальные государственные органы об обстоятельствах захвата заложников и лицах, захвативших заложников (количество, вооружение, возраст, имена);</w:t>
      </w:r>
    </w:p>
    <w:bookmarkEnd w:id="300"/>
    <w:bookmarkStart w:name="z364" w:id="301"/>
    <w:p>
      <w:pPr>
        <w:spacing w:after="0"/>
        <w:ind w:left="0"/>
        <w:jc w:val="both"/>
      </w:pPr>
      <w:r>
        <w:rPr>
          <w:rFonts w:ascii="Times New Roman"/>
          <w:b w:val="false"/>
          <w:i w:val="false"/>
          <w:color w:val="000000"/>
          <w:sz w:val="28"/>
        </w:rPr>
        <w:t>
      не вступать в переговоры по собственной инициативе.</w:t>
      </w:r>
    </w:p>
    <w:bookmarkEnd w:id="301"/>
    <w:bookmarkStart w:name="z365" w:id="302"/>
    <w:p>
      <w:pPr>
        <w:spacing w:after="0"/>
        <w:ind w:left="0"/>
        <w:jc w:val="both"/>
      </w:pPr>
      <w:r>
        <w:rPr>
          <w:rFonts w:ascii="Times New Roman"/>
          <w:b w:val="false"/>
          <w:i w:val="false"/>
          <w:color w:val="000000"/>
          <w:sz w:val="28"/>
        </w:rPr>
        <w:t>
      21. Действия посетителей культового здания (сооружения):</w:t>
      </w:r>
    </w:p>
    <w:bookmarkEnd w:id="302"/>
    <w:bookmarkStart w:name="z366" w:id="303"/>
    <w:p>
      <w:pPr>
        <w:spacing w:after="0"/>
        <w:ind w:left="0"/>
        <w:jc w:val="both"/>
      </w:pPr>
      <w:r>
        <w:rPr>
          <w:rFonts w:ascii="Times New Roman"/>
          <w:b w:val="false"/>
          <w:i w:val="false"/>
          <w:color w:val="000000"/>
          <w:sz w:val="28"/>
        </w:rPr>
        <w:t>
      не паниковать, сохранять выдержку и самообладание;</w:t>
      </w:r>
    </w:p>
    <w:bookmarkEnd w:id="303"/>
    <w:bookmarkStart w:name="z367" w:id="304"/>
    <w:p>
      <w:pPr>
        <w:spacing w:after="0"/>
        <w:ind w:left="0"/>
        <w:jc w:val="both"/>
      </w:pPr>
      <w:r>
        <w:rPr>
          <w:rFonts w:ascii="Times New Roman"/>
          <w:b w:val="false"/>
          <w:i w:val="false"/>
          <w:color w:val="000000"/>
          <w:sz w:val="28"/>
        </w:rPr>
        <w:t>
      старайтесь найти безопасное место;</w:t>
      </w:r>
    </w:p>
    <w:bookmarkEnd w:id="304"/>
    <w:bookmarkStart w:name="z368" w:id="305"/>
    <w:p>
      <w:pPr>
        <w:spacing w:after="0"/>
        <w:ind w:left="0"/>
        <w:jc w:val="both"/>
      </w:pPr>
      <w:r>
        <w:rPr>
          <w:rFonts w:ascii="Times New Roman"/>
          <w:b w:val="false"/>
          <w:i w:val="false"/>
          <w:color w:val="000000"/>
          <w:sz w:val="28"/>
        </w:rPr>
        <w:t>
      помните, что получив сообщение о вашем захвате, правоохранительные и/или специальные государственные органы уже начали действовать и предпримут все необходимое для вашего освобождения;</w:t>
      </w:r>
    </w:p>
    <w:bookmarkEnd w:id="305"/>
    <w:bookmarkStart w:name="z369" w:id="306"/>
    <w:p>
      <w:pPr>
        <w:spacing w:after="0"/>
        <w:ind w:left="0"/>
        <w:jc w:val="both"/>
      </w:pPr>
      <w:r>
        <w:rPr>
          <w:rFonts w:ascii="Times New Roman"/>
          <w:b w:val="false"/>
          <w:i w:val="false"/>
          <w:color w:val="000000"/>
          <w:sz w:val="28"/>
        </w:rPr>
        <w:t>
      не допускать действий, которые могут спровоцировать лиц, захвативших заложников к применению оружия и привести к человеческим жертвам;</w:t>
      </w:r>
    </w:p>
    <w:bookmarkEnd w:id="306"/>
    <w:bookmarkStart w:name="z370" w:id="307"/>
    <w:p>
      <w:pPr>
        <w:spacing w:after="0"/>
        <w:ind w:left="0"/>
        <w:jc w:val="both"/>
      </w:pPr>
      <w:r>
        <w:rPr>
          <w:rFonts w:ascii="Times New Roman"/>
          <w:b w:val="false"/>
          <w:i w:val="false"/>
          <w:color w:val="000000"/>
          <w:sz w:val="28"/>
        </w:rPr>
        <w:t>
      переносите лишения, оскорбления и унижения, не смотрите в глаза лицам, захвативших заложников, не ведите себя вызывающе;</w:t>
      </w:r>
    </w:p>
    <w:bookmarkEnd w:id="307"/>
    <w:bookmarkStart w:name="z371" w:id="308"/>
    <w:p>
      <w:pPr>
        <w:spacing w:after="0"/>
        <w:ind w:left="0"/>
        <w:jc w:val="both"/>
      </w:pPr>
      <w:r>
        <w:rPr>
          <w:rFonts w:ascii="Times New Roman"/>
          <w:b w:val="false"/>
          <w:i w:val="false"/>
          <w:color w:val="000000"/>
          <w:sz w:val="28"/>
        </w:rPr>
        <w:t>
      на совершение любых действий (сесть, встать, попить, сходить в туалет) спрашивайте разрешение;</w:t>
      </w:r>
    </w:p>
    <w:bookmarkEnd w:id="308"/>
    <w:bookmarkStart w:name="z372" w:id="309"/>
    <w:p>
      <w:pPr>
        <w:spacing w:after="0"/>
        <w:ind w:left="0"/>
        <w:jc w:val="both"/>
      </w:pPr>
      <w:r>
        <w:rPr>
          <w:rFonts w:ascii="Times New Roman"/>
          <w:b w:val="false"/>
          <w:i w:val="false"/>
          <w:color w:val="000000"/>
          <w:sz w:val="28"/>
        </w:rPr>
        <w:t>
      если вы ранены, постарайтесь не двигаться, этим вы сократите потерю крови.</w:t>
      </w:r>
    </w:p>
    <w:bookmarkEnd w:id="309"/>
    <w:bookmarkStart w:name="z373" w:id="310"/>
    <w:p>
      <w:pPr>
        <w:spacing w:after="0"/>
        <w:ind w:left="0"/>
        <w:jc w:val="both"/>
      </w:pPr>
      <w:r>
        <w:rPr>
          <w:rFonts w:ascii="Times New Roman"/>
          <w:b w:val="false"/>
          <w:i w:val="false"/>
          <w:color w:val="000000"/>
          <w:sz w:val="28"/>
        </w:rPr>
        <w:t>
      22. Общий порядок действий при захвате в заложники:</w:t>
      </w:r>
    </w:p>
    <w:bookmarkEnd w:id="310"/>
    <w:bookmarkStart w:name="z374" w:id="311"/>
    <w:p>
      <w:pPr>
        <w:spacing w:after="0"/>
        <w:ind w:left="0"/>
        <w:jc w:val="both"/>
      </w:pPr>
      <w:r>
        <w:rPr>
          <w:rFonts w:ascii="Times New Roman"/>
          <w:b w:val="false"/>
          <w:i w:val="false"/>
          <w:color w:val="000000"/>
          <w:sz w:val="28"/>
        </w:rPr>
        <w:t>
      не допускать действий, которые могут спровоцировать лиц, захвативших заложников к применению физической силы или оружия;</w:t>
      </w:r>
    </w:p>
    <w:bookmarkEnd w:id="311"/>
    <w:bookmarkStart w:name="z375" w:id="312"/>
    <w:p>
      <w:pPr>
        <w:spacing w:after="0"/>
        <w:ind w:left="0"/>
        <w:jc w:val="both"/>
      </w:pPr>
      <w:r>
        <w:rPr>
          <w:rFonts w:ascii="Times New Roman"/>
          <w:b w:val="false"/>
          <w:i w:val="false"/>
          <w:color w:val="000000"/>
          <w:sz w:val="28"/>
        </w:rPr>
        <w:t>
      не привлекать внимания своим поведением;</w:t>
      </w:r>
    </w:p>
    <w:bookmarkEnd w:id="312"/>
    <w:bookmarkStart w:name="z376" w:id="313"/>
    <w:p>
      <w:pPr>
        <w:spacing w:after="0"/>
        <w:ind w:left="0"/>
        <w:jc w:val="both"/>
      </w:pPr>
      <w:r>
        <w:rPr>
          <w:rFonts w:ascii="Times New Roman"/>
          <w:b w:val="false"/>
          <w:i w:val="false"/>
          <w:color w:val="000000"/>
          <w:sz w:val="28"/>
        </w:rPr>
        <w:t>
      не пытаться бежать, если нет полной уверенности в успехе побега;</w:t>
      </w:r>
    </w:p>
    <w:bookmarkEnd w:id="313"/>
    <w:bookmarkStart w:name="z377" w:id="314"/>
    <w:p>
      <w:pPr>
        <w:spacing w:after="0"/>
        <w:ind w:left="0"/>
        <w:jc w:val="both"/>
      </w:pPr>
      <w:r>
        <w:rPr>
          <w:rFonts w:ascii="Times New Roman"/>
          <w:b w:val="false"/>
          <w:i w:val="false"/>
          <w:color w:val="000000"/>
          <w:sz w:val="28"/>
        </w:rPr>
        <w:t>
      запомнить, как можно больше информации о лицах, захвативших заложников (количество, вооружение, как выглядят, особенно внешности, телосложения, акцент, тематика разговора, темперамент, манера поведения);</w:t>
      </w:r>
    </w:p>
    <w:bookmarkEnd w:id="314"/>
    <w:bookmarkStart w:name="z378" w:id="315"/>
    <w:p>
      <w:pPr>
        <w:spacing w:after="0"/>
        <w:ind w:left="0"/>
        <w:jc w:val="both"/>
      </w:pPr>
      <w:r>
        <w:rPr>
          <w:rFonts w:ascii="Times New Roman"/>
          <w:b w:val="false"/>
          <w:i w:val="false"/>
          <w:color w:val="000000"/>
          <w:sz w:val="28"/>
        </w:rPr>
        <w:t>
      постараться определить место своего нахождения (заточения);</w:t>
      </w:r>
    </w:p>
    <w:bookmarkEnd w:id="315"/>
    <w:bookmarkStart w:name="z379" w:id="316"/>
    <w:p>
      <w:pPr>
        <w:spacing w:after="0"/>
        <w:ind w:left="0"/>
        <w:jc w:val="both"/>
      </w:pPr>
      <w:r>
        <w:rPr>
          <w:rFonts w:ascii="Times New Roman"/>
          <w:b w:val="false"/>
          <w:i w:val="false"/>
          <w:color w:val="000000"/>
          <w:sz w:val="28"/>
        </w:rPr>
        <w:t>
      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и/или специальные государственные органы;</w:t>
      </w:r>
    </w:p>
    <w:bookmarkEnd w:id="316"/>
    <w:bookmarkStart w:name="z380" w:id="317"/>
    <w:p>
      <w:pPr>
        <w:spacing w:after="0"/>
        <w:ind w:left="0"/>
        <w:jc w:val="both"/>
      </w:pPr>
      <w:r>
        <w:rPr>
          <w:rFonts w:ascii="Times New Roman"/>
          <w:b w:val="false"/>
          <w:i w:val="false"/>
          <w:color w:val="000000"/>
          <w:sz w:val="28"/>
        </w:rPr>
        <w:t>
      при ранении, постараться самостоятельно оказать себе первую помощь;</w:t>
      </w:r>
    </w:p>
    <w:bookmarkEnd w:id="317"/>
    <w:bookmarkStart w:name="z381" w:id="318"/>
    <w:p>
      <w:pPr>
        <w:spacing w:after="0"/>
        <w:ind w:left="0"/>
        <w:jc w:val="both"/>
      </w:pPr>
      <w:r>
        <w:rPr>
          <w:rFonts w:ascii="Times New Roman"/>
          <w:b w:val="false"/>
          <w:i w:val="false"/>
          <w:color w:val="000000"/>
          <w:sz w:val="28"/>
        </w:rPr>
        <w:t>
      расположиться подальше от окон, дверей.</w:t>
      </w:r>
    </w:p>
    <w:bookmarkEnd w:id="318"/>
    <w:bookmarkStart w:name="z382" w:id="319"/>
    <w:p>
      <w:pPr>
        <w:spacing w:after="0"/>
        <w:ind w:left="0"/>
        <w:jc w:val="both"/>
      </w:pPr>
      <w:r>
        <w:rPr>
          <w:rFonts w:ascii="Times New Roman"/>
          <w:b w:val="false"/>
          <w:i w:val="false"/>
          <w:color w:val="000000"/>
          <w:sz w:val="28"/>
        </w:rPr>
        <w:t>
      При проведении операции по освобождению заложников необходимо соблюдать следующие требования:</w:t>
      </w:r>
    </w:p>
    <w:bookmarkEnd w:id="319"/>
    <w:bookmarkStart w:name="z383" w:id="320"/>
    <w:p>
      <w:pPr>
        <w:spacing w:after="0"/>
        <w:ind w:left="0"/>
        <w:jc w:val="both"/>
      </w:pPr>
      <w:r>
        <w:rPr>
          <w:rFonts w:ascii="Times New Roman"/>
          <w:b w:val="false"/>
          <w:i w:val="false"/>
          <w:color w:val="000000"/>
          <w:sz w:val="28"/>
        </w:rPr>
        <w:t>
      лечь на пол лицом вниз, по возможности прижавшись к стене, голову закрыть руками и не двигаться;</w:t>
      </w:r>
    </w:p>
    <w:bookmarkEnd w:id="320"/>
    <w:bookmarkStart w:name="z384" w:id="321"/>
    <w:p>
      <w:pPr>
        <w:spacing w:after="0"/>
        <w:ind w:left="0"/>
        <w:jc w:val="both"/>
      </w:pPr>
      <w:r>
        <w:rPr>
          <w:rFonts w:ascii="Times New Roman"/>
          <w:b w:val="false"/>
          <w:i w:val="false"/>
          <w:color w:val="000000"/>
          <w:sz w:val="28"/>
        </w:rPr>
        <w:t>
      не бежать навстречу сотрудникам правоохранительных и/или специальных государственных органов или от них, так как они могут принять вас за преступника;</w:t>
      </w:r>
    </w:p>
    <w:bookmarkEnd w:id="321"/>
    <w:bookmarkStart w:name="z385" w:id="322"/>
    <w:p>
      <w:pPr>
        <w:spacing w:after="0"/>
        <w:ind w:left="0"/>
        <w:jc w:val="both"/>
      </w:pPr>
      <w:r>
        <w:rPr>
          <w:rFonts w:ascii="Times New Roman"/>
          <w:b w:val="false"/>
          <w:i w:val="false"/>
          <w:color w:val="000000"/>
          <w:sz w:val="28"/>
        </w:rPr>
        <w:t>
      если есть возможность, необходимо держаться подальше от проемов дверей и окон.</w:t>
      </w:r>
    </w:p>
    <w:bookmarkEnd w:id="322"/>
    <w:bookmarkStart w:name="z386" w:id="323"/>
    <w:p>
      <w:pPr>
        <w:spacing w:after="0"/>
        <w:ind w:left="0"/>
        <w:jc w:val="left"/>
      </w:pPr>
      <w:r>
        <w:rPr>
          <w:rFonts w:ascii="Times New Roman"/>
          <w:b/>
          <w:i w:val="false"/>
          <w:color w:val="000000"/>
        </w:rPr>
        <w:t xml:space="preserve"> Параграф 6. При стрельбе</w:t>
      </w:r>
    </w:p>
    <w:bookmarkEnd w:id="323"/>
    <w:bookmarkStart w:name="z387" w:id="324"/>
    <w:p>
      <w:pPr>
        <w:spacing w:after="0"/>
        <w:ind w:left="0"/>
        <w:jc w:val="both"/>
      </w:pPr>
      <w:r>
        <w:rPr>
          <w:rFonts w:ascii="Times New Roman"/>
          <w:b w:val="false"/>
          <w:i w:val="false"/>
          <w:color w:val="000000"/>
          <w:sz w:val="28"/>
        </w:rPr>
        <w:t>
      23.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324"/>
    <w:bookmarkStart w:name="z388" w:id="325"/>
    <w:p>
      <w:pPr>
        <w:spacing w:after="0"/>
        <w:ind w:left="0"/>
        <w:jc w:val="both"/>
      </w:pPr>
      <w:r>
        <w:rPr>
          <w:rFonts w:ascii="Times New Roman"/>
          <w:b w:val="false"/>
          <w:i w:val="false"/>
          <w:color w:val="000000"/>
          <w:sz w:val="28"/>
        </w:rPr>
        <w:t>
      организовать максимально возможные условия для безопасности людей;</w:t>
      </w:r>
    </w:p>
    <w:bookmarkEnd w:id="325"/>
    <w:bookmarkStart w:name="z389" w:id="326"/>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стрельбе.</w:t>
      </w:r>
    </w:p>
    <w:bookmarkEnd w:id="326"/>
    <w:bookmarkStart w:name="z390" w:id="327"/>
    <w:p>
      <w:pPr>
        <w:spacing w:after="0"/>
        <w:ind w:left="0"/>
        <w:jc w:val="both"/>
      </w:pPr>
      <w:r>
        <w:rPr>
          <w:rFonts w:ascii="Times New Roman"/>
          <w:b w:val="false"/>
          <w:i w:val="false"/>
          <w:color w:val="000000"/>
          <w:sz w:val="28"/>
        </w:rPr>
        <w:t>
      24. Действия священнослужителей, персонала и посетителей культового здания (сооружения):</w:t>
      </w:r>
    </w:p>
    <w:bookmarkEnd w:id="327"/>
    <w:bookmarkStart w:name="z391" w:id="328"/>
    <w:p>
      <w:pPr>
        <w:spacing w:after="0"/>
        <w:ind w:left="0"/>
        <w:jc w:val="both"/>
      </w:pPr>
      <w:r>
        <w:rPr>
          <w:rFonts w:ascii="Times New Roman"/>
          <w:b w:val="false"/>
          <w:i w:val="false"/>
          <w:color w:val="000000"/>
          <w:sz w:val="28"/>
        </w:rPr>
        <w:t>
      при стрельбе на улице не стойте у окна, даже если оно закрыто занавеской;</w:t>
      </w:r>
    </w:p>
    <w:bookmarkEnd w:id="328"/>
    <w:bookmarkStart w:name="z392" w:id="329"/>
    <w:p>
      <w:pPr>
        <w:spacing w:after="0"/>
        <w:ind w:left="0"/>
        <w:jc w:val="both"/>
      </w:pPr>
      <w:r>
        <w:rPr>
          <w:rFonts w:ascii="Times New Roman"/>
          <w:b w:val="false"/>
          <w:i w:val="false"/>
          <w:color w:val="000000"/>
          <w:sz w:val="28"/>
        </w:rPr>
        <w:t>
      не поднимайтесь выше уровня подоконника;</w:t>
      </w:r>
    </w:p>
    <w:bookmarkEnd w:id="329"/>
    <w:bookmarkStart w:name="z393" w:id="330"/>
    <w:p>
      <w:pPr>
        <w:spacing w:after="0"/>
        <w:ind w:left="0"/>
        <w:jc w:val="both"/>
      </w:pPr>
      <w:r>
        <w:rPr>
          <w:rFonts w:ascii="Times New Roman"/>
          <w:b w:val="false"/>
          <w:i w:val="false"/>
          <w:color w:val="000000"/>
          <w:sz w:val="28"/>
        </w:rPr>
        <w:t>
      При стрельбе на улице, ложиться на землю и постараться отползти в укрытие (угол здания, клумба, остановка), если такого поблизости нет, закройте голову руками и лежите смирно.</w:t>
      </w:r>
    </w:p>
    <w:bookmarkEnd w:id="330"/>
    <w:bookmarkStart w:name="z394" w:id="331"/>
    <w:p>
      <w:pPr>
        <w:spacing w:after="0"/>
        <w:ind w:left="0"/>
        <w:jc w:val="both"/>
      </w:pPr>
      <w:r>
        <w:rPr>
          <w:rFonts w:ascii="Times New Roman"/>
          <w:b w:val="false"/>
          <w:i w:val="false"/>
          <w:color w:val="000000"/>
          <w:sz w:val="28"/>
        </w:rPr>
        <w:t>
      Когда все утихнет, вы сможете подняться, изменив маршрут, добраться до места назначения.</w:t>
      </w:r>
    </w:p>
    <w:bookmarkEnd w:id="331"/>
    <w:bookmarkStart w:name="z395" w:id="332"/>
    <w:p>
      <w:pPr>
        <w:spacing w:after="0"/>
        <w:ind w:left="0"/>
        <w:jc w:val="left"/>
      </w:pPr>
      <w:r>
        <w:rPr>
          <w:rFonts w:ascii="Times New Roman"/>
          <w:b/>
          <w:i w:val="false"/>
          <w:color w:val="000000"/>
        </w:rPr>
        <w:t xml:space="preserve"> Параграф 7. При взрыве культового здания (сооружения)</w:t>
      </w:r>
    </w:p>
    <w:bookmarkEnd w:id="332"/>
    <w:bookmarkStart w:name="z396" w:id="333"/>
    <w:p>
      <w:pPr>
        <w:spacing w:after="0"/>
        <w:ind w:left="0"/>
        <w:jc w:val="both"/>
      </w:pPr>
      <w:r>
        <w:rPr>
          <w:rFonts w:ascii="Times New Roman"/>
          <w:b w:val="false"/>
          <w:i w:val="false"/>
          <w:color w:val="000000"/>
          <w:sz w:val="28"/>
        </w:rPr>
        <w:t>
      25.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333"/>
    <w:bookmarkStart w:name="z397" w:id="334"/>
    <w:p>
      <w:pPr>
        <w:spacing w:after="0"/>
        <w:ind w:left="0"/>
        <w:jc w:val="both"/>
      </w:pPr>
      <w:r>
        <w:rPr>
          <w:rFonts w:ascii="Times New Roman"/>
          <w:b w:val="false"/>
          <w:i w:val="false"/>
          <w:color w:val="000000"/>
          <w:sz w:val="28"/>
        </w:rPr>
        <w:t>
      организовать максимально возможные условия для безопасности людей;</w:t>
      </w:r>
    </w:p>
    <w:bookmarkEnd w:id="334"/>
    <w:bookmarkStart w:name="z398" w:id="335"/>
    <w:p>
      <w:pPr>
        <w:spacing w:after="0"/>
        <w:ind w:left="0"/>
        <w:jc w:val="both"/>
      </w:pPr>
      <w:r>
        <w:rPr>
          <w:rFonts w:ascii="Times New Roman"/>
          <w:b w:val="false"/>
          <w:i w:val="false"/>
          <w:color w:val="000000"/>
          <w:sz w:val="28"/>
        </w:rPr>
        <w:t>
      незамедлительно информировать правоохранительные и/или специальные государственные органы о взрыве.</w:t>
      </w:r>
    </w:p>
    <w:bookmarkEnd w:id="335"/>
    <w:bookmarkStart w:name="z399" w:id="336"/>
    <w:p>
      <w:pPr>
        <w:spacing w:after="0"/>
        <w:ind w:left="0"/>
        <w:jc w:val="both"/>
      </w:pPr>
      <w:r>
        <w:rPr>
          <w:rFonts w:ascii="Times New Roman"/>
          <w:b w:val="false"/>
          <w:i w:val="false"/>
          <w:color w:val="000000"/>
          <w:sz w:val="28"/>
        </w:rPr>
        <w:t>
      26. Действия священнослужителей, персонала и посетителей культового здания (сооружения):</w:t>
      </w:r>
    </w:p>
    <w:bookmarkEnd w:id="336"/>
    <w:bookmarkStart w:name="z400" w:id="337"/>
    <w:p>
      <w:pPr>
        <w:spacing w:after="0"/>
        <w:ind w:left="0"/>
        <w:jc w:val="both"/>
      </w:pPr>
      <w:r>
        <w:rPr>
          <w:rFonts w:ascii="Times New Roman"/>
          <w:b w:val="false"/>
          <w:i w:val="false"/>
          <w:color w:val="000000"/>
          <w:sz w:val="28"/>
        </w:rPr>
        <w:t>
      лечь на пол, стараясь не оказаться вблизи стеклянных шкафов, витрин и окон;</w:t>
      </w:r>
    </w:p>
    <w:bookmarkEnd w:id="337"/>
    <w:bookmarkStart w:name="z401" w:id="338"/>
    <w:p>
      <w:pPr>
        <w:spacing w:after="0"/>
        <w:ind w:left="0"/>
        <w:jc w:val="both"/>
      </w:pPr>
      <w:r>
        <w:rPr>
          <w:rFonts w:ascii="Times New Roman"/>
          <w:b w:val="false"/>
          <w:i w:val="false"/>
          <w:color w:val="000000"/>
          <w:sz w:val="28"/>
        </w:rPr>
        <w:t>
      укрыться под главными стенами, так как большую опасность как правило несут перегородки, потолки, люстры;</w:t>
      </w:r>
    </w:p>
    <w:bookmarkEnd w:id="338"/>
    <w:bookmarkStart w:name="z402" w:id="339"/>
    <w:p>
      <w:pPr>
        <w:spacing w:after="0"/>
        <w:ind w:left="0"/>
        <w:jc w:val="both"/>
      </w:pPr>
      <w:r>
        <w:rPr>
          <w:rFonts w:ascii="Times New Roman"/>
          <w:b w:val="false"/>
          <w:i w:val="false"/>
          <w:color w:val="000000"/>
          <w:sz w:val="28"/>
        </w:rPr>
        <w:t>
      не выходить на лестничные клетки, не касаться включенных электроприборов;</w:t>
      </w:r>
    </w:p>
    <w:bookmarkEnd w:id="339"/>
    <w:bookmarkStart w:name="z403" w:id="340"/>
    <w:p>
      <w:pPr>
        <w:spacing w:after="0"/>
        <w:ind w:left="0"/>
        <w:jc w:val="both"/>
      </w:pPr>
      <w:r>
        <w:rPr>
          <w:rFonts w:ascii="Times New Roman"/>
          <w:b w:val="false"/>
          <w:i w:val="false"/>
          <w:color w:val="000000"/>
          <w:sz w:val="28"/>
        </w:rPr>
        <w:t>
      оказавшись в темноте, не стоит зажигать спички – может возникнуть взрыв из-за утечки газа;</w:t>
      </w:r>
    </w:p>
    <w:bookmarkEnd w:id="340"/>
    <w:bookmarkStart w:name="z404" w:id="341"/>
    <w:p>
      <w:pPr>
        <w:spacing w:after="0"/>
        <w:ind w:left="0"/>
        <w:jc w:val="both"/>
      </w:pPr>
      <w:r>
        <w:rPr>
          <w:rFonts w:ascii="Times New Roman"/>
          <w:b w:val="false"/>
          <w:i w:val="false"/>
          <w:color w:val="000000"/>
          <w:sz w:val="28"/>
        </w:rPr>
        <w:t>
      выходить из культового здания (сооружения) необходимо прижавшись спиной к стене, особенно если придется спускаться по лестнице. Пригнитесь, прикройте голову руками – сверху могут посыпаться обломки.</w:t>
      </w:r>
    </w:p>
    <w:bookmarkEnd w:id="341"/>
    <w:bookmarkStart w:name="z405" w:id="342"/>
    <w:p>
      <w:pPr>
        <w:spacing w:after="0"/>
        <w:ind w:left="0"/>
        <w:jc w:val="both"/>
      </w:pPr>
      <w:r>
        <w:rPr>
          <w:rFonts w:ascii="Times New Roman"/>
          <w:b w:val="false"/>
          <w:i w:val="false"/>
          <w:color w:val="000000"/>
          <w:sz w:val="28"/>
        </w:rPr>
        <w:t>
      Оказавшись на улице, отойти от здания, следить за карнизами и стенами, которые могут рухнуть. Ориентироваться надо быстро и осторожно, так как при обрушении культового здания (сооружения) поднимается густая туча пыли, вызывающая панику.</w:t>
      </w:r>
    </w:p>
    <w:bookmarkEnd w:id="342"/>
    <w:bookmarkStart w:name="z406" w:id="343"/>
    <w:p>
      <w:pPr>
        <w:spacing w:after="0"/>
        <w:ind w:left="0"/>
        <w:jc w:val="left"/>
      </w:pPr>
      <w:r>
        <w:rPr>
          <w:rFonts w:ascii="Times New Roman"/>
          <w:b/>
          <w:i w:val="false"/>
          <w:color w:val="000000"/>
        </w:rPr>
        <w:t xml:space="preserve"> Параграф 8. При атаке террористами</w:t>
      </w:r>
    </w:p>
    <w:bookmarkEnd w:id="343"/>
    <w:bookmarkStart w:name="z407" w:id="344"/>
    <w:p>
      <w:pPr>
        <w:spacing w:after="0"/>
        <w:ind w:left="0"/>
        <w:jc w:val="both"/>
      </w:pPr>
      <w:r>
        <w:rPr>
          <w:rFonts w:ascii="Times New Roman"/>
          <w:b w:val="false"/>
          <w:i w:val="false"/>
          <w:color w:val="000000"/>
          <w:sz w:val="28"/>
        </w:rPr>
        <w:t>
      27.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344"/>
    <w:bookmarkStart w:name="z408" w:id="345"/>
    <w:p>
      <w:pPr>
        <w:spacing w:after="0"/>
        <w:ind w:left="0"/>
        <w:jc w:val="both"/>
      </w:pPr>
      <w:r>
        <w:rPr>
          <w:rFonts w:ascii="Times New Roman"/>
          <w:b w:val="false"/>
          <w:i w:val="false"/>
          <w:color w:val="000000"/>
          <w:sz w:val="28"/>
        </w:rPr>
        <w:t>
      организовать максимально возможные условия для безопасности людей;</w:t>
      </w:r>
    </w:p>
    <w:bookmarkEnd w:id="345"/>
    <w:bookmarkStart w:name="z409" w:id="346"/>
    <w:p>
      <w:pPr>
        <w:spacing w:after="0"/>
        <w:ind w:left="0"/>
        <w:jc w:val="both"/>
      </w:pPr>
      <w:r>
        <w:rPr>
          <w:rFonts w:ascii="Times New Roman"/>
          <w:b w:val="false"/>
          <w:i w:val="false"/>
          <w:color w:val="000000"/>
          <w:sz w:val="28"/>
        </w:rPr>
        <w:t>
      незамедлительная передача информации в правоохранительные и/или специальные государственные органы о выявлении на территории культового здания (сооружения) подозрительного лица или группы лиц;</w:t>
      </w:r>
    </w:p>
    <w:bookmarkEnd w:id="346"/>
    <w:bookmarkStart w:name="z410" w:id="347"/>
    <w:p>
      <w:pPr>
        <w:spacing w:after="0"/>
        <w:ind w:left="0"/>
        <w:jc w:val="both"/>
      </w:pPr>
      <w:r>
        <w:rPr>
          <w:rFonts w:ascii="Times New Roman"/>
          <w:b w:val="false"/>
          <w:i w:val="false"/>
          <w:color w:val="000000"/>
          <w:sz w:val="28"/>
        </w:rPr>
        <w:t>
      предоставление сотрудникам правоохранительных и/или специальных государственных органов максимально полной информации о подозрительном лице, которая может сократить время выявления и задержания;</w:t>
      </w:r>
    </w:p>
    <w:bookmarkEnd w:id="347"/>
    <w:bookmarkStart w:name="z411" w:id="348"/>
    <w:p>
      <w:pPr>
        <w:spacing w:after="0"/>
        <w:ind w:left="0"/>
        <w:jc w:val="both"/>
      </w:pPr>
      <w:r>
        <w:rPr>
          <w:rFonts w:ascii="Times New Roman"/>
          <w:b w:val="false"/>
          <w:i w:val="false"/>
          <w:color w:val="000000"/>
          <w:sz w:val="28"/>
        </w:rPr>
        <w:t>
      обеспечение организованной эвакуации людей и собственной безопасности.</w:t>
      </w:r>
    </w:p>
    <w:bookmarkEnd w:id="348"/>
    <w:bookmarkStart w:name="z412" w:id="349"/>
    <w:p>
      <w:pPr>
        <w:spacing w:after="0"/>
        <w:ind w:left="0"/>
        <w:jc w:val="both"/>
      </w:pPr>
      <w:r>
        <w:rPr>
          <w:rFonts w:ascii="Times New Roman"/>
          <w:b w:val="false"/>
          <w:i w:val="false"/>
          <w:color w:val="000000"/>
          <w:sz w:val="28"/>
        </w:rPr>
        <w:t>
      28. Действия священнослужителей, персонала и посетителей культового здания (сооружения):</w:t>
      </w:r>
    </w:p>
    <w:bookmarkEnd w:id="349"/>
    <w:bookmarkStart w:name="z413" w:id="350"/>
    <w:p>
      <w:pPr>
        <w:spacing w:after="0"/>
        <w:ind w:left="0"/>
        <w:jc w:val="both"/>
      </w:pPr>
      <w:r>
        <w:rPr>
          <w:rFonts w:ascii="Times New Roman"/>
          <w:b w:val="false"/>
          <w:i w:val="false"/>
          <w:color w:val="000000"/>
          <w:sz w:val="28"/>
        </w:rPr>
        <w:t>
      незаметно выйти из здания или укрыться в помещении, заблокировать дверь, дождаться прибытия сотрудников правоохранительных и/или специальных государственных органов;</w:t>
      </w:r>
    </w:p>
    <w:bookmarkEnd w:id="350"/>
    <w:bookmarkStart w:name="z414" w:id="351"/>
    <w:p>
      <w:pPr>
        <w:spacing w:after="0"/>
        <w:ind w:left="0"/>
        <w:jc w:val="both"/>
      </w:pPr>
      <w:r>
        <w:rPr>
          <w:rFonts w:ascii="Times New Roman"/>
          <w:b w:val="false"/>
          <w:i w:val="false"/>
          <w:color w:val="000000"/>
          <w:sz w:val="28"/>
        </w:rPr>
        <w:t>
      по возможности информировать любым способом правоохранительные и/или специальные государственные органы, священнослужителей и персонал, руководство религиозного объединения, их филиалов и представительств, или использующих культовые здания (сооружения) на ином законном основании, о факте и обстоятельствах вооруженного нападения.</w:t>
      </w:r>
    </w:p>
    <w:bookmarkEnd w:id="351"/>
    <w:bookmarkStart w:name="z415" w:id="352"/>
    <w:p>
      <w:pPr>
        <w:spacing w:after="0"/>
        <w:ind w:left="0"/>
        <w:jc w:val="both"/>
      </w:pPr>
      <w:r>
        <w:rPr>
          <w:rFonts w:ascii="Times New Roman"/>
          <w:b w:val="false"/>
          <w:i w:val="false"/>
          <w:color w:val="000000"/>
          <w:sz w:val="28"/>
        </w:rPr>
        <w:t>
      29. Возможные внешние признаки террориста:</w:t>
      </w:r>
    </w:p>
    <w:bookmarkEnd w:id="352"/>
    <w:bookmarkStart w:name="z416" w:id="353"/>
    <w:p>
      <w:pPr>
        <w:spacing w:after="0"/>
        <w:ind w:left="0"/>
        <w:jc w:val="both"/>
      </w:pPr>
      <w:r>
        <w:rPr>
          <w:rFonts w:ascii="Times New Roman"/>
          <w:b w:val="false"/>
          <w:i w:val="false"/>
          <w:color w:val="000000"/>
          <w:sz w:val="28"/>
        </w:rPr>
        <w:t>
      одежда, не соответствующая погоде, просторная, позволяющая скрыть элементы самодельного взрывного устройства;</w:t>
      </w:r>
    </w:p>
    <w:bookmarkEnd w:id="353"/>
    <w:bookmarkStart w:name="z417" w:id="354"/>
    <w:p>
      <w:pPr>
        <w:spacing w:after="0"/>
        <w:ind w:left="0"/>
        <w:jc w:val="both"/>
      </w:pPr>
      <w:r>
        <w:rPr>
          <w:rFonts w:ascii="Times New Roman"/>
          <w:b w:val="false"/>
          <w:i w:val="false"/>
          <w:color w:val="000000"/>
          <w:sz w:val="28"/>
        </w:rPr>
        <w:t>
      торчащие из-под одежды элементы взрывного устройства, провода, тумблеры, выключатели;</w:t>
      </w:r>
    </w:p>
    <w:bookmarkEnd w:id="354"/>
    <w:bookmarkStart w:name="z418" w:id="355"/>
    <w:p>
      <w:pPr>
        <w:spacing w:after="0"/>
        <w:ind w:left="0"/>
        <w:jc w:val="both"/>
      </w:pPr>
      <w:r>
        <w:rPr>
          <w:rFonts w:ascii="Times New Roman"/>
          <w:b w:val="false"/>
          <w:i w:val="false"/>
          <w:color w:val="000000"/>
          <w:sz w:val="28"/>
        </w:rPr>
        <w:t>
      наличие в руках больших сумок, в которых можно скрыть оружие или взрывное устройство;</w:t>
      </w:r>
    </w:p>
    <w:bookmarkEnd w:id="355"/>
    <w:bookmarkStart w:name="z419" w:id="356"/>
    <w:p>
      <w:pPr>
        <w:spacing w:after="0"/>
        <w:ind w:left="0"/>
        <w:jc w:val="both"/>
      </w:pPr>
      <w:r>
        <w:rPr>
          <w:rFonts w:ascii="Times New Roman"/>
          <w:b w:val="false"/>
          <w:i w:val="false"/>
          <w:color w:val="000000"/>
          <w:sz w:val="28"/>
        </w:rPr>
        <w:t>
      осторожное обращение к переносимым вещам, прижимание их к телу и периодическое их непроизвольное ощупывание;</w:t>
      </w:r>
    </w:p>
    <w:bookmarkEnd w:id="356"/>
    <w:bookmarkStart w:name="z420" w:id="357"/>
    <w:p>
      <w:pPr>
        <w:spacing w:after="0"/>
        <w:ind w:left="0"/>
        <w:jc w:val="both"/>
      </w:pPr>
      <w:r>
        <w:rPr>
          <w:rFonts w:ascii="Times New Roman"/>
          <w:b w:val="false"/>
          <w:i w:val="false"/>
          <w:color w:val="000000"/>
          <w:sz w:val="28"/>
        </w:rPr>
        <w:t>
      использование камуфлированной форменной одежды, в которой могут присутствовать различные нарушения (отсутствие шевронов, несоответствие цвета нижних и верхних частей формы, головного убора).</w:t>
      </w:r>
    </w:p>
    <w:bookmarkEnd w:id="357"/>
    <w:bookmarkStart w:name="z421" w:id="358"/>
    <w:p>
      <w:pPr>
        <w:spacing w:after="0"/>
        <w:ind w:left="0"/>
        <w:jc w:val="left"/>
      </w:pPr>
      <w:r>
        <w:rPr>
          <w:rFonts w:ascii="Times New Roman"/>
          <w:b/>
          <w:i w:val="false"/>
          <w:color w:val="000000"/>
        </w:rPr>
        <w:t xml:space="preserve"> Параграф 9. Возникновение пожара (взрыва)</w:t>
      </w:r>
    </w:p>
    <w:bookmarkEnd w:id="358"/>
    <w:bookmarkStart w:name="z422" w:id="359"/>
    <w:p>
      <w:pPr>
        <w:spacing w:after="0"/>
        <w:ind w:left="0"/>
        <w:jc w:val="both"/>
      </w:pPr>
      <w:r>
        <w:rPr>
          <w:rFonts w:ascii="Times New Roman"/>
          <w:b w:val="false"/>
          <w:i w:val="false"/>
          <w:color w:val="000000"/>
          <w:sz w:val="28"/>
        </w:rPr>
        <w:t>
      30.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359"/>
    <w:bookmarkStart w:name="z423" w:id="360"/>
    <w:p>
      <w:pPr>
        <w:spacing w:after="0"/>
        <w:ind w:left="0"/>
        <w:jc w:val="both"/>
      </w:pPr>
      <w:r>
        <w:rPr>
          <w:rFonts w:ascii="Times New Roman"/>
          <w:b w:val="false"/>
          <w:i w:val="false"/>
          <w:color w:val="000000"/>
          <w:sz w:val="28"/>
        </w:rPr>
        <w:t>
      немедленно сообщить об этом по телефону в государственную противопожарную службу по номеру 101 или единую дежурно-диспетчерскую службу 112;</w:t>
      </w:r>
    </w:p>
    <w:bookmarkEnd w:id="360"/>
    <w:bookmarkStart w:name="z424" w:id="361"/>
    <w:p>
      <w:pPr>
        <w:spacing w:after="0"/>
        <w:ind w:left="0"/>
        <w:jc w:val="both"/>
      </w:pPr>
      <w:r>
        <w:rPr>
          <w:rFonts w:ascii="Times New Roman"/>
          <w:b w:val="false"/>
          <w:i w:val="false"/>
          <w:color w:val="000000"/>
          <w:sz w:val="28"/>
        </w:rPr>
        <w:t>
      принять меры по спасению и эвакуации людей, тушению пожара первичными средствами пожаротушения и сохранности материальных ценностей,</w:t>
      </w:r>
    </w:p>
    <w:bookmarkEnd w:id="361"/>
    <w:bookmarkStart w:name="z425" w:id="362"/>
    <w:p>
      <w:pPr>
        <w:spacing w:after="0"/>
        <w:ind w:left="0"/>
        <w:jc w:val="both"/>
      </w:pPr>
      <w:r>
        <w:rPr>
          <w:rFonts w:ascii="Times New Roman"/>
          <w:b w:val="false"/>
          <w:i w:val="false"/>
          <w:color w:val="000000"/>
          <w:sz w:val="28"/>
        </w:rPr>
        <w:t>
      проверить включение в работу автоматических систем противопожарной защиты (оповещения людей при пожаре);</w:t>
      </w:r>
    </w:p>
    <w:bookmarkEnd w:id="362"/>
    <w:bookmarkStart w:name="z426" w:id="363"/>
    <w:p>
      <w:pPr>
        <w:spacing w:after="0"/>
        <w:ind w:left="0"/>
        <w:jc w:val="both"/>
      </w:pPr>
      <w:r>
        <w:rPr>
          <w:rFonts w:ascii="Times New Roman"/>
          <w:b w:val="false"/>
          <w:i w:val="false"/>
          <w:color w:val="000000"/>
          <w:sz w:val="28"/>
        </w:rPr>
        <w:t>
      при необходимости отключить электроэнергию (за исключением систем противопожарной защиты);</w:t>
      </w:r>
    </w:p>
    <w:bookmarkEnd w:id="363"/>
    <w:bookmarkStart w:name="z427" w:id="364"/>
    <w:p>
      <w:pPr>
        <w:spacing w:after="0"/>
        <w:ind w:left="0"/>
        <w:jc w:val="both"/>
      </w:pPr>
      <w:r>
        <w:rPr>
          <w:rFonts w:ascii="Times New Roman"/>
          <w:b w:val="false"/>
          <w:i w:val="false"/>
          <w:color w:val="000000"/>
          <w:sz w:val="28"/>
        </w:rPr>
        <w:t>
      выполнить другие мероприятия, способствующие предотвращению развитию пожара и задымления помещений здания;</w:t>
      </w:r>
    </w:p>
    <w:bookmarkEnd w:id="364"/>
    <w:bookmarkStart w:name="z428" w:id="365"/>
    <w:p>
      <w:pPr>
        <w:spacing w:after="0"/>
        <w:ind w:left="0"/>
        <w:jc w:val="both"/>
      </w:pPr>
      <w:r>
        <w:rPr>
          <w:rFonts w:ascii="Times New Roman"/>
          <w:b w:val="false"/>
          <w:i w:val="false"/>
          <w:color w:val="000000"/>
          <w:sz w:val="28"/>
        </w:rPr>
        <w:t>
      осуществлять общее руководство по тушению пожара (с учетом специфических особенностей культового здания (сооружения) до прибытия подразделения государственной противопожарной службы;</w:t>
      </w:r>
    </w:p>
    <w:bookmarkEnd w:id="365"/>
    <w:bookmarkStart w:name="z429" w:id="366"/>
    <w:p>
      <w:pPr>
        <w:spacing w:after="0"/>
        <w:ind w:left="0"/>
        <w:jc w:val="both"/>
      </w:pPr>
      <w:r>
        <w:rPr>
          <w:rFonts w:ascii="Times New Roman"/>
          <w:b w:val="false"/>
          <w:i w:val="false"/>
          <w:color w:val="000000"/>
          <w:sz w:val="28"/>
        </w:rPr>
        <w:t>
      обеспечить соблюдение требования безопасности священнослужителей и персонала культового здания (сооружения), принимающими участие в тушении пожара;</w:t>
      </w:r>
    </w:p>
    <w:bookmarkEnd w:id="366"/>
    <w:bookmarkStart w:name="z430" w:id="367"/>
    <w:p>
      <w:pPr>
        <w:spacing w:after="0"/>
        <w:ind w:left="0"/>
        <w:jc w:val="both"/>
      </w:pPr>
      <w:r>
        <w:rPr>
          <w:rFonts w:ascii="Times New Roman"/>
          <w:b w:val="false"/>
          <w:i w:val="false"/>
          <w:color w:val="000000"/>
          <w:sz w:val="28"/>
        </w:rPr>
        <w:t>
      организовать встречу подразделений государственной противопожарной службы и оказать помощь в выборе кратчайшего пути для подъезда к очагу пожара и противопожарного водоснабжения.</w:t>
      </w:r>
    </w:p>
    <w:bookmarkEnd w:id="367"/>
    <w:bookmarkStart w:name="z431" w:id="368"/>
    <w:p>
      <w:pPr>
        <w:spacing w:after="0"/>
        <w:ind w:left="0"/>
        <w:jc w:val="both"/>
      </w:pPr>
      <w:r>
        <w:rPr>
          <w:rFonts w:ascii="Times New Roman"/>
          <w:b w:val="false"/>
          <w:i w:val="false"/>
          <w:color w:val="000000"/>
          <w:sz w:val="28"/>
        </w:rPr>
        <w:t>
      По прибытии пожарного подразделения руководитель религиозного объединения, их филиалов и представительств, или использующих культовые здания (сооружения) на ином законном основании, информирует руководителя тушения пожара о конструктивных особенностях здания, прилегающих строений и сооружений, количестве и пожароопасных свойствах хранимых веществ – и других сведениях, необходимых для успешной ликвидации пожара, безопасности.</w:t>
      </w:r>
    </w:p>
    <w:bookmarkEnd w:id="368"/>
    <w:bookmarkStart w:name="z432" w:id="369"/>
    <w:p>
      <w:pPr>
        <w:spacing w:after="0"/>
        <w:ind w:left="0"/>
        <w:jc w:val="both"/>
      </w:pPr>
      <w:r>
        <w:rPr>
          <w:rFonts w:ascii="Times New Roman"/>
          <w:b w:val="false"/>
          <w:i w:val="false"/>
          <w:color w:val="000000"/>
          <w:sz w:val="28"/>
        </w:rPr>
        <w:t>
      31. Действия священнослужителей и персонала культового здания (сооружения):</w:t>
      </w:r>
    </w:p>
    <w:bookmarkEnd w:id="369"/>
    <w:bookmarkStart w:name="z433" w:id="370"/>
    <w:p>
      <w:pPr>
        <w:spacing w:after="0"/>
        <w:ind w:left="0"/>
        <w:jc w:val="both"/>
      </w:pPr>
      <w:r>
        <w:rPr>
          <w:rFonts w:ascii="Times New Roman"/>
          <w:b w:val="false"/>
          <w:i w:val="false"/>
          <w:color w:val="000000"/>
          <w:sz w:val="28"/>
        </w:rPr>
        <w:t>
      немедленно сообщить руководству, а также по телефону в государственную противопожарную службу по номеру 101 или единую дежурно-диспетчерскую службу 112, назвав адрес культового здания (сооружения), место возникновения пожара, свою фамилию и имя, должность;</w:t>
      </w:r>
    </w:p>
    <w:bookmarkEnd w:id="370"/>
    <w:bookmarkStart w:name="z434" w:id="371"/>
    <w:p>
      <w:pPr>
        <w:spacing w:after="0"/>
        <w:ind w:left="0"/>
        <w:jc w:val="both"/>
      </w:pPr>
      <w:r>
        <w:rPr>
          <w:rFonts w:ascii="Times New Roman"/>
          <w:b w:val="false"/>
          <w:i w:val="false"/>
          <w:color w:val="000000"/>
          <w:sz w:val="28"/>
        </w:rPr>
        <w:t>
      задействовать системы оповещения культового здания (сооружения) и проинформировать о возникновении возгорания;</w:t>
      </w:r>
    </w:p>
    <w:bookmarkEnd w:id="371"/>
    <w:bookmarkStart w:name="z435" w:id="372"/>
    <w:p>
      <w:pPr>
        <w:spacing w:after="0"/>
        <w:ind w:left="0"/>
        <w:jc w:val="both"/>
      </w:pPr>
      <w:r>
        <w:rPr>
          <w:rFonts w:ascii="Times New Roman"/>
          <w:b w:val="false"/>
          <w:i w:val="false"/>
          <w:color w:val="000000"/>
          <w:sz w:val="28"/>
        </w:rPr>
        <w:t>
      обесточить электрические приборы и оборудование;</w:t>
      </w:r>
    </w:p>
    <w:bookmarkEnd w:id="372"/>
    <w:bookmarkStart w:name="z436" w:id="373"/>
    <w:p>
      <w:pPr>
        <w:spacing w:after="0"/>
        <w:ind w:left="0"/>
        <w:jc w:val="both"/>
      </w:pPr>
      <w:r>
        <w:rPr>
          <w:rFonts w:ascii="Times New Roman"/>
          <w:b w:val="false"/>
          <w:i w:val="false"/>
          <w:color w:val="000000"/>
          <w:sz w:val="28"/>
        </w:rPr>
        <w:t>
      принять меры по локализации и тушению пожара первичными средствами пожаротушения;</w:t>
      </w:r>
    </w:p>
    <w:bookmarkEnd w:id="373"/>
    <w:bookmarkStart w:name="z437" w:id="374"/>
    <w:p>
      <w:pPr>
        <w:spacing w:after="0"/>
        <w:ind w:left="0"/>
        <w:jc w:val="both"/>
      </w:pPr>
      <w:r>
        <w:rPr>
          <w:rFonts w:ascii="Times New Roman"/>
          <w:b w:val="false"/>
          <w:i w:val="false"/>
          <w:color w:val="000000"/>
          <w:sz w:val="28"/>
        </w:rPr>
        <w:t>
      соблюдая выдержку и спокойствие, не допуская паники, выйти, а также по мере возможности вывести других людей из задания согласно утвержденному плану эвакуации при пожаре;</w:t>
      </w:r>
    </w:p>
    <w:bookmarkEnd w:id="374"/>
    <w:bookmarkStart w:name="z438" w:id="375"/>
    <w:p>
      <w:pPr>
        <w:spacing w:after="0"/>
        <w:ind w:left="0"/>
        <w:jc w:val="both"/>
      </w:pPr>
      <w:r>
        <w:rPr>
          <w:rFonts w:ascii="Times New Roman"/>
          <w:b w:val="false"/>
          <w:i w:val="false"/>
          <w:color w:val="000000"/>
          <w:sz w:val="28"/>
        </w:rPr>
        <w:t>
      по мере возможности оказать первую помощь пострадавшим;</w:t>
      </w:r>
    </w:p>
    <w:bookmarkEnd w:id="375"/>
    <w:bookmarkStart w:name="z439" w:id="376"/>
    <w:p>
      <w:pPr>
        <w:spacing w:after="0"/>
        <w:ind w:left="0"/>
        <w:jc w:val="both"/>
      </w:pPr>
      <w:r>
        <w:rPr>
          <w:rFonts w:ascii="Times New Roman"/>
          <w:b w:val="false"/>
          <w:i w:val="false"/>
          <w:color w:val="000000"/>
          <w:sz w:val="28"/>
        </w:rPr>
        <w:t>
      организовать встречу пожарных и спасателей, показать им места подъезда к культовому зданию (сооружению), размещение люков пожарных гидрантов, план эвакуации и место возгорания на плане;</w:t>
      </w:r>
    </w:p>
    <w:bookmarkEnd w:id="376"/>
    <w:bookmarkStart w:name="z440" w:id="377"/>
    <w:p>
      <w:pPr>
        <w:spacing w:after="0"/>
        <w:ind w:left="0"/>
        <w:jc w:val="both"/>
      </w:pPr>
      <w:r>
        <w:rPr>
          <w:rFonts w:ascii="Times New Roman"/>
          <w:b w:val="false"/>
          <w:i w:val="false"/>
          <w:color w:val="000000"/>
          <w:sz w:val="28"/>
        </w:rPr>
        <w:t>
      после приезда пожарных необходимо оцепить территорию до прибытия сотрудников органов внутренних дел и запретить вход на нее лицам, не задействованным в тушении;</w:t>
      </w:r>
    </w:p>
    <w:bookmarkEnd w:id="377"/>
    <w:bookmarkStart w:name="z441" w:id="378"/>
    <w:p>
      <w:pPr>
        <w:spacing w:after="0"/>
        <w:ind w:left="0"/>
        <w:jc w:val="both"/>
      </w:pPr>
      <w:r>
        <w:rPr>
          <w:rFonts w:ascii="Times New Roman"/>
          <w:b w:val="false"/>
          <w:i w:val="false"/>
          <w:color w:val="000000"/>
          <w:sz w:val="28"/>
        </w:rPr>
        <w:t>
      по мере возможности осуществить перекличку людей, покинувших культовое здание (сооружение) вместе с вами и доложить о ее результатах руководителю религиозного объединения, их филиалов и представительств, или использующих культовые здания (сооружения) на ином законном основании.</w:t>
      </w:r>
    </w:p>
    <w:bookmarkEnd w:id="378"/>
    <w:bookmarkStart w:name="z442" w:id="379"/>
    <w:p>
      <w:pPr>
        <w:spacing w:after="0"/>
        <w:ind w:left="0"/>
        <w:jc w:val="both"/>
      </w:pPr>
      <w:r>
        <w:rPr>
          <w:rFonts w:ascii="Times New Roman"/>
          <w:b w:val="false"/>
          <w:i w:val="false"/>
          <w:color w:val="000000"/>
          <w:sz w:val="28"/>
        </w:rPr>
        <w:t>
      32. Действия посетителей культового здания (сооружения):</w:t>
      </w:r>
    </w:p>
    <w:bookmarkEnd w:id="379"/>
    <w:bookmarkStart w:name="z443" w:id="380"/>
    <w:p>
      <w:pPr>
        <w:spacing w:after="0"/>
        <w:ind w:left="0"/>
        <w:jc w:val="both"/>
      </w:pPr>
      <w:r>
        <w:rPr>
          <w:rFonts w:ascii="Times New Roman"/>
          <w:b w:val="false"/>
          <w:i w:val="false"/>
          <w:color w:val="000000"/>
          <w:sz w:val="28"/>
        </w:rPr>
        <w:t>
      услышав тревогу о пожаре, по указанию священнослужителей и персонала культового здания (сооружения), покинуть здание, согласно плана эвакуации;</w:t>
      </w:r>
    </w:p>
    <w:bookmarkEnd w:id="380"/>
    <w:bookmarkStart w:name="z444" w:id="381"/>
    <w:p>
      <w:pPr>
        <w:spacing w:after="0"/>
        <w:ind w:left="0"/>
        <w:jc w:val="both"/>
      </w:pPr>
      <w:r>
        <w:rPr>
          <w:rFonts w:ascii="Times New Roman"/>
          <w:b w:val="false"/>
          <w:i w:val="false"/>
          <w:color w:val="000000"/>
          <w:sz w:val="28"/>
        </w:rPr>
        <w:t>
      в ходе эвакуации не поднимать панику и не толкаться;</w:t>
      </w:r>
    </w:p>
    <w:bookmarkEnd w:id="381"/>
    <w:bookmarkStart w:name="z445" w:id="382"/>
    <w:p>
      <w:pPr>
        <w:spacing w:after="0"/>
        <w:ind w:left="0"/>
        <w:jc w:val="both"/>
      </w:pPr>
      <w:r>
        <w:rPr>
          <w:rFonts w:ascii="Times New Roman"/>
          <w:b w:val="false"/>
          <w:i w:val="false"/>
          <w:color w:val="000000"/>
          <w:sz w:val="28"/>
        </w:rPr>
        <w:t>
      при сильном задымлении обязательно использовать средства защиты органов дыхания;</w:t>
      </w:r>
    </w:p>
    <w:bookmarkEnd w:id="382"/>
    <w:bookmarkStart w:name="z446" w:id="383"/>
    <w:p>
      <w:pPr>
        <w:spacing w:after="0"/>
        <w:ind w:left="0"/>
        <w:jc w:val="both"/>
      </w:pPr>
      <w:r>
        <w:rPr>
          <w:rFonts w:ascii="Times New Roman"/>
          <w:b w:val="false"/>
          <w:i w:val="false"/>
          <w:color w:val="000000"/>
          <w:sz w:val="28"/>
        </w:rPr>
        <w:t>
      не разбегаясь собраться в одном месте сбора, указанного в плане эвакуации.</w:t>
      </w:r>
    </w:p>
    <w:bookmarkEnd w:id="383"/>
    <w:bookmarkStart w:name="z447" w:id="384"/>
    <w:p>
      <w:pPr>
        <w:spacing w:after="0"/>
        <w:ind w:left="0"/>
        <w:jc w:val="left"/>
      </w:pPr>
      <w:r>
        <w:rPr>
          <w:rFonts w:ascii="Times New Roman"/>
          <w:b/>
          <w:i w:val="false"/>
          <w:color w:val="000000"/>
        </w:rPr>
        <w:t xml:space="preserve"> Параграф 10. Обрушение здания</w:t>
      </w:r>
    </w:p>
    <w:bookmarkEnd w:id="384"/>
    <w:bookmarkStart w:name="z448" w:id="385"/>
    <w:p>
      <w:pPr>
        <w:spacing w:after="0"/>
        <w:ind w:left="0"/>
        <w:jc w:val="both"/>
      </w:pPr>
      <w:r>
        <w:rPr>
          <w:rFonts w:ascii="Times New Roman"/>
          <w:b w:val="false"/>
          <w:i w:val="false"/>
          <w:color w:val="000000"/>
          <w:sz w:val="28"/>
        </w:rPr>
        <w:t>
      33. Действия руководителя религиозного объединения, их филиалов и представительств, или использующих культовые здания (сооружения) на ином законном основании:</w:t>
      </w:r>
    </w:p>
    <w:bookmarkEnd w:id="385"/>
    <w:bookmarkStart w:name="z449" w:id="386"/>
    <w:p>
      <w:pPr>
        <w:spacing w:after="0"/>
        <w:ind w:left="0"/>
        <w:jc w:val="both"/>
      </w:pPr>
      <w:r>
        <w:rPr>
          <w:rFonts w:ascii="Times New Roman"/>
          <w:b w:val="false"/>
          <w:i w:val="false"/>
          <w:color w:val="000000"/>
          <w:sz w:val="28"/>
        </w:rPr>
        <w:t>
      задействовать системы оповещения культового здания (сооружения) и проинформировать об обрушении и порядке действия;</w:t>
      </w:r>
    </w:p>
    <w:bookmarkEnd w:id="386"/>
    <w:bookmarkStart w:name="z450" w:id="387"/>
    <w:p>
      <w:pPr>
        <w:spacing w:after="0"/>
        <w:ind w:left="0"/>
        <w:jc w:val="both"/>
      </w:pPr>
      <w:r>
        <w:rPr>
          <w:rFonts w:ascii="Times New Roman"/>
          <w:b w:val="false"/>
          <w:i w:val="false"/>
          <w:color w:val="000000"/>
          <w:sz w:val="28"/>
        </w:rPr>
        <w:t>
      принять меры по локализации и тушению пожара первичными средствами пожаротушения возникших в результате обрушения;</w:t>
      </w:r>
    </w:p>
    <w:bookmarkEnd w:id="387"/>
    <w:bookmarkStart w:name="z451" w:id="388"/>
    <w:p>
      <w:pPr>
        <w:spacing w:after="0"/>
        <w:ind w:left="0"/>
        <w:jc w:val="both"/>
      </w:pPr>
      <w:r>
        <w:rPr>
          <w:rFonts w:ascii="Times New Roman"/>
          <w:b w:val="false"/>
          <w:i w:val="false"/>
          <w:color w:val="000000"/>
          <w:sz w:val="28"/>
        </w:rPr>
        <w:t>
      организовать немедленную эвакуацию людей;</w:t>
      </w:r>
    </w:p>
    <w:bookmarkEnd w:id="388"/>
    <w:bookmarkStart w:name="z452" w:id="389"/>
    <w:p>
      <w:pPr>
        <w:spacing w:after="0"/>
        <w:ind w:left="0"/>
        <w:jc w:val="both"/>
      </w:pPr>
      <w:r>
        <w:rPr>
          <w:rFonts w:ascii="Times New Roman"/>
          <w:b w:val="false"/>
          <w:i w:val="false"/>
          <w:color w:val="000000"/>
          <w:sz w:val="28"/>
        </w:rPr>
        <w:t>
      в ходе проведения эвакуации пресекать панику и давку в проходах;</w:t>
      </w:r>
    </w:p>
    <w:bookmarkEnd w:id="389"/>
    <w:bookmarkStart w:name="z453" w:id="390"/>
    <w:p>
      <w:pPr>
        <w:spacing w:after="0"/>
        <w:ind w:left="0"/>
        <w:jc w:val="both"/>
      </w:pPr>
      <w:r>
        <w:rPr>
          <w:rFonts w:ascii="Times New Roman"/>
          <w:b w:val="false"/>
          <w:i w:val="false"/>
          <w:color w:val="000000"/>
          <w:sz w:val="28"/>
        </w:rPr>
        <w:t>
      по мере возможности оказать первую помощь пострадавшим;</w:t>
      </w:r>
    </w:p>
    <w:bookmarkEnd w:id="390"/>
    <w:bookmarkStart w:name="z454" w:id="391"/>
    <w:p>
      <w:pPr>
        <w:spacing w:after="0"/>
        <w:ind w:left="0"/>
        <w:jc w:val="both"/>
      </w:pPr>
      <w:r>
        <w:rPr>
          <w:rFonts w:ascii="Times New Roman"/>
          <w:b w:val="false"/>
          <w:i w:val="false"/>
          <w:color w:val="000000"/>
          <w:sz w:val="28"/>
        </w:rPr>
        <w:t>
      организовать встречу пожарных и спасателей, показать им места подъезда к культовому зданию (сооружения), размещение люков пожарных гидрантов, план эвакуации и место обрушения на плане;</w:t>
      </w:r>
    </w:p>
    <w:bookmarkEnd w:id="391"/>
    <w:bookmarkStart w:name="z455" w:id="392"/>
    <w:p>
      <w:pPr>
        <w:spacing w:after="0"/>
        <w:ind w:left="0"/>
        <w:jc w:val="both"/>
      </w:pPr>
      <w:r>
        <w:rPr>
          <w:rFonts w:ascii="Times New Roman"/>
          <w:b w:val="false"/>
          <w:i w:val="false"/>
          <w:color w:val="000000"/>
          <w:sz w:val="28"/>
        </w:rPr>
        <w:t>
      после приезда пожарных необходимо оцепить территорию до прибытия сотрудников органов внутренних дел и запретить вход на нее лицам, не задействованным в проведение аварийно-спасательных работ;</w:t>
      </w:r>
    </w:p>
    <w:bookmarkEnd w:id="392"/>
    <w:bookmarkStart w:name="z456" w:id="393"/>
    <w:p>
      <w:pPr>
        <w:spacing w:after="0"/>
        <w:ind w:left="0"/>
        <w:jc w:val="both"/>
      </w:pPr>
      <w:r>
        <w:rPr>
          <w:rFonts w:ascii="Times New Roman"/>
          <w:b w:val="false"/>
          <w:i w:val="false"/>
          <w:color w:val="000000"/>
          <w:sz w:val="28"/>
        </w:rPr>
        <w:t>
      определить место сбора на безопасном расстоянии от здания;</w:t>
      </w:r>
    </w:p>
    <w:bookmarkEnd w:id="393"/>
    <w:bookmarkStart w:name="z457" w:id="394"/>
    <w:p>
      <w:pPr>
        <w:spacing w:after="0"/>
        <w:ind w:left="0"/>
        <w:jc w:val="both"/>
      </w:pPr>
      <w:r>
        <w:rPr>
          <w:rFonts w:ascii="Times New Roman"/>
          <w:b w:val="false"/>
          <w:i w:val="false"/>
          <w:color w:val="000000"/>
          <w:sz w:val="28"/>
        </w:rPr>
        <w:t>
      организовать перекличку эвакуированных людей.</w:t>
      </w:r>
    </w:p>
    <w:bookmarkEnd w:id="394"/>
    <w:bookmarkStart w:name="z458" w:id="395"/>
    <w:p>
      <w:pPr>
        <w:spacing w:after="0"/>
        <w:ind w:left="0"/>
        <w:jc w:val="both"/>
      </w:pPr>
      <w:r>
        <w:rPr>
          <w:rFonts w:ascii="Times New Roman"/>
          <w:b w:val="false"/>
          <w:i w:val="false"/>
          <w:color w:val="000000"/>
          <w:sz w:val="28"/>
        </w:rPr>
        <w:t>
      34. Действия священнослужителей, персонала и посетителей культового здания (сооружения):</w:t>
      </w:r>
    </w:p>
    <w:bookmarkEnd w:id="395"/>
    <w:bookmarkStart w:name="z459" w:id="396"/>
    <w:p>
      <w:pPr>
        <w:spacing w:after="0"/>
        <w:ind w:left="0"/>
        <w:jc w:val="both"/>
      </w:pPr>
      <w:r>
        <w:rPr>
          <w:rFonts w:ascii="Times New Roman"/>
          <w:b w:val="false"/>
          <w:i w:val="false"/>
          <w:color w:val="000000"/>
          <w:sz w:val="28"/>
        </w:rPr>
        <w:t>
      постараться как можно быстрее покинуть здание;</w:t>
      </w:r>
    </w:p>
    <w:bookmarkEnd w:id="396"/>
    <w:bookmarkStart w:name="z460" w:id="397"/>
    <w:p>
      <w:pPr>
        <w:spacing w:after="0"/>
        <w:ind w:left="0"/>
        <w:jc w:val="both"/>
      </w:pPr>
      <w:r>
        <w:rPr>
          <w:rFonts w:ascii="Times New Roman"/>
          <w:b w:val="false"/>
          <w:i w:val="false"/>
          <w:color w:val="000000"/>
          <w:sz w:val="28"/>
        </w:rPr>
        <w:t>
      покидая здание спускаться по лестнице;</w:t>
      </w:r>
    </w:p>
    <w:bookmarkEnd w:id="397"/>
    <w:bookmarkStart w:name="z461" w:id="398"/>
    <w:p>
      <w:pPr>
        <w:spacing w:after="0"/>
        <w:ind w:left="0"/>
        <w:jc w:val="both"/>
      </w:pPr>
      <w:r>
        <w:rPr>
          <w:rFonts w:ascii="Times New Roman"/>
          <w:b w:val="false"/>
          <w:i w:val="false"/>
          <w:color w:val="000000"/>
          <w:sz w:val="28"/>
        </w:rPr>
        <w:t>
      не создавать панику и давку при эвакуации;</w:t>
      </w:r>
    </w:p>
    <w:bookmarkEnd w:id="398"/>
    <w:bookmarkStart w:name="z462" w:id="399"/>
    <w:p>
      <w:pPr>
        <w:spacing w:after="0"/>
        <w:ind w:left="0"/>
        <w:jc w:val="both"/>
      </w:pPr>
      <w:r>
        <w:rPr>
          <w:rFonts w:ascii="Times New Roman"/>
          <w:b w:val="false"/>
          <w:i w:val="false"/>
          <w:color w:val="000000"/>
          <w:sz w:val="28"/>
        </w:rPr>
        <w:t>
      по мере возможностей оказать первую помощь пострадавшим;</w:t>
      </w:r>
    </w:p>
    <w:bookmarkEnd w:id="399"/>
    <w:bookmarkStart w:name="z463" w:id="400"/>
    <w:p>
      <w:pPr>
        <w:spacing w:after="0"/>
        <w:ind w:left="0"/>
        <w:jc w:val="both"/>
      </w:pPr>
      <w:r>
        <w:rPr>
          <w:rFonts w:ascii="Times New Roman"/>
          <w:b w:val="false"/>
          <w:i w:val="false"/>
          <w:color w:val="000000"/>
          <w:sz w:val="28"/>
        </w:rPr>
        <w:t>
      оказавшись на улице не стоять вблизи зданий, а перейти на открытое пространство и в места эвакуаций;</w:t>
      </w:r>
    </w:p>
    <w:bookmarkEnd w:id="400"/>
    <w:bookmarkStart w:name="z464" w:id="401"/>
    <w:p>
      <w:pPr>
        <w:spacing w:after="0"/>
        <w:ind w:left="0"/>
        <w:jc w:val="both"/>
      </w:pPr>
      <w:r>
        <w:rPr>
          <w:rFonts w:ascii="Times New Roman"/>
          <w:b w:val="false"/>
          <w:i w:val="false"/>
          <w:color w:val="000000"/>
          <w:sz w:val="28"/>
        </w:rPr>
        <w:t>
      при отсутствии возможности покинуть здание, занять самое безопасное место: проемы и углы стен, под балками каркаса;</w:t>
      </w:r>
    </w:p>
    <w:bookmarkEnd w:id="401"/>
    <w:bookmarkStart w:name="z465" w:id="402"/>
    <w:p>
      <w:pPr>
        <w:spacing w:after="0"/>
        <w:ind w:left="0"/>
        <w:jc w:val="both"/>
      </w:pPr>
      <w:r>
        <w:rPr>
          <w:rFonts w:ascii="Times New Roman"/>
          <w:b w:val="false"/>
          <w:i w:val="false"/>
          <w:color w:val="000000"/>
          <w:sz w:val="28"/>
        </w:rPr>
        <w:t>
      если возможно, спрятаться под стол – он защитит от падающих предметов и обломков;</w:t>
      </w:r>
    </w:p>
    <w:bookmarkEnd w:id="402"/>
    <w:bookmarkStart w:name="z466" w:id="403"/>
    <w:p>
      <w:pPr>
        <w:spacing w:after="0"/>
        <w:ind w:left="0"/>
        <w:jc w:val="both"/>
      </w:pPr>
      <w:r>
        <w:rPr>
          <w:rFonts w:ascii="Times New Roman"/>
          <w:b w:val="false"/>
          <w:i w:val="false"/>
          <w:color w:val="000000"/>
          <w:sz w:val="28"/>
        </w:rPr>
        <w:t>
      держаться подальше от окон и электроприборов.</w:t>
      </w:r>
    </w:p>
    <w:bookmarkEnd w:id="403"/>
    <w:bookmarkStart w:name="z467" w:id="404"/>
    <w:p>
      <w:pPr>
        <w:spacing w:after="0"/>
        <w:ind w:left="0"/>
        <w:jc w:val="both"/>
      </w:pPr>
      <w:r>
        <w:rPr>
          <w:rFonts w:ascii="Times New Roman"/>
          <w:b w:val="false"/>
          <w:i w:val="false"/>
          <w:color w:val="000000"/>
          <w:sz w:val="28"/>
        </w:rPr>
        <w:t>
      35. Действия в случае если оказались в завале:</w:t>
      </w:r>
    </w:p>
    <w:bookmarkEnd w:id="404"/>
    <w:bookmarkStart w:name="z468" w:id="405"/>
    <w:p>
      <w:pPr>
        <w:spacing w:after="0"/>
        <w:ind w:left="0"/>
        <w:jc w:val="both"/>
      </w:pPr>
      <w:r>
        <w:rPr>
          <w:rFonts w:ascii="Times New Roman"/>
          <w:b w:val="false"/>
          <w:i w:val="false"/>
          <w:color w:val="000000"/>
          <w:sz w:val="28"/>
        </w:rPr>
        <w:t>
      дышите глубоко, не поддавайтесь панике и страху;</w:t>
      </w:r>
    </w:p>
    <w:bookmarkEnd w:id="405"/>
    <w:bookmarkStart w:name="z469" w:id="406"/>
    <w:p>
      <w:pPr>
        <w:spacing w:after="0"/>
        <w:ind w:left="0"/>
        <w:jc w:val="both"/>
      </w:pPr>
      <w:r>
        <w:rPr>
          <w:rFonts w:ascii="Times New Roman"/>
          <w:b w:val="false"/>
          <w:i w:val="false"/>
          <w:color w:val="000000"/>
          <w:sz w:val="28"/>
        </w:rPr>
        <w:t>
      перевернитесь лицом вниз и постарайтесь перебраться в более безопасное место (углы завала);</w:t>
      </w:r>
    </w:p>
    <w:bookmarkEnd w:id="406"/>
    <w:bookmarkStart w:name="z470" w:id="407"/>
    <w:p>
      <w:pPr>
        <w:spacing w:after="0"/>
        <w:ind w:left="0"/>
        <w:jc w:val="both"/>
      </w:pPr>
      <w:r>
        <w:rPr>
          <w:rFonts w:ascii="Times New Roman"/>
          <w:b w:val="false"/>
          <w:i w:val="false"/>
          <w:color w:val="000000"/>
          <w:sz w:val="28"/>
        </w:rPr>
        <w:t>
      осмотрите себя и по возможности окажите себе первую помощь;</w:t>
      </w:r>
    </w:p>
    <w:bookmarkEnd w:id="407"/>
    <w:bookmarkStart w:name="z471" w:id="408"/>
    <w:p>
      <w:pPr>
        <w:spacing w:after="0"/>
        <w:ind w:left="0"/>
        <w:jc w:val="both"/>
      </w:pPr>
      <w:r>
        <w:rPr>
          <w:rFonts w:ascii="Times New Roman"/>
          <w:b w:val="false"/>
          <w:i w:val="false"/>
          <w:color w:val="000000"/>
          <w:sz w:val="28"/>
        </w:rPr>
        <w:t>
      с осторожностью максимально расширьте пространство вокруг;</w:t>
      </w:r>
    </w:p>
    <w:bookmarkEnd w:id="408"/>
    <w:bookmarkStart w:name="z472" w:id="409"/>
    <w:p>
      <w:pPr>
        <w:spacing w:after="0"/>
        <w:ind w:left="0"/>
        <w:jc w:val="both"/>
      </w:pPr>
      <w:r>
        <w:rPr>
          <w:rFonts w:ascii="Times New Roman"/>
          <w:b w:val="false"/>
          <w:i w:val="false"/>
          <w:color w:val="000000"/>
          <w:sz w:val="28"/>
        </w:rPr>
        <w:t>
      подайте сигнал, с помощью ритмичного стука металлическими предметами;</w:t>
      </w:r>
    </w:p>
    <w:bookmarkEnd w:id="409"/>
    <w:bookmarkStart w:name="z473" w:id="410"/>
    <w:p>
      <w:pPr>
        <w:spacing w:after="0"/>
        <w:ind w:left="0"/>
        <w:jc w:val="both"/>
      </w:pPr>
      <w:r>
        <w:rPr>
          <w:rFonts w:ascii="Times New Roman"/>
          <w:b w:val="false"/>
          <w:i w:val="false"/>
          <w:color w:val="000000"/>
          <w:sz w:val="28"/>
        </w:rPr>
        <w:t>
      обнаружив узкий выход протиснитесь через него, расслабив мышцы и прижав локти к телу;</w:t>
      </w:r>
    </w:p>
    <w:bookmarkEnd w:id="410"/>
    <w:bookmarkStart w:name="z474" w:id="411"/>
    <w:p>
      <w:pPr>
        <w:spacing w:after="0"/>
        <w:ind w:left="0"/>
        <w:jc w:val="both"/>
      </w:pPr>
      <w:r>
        <w:rPr>
          <w:rFonts w:ascii="Times New Roman"/>
          <w:b w:val="false"/>
          <w:i w:val="false"/>
          <w:color w:val="000000"/>
          <w:sz w:val="28"/>
        </w:rPr>
        <w:t xml:space="preserve">
      не впадайте в отчаяние и ждите помощи. </w:t>
      </w:r>
    </w:p>
    <w:bookmarkEnd w:id="4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