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c2d9" w14:textId="41dc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приказа Министра здравоохранения и социального развития Республики Казахстан от 13 мая 2015 года № 344 "Об утверждении правил получения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Казахстан, гарантированного объема бесплатной медицинской помощи" и приказа Министра здравоохранения Республики Казахстан от 4 августа 2017 года № 589 "О внесении изменений в приказ Министра здравоохранения и социального развития Республики Казахстан от 13 мая 2015 года № 344 "Об утверждении Правил обеспечения получения гражданами Республики Казахстан и оралманами гарантированного объема бесплатной медицинской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18 июля 2023 года № 132. Зарегистрирован в Министерстве юстиции Республики Казахстан 20 июля 2023 года № 33124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мая 2015 года № 344 "Об утверждении Правил получения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Казахстан, гарантированного объема бесплатной медицинской помощи" (зарегистрирован в Реестре государственной регистрации нормативных правовых актов под № 11361);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4 августа 2017 года 589 "О внесении изменений в приказ Министра здравоохранения и социального развития Республики Казахстан от 13 мая 2015 года № 344 "Об утверждении Правил обеспечения гражданами Республики Казахстан и оралманами гарантированного объема бесплатной медицинской помощи" (зарегистрирован в Реестре государственной регистрации нормативных правовых актов под № 15619).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