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0b87" w14:textId="30c0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 декабря 2011 года № 503 "Об утверждении Правил организации и функционирования объектов информатизации в области образования" и о внесении изменений в приказ Министра просвещения Республики Казахстан от 9 августа 2022 года № 354 "Об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20 июля 2023 года № 218. Зарегистрирован в Министерстве юстиции Республики Казахстан 24 июля 2023 года № 33147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 декабря 2011 года № 503 "Об утверждении Правил организации и функционирования объектов информатизации в области образования" (зарегистрирован в Реестре государственной регистрации нормативных правовых актов под № 7363) следующие изменения: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объектов информатизации в области образования,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определяют порядок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 (далее – объекты информатизации в области образования), ее структуру и задачи.";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новой редакции: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обучающие семинары для педагогов;";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Организация и функционирование объектов информатизации в области образования осуществляется с учетом требований Закона Республики Казахстан "Об информатизации", а также Единых требований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9 августа 2022 года № 354 "Об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 (зарегистрирован в Реестре государственной регистрации нормативных правовых актов под № 29187)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устанавливают порядок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 (далее – НОБД).".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 и автоматизации государственных услуг Министерства просвещения Республики Казахстан в установленном законодательством порядке обеспечить: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просвещения Республики Казахстан.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просвещения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