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105a" w14:textId="1661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20 июля 2023 года № 591. Зарегистрирован в Министерстве юстиции Республики Казахстан 26 июля 2023 года № 33158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(зарегистрированный в Реестре государственной регистрации нормативных правовых актов за № 10056)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водителей механических транспортных средств,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исключить;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Учет учебных организаций и регистрация учебных групп осуществляются посредством информационной системы уполномоченного органа по обеспечению безопасности дорожного движения (далее – ИС "Автошкола").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уполномоченный орган по обеспечению безопасности дорожного движения от учебной организации уведомление о начале деятельности является основанием для регистрации и учета учебной организации в ИС "Автошкола".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учебной организации в ИС "Автошкола" осуществляется в день поступления соответствующего уведомления (при поступлении уведомления после 18.00 часов рабочего времени, в выходные и праздничные дни регистрация учебной организации в ИС "Автошкола" осуществляется следующим рабочим днем).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учебной организации в ИС "Автошкола", уполномоченным органом по обеспечению безопасности дорожного движения в течение трех рабочих дней предоставляется учебной организации авторизованный доступ к ИС "Автошкола" для регистрации учебных групп.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учебных групп в ИС "Автошкола" осуществляется на основании приказа учебной организации в течение пяти рабочих дней с даты издания соответствующего приказа.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"Автошкола" предусматривает форматно-логический контроль, который не допускает: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учебных групп численностью более тридцати человек;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обучаемых в ранее зарегистрированные учебные группы;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свидетельства об окончании курсов обучения в случае не прохождения обучаемым полного курса обучения согласно типовым программам подготовки водителей транспортных средств, а также при получении отрицательных оценок по результатам итоговой аттестации в учебной организации.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ведение регистрации учебных групп с использованием информационной системы профессиональных объединений по подготовке водителей транспортных средств, подключаемой посредством интеграционного сервиса к ИС "Автошкола".";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Кабинеты (классы) для подготовки водителей оборудуются в соответствии с минимальным перечнем учебного оборудования кабинета (класса) или с использованием информационных технологий для подготовки водителей соответствующей категории МТС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Основными формами обучения являются теоретические и практические занятия.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занятия по каждому предмету планируются не более двух часов в день, практические - шесть часов.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дня с одним обучаемым по вождению автомобиля допускается отрабатывать: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автотренажере - не более одного часа;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учебном автомобиле не более двух часов, за исключением упражнения "Вождение в колонне", а также упражнений, связанных с перевозкой грузов, которые отрабатываются в течение четырех часов.";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"Практические занятия по устройству и техническому обслуживанию автомобилей и первой помощи пострадавшим при ДТП, проводятся после изучения соответствующего теоретического материала по одной или нескольким темам.";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водительских удостоверений,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приема экзаменов и выдачи водительских удостоверений (далее - Правила) устанавливают порядок приема экзаменов, выдачи гражданам Республики Казахстан, иностранным гражданам и лицам без гражданства водительских удостоверений на право управления транспортными средствами различных категорий и входящих в них подкатегорий,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"О дорожном движении" (далее – Закон о дорожном движении).";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Организационно-технологическое сопровождение процедур по приему экзаменов осуществляется Некоммерческим акционерным обществом "Государственная корпорация "Правительство для граждан" (далее – Госкорпорация).";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Практический экзамен на управление трамваем или троллейбусом принимается учебной организацией.";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Экзамены сдаются в следующей последовательности: сначала теоретический, затем – практический.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желающее получить водительское удостоверение (далее - кандидат в водители), не сдавшее теоретический экзамен, к практическому экзамену не допускается.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водительского удостоверения с несколькими категориями кандидат в водители сдает один теоретический экзамен, при этом практический экзамен сдается им по каждой категории отдельно.";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 и 11-2 следующего содержания: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Для сдачи теоретического или практического экзаменов кандидаты в водители подают заявление через портал электронного правительства (далее –ПЭП), объекты информатизации (информационные системы банков второго уровня) (далее – объекты информатизации), или посредством обращения к оператору услуг.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ПЭП, объекты информатизации кандидат в водители проходит идентификацию путем сверки биометрических данных лица со сведениями, содержащимися в государственных информационных системах. После в "личном кабинете" кандидата в водители отражается статус о принятии запроса для оказания государственной услуги.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оператору услуг кандидат в водители предъявляет документ, удостоверяющий личность, либо электронный документ из сервиса цифровых документов (далее – электронный документ).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оператора услуг сверяет документ, удостоверяющий личность, либо электронный документ со сведениями, содержащимися в государственных информационных системах (для идентификации).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отрицательного результата идентификации личности кандидата в водители непосредственно перед проведением экзамена, в том числе путем биометрической сверки, составляется акт о не прохождении идентификации личности по форме, определяемой Госкорпорацией, с внесением соответствующих сведений в информационную систему.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 в водители отказывается в последующей сдаче теоретического или практического экзаменов на основании акта о не прохождении им идентификации личности в течение 6 месяцев с даты оформления указанного акта.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Кандидат в водители выбирает место, день и время сдачи теоретического или практического экзаменов, исходя из наличия свободных мест для сдачи теоретического или практического экзаменов не позднее одного рабочего дня до дня его проведения и с учетом сроков, установленных в настоящем пункте.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экзамен, как теоретический, так и практический, назначается на следующий рабочий день со дня проведения предыдущего.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двух отрицательных результатах сдачи теоретического экзамена, каждый последующий теоретический экзамен в случае отрицательного результата проводится не ранее чем через один месяц.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двух отрицательных результатах сдачи практического экзамена, последующий практический экзамен проводится не ранее чем через один месяц.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трех отрицательных результатах сдачи практического экзамена результаты сдачи теоретического экзамена аннулируются (количество попыток обнуляется). К сдаче теоретического экзамена кандидат в водители допускается не ранее чем через два месяца.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прошедшие обучение по направлениям местных органов военного управления, к повторному экзамену допускаются через семь календарных дней.";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Теоретический экзамен проводится в экзаменационном классе, оборудованном: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аппаратно-программным комплексом (далее - АПК) для управления очередью;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АПК для идентификации кандидата в водители и для отображения номера его автоматизированного рабочего места (далее – АРМ), полученный методом генерации случайных чисел;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системой идентификации кандидата в водители путем сверки биометрических данных лица, кандидата в водители со сведениями, содержащимися в государственных информационных системах;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металлоискателем;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АПК подавления сигналов связи;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АПК видеонаблюдения, подключенного к ситуационному центру;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IP-камерами общего наблюдения;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системой прокторинга, подключенной к ситуационному центру;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коммутационным оборудованием;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АРМ оператора, подключенного к облачному центральному серверу;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АРМ клиента, подключенного к облачному центральному серверу.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каждый АРМ кандидата в водители оснащается монитором, веб-камерой, IP-камерой, клавиатурой и мышью.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Форма проведения теоретического экзамена – индивидуальная.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тестирования экзаменатор проводит для кандидата в водители инструктаж и отвечает на возникшие вопросы.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водители, имеющий неудовлетворительное самочувствие, до начала сдачи теоретического экзамена сообщает об этом оператору. В этом случае прием экзамена у такого кандидата в водители проводится в другое время в течение этого дня либо в другой день согласно графику.";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 входом в зал сдачи теоретического экзамена кандидат в водители проходит идентификацию путем сверки биометрических данных со сведениями, содержащимися в государственных информационных системах.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на экране выводится фамилия, имя, отчество (при наличии), индивидуальный идентификационный номер кандидата в водители и номер АРМ, полученный методом генерации случайных чисел.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номера АРМ, кандидат в водители в течение 3 минут занимает АРМ и начинает сдачу экзамена.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началом экзамена на мониторе отображается номер АРМ, категории или подкатегории (далее - категории) транспортных средств, на получение права на управление которыми сдается теоретический экзамен, а также фамилия, имя, отчество (при наличии) кандидата в водители.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кандидат в водители проходит дополнительную идентификацию перед началом, вовремя и в конце экзамена путем сверки биометрических данных со сведениями, содержащимися в государственных информационных системах.";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исключения в ходе экзамена конфликтных ситуаций, вызванных случайным нажатием клавиш, кандидат в водители дублирует выбранный им ответ повторным нажатием соответствующей клавиши.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Кандидатом в водители не допускается разговаривать с другими кандидатами в водители, обмениваться материалами, использовать информацию на бумажных, электронных носителях, покидать зал сдачи теоретического экзамена, а также заносить в него принимающие-передающие электронные устройства (в том числе мобильные телефоны).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устройства на время приема теоретического экзамена помещаются на хранение в специальные шкафы с ячейками.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входом в экзаменационный класс кандидата в водители проверяют специальными техническими средствами на наличие принимающих-передающих электронных устройств.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использования принимающих-передающих электронных устройств используется аппарат подавления передачи сигналов.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надлежащего соблюдения сдачи экзамена осуществляется путем использования системы видеонаблюдения и системы прокторинга. Данные с системы видеонаблюдения и системы прокторинга передаются в ситуационный центр. Данные систем видеонаблюдения также передаются в общий зал ожидания филиала Госкорпорации по месту приема теоретического экзамена, а также профессиональным объединениям по подготовке водителей транспортных средств (далее – профессиональные объединения) по их запросу.";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Результат теоретического экзамена, а также информация о правильности ответов на вопросы отображаются на экране монитора АРМ кандидата в водители только по окончании ответов на все вопросы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теоретический экзамен время.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отведенного времени сдача теоретического экзамена автоматически завершается.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кандидата в водители с результатами теоретического экзамена, кандидат в водители имеет право подать апелляцию о несогласии с результатами теоретического экзамена в уполномоченный орган.";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Результат теоретического экзамена с АРМ кандидата в водители передается на ЦП для распечатки экзаменационного листа и протокола результатов экзамена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подписываются кандидатом в водители.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результатах сдачи экзамена передаются в личный кабинет кандидата в водители на ПЭП, в объекты информатизации, а также в соответствующие информационные системы государственных органов.";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"Отсутствие ответа на вопрос считается ошибкой.";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Если в ходе проведения теоретического экзамена кандидат в водители обменивался материалами, покидал зал сдачи теоретического экзамена, использовал информацию на бумажных, электронных носителях, а также принимающие-передающие электронные устройства, прием экзамена прекращается, составляется акт о нарушении Правил приема экзаменов и выдачи водительских удостоверений по форме, определяемой Госкорпорацией, кандидату в водители выставляется оценка "НЕ СДАЛ", к повторной сдаче теоретического экзамена кандидат в водители допускается не ранее чем через 3 месяца.";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 следующего содержания: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случае невозможности сдачи теоретического экзамена вследствие непреодолимой силы (стихийные явления, отсутствие электроэнергии), а также по причине технических неполадок прием теоретического экзамена приостанавливается.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оформляется акт о приостановлении проведения теоретического экзамена по форме, определяемой Госкорпорацией, сдача теоретического экзамена проводится в другое время в течение этого дня либо в другой рабочий день, согласно поданной заявке.";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Практический экзамен принимается на автоматизированном автодроме Госкорпорации, оснащенном транспортными средствами соответствующих категорий и оборудованными специализированными устройствами автоматического считывания результатов вождения.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автоматизированного автодрома осуществляется в соответствии требованиями правил, технических норм и стандартов в части безопасности дорожного движения и экологической безопасности.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Автодром обеспечивает высокую пропускную способность транспортных средств при сдаче практического экзамена.";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приема практических экзаменов на автоматизированном автодроме используются транспортные средства соответствующие требованиям пунктов 42, 43, 44, 45 настоящих Правил, а также оборудованные системами приема/передачи информации на государственном и русском языках, датчиками, световым и/или звуковым сигналом аварийного торможения, дисплеем, обеспечивающими функционирование транспортных средств как элемента автоматизированной системы автодрома, информирование кандидата в водители об оценке в автоматизированном режиме результатов и времени выполнения каждого испытательного упражнения и практического экзамена в целом. Салон транспортного средства оборудуется системой видеонаблюдения, обеспечивающей непрерывное видеонаблюдение процесса приема практического экзамена с обзором на 360 градусов и передачей видео информации и звука на рабочее место диспетчерского пункта и в общий зал ожидания филиала Госкорпорации по месту приема теоретического экзамена, с возможностью дальнейшей архивации и сроком хранения не менее 12 месяцев.";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выполнения испытательных упражнений и выставление штрафных баллов осуществляются в автоматическом режиме без вмешательства работников Госкорпорации.";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приема практического экзамена допускается использование транспортных средств учебных организаций с инструктором.";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При проведении практического экзамена на категории "A", "А1" выполняются следующие испытательные упражнения: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"Старт";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"Габаритный коридор";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"Проезд регулируемого перекрестка";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"Проезд нерегулируемого железнодорожного переезда";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"Габаритный полукруг";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"Крутой подъем и спуск";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"Габаритная восьмерка";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"Проезд пешеходного перехода после регулируемого перекрестка";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"Колейная доска";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"Финиш".";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При проведении практического экзамена на категории "B", "В1", "C", "С1", "D", "D1" выполняются следующие испытательные упражнения: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"Старт";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"Крутой подъем и спуск";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"Проезд пешеходного перехода в зоне регулируемого перекрестка";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"Повороты на нерегулируемом перекрестке";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"Разворот и парковка";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"Параллельная парковка задним ходом";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"Проезд регулируемого перекрестка";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"Проезд нерегулируемого железнодорожного переезда";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"Аварийная остановка";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"Финиш".";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проведении практического экзамена на категории "BE", "CE", "С1Е", "DE", "D1E" выполняются следующие испытательные упражнения: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"Старт";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"Постановка к платформе задним бортом";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"Выезд от платформы на участок дороги";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"Прямолинейное движение в габаритном коридоре задним ходом";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"Финиш".";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Не допускается проведение практического экзамена в случаях: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транспортное средство, используемое для приема экзаменов, не отвечает требованиям настоящих Правил;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неисправности автоматизированной системы автодрома;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непреодолимой силы (стихийные явления, отсутствие электроэнергии).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Перед началом выполнения испытательных упражнений транспортное средство устанавливается в предстартовой зоне, двигатель прогрет и выключен, снят с центральной подставки или бокового упора (кроме трицикла и квадроцикла),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находится в положении "P").";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"Посадка в транспортное средство кандидата в водители перед началом выполнения испытательных упражнений и высадка из него после выполнения испытательных упражнений осуществляется экзаменатором.";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Экзаменатор идентифицирует личность кандидата в водители, знакомит кандидата в водители с порядком проведения практического экзамена и системой оценки его результатов.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Кандидат в водители выполняет соответствующий комплекс испытательных упражнений в соответствии с требованиями пунктов 64, 66, 68 настоящих Правил.";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При сдаче практического экзамена на получение права управления транспортным средством категорий "A", "А1" выполняются следующие испытательные упражнения: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упражнение № 1 "Старт".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выполнения упражнения кандидат в водители надевает и застегивает мотошлем, регулирует зеркала заднего вида, занимает место на мотоцикле в предстартовой зоне, запускает двигатель, включает ближний свет фары, готовится к движению, заняв исходную позицию перед линией "Старт", подтверждает готовность к старту, включив сигнал левого поворота.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команде "Старт" кандидат в водители в течение 20 секунд начинает движение, пересекает линию "Старт" с включенным сигналом левого поворота и, двигаясь по обозначенной полосе движения, выключает сигнал левого поворота до пересечения линии окончания выполнения упражнения.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1 согласно приложению 4 к настоящим Правилам.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упражнение № 2 "Габаритный коридор".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осуществляет движение в "Габаритном коридоре", не наезжая колесом на контрольные линии и не касаясь ногой поверхности площадки.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упражнение № 3 "Проезд регулируемого перекрестка".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проезжает регулируемый перекресток, соблюдая требования сигналов светофоров по направлению соответствующего предписывающего знака.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левого (правого) поворотов заблаговременно включить соответствующий указатель поворота.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проезда перекрестка при разрешающем сигнале светофора не должно превышать 20 секунд.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упражнение № 4 "Проезд нерегулируемого железнодорожного переезда".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останавливает транспортное средство перед линией "Стоп" у железнодорожного переезда и продолжает движение не ранее чем через 3 секунды после остановки.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4 согласно приложению 4 к настоящим Правилам.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упражнение № 5 "Габаритный полукруг".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заблаговременно до пересечения линии начала выполнения упражнения включает сигнал левого поворота, осуществляет движение по траектории "Габаритный полукруг", не наезжая колесом на контрольные линии и не касаясь ногой поверхности площадки, выключает сигнал левого поворота до пересечения линии окончания выполнения упражнения.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упражнение № 6 "Крутой подъем и спуск".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останавливает транспортное средство на участке подъема и спуска таким образом, чтобы проекции переднего и заднего габарита транспортного средства на горизонтальную плоскость находились между линией фиксации выполнения упражнения и линией "Стоп", фиксирует транспортное средство в неподвижном состоянии и не ранее чем через 3 секунды после остановки продолжает движение в прямом направлении, не допуская отката транспортного средства.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6 согласно приложению 4 к настоящим Правилам.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упражнение № 7 "Габаритная восьмерка".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осуществляет движение по заданной траектории, проехав по кругу, расположенному справа, затем по кругу, расположенному слева, не наезжая колесом на контрольные линии и не касаясь ногой поверхности площадки.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упражнение № 8 "Проезд пешеходного перехода в зоне регулируемого перекрестка".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осуществляет въезд в зону перекрестка при разрешающем сигнале светофора по заданному направлению и при выезде с перекрестка останавливает транспортное средство перед дорожной разметкой 1.14.3, не пересекая ее по проекции переднего габарита транспортного средства, и продолжает движение не ранее чем через 3 секунды после остановки.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8 согласно приложению 4 к настоящим Правилам.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упражнение № 9 "Колейная доска".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осуществляет движение по "Колейной доске", не наезжая колесом на контрольные линии и не касаясь ногой поверхности площадки.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9 согласно приложению 4 к настоящим Правилам.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упражнение № 10 "Финиш".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перед пересечением финишной линии кандидат в водители включает указатель правого поворота, пересекает по проекции габаритов транспортного средства финишную линию, останавливает транспортное средство, выключает указатель правого поворота, включает нейтральную передачу, выключает ближний свет фары, глушит двигатель, спешивается и ставит транспортное средство на центральную подставку или боковой упор (кроме трицикла и квадроцикла).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10 согласно приложению 4 к настоящим Правилам.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несоблюдении общих условий выполнения испытательных упражнений начисляются штрафные баллы в соответствии с контрольной таблицей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сдаче практического экзамена на получение права управления транспортным средством категорий "В", "В1", "С", "С1", "D", "D1" выполняются следующие испытательные упражнения: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упражнение № 1 "Старт".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выполнения упражнения кандидат в водители должен отрегулировать зеркала заднего вида и сиденье, пристегнуться ремнем безопасности, запустить двигатель, подтвердить готовность к старту, включив сигнал левого поворота.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команде "Старт" кандидат в водители должен в течение 20 секунд начать движение, пересечь линию "Старт" по проекции габаритов транспортного средства на горизонтальную плоскость с включенным сигналом левого поворота, выключить сигнал левого поворота на участке не более 10 метров после линии "Старт".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упражнение № 2 "Крутой подъем и спуск".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останавливает транспортное средство на участке подъема и спуска таким образом, чтобы проекции переднего и заднего габарита транспортного средства на горизонтальную плоскость находились между линией фиксации выполнения упражнения и линией "Стоп", фиксирует транспортное средство в неподвижном состоянии и не ранее чем через 3 секунды после остановки продолжает движение в прямом направлении, не допуская отката транспортного средства назад.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упражнение № 3 "Проезд пешеходного перехода в зоне регулируемого перекрестка".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осуществляет въезд в зону перекрестка при разрешающем сигнале светофора по заданному направлению и при выезде с перекрестка останавливает транспортное средство перед дорожной разметкой 1.14.3, не пересекая ее по проекции переднего габарита транспортного средства, и продолжает движение не ранее чем через 3 секунды после остановки.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3 согласно приложению 5 к настоящим Правилам.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упражнение № 4 "Повороты на нерегулируемых перекрестках".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не более чем за 2 минуты проезжает участок дороги с левым и правым поворотами, не наезжая колесом на контрольные линии.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4 согласно приложению 5 к настоящим Правилам.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упражнение № 5 "Разворот и парковка".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должен не более чем за 2 минуты, не наезжая колесом на контрольные линии, установить транспортное средство на место парковки задним ходом так, чтобы задние колеса транспортного средства находились на линии фиксации выполнения упражнения или пересекли ее, а затем выехать в обратном направлении.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упражнение № 6 "Параллельная парковка задним ходом".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должен не более чем за 2 минуты, не наезжая колесом на контрольные линии, установить транспортное средство задним ходом на место парковки так, чтобы переднее и заднее правые колеса находились на линии фиксации выполнения упражнения, а затем выехать с места парковки.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6 согласно приложению 5 к настоящим Правилам.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упражнение № 7 "Проезд регулируемого перекрестка".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проезжает регулируемый перекресток, соблюдая требования сигналов светофора по направлению соответствующего предписывающего знака.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запрещающего сигнала светофора останавливает транспортное средство перед линией "Стоп". При включении разрешающего сигнала светофора проезжает перекресток в заданном направлении.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левого (правого) поворотов заблаговременно включить соответствующий указатель поворота.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выезд на перекресток, если образовался затор.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упражнение № 8 "Проезд нерегулируемого железнодорожного переезда".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должен остановить транспортное средство перед линией "Стоп" у железнодорожного переезда и продолжить движение не ранее чем через 3 секунды после остановки.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8 согласно приложению 5 к настоящим Правилам.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упражнение № 9 "Аварийная остановка".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включения светового и (или) звукового сигнала в салоне транспортного средства кандидат в водители должен в течение 2 секунд остановить транспортное средство, в течение 3 секунд включить аварийную световую сигнализацию. После отключения специального сигнала (красного маяка) кандидат в водители должен выключить аварийную световую сигнализацию и продолжить движение.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упражнение № 10 "Финиш".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перед пересечением линии "Финиш" кандидат в водители включает указатель правого поворота, пересекает по проекции габаритов транспортного средства финишную линию, останавливает транспортное средство в установленном месте.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10 согласно приложению 5 к настоящим Правилам.";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При сдаче практического экзамена на получение права управления транспортным средством категории "BE", "CE", "С1Е", "DE", "D1E" выполняются следующие испытательные упражнения: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упражнение № 1 "Старт".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выполнения упражнения автопоезд должен находиться у одной из линий "Старт-финиш", расположенных в зоне выполнения испытательных упражнений.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водители должен подготовиться к движению, отрегулировав зеркала заднего вида и сиденье, пристегнуться ремнем безопасности, запустить двигатель, подтвердить готовность к старту, включив сигнал левого поворота, при этом рычаг механической коробки переключения передач должен находиться в нейтральном положении (для автоматической трансмиссии - в положении "P").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команде "Старт" кандидат в водители должен в течение 20 секунд начать движение задним ходом, выключить сигнал левого поворота до пересечения передними колесами транспортного средства линии окончания выполнения упражнения.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упражнение № 2 "Постановка к платформе задним бортом".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должен не более чем за 2 минуты, не наезжая колесом на контрольные линии, осуществить въезд задним ходом в "Габаритный коридор" имитатора погрузочной платформы так, чтобы задние колеса транспортного средства находились на линии фиксации выполнения упражнения или пересекли ее.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упражнение № 3 "Выезд от платформы на участок дороги".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должен, не наезжая колесом на контрольные линии, осуществить выезд из "габаритного коридора" имитатора погрузочной платформы в противоположном направлении въезда в него и остановить транспортное средство не далее 1 метра до линии "Старт-финиш", не пересекая ее.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условий выполнения упражнения начисляются штрафные баллы в соответствии с контрольной таблицей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упражнение № 4 "Прямолинейное движение в габаритном коридоре задним ходом".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кандидат в водители должен, не наезжая колесом на контрольные линии, осуществить движение задним ходом в "Габаритном коридоре" и остановить транспортное средство не далее 1 метра до линии "Старт-финиш", не пересекая ее.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4 согласно приложению 6 к настоящим Правилам.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упражнение № 5 "Финиш".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выезда из "Габаритного коридора" кандидат в водители должен до пересечения линии начала выполнения упражнения включить указатель правого поворота, остановить транспортное средство не далее 1 метра до линии "Старт-финиш", не пересекая ее, выключить указатель правого поворота, включить нейтральную передачу (при наличии автоматической трансмиссии установить орган управления режимами трансмиссии в положение "P"), включить стояночный тормоз, отстегнуть ремень безопасности, покинуть транспортное средство.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условий выполнения упражнения начисляются штрафные баллы в соответствии с контрольной таблицей 5 согласно приложению 6 к настоящим Правилам.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Общие условия выполнения испытательных упражнений.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испытательных упражнений кандидат в водители не должен допускать ошибки, предусмотренные контрольной таблицей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По окончании практического экзамена автоматически распечатывается экзаменационный лист с итоговой оценкой.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выставленными штрафными баллами практического экзамена кандидат в водители может подать апелляцию в уполномоченный орган с использованием фото и видеоматериалов.";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Кандидаты в водители, прошедшие самостоятельную подготовку на получение права управления транспортными средствами категорий "А", "В", подкатегорий "А1", "В1", в случае получения двух отрицательных оценок при сдаче теоретического экзамена или двух отрицательных оценок при сдаче практического экзамена, к последующей сдаче экзаменов допускаются через один месяц со дня проведения последнего экзамена.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трех отрицательных результатах сдачи теоретического экзамена или трех отрицательных результатах сдачи практического экзамена к последующей сдаче экзаменов кандидат в водители допускается после прохождения обучения в учебной организации и предоставления свидетельства об окончании соответствующего курсов.";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"75-1. В случаях отсутствия автоматизированного автодрома и его неисправности, отсутствия транспортного средства либо его неисправности, а также для граждан, обучившихся по программе подготовки водителей механических транспортных средств категорий "С", "D" и подкатегорий "С1", "D1" по направлениям местных органов военного управления в образовательных учреждениях Министерства обороны и Национальной гвардии Республики Казахстан для дальнейшего их призыва на срочную воинскую службу на должности водительского состава в городах Астана, Алматы, Шымкент и областных центрах практический экзамен принимается экзаменационной комиссией (далее - Комиссия).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руководителя уполномоченного органа по обеспечению безопасности дорожного движения.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является постоянно действующим органом, состоящим из председателя – сотрудника уполномоченного органа по обеспечению безопасности дорожного движения и из трех членов – по одному представителю Госкорпорации, профессионального объединения по подготовке водителей транспортных средств и учебной организации.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ее членом и назначается из числа работников Госкорпорации.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Комиссии составляет один год с даты ее создания. Одно и то же лицо не может являться членом Комиссии более двух лет подряд.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лица, имеющие водительское удостоверение (минимум с категориями "В", "С" и "D").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рекомендуемых для включения в состав Комиссии кандидатах от профессиональных объединений и учебных организаций ежегодно, не позднее 15 января, направляются в уполномоченный орган по обеспечению безопасности дорожного движения с указанием следующей информации: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профессионального объединения, учебной организации, представившего кандидата;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кандидата, опыт его работы в сфере подготовки водителей транспортных средств, водительское удостоверение (дата получения, разрешенные категории).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уполномоченный орган нескольких кандидатов от профессиональных объединений и учебных организаций в состав Комиссии включаются кандидаты, имеющие водительское удостоверение с большим числом разрешенных категорий.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у кандидатов от профессиональных объединений и учебных организаций количества разрешенных категорий в водительском удостоверений в состав Комиссии включается кандидат, имеющий больший опыт работы в сфере подготовки водителей транспортных средств.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практического экзамена Комиссией проводится на автодроме, соответствующем требованиям подпунктов 1) и 2) пункта 28 и пункта 29 настоящих Правил и обеспечивающем выполнение кандидатами в водители комплекса испытательных упражнений, предусмотренных пунктами 48, 50 и 51 настоящих Правил.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практических экзаменов на автодроме используются транспортные средства соответствующие требованиям пунктов 42, 43 и 45 настоящих Правил. Салон транспортного средства оборудуется системой видеонаблюдения, обеспечивающей непрерывное видеонаблюдение процесса приема практического экзамена с обзором на 360 градусов и передачей видео информации и звука на рабочее место диспетчерского пункта и в общий зал ожидания филиала Госкорпорации по месту приема теоретического экзамена, с возможностью дальнейшей архивации и сроком хранения не менее 12 месяцев.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член Комиссии оценивает результаты прохождения практического экзамена кандидатом в водители независимо от других в соответствии с требованиями пунктов 64 - 69 настоящих Правил.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практического экзамена секретарь Комиссии производит подсчет штрафных баллов, выставленных членами Комиссии, выводит общий средний балл и оценку по результатам сдачи экзамена согласно пунктам 62 или 63 настоящих Правил.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Штрафные балы, выставленные членами Комиссии, а также общий средний балл и полученная оценка кандидатом в водители по результат сдачи экзаменов отражаются в протоколе Комиссии.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протоколе Комиссии отражаются: дата, время и место проведения практического экзамена, фамилия, имя, отчество (при наличии), ИИН кандидата в водители, протокол подписывается всеми членами и секретарем Комиссии.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практического экзамена фиксируется с помощью технических средств видео и аудиозаписи. Запись каждого практического экзамена хранится на электронном носителе в Госкорпорации в течение не менее 12 месяцев.";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Для получения водительского удостоверения кандидатом в водители представляются: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личность, в том числе посредством сервиса цифровых документов;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справка;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государственной пошлины;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об окончании курсов (за исключением случаев самоподготовки).";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79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изложить в следующей редакции: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изменения фамилии, имени, отчества (при наличии);";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Для получения водительского удостоверения в связи с его заменой, лицом предоставляются документы, указанные в подпунктах 1), 2) и 3) пункта 77 настоящих Правил, и ранее выданное водительское удостоверение, а при изменении фамилии, имени, отчества (при его наличии) документ, подтверждающий изменение анкетных данных.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посредством ПЭП документ, указанный в подпункте 2) пункта 77 настоящих Правил, а при изменении фамилии, имени, отчества (при его наличии) документ, подтверждающий перемену анкетных данных, предоставляются в сканированной форме.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оплату государственной пошлины можно произвести через платежный шлюз ПЭП.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указанный в подпункте 2) пункта 77 предоставляется в случае обмена водительского удостоверения в связи с окончанием срока его действия.";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Водительское удостоверение, взамен которого выдано новое, считается недействительным и подлежит сдаче по месту обращения.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водительских удостоверений, действие которых приостановлено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исполнительном производстве и статусе судебных исполнителей", осуществляется после снятия указанного ограничения в порядке, предусмотренном пунктом 3 этой же статьи.";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Лица, указанные в пункте 84 настоящих Правил, получившие в иностранном государстве водительские удостоверение, отвечающие требованиям Конвенции Организации Объединенных Наций о дорожном движении, принятой 8 ноября 1968 года в Вене, обменивают их на водительское удостоверение Республики Казахстан на основании оригинала водительского удостоверения, его перевода на государственный или русский язык, а также документов, указанных в подпунктах 1), 2), 3) пункта 77 настоящих Правил, после положительной сдачи теоретического экзамена.";</w:t>
      </w:r>
    </w:p>
    <w:bookmarkEnd w:id="250"/>
    <w:bookmarkStart w:name="z28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90 следующего содержания:</w:t>
      </w:r>
    </w:p>
    <w:bookmarkEnd w:id="251"/>
    <w:bookmarkStart w:name="z28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В водительское удостоверение, выдаваемое лицам, прошедшим обучение по направлениям местных органов военного управления, вносится отметка "Для транспорта Вооруженных сил Республики Казахстан".</w:t>
      </w:r>
    </w:p>
    <w:bookmarkEnd w:id="252"/>
    <w:bookmarkStart w:name="z28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водительские удостоверения подлежат замене по достижению водителем возраста,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о дорожном движении или окончанию службы в Вооруженных Силах Республики Казахстан, других войсках и воинских формированиях.";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Не выдаются водительские удостоверения взамен утраченных водительских удостоверений иностранных государств, взамен водительских удостоверений, выданных в СССР, а также при наличии вступившего в законную силу решения суда о временном запрещении их выдачи и приостановлении действия ранее выданного водительского удостоверения.";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Водительские удостоверения лиц, лишенных права управления транспортными средствами, после их изъятия и вступления в законную силу соответствующего решения суда в течение одного рабочего дня передаются в уполномоченный орган для внесения в информационную систему сведений о прекращении действия водительского удостоверения, а также их хранения и уничтожения (в случае истечения срока действия водительского удостоверения в период лишения права управления).</w:t>
      </w:r>
    </w:p>
    <w:bookmarkEnd w:id="255"/>
    <w:bookmarkStart w:name="z2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водительского удостоверения, после истечения срока лишения права управления транспортными средствами, производится после предоставления документов, указанных в подпунктах 1), 2) и 3) пункта 77 настоящих Правил, а также положительной сдачи теоретического экзамена.</w:t>
      </w:r>
    </w:p>
    <w:bookmarkEnd w:id="256"/>
    <w:bookmarkStart w:name="z29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указанный в подпункте 3) пункта 77 настоящих Правил, предоставляется в случае уничтожения водительского удостоверения или по волеизъявлению лица, пожелавшего осуществить замену водительского удостоверенияпосле истечения срока лишения права управления транспортными средствами.</w:t>
      </w:r>
    </w:p>
    <w:bookmarkEnd w:id="257"/>
    <w:bookmarkStart w:name="z2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информационную систему уполномоченного органа вносятся сведения о восстановлении права управления транспортными средствами.</w:t>
      </w:r>
    </w:p>
    <w:bookmarkEnd w:id="258"/>
    <w:bookmarkStart w:name="z29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водительских удостоверений, находящихся на хранении в уполномоченном органе, осуществляется в филиалах Госкорпрорации по месту их хранения.</w:t>
      </w:r>
    </w:p>
    <w:bookmarkEnd w:id="259"/>
    <w:bookmarkStart w:name="z29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пожизненного лишения права управления транспортными средствами возможность выдачи водительских удостоверений блокируется в информационной системе уполномоченного органа.";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"104. Перечень документов, для оказания государственной услуги предоставляется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61"/>
    <w:bookmarkStart w:name="z29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104-1, 104-2, 104-3 следующего содержания:</w:t>
      </w:r>
    </w:p>
    <w:bookmarkEnd w:id="262"/>
    <w:bookmarkStart w:name="z29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"104-1. При личном обращении услугополучателя в Госкорпорацию за получением государственной услуги работник Госкорпорации в течение 10 минут:</w:t>
      </w:r>
    </w:p>
    <w:bookmarkEnd w:id="263"/>
    <w:bookmarkStart w:name="z3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идентифицирует личность услугополучателя (представителя услугополучателя);</w:t>
      </w:r>
    </w:p>
    <w:bookmarkEnd w:id="264"/>
    <w:bookmarkStart w:name="z30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полноту, а также достоверность представленных документов и (или) данных (сведений), содержащихся в них;</w:t>
      </w:r>
    </w:p>
    <w:bookmarkEnd w:id="265"/>
    <w:bookmarkStart w:name="z3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сведения об оплате государственной пошлины за выдачу водительского удостоверения, наличии своевременно неисполненного постановления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движения, вступившего в законную силу решения суда о временном запрещении выдавать услугополучателю водительское удостоверение либо о приостановлении действия ранее выданного ему водительского удостоверения или о лишении его права управления транспортными средствами, медицинских противопоказаний через соответствующие информационные ресурсы государственных органов;</w:t>
      </w:r>
    </w:p>
    <w:bookmarkEnd w:id="266"/>
    <w:bookmarkStart w:name="z30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фотографирует услугополучателя;</w:t>
      </w:r>
    </w:p>
    <w:bookmarkEnd w:id="267"/>
    <w:bookmarkStart w:name="z30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электронное заявление на выдачу водительского удостоверения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сканирует представленные документы, подписывает их своей электронно-цифровой подписью (далее - ЭЦП) и выдает услугополучателю расписку о принятии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8"/>
    <w:bookmarkStart w:name="z30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Сформированное электронное заявление и сканированные копии документов после их подписания работником Госкорпорации в режиме онлайн поступают в информационную систему услугодателя.</w:t>
      </w:r>
    </w:p>
    <w:bookmarkEnd w:id="269"/>
    <w:bookmarkStart w:name="z30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услугополучателя на предмет нахождения его в розыске, сверяет сканированные документы с электронным заявлением на правильность заполнения и в течение 15 минут принимает решение об утверждении выдачи водительского удостоверения или отказе в оказании государственной услуги.</w:t>
      </w:r>
    </w:p>
    <w:bookmarkEnd w:id="270"/>
    <w:bookmarkStart w:name="z30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нахождении данных услугополучателя в базе розыска услугодатель незамедлительно передает соответствующую информацию в дежурную часть территориального подразделения полиции.</w:t>
      </w:r>
    </w:p>
    <w:bookmarkEnd w:id="271"/>
    <w:bookmarkStart w:name="z30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утверждения выдачи водительского удостоверения заявление автоматически поступает на принтер поставщика, где в течение 5 минут производится распечатка водительского удостоверения.</w:t>
      </w:r>
    </w:p>
    <w:bookmarkEnd w:id="272"/>
    <w:bookmarkStart w:name="z30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Изготовленное водительское удостоверение поставщик передает работнику Госкорпорации в сектор выдачи документов в течение 5 минут.</w:t>
      </w:r>
    </w:p>
    <w:bookmarkEnd w:id="273"/>
    <w:bookmarkStart w:name="z31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Госкорпорации выдает изготовленное водительское удостоверение услугополучателю в течение 10 минут.</w:t>
      </w:r>
    </w:p>
    <w:bookmarkEnd w:id="274"/>
    <w:bookmarkStart w:name="z31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104-2. При обращении через ПЭП, объекты информатизации:</w:t>
      </w:r>
    </w:p>
    <w:bookmarkEnd w:id="275"/>
    <w:bookmarkStart w:name="z31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вход в "личный кабинет", где заполняет в электронном виде заявление на выдачу водительского удостоверения (за исключением первичного получения водительского удостоверения и после лишения права управления транспортными средствами) с указанием филиала Госкорпорации, в котором он желает получить водительское удостоверение, производит фотографирование либо прикрепляет выбранную им фотографию и направляет заявление услугодателю;</w:t>
      </w:r>
    </w:p>
    <w:bookmarkEnd w:id="276"/>
    <w:bookmarkStart w:name="z31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автоматической проверки наличия своевременно неисполненного постановления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движения, вступившего в законную силу решения суда о временном запрещении выдавать услугополучателю водительское удостоверение либо о приостановлении действия ранее выданного ему водительского удостоверения или о лишении его права управления транспортными средствами, медицинских противопоказаний, а также проверки на предмет нахождения услугополучателя в розыске через соответствующие информационные ресурсы государственных органов в течение 15 минут принимает решение об утверждении выдачи водительского удостоверения или отказе в оказании государственной услуги.</w:t>
      </w:r>
    </w:p>
    <w:bookmarkEnd w:id="277"/>
    <w:bookmarkStart w:name="z3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нахождении данных услугополучателя в базе розыска услугодатель незамедлительно передает соответствующую информацию в дежурную часть территориального подразделения полиции.</w:t>
      </w:r>
    </w:p>
    <w:bookmarkEnd w:id="278"/>
    <w:bookmarkStart w:name="z31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утверждения выдачи водительского удостоверения услугодатель направляет услугополучателю в "личный кабинет" уведомление о необходимости оплаты государственной пошлины.</w:t>
      </w:r>
    </w:p>
    <w:bookmarkEnd w:id="279"/>
    <w:bookmarkStart w:name="z31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оплаты государственной пошлины заявление автоматически поступает в филиал Госкорпорации, выбранный услугополучателем при заполнении заявления, где в течение 5 минут поставщиком производится распечатка водительского удостоверения.</w:t>
      </w:r>
    </w:p>
    <w:bookmarkEnd w:id="280"/>
    <w:bookmarkStart w:name="z31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филиал Госкорпорации, указанный в заявлении, изготовленное водительское удостоверение подлежит выдаче после сдачи услугополучателем прежнего водительского удостоверения в течение 10 минут.</w:t>
      </w:r>
    </w:p>
    <w:bookmarkEnd w:id="281"/>
    <w:bookmarkStart w:name="z31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104-3. После выполнения действий, предусмотренных пунктами 104-1 и 104-2 настоящих Правил, государственная услуга считается завершенной.</w:t>
      </w:r>
    </w:p>
    <w:bookmarkEnd w:id="282"/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услугополучателю или его представителю, действующему на основании нотариально заверенной доверенности.</w:t>
      </w:r>
    </w:p>
    <w:bookmarkEnd w:id="283"/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работником Госкорпорации от услугополучателей в бумажном виде документы, послужившие основанием для оказания государственной услуги, сшиваются в номенклатурное дело, нумеруются, подписываются руководителем филиала Госкорпорации и хранятся в филиале Госкорпорации в течение трех лет, сканированные копии документов хранятся на сервере Госкорпорации на постоянной основе.</w:t>
      </w:r>
    </w:p>
    <w:bookmarkEnd w:id="284"/>
    <w:bookmarkStart w:name="z3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совершенных действиях при оказании государственных услуг через объекты информатизации хранятся на сервере собственника объекта информатизации на постоянной основе.";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При получении государственной услуги в Госкорпорации, посредством ПЭП, объектов информатизации оплата государственной пошлины производится через платежный шлюз ПЭП.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электронной очереди без ускоренного обслуживания.";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4-1 и изложить в следующей редакции:</w:t>
      </w:r>
    </w:p>
    <w:bookmarkEnd w:id="288"/>
    <w:bookmarkStart w:name="z3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4-1. Порядок оказания государственной услуги "Выдача водительских удостоверений впервые и после лишения права на управление транспортными средствами</w:t>
      </w:r>
    </w:p>
    <w:bookmarkEnd w:id="289"/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105-1. Перечень документов, для оказания государственной услуги предоставляется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105-2. При личном обращении услугополучателя в Госкорпорацию за получением государственной услуги по выдаче водительского удостоверения впервые и после лишения права на управление транспортными средствами работник Госкорпорации в течение 10 минут: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идентифицирует личность услугополучателя (представителя услугополучателя);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полноту, а также достоверность представленных документов и (или) данных (сведений), содержащихся в них;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сведения об оплате государственной пошлины за выдачу водительского удостоверения, установленной Налоговым кодексом (далее – государственная пошлина), наличии своевременно неисполненного постановления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движения, вступившего в законную силу решения суда о временном запрещении выдавать услугополучателю водительское удостоверение либо о приостановлении действия ранее выданного ему водительского удостоверения или о лишении его права управления транспортными средствами (об истечении срока лишения права управления транспортными средствами), медицинских противопоказаний через соответствующие информационные ресурсы государственных органов;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фотографирует услугополучателя;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электронное заявление на выдачу водительского удостоверения согласно приложению 7 к настоящим Правилам, сканирует представленные документы, подписывает их своей ЭЦП и выдает услугополучателю расписку о принятии документов согласно приложению 12 к настоящим Правилам.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услугополучатель направляется в экзаменационный класс для сдачи теоретического экзамена.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сдачи теоретического экзамена проводится в специально оборудованном классе, путем компьютерного тестирования в течение 40 минут.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услугополучателем отрицательной оценки по результатам сдачи теоретического экзамена, работник Госкорпорации возвращает документы услугополучателю и уведомляет услугополучателя о дате назначения повторного теоретического экзамена.</w:t>
      </w:r>
    </w:p>
    <w:bookmarkEnd w:id="299"/>
    <w:bookmarkStart w:name="z3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услугополучателем положительной оценки по результатам сдачи теоретического экзамена, услугополучатель направляется на сдачу практического экзамена (за исключением случаев получения водительского удостоверения после лишения права управления транспортными средствами).</w:t>
      </w:r>
    </w:p>
    <w:bookmarkEnd w:id="300"/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оказания государственной услуги приостанавливается до сдачи практического экзамена.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практического экзамена составляет не более 20 минут.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услугополучателем отрицательной оценки по результатам сдачи практического экзамена, работник Госкорпорации возвращает документы услугополучателю и уведомляет услугополучателя о дате назначения повторного практического экзамена.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сдачи теоретического экзамена лицами, получающими водительское удостоверение после лишения права управления транспортными средствами, а также при положительных результатах сдачи теоретического и практического экзаменов лицами, получающими водительское удостоверение впервые, сформированное заявление в режиме-онлайн поступает в информационную систему услугодателя на утверждение.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услугополучателя на предмет нахождения его в розыске, сверяет сканированные документы с электронным заявлением на правильность заполнения и в течение 15 минут принимает решение об утверждении выдачи водительского удостоверения или отказе в оказании государственной услуги.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нахождении данных услугополучателя в базе розыска услугодатель незамедлительно передает соответствующую информацию в дежурную часть территориального подразделения полиции для принятия мер в порядке, установленном законодательством Республики Казахстан.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утверждения выдачи водительского удостоверения заявление автоматически поступает на принтер поставщика, где в течение 5 минут производится распечатка водительского удостоверения.</w:t>
      </w:r>
    </w:p>
    <w:bookmarkEnd w:id="307"/>
    <w:bookmarkStart w:name="z3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Изготовленное водительское удостоверение поставщик передает работнику Госкорпорации в сектор выдачи документов в течение 5 минут.</w:t>
      </w:r>
    </w:p>
    <w:bookmarkEnd w:id="308"/>
    <w:bookmarkStart w:name="z3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Госкорпорации выдает изготовленное водительское удостоверение услугополучателю в течение 10 минут.</w:t>
      </w:r>
    </w:p>
    <w:bookmarkEnd w:id="309"/>
    <w:bookmarkStart w:name="z3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105-3. После выполнения действий, предусмотренных пунктом 105-2 настоящих Правил, государственная услуга считается завершенной.</w:t>
      </w:r>
    </w:p>
    <w:bookmarkEnd w:id="310"/>
    <w:bookmarkStart w:name="z3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работником Госкорпорации от услугополучателей в бумажном виде документы, послужившие основанием для оказания государственных услуг, сшиваются в номенклатурное дело, нумеруются, подписываются руководителем филиала Госкорпорации и хранятся в филиале Госкорпорации в течение трех лет, сканированные копии документов хранятся на сервере Госкорпорации на постоянной основе.</w:t>
      </w:r>
    </w:p>
    <w:bookmarkEnd w:id="311"/>
    <w:bookmarkStart w:name="z3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совершенных действиях при оказании государственных услуг черезобъекты информатизации хранятся на сервере собственника объекта информатизации на постоянной основе.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105-4. При получении государственной услуги в Госкорпорации, посредством ПЭП, объектов информатизации оплата государственной пошлины производится через платежный шлюз ПЭП.";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14"/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316"/>
    <w:bookmarkStart w:name="z3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17"/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318"/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пятнадцати рабочих дней со дня ее регистрации.</w:t>
      </w:r>
    </w:p>
    <w:bookmarkEnd w:id="319"/>
    <w:bookmarkStart w:name="z3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работников Госкорпорации при оказании услуг через Госкорпорацию подается на имя руководителя Госкорпорации, либо в уполномоченный орган в сфере информатизации.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Если иное не предусмотрено законом, обращение в суд допускается после обжалования в досудебном порядке.";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приема экзаменов и выдачи водительских удостоверений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15 к Правилам приема экзаменов и выдачи водительских удостоверений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25"/>
    <w:bookmarkStart w:name="z36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Казахстан:</w:t>
      </w:r>
    </w:p>
    <w:bookmarkEnd w:id="326"/>
    <w:bookmarkStart w:name="z3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пункта;</w:t>
      </w:r>
    </w:p>
    <w:bookmarkEnd w:id="327"/>
    <w:bookmarkStart w:name="z36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28"/>
    <w:bookmarkStart w:name="z36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внутренних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</w:tr>
    </w:tbl>
    <w:bookmarkStart w:name="z37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Штрафные баллы, начисляемые при сдаче практического экзамена на категории "A", "А1"</w:t>
      </w:r>
    </w:p>
    <w:bookmarkEnd w:id="330"/>
    <w:bookmarkStart w:name="z37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1 (Старт)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20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"Старт" с выключенным сигналом указателя левого поворота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"Старт" с выключенной фарой ближнего света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выключил указатель левого поворота до пересечения линии окончания выполнения упражнения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7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2 (Габаритный коридор)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Коснулся ногой поверхности площадки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7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3 (Проезд регулируемого перекрестка)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 на перекресток или пересек линию "Стоп" при запрещающем сигнале светофора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проезд перекрестка при разрешающем сигнале светофора затрачено более 30 секунд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проезд перекрестка при разрешающем сигнале светофора затрачено более 20 секунд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включил соответствующий указатель поворота при пересечении перекрестка с поворотом направо или налево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7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4 (Проезд нерегулируемого железнодорожного переезда)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на линию "Стоп" или пересек ее до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 движение ранее, чем через 3 секунды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7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5 (Габаритный полукруг)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Коснулся ногой поверхности площадки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начала выполнения упражнения с выключенным сигналом левого поворота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окончания выполнения упражнения с включенным сигналом левого поворота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7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6 (Крутой подъем и спуск)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остановке транспортного средства не пересек линию фиксации выполнения упражнения по проекции заднего габарита транспортного средства или пересек линию "Стоп"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 движение ранее, чем через 3 секунды после остановки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Совершил "Откат" транспортного средства на величину более чем 0,2 метров после остановки или начала движения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7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7 (Габаритная восьмерка)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Коснулся ногой поверхности площадки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Отклонился от заданной траектории движения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8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8 (Проезд пешеходного перехода в зоне регулируемого перекрестка)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на дорожную разметку 1.14.3 или пересек ее при остановке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 движение ранее, чем через 3 секунды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8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9 (Колейная доска)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Коснулся ногой поверхности площадки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8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10 (Финиш)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включил указатель правого поворота до пересечения финишной линии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8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таблица 11 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Превысил общее время выполнения испытательных упражнений, установленное для конкретного автодрома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Пропустил выполнение хотя бы одного из испытательных упражнений, предусмотренных комплексом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Совершил столкновение с другим транспортным средством или наезд на препятствие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выполнении испытательных упражнений двигатель заглох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(за каждую ошибку)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Превысил скорость движения более двадцати километров в 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(за каждые 5 секунд движения с превышением скорости)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</w:tr>
    </w:tbl>
    <w:bookmarkStart w:name="z38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Штрафные баллы, начисляемые при сдаче практического экзамена на категории "В", "В1", "С", "С1", "D", "D1"</w:t>
      </w:r>
    </w:p>
    <w:bookmarkEnd w:id="342"/>
    <w:bookmarkStart w:name="z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1 (Старт)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20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пристегнул ремень безопасности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"Старт" с выключенным указателем левого поворота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выключил указатель левого поворота на участке не более 10 метров после линии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2 (Крутой подъем и спуск)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остановке транспортного средства не пересек линию фиксации выполнения упражнения по проекции заднего габарита транспортного средства или пересек линию "Стоп"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 движение ранее, чем через 3 секунды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Совершил откат транспортного средства на величину более чем 0,2 метра после остановки или начала движения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3 (Проезд пешеходного перехода в зоне регулируемого перекрестка)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на дорожную разметку 1.14.3 или пересек ее при остановке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 движение ранее, чем через 3 секунды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4 (Повороты на нерегулируемых перекрестках)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Затратил на выполнение упражнения более 2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5 (Разворот и парковка)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коснулся задними колесами транспортного средства линии фиксации выполнения упражнения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Затратил на выполнение упражнения более 2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6 (Параллельная парковка задним ходом)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установил транспортное средство на линию фиксации выполнения упражнения правыми передним и задним колесами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Затратил на выполнение упражнения более 2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7 (Проезд регулируемого перекрестка)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Выехал на перекресток или пересек линию "Стоп" при запрещающем сигнале светофора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проезд перекрестка при разрешающем сигнале светофора затрачено более 30 секунд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проезд перекрестка при разрешающем сигнале светофора затрачено более 20 секунд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включил соответствующий указатель поворота при пересечении перекрестка с поворотом направо или налево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8 (Проезд нерегулируемого железнодорожного переезда)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на линию "Стоп" или пересек ее до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 движение ранее, чем через 3 секунды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9 (Аварийная остановка)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остановил транспортное средство в течение 2 секунд после включения светового и/или звукового сигнала в салоне транспортного средства и/или не включил аварийную световую сигнализацию в течение 3 секунд после остановки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началом движения не выключил аварийную световую сигнализацию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10 (Финиш)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включил указатель правого поворота до пересечения финишной линии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таблица 11 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Превысил общее время выполнения испытательных упражнений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Пропустил выполнение хотя бы одного из испытательных упражнений, предусмотренных комплексом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Совершил столкновение с другим транспортным средством или наезд на препятствие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 испытательных упражнений двигатель заглох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(за каждую ошибку)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Превысил скорость движения более двадцати километров в 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(за каждые 5 секунд движения с превышением скорости)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</w:tr>
    </w:tbl>
    <w:bookmarkStart w:name="z40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Штрафные баллы, начисляемые при сдаче практического экзамена на категории "BE", "CE", "С1Е", "DE", "D1E"</w:t>
      </w:r>
    </w:p>
    <w:bookmarkEnd w:id="354"/>
    <w:bookmarkStart w:name="z40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1 (Старт)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30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начал движение в течение 20 секунд после сигнала "Старт"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пристегнул ремень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выключил указатель левого поворота до пересечения передними колесами транспортного средства линии окончания выполнения упражнения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0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2 (Постановка к платформе задним бортом)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коснулся задними колесами транспортного средства линии фиксации выполнения упражнения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Затратил на выполнение упражнения более 2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0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3 (Выезд от платформы на участок дороги)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Остановил транспортное средство на расстоянии более 1 метра до линии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0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4 (Прямолинейное движение в габаритном коридоре задним ходом)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Наехал колесом на контрольную линию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Остановил транспортное средство на расстоянии более 1 метра до линии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0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таблица 5 (Финиш)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 линию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Остановил транспортное средство на расстоянии более 1 метра до линии "Старт-финиш"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включил указатель правого поворота до пересечения линии начала выполнения упражнения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0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таблица 6 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кандидата в водители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Превысил общее время выполнения испытательных упражнений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Пропустил выполнение хотя бы одного из испытательных упражнений, предусмотренных комплексом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 испытательных упражнений двигатель заглох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(за каждую ошибку)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</w:tr>
    </w:tbl>
    <w:bookmarkStart w:name="z40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водительских удостоверений"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водительских удостоверений;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водительских удостоверений впервые и после лишения права на управление транспортными средствами.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оказания государственной услуги осуществляется через: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Государственную корпорацию;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ПЭП (www.egov.kz);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объекты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Государственную корпорацию - 120 минут;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ПЭП, объекты информатизации – 60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водительского удостоверения – 1,25 МРП.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9-00 до 18-30 часов без перерыва на обед, в субботу с 9-00 до 13-00 часов, выходной – воскресенье и праздничные дни согласно трудовому законодательству Республики Казахстан.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пятницу с 9-00 до 18-00 часов без перерыва на обед, дежурные отделы обслуживания населения – с понедельника по пятницу с 9-00 до 20-00 часов, в субботу с 09-00 до 13-00 часов, выходной – воскресенье и праздничные дни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ПЭП, объектов информатизации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в Государственную корпорацию для выдачи водительского удостоверения представляются: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в том числе посредством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справка (не предоставляется, если осуществляется замена водительского удостоверения до окончания срока его действия);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окончании курсов (за исключением случаев самоподготовки и замены водительского удостоверения).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обращении через ПЭП, объекты информатизации для выдачи водительского удостоверения (за исключением случаев выдачи водительских удостоверений впервые и после лишения права на управление транспортными средствами) представляются: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посредством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сканированная копия медицинской справки (не предоставляется, если осуществляется замена водительского удостоверения до окончания срока его действия);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уплату государственной пошлины.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услуги: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у услугополучателя своевременно неисполненного постановления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 о временном запрещении выдавать ему водительское удостоверение либо о приостановлении действия ранее выданного ему водительского удостоверения;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права управления транспортными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ПЭП, канцелярии услугодателя, а также единого контакт-центра по вопросам оказания государственных услуг: 1414, 8 800 080 7777.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 www.mvd.kz.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</w:t>
            </w:r>
          </w:p>
        </w:tc>
      </w:tr>
    </w:tbl>
    <w:bookmarkStart w:name="z43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требования по техническому оснащению при проведении тестирования</w:t>
      </w:r>
    </w:p>
    <w:bookmarkEnd w:id="369"/>
    <w:bookmarkStart w:name="z43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тестирования экзаменуемые лица проходят идентификацию согласно документу, удостоверяющему личность.</w:t>
      </w:r>
    </w:p>
    <w:bookmarkEnd w:id="370"/>
    <w:bookmarkStart w:name="z43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тестирования, а также недопущения проноса ими в здание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</w:t>
      </w:r>
    </w:p>
    <w:bookmarkEnd w:id="371"/>
    <w:bookmarkStart w:name="z43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 тестированием экзаменуемое лицо подтверждает личность посредством биометрической идентификации.</w:t>
      </w:r>
    </w:p>
    <w:bookmarkEnd w:id="372"/>
    <w:bookmarkStart w:name="z43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Залы тестирования оборудуются рабочими станциями (процессор не менее IntelCore i3, оперативная память не менее 4 Гб), системами кондиционирования помещений, диспенсером. Предусматривается зал ожидания.</w:t>
      </w:r>
    </w:p>
    <w:bookmarkEnd w:id="373"/>
    <w:bookmarkStart w:name="z44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рабочая станция оснащается веб-камерами для ведения видеозаписи процесса тестирования.</w:t>
      </w:r>
    </w:p>
    <w:bookmarkEnd w:id="374"/>
    <w:bookmarkStart w:name="z44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Залы тестирования оборудуются современной системой цифрового видео и аудио наблюдения. Для обеспечения прозрачности и объективности проведения тестирования аудитории в пунктах проведения обеспечиваются системой общего видеонаблюдения.</w:t>
      </w:r>
    </w:p>
    <w:bookmarkEnd w:id="375"/>
    <w:bookmarkStart w:name="z44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зале тестирования устанавливается принтер с возможностью печати.</w:t>
      </w:r>
    </w:p>
    <w:bookmarkEnd w:id="376"/>
    <w:bookmarkStart w:name="z44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зал тестирования оборудуется управляемым коммутатором и локальной сетью, соответствующей требованиям информационной безопасности</w:t>
      </w:r>
    </w:p>
    <w:bookmarkEnd w:id="3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