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cb73" w14:textId="420c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ведения и использования Национальных реестров идентификационных номеров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внутренних дел Республики Казахстан от 24 июля 2023 года № 597 и Министра юстиции Республики Казахстан от 25 июля 2023 года № 524. Зарегистрирован в Министерстве юстиции Республики Казахстан 26 июля 2023 года № 33159.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национальных реестрах идентификационных номеров"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создания, ведения и использования Национального реестра индивидуальных идентификационных номеров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создания, ведения и использования Национального реестра бизнес-идентификационных номеров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внутренних дел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заместителя министра внутренних дел Республики Казахстан и вице-министра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__________М. 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524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2023 года № 597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создания, ведения и использования Национального реестра индивидуальных идентификационных номеров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создания, ведения и использования Национального реестра индивидуальных идентификационных номеров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национальных реестрах идентификационных номеров" (далее - Закон) и определяют порядок создания, ведения и использования Национальных реестров индивидуальных идентификационных номеров (далее – Реестр).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Реестра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Реестр создается на основе информационных систем при ведении единых систем учета индивидуальных идентификационных номеров (далее - ИИН).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безопасности информационной системы и обеспечения </w:t>
      </w:r>
      <w:r>
        <w:rPr>
          <w:rFonts w:ascii="Times New Roman"/>
          <w:b w:val="false"/>
          <w:i w:val="false"/>
          <w:color w:val="000000"/>
          <w:sz w:val="28"/>
        </w:rPr>
        <w:t>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 Реестр разделен на интеграционную и регистрационно-производственную части.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регистрационно-производственной части информационной системы на основании данных, содержащихся в заявлениях о выдаче документов, удостоверяющих личность, обеспечивается формирование ИИН.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Интеграционная часть информационной системы обеспечивает реализацию следующих задач: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актуализацию информационных баз данных государственных органов и исключение дублирования информации;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совершенствование механизма управления и использования информационных ресурсов;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взаимоотношений физических лиц с государственными органами посредством оптимизации их взаимодействия.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Реестра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Ведение Реестра осуществляется Министерством внутренних дел Республики Казахстан (далее – МВД) путем учета и актуализации сведений о физических лицах, предоставляемых регистрирующими органами в МВД.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выдаче свидетельства о рождении присвоение ИИН осуществляется в результате занесения в информационную систему следующих необходимых сведений: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имя;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отчество (при его наличии);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 рождения;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место рождения;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 документа;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номер документа;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дата выдачи документа;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кем выдан документ.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выдаче документов, удостоверяющих личность, за исключением свидетельства о рождении, присвоение ИИН осуществляется в результате занесения в информационную систему следующих необходимых сведений: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имя;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отчество (при его наличии);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национальность;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дата рождения;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место рождения;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код страны гражданства (в случае наличия гражданства);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портретное изображение (оцифрованная фотография) и подпись;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место рождения;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 документа;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причина документирования;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адресные сведения.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ИИН исключается из Реестра в случае смерти физического лица.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отмены решения суда об объявлении физического лица умершим, ранее исключенный из Реестра ИИН подлежит восстановлению.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ИИН условно исключается из Реестра: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вступления в силу решения суда о признании физического лица безвестно отсутствующим;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выезде нерезидентов из Республики Казахстан;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вступления в силу решения суда об усыновлении (удочерении) при изменении сведений об усыновленном ребенке, его персональных данных;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вступления в силу решения суда об объявлении физического лица умершим;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выезда физического лица за пределы республики на постоянное место жительства;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закрытия физическим лицом-нерезидентом текущего счета в банке-резиденте, филиале банка-нерезидента;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прекращении прав физического лица-нерезидента на объекты налогообложения и объекты, связанные с налогообложением;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прекращения физическим лицом-нерезидентом предпринимательской деятельности в Республике Казахстан;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отмены решения суда об усыновлении (удочерении).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повторной и последующих регистрациях физических лиц в случаях, предусмотренных подпунктами 1), 2), 5), 6), 7) и 8) части первой настоящего пункта, выдается документ с ранее сформированным индивидуальным идентификационным номером.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физических лиц в случаях, предусмотренных подпунктами 3) и 4) части первой настоящего пункта, подлежит восстановлению после отмены решения суда об усыновлении (удочерении) либо объявлении физического лица умершим.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физических лиц в случае, предусмотренном подпунктом 9) части первой настоящего пункта, подлежит восстановлению после отмены решения суда об отмене решения суда об усыновлении (удочерении).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Исключение или условное исключение ИИН из Реестра производится на основании обращений государственных органов, физических и юридических лиц. Исключенные или условно исключенные ИИН подлежат сохранению в Реестре.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использования Реестра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Сведения, содержащиеся в Нацреестре, кроме информации, являющейся общедоступной, не подлежат разглашению, за исключением случаев представления сведений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регистрирующим органам в целях поддержания актуального состояния данных информационных систем национальных реестров идентификационных номеров на основании письменного разрешения уполномоченного органа;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органам, осуществляющим уголовное преследование в соответствии с Уголовно-процессуальным кодексом Республики Казахстан;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судам в ходе рассмотрения дел об определении ответственности за правонарушения;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кредитному бюро с государственным участием в целях формирования базы данных кредитных историй;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фонду социального медицинского страхования в целях формирования данных информационной системы и электронных информационных ресурсов системы обязательного социального медицинского страхования;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Национальной палате предпринимателей Республики Казахстан для создания, ведения и использования реестра бизнес-партнеров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2021 года № 342 "Об утверждении перечня объектов информатизации государственных органов и организаций, подлежащих интеграции с реестром бизнес-партнеров";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центральному депозитарию для целей ведения системы учета центрального депозитария;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адвокатам в рамках оказания юридической помощи при направлении адвокатского запроса в письменной форме или форме электронного документа, удостоверенного посредством электронной цифровой подписи, через единую информационную систему юридической помощи;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уполномоченному государственному органу, осуществляющему финансовый мониторинг и принимающему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Национальному оператору почты в целях функционирования единой системы электронных абонентских почтовых ящиков в рамках электронного документооборота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жилищной инспекции, осуществляющей государственный контроль и надзор в пределах границ населенных пунктов на объектах социальной инфраструктуры в сферах управления жилищным фондом, газа и газоснабжения и государственный контроль и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Информация, касающаяся физического лица, за исключением общедоступной информации, не предоставляется другому лицу без письменного согласия физического лица.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 допускаются утрата информации государственных баз данных информационных систем или иных носителей информации, содержащих сведения о физических лицах, а равно их неправомерное изменение лицами, имеющими доступ к указанной информации в связи с их служебной деятельностью.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Обеспечение защиты информации в информационных ресурсах Реестра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524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2023 года № 597</w:t>
            </w:r>
          </w:p>
        </w:tc>
      </w:tr>
    </w:tbl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создания, ведения и использования Национального реестра бизнес-идентификационных номеров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создания, ведения и использования Национального реестра бизнес-идентификационных номеров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национальных реестрах идентификационных номеров" (далее - Закон) и определяют порядок создания, ведения и использования Национальных реестров бизнес-идентификационных номеров (далее – Нацреестр).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Нацреестра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Нацреестр создается на основе информационной системы при ведении единого учета бизнес-идентификационных номеров (далее - БИН).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Нацреестр включает в себя единую систему учета государственной (учетной) (пере)регистрации юридических лиц, филиалов и представительств, индивидуальных предпринимателей, осуществляющих деятельность в виде совместного предпринимательства путем присвоения БИН, систему классификации и кодирования информации, единые форматы обмена данными посредствам электронного извещения, информационно-поисковую систему, информационно-телекоммуникационную связь модулей и обработку информационных запросов.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Нацреестра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Ведение Нацреестра осуществляется уполномоченным государственным органом, выполняющим формирование БИН (далее - уполномоченный орган).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Ведение Нацреестра производится путем учета и актуализации данных о юридических лицах, филиалах и представительствах предоставляемых регистрирующими органами в уполномоченный орган.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сведений об органах Международного финансового центра "Астана" (далее – МФЦА), их организациях и участниках МФЦА, вносимых в Нацреестр, определяется актами МФЦА.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выдаче справки о государственной (учетной) (пере)регистрации юридических лиц, филиалов и представительств присвоение БИН осуществляется в результате занесения в информационную систему следующих необходимых сведений: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поступления заявления;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и дата решения о создании юридического лица (перерегистрации, внесении изменений в учредительные документы) и наименование организации вынесшей решение;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организации;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вид регистрации;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основание перерегистрации;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предыдущее наименование на государственном и русском языках;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 реорганизации;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организационно-правовая форма;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коммерческая или некоммерческая организация;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дочерняя организация;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вид субъекта частного предпринимательства;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дата государственной регистрации (перерегистрации);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дата первичной государственной (учетной) регистрации;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полное наименование юридического лица, филиала и представительства (на государственном и русском языках);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сокращенное наименование юридического лица, филиала и представительства (на государственном и русском языках);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номер и дата приказа о государственной (учетной) регистрации (перерегистрации, внесении изменений в учредительные документы);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форма собственности;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иностранное участие;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осуществление деятельности на основе типового устава;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юридический адрес юридического лица, филиала и представительства (почтовый индекс, область, район, населенный пункт, регистрационного код адреса, наименование улицы, номер дома, квартиры, телефона, факса);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сведения о распределении уставного капитала по вкладам учредителей (государственная, частная %);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доля иностранного капитала в уставном капитале;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сведения об учредителях-физических лицах (граждан-инициаторах, членах, участниках): фамилия, имя, отчество (при его наличии), страна проживания, индивидуальный идентификационный номер (далее - ИИН), доля участия;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сведения об учредителях-юридических лицах: место регистрации, БИН, доля участия;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сведения о первом руководителе: должность, фамилия, имя, отчество (при его наличии), страна проживания, ИИН, сведения об отстранении;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примерная ожидаемая численность работников;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вид экономической деятельности (наименование вида деятельности из устава);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сведения о регистрирующем органе (полное наименование регистрирующего органа, код регистрирующего органа, область, район, сведения о регистраторе (фамилия, имя, отчество (при его наличии));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сведения об уплате сбора за государственную регистрацию юридических лиц и учетную регистрацию филиалов и представительств (сумма в месячных расчетных показателях и в тенге), реквизиты платежного документа, фамилия, имя, отчество (при его наличии), (наименование юридического лица) плательщик и ИИН;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сведения о бенефициарном (-х) собственнике (-ах): гражданство, фамилия, имя, отчество (при его наличии), данные документа, удостоверяющего личность, ИИН (при его наличии), доля участия в уставном капитале юридического лица или размер размещенных акций принадлежащих бенефициарному собственнику;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почтовый адрес, телефон.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БИН исключается из Нацреестра: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прекращении деятельности (ликвидации, реорганизации) юридического лица (филиала, представительства);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прекращении осуществления предпринимательской деятельности индивидуальным предпринимателем, осуществляющим деятельность в виде совместного индивидуального предпринимательства;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прекращении прав юридического лица-нерезидента на объекты налогообложения и объекты, связанные с налогообложением;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закрытия юридическим лицом-нерезидентом текущего счета в банке-резиденте;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прекращения юридическим лицом-нерезидентом предпринимательской деятельности в Республике Казахстан и выбытия из Республики Казахстан. 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Ведение Нацреестра осуществляется за счет бюджетных средств. </w:t>
      </w:r>
    </w:p>
    <w:bookmarkEnd w:id="128"/>
    <w:bookmarkStart w:name="z1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использования Нацреестра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Сведения, содержащиеся в Нацреестре, кроме информации, являющейся общедоступной, не подлежат разглашению, за исключением случаев представления сведений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регистрирующим органам в целях поддержания актуального состояния данных информационных систем национальных реестров идентификационных номеров на основании письменного разрешения уполномоченного органа;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органам, осуществляющим уголовное преследование в соответствии с Уголовно-процессуальным кодексом Республики Казахстан;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судам в ходе рассмотрения дел об определении ответственности за правонарушения;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кредитному бюро с государственным участием в целях формирования базы данных кредитных историй;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фонду социального медицинского страхования в целях формирования данных информационной системы и электронных информационных ресурсов системы обязательного социального медицинского страхования;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Национальной палате предпринимателей Республики Казахстан для создания, ведения и использования реестра бизнес-партнеров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2021 года № 342 "Об утверждении перечня объектов информатизации государственных органов и организаций, подлежащих интеграции с реестром бизнес-партнеров";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центральному депозитарию для целей ведения системы учета центрального депозитария;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адвокатам в рамках оказания юридической помощи при направлении адвокатского запроса в письменной форме или форме электронного документа, удостоверенного посредством электронной цифровой подписи, через единую информационную систему юридической помощи;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уполномоченному государственному органу, осуществляющему финансовый мониторинг и принимающему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Национальному оператору почты в целях функционирования единой системы электронных абонентских почтовых ящиков в рамках электронного документооборота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жилищной инспекции, осуществляющей государственный контроль и надзор в пределах границ населенных пунктов на объектах социальной инфраструктуры в сферах управления жилищным фондом, газа и газоснабжения и государственный контроль и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Информация, касающаяся юридического лица, за исключением общедоступной информации, не предоставляется другому лицу без письменного согласия юридического лица.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 допускается утрата сведений о юридических лицах содержащихся в Нацреестре, а равно их неправомерное изменение лицами, имеющими доступ к указанной информации в связи с их служебной деятельностью. 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