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b6b1c" w14:textId="aab6b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Требований к подключению цифровых майнеров к электрическим сетям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25 июля 2023 года № 275. Зарегистрирован в Министерстве юстиции Республики Казахстан 27 июля 2023 года № 33165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4 Закона Республики Казахстан "О цифровых активах в Республике Казахстан"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Требования к подключению цифровых майнеров к электрическим сетям (далее – Требования)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атомного и энергетического надзора и контроля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энергетики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шестидесяти календарных дней после дня его первого официального опубликования, за исключением </w:t>
      </w:r>
      <w:r>
        <w:rPr>
          <w:rFonts w:ascii="Times New Roman"/>
          <w:b w:val="false"/>
          <w:i w:val="false"/>
          <w:color w:val="000000"/>
          <w:sz w:val="28"/>
        </w:rPr>
        <w:t>подпунктов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6, абзацев второго и третьего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подпунктов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 Требований, которые вводятся в действие с 1 января 2024 года. 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энергетики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Саткалиев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цифрового развития,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инноваций и аэрокосмической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промышленности Республики Казахстан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 энергетики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июля 2023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275 </w:t>
            </w:r>
          </w:p>
        </w:tc>
      </w:tr>
    </w:tbl>
    <w:bookmarkStart w:name="z2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подключению цифровых майнеров к электрическим сетям </w:t>
      </w:r>
    </w:p>
    <w:bookmarkEnd w:id="9"/>
    <w:bookmarkStart w:name="z2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положение 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Требования к подключению цифровых майнеров к электрическим сетям (далее – Требования)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4 Закона Республики Казахстан "О цифровых активах в Республике Казахстан" и определяют требования к подключению цифровых майнеров к электрическим сетям согласно 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электроэнергетике".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Отношения, возникающие между энергопередающими организациями и цифровыми майнерами на оптовом рынке, регулируются </w:t>
      </w:r>
      <w:r>
        <w:rPr>
          <w:rFonts w:ascii="Times New Roman"/>
          <w:b w:val="false"/>
          <w:i w:val="false"/>
          <w:color w:val="000000"/>
          <w:sz w:val="28"/>
        </w:rPr>
        <w:t>Гражданским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законодательством Республики Казахстан в сфере электроэнергетики и настоящими Требованиями.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 и определения, используемые в Требованиях: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системный оператор - национальная компания, осуществляющая централизованное оперативно-диспетчерское управление, обеспечение параллельной работы с энергосистемами других государств, поддержание баланса в энергосистеме, оказание системных услуг и приобретение вспомогательных услуг у субъектов оптового рынка электрической энергии, а также передачу электрической энергии по национальной электрической сети, ее техническое обслуживание и поддержание в эксплуатационной готовности;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субпотребитель – потребитель, непосредственно подключенный к электрическим сетям потребителя;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разрешенная мощность – максимальная возможная мощность потребления электрической энергии, согласованная цифровому майнеру в выданных технических условиях или определяемая номинальным током защитного автомата или предохранителей на питающем вводе;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экспертная организация – юридическое лицо, осуществляющее деятельность по проведению энергетической экспертизы в соответствии с законодательством Республики Казахстан;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граница эксплуатационной ответственности сторон – точка раздела энергетического оборудования и (или) электрической сети между хозяйствующими субъектами, ответственными за содержание, обслуживание и техническое состояние, определяемая по балансовой принадлежности или договором, и подтвержденная соответствующим актом разграничения балансовой принадлежности и эксплуатационной ответственности сторон между этими хозяйствующими субъектами;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технические условия – технические требования, необходимые для исполнения подключения к электрическим сетям;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электроустановка – совокупность машин, аппаратов, линий и вспомогательного оборудования (вместе с сооружениями и помещениями, в которых они установлены), предназначенных для производства, преобразования, трансформации, передачи, потребления электрической энергии и (или) преобразовании ее в другой вид энергии;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схема учета электрической энергии – определенное электрическое соединение средств учета электрической энергии, обеспечивающих учет передаваемой и потребляемой электрической энергии для расчетов за нее;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автоматизированная система коммерческого учета электрической энергии - совокупность средств измерений и аппаратно-программного комплекса для измерений, сбора, обработки, хранения и передачи данных учета электрической энергии;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энергопередающая организация – организация, оказывающая на основе договоров услугу по передаче электрической или тепловой энергии;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цифровой майнер – индивидуальный предприниматель или юридическое лицо Республики Казахстан, осуществляющие деятельность по цифровому майнингу;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понятия и термины, используемые в Требованиях, применяются в соответствии с законодательством в области электроэнергетики Республики Казахстан.</w:t>
      </w:r>
    </w:p>
    <w:bookmarkEnd w:id="25"/>
    <w:bookmarkStart w:name="z3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Технические условия на подключение цифровых майнеров к электрическим сетям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Технические условия на подключение к электрическим сетям для цифровых майнеров выдаются энергопередающими организациями исключительно от трансформаторных подстанций напряжением 35 киловольт (далее – кВ) и выше с разрешенной мощностью не менее 1 мегаватта (далее - МВт) в соответствии с законодательством Республики Казахстан об электроэнергетике на основе заявления в произвольной форме и опросного листа по форме согласно приложению к настоящим Требованиям.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Цифровые майнеры с установленной мощностью 5 МВт и более к опросному листу прикладывают схему внешнего электроснабжения, разработанную специализированной проектной организацией, имеющей лицензию на занятие проектной деятельностью. Содержание "Схемы внешнего электроснабжения потребителя"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пользования электрической энергией, утвержденным приказом Министра энергетики РК от 25 февраля 2015 года № 143 (зарегистрирован в Реестре государственной регистрации нормативных правовых актов за № 10403) (далее - Правила пользования электрической энергией). Схема внешнего электроснабжения потребителя согласовывается с энергопередающей организацией, к сетям которой планируется присоединение.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подключение цифровых майнеров с заявленной мощностью свыше 5 МВт к электрической сети энергопередающей организации согласовываются с системным оператором. Копии технических условий на подключение цифровых майнеров с заявленной мощностью 1-5 МВт к электрической сети энергопередающей организацией в течение одного месяца направляются для сведения системному оператору.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несогласовании с системным оператором технических условий на подключение цифровых майнеров к электрической сети с заявленной мощностью свыше 5 МВт к электрической сети энергопередающей организации, цифровые майнеры не подключаются к электрическим сетям энергопередающей организации.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Не допускается выдача технических условий энергопередающими организациями и потребителями, в случае осуществления субпотребителем деятельности по цифровому майнингу. Не допускается подключение объектов цифрового майнинга к сетям потребителей (в форме субпотребителей).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технических условиях на подключение цифрового майнера к электрическим сетям или электроустановкам энергопередающей организации указываются: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юридического лица или индивидуального предпринимателя, которому выдано техническое условие;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 объекта электроснабжения;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место расположения объекта (город, поселок, улица);</w:t>
      </w:r>
    </w:p>
    <w:bookmarkEnd w:id="35"/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разрешенная мощность электропотребления;</w:t>
      </w:r>
    </w:p>
    <w:bookmarkEnd w:id="36"/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характер потребления электроэнергии (постоянный, временный, сезонный);</w:t>
      </w:r>
    </w:p>
    <w:bookmarkEnd w:id="37"/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категория надежности электроснабжения;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разрешенный коэффициент мощности;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точки подключения;</w:t>
      </w:r>
    </w:p>
    <w:bookmarkEnd w:id="40"/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основные технические требования для осуществления подключения к оборудованию подстанций;</w:t>
      </w:r>
    </w:p>
    <w:bookmarkEnd w:id="41"/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случае необходимости обоснованные требования по усилению существующей электрической сети в связи с подключением цифрового майнера – увеличение сечений проводов, замена или увеличение мощности трансформаторов, сооружение дополнительных ячеек распределительных устройств;</w:t>
      </w:r>
    </w:p>
    <w:bookmarkEnd w:id="42"/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причина выдачи технических условий;</w:t>
      </w:r>
    </w:p>
    <w:bookmarkEnd w:id="43"/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срок действия технических условий;</w:t>
      </w:r>
    </w:p>
    <w:bookmarkEnd w:id="44"/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цель потребления электрической энергии, вид деятельности (деятельность по цифровому майнингу указывается как майнинг).</w:t>
      </w:r>
    </w:p>
    <w:bookmarkEnd w:id="45"/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требования по организации коммерческого учета электроэнергии с применением автоматической системы коммерческого учета электроэнергии;</w:t>
      </w:r>
    </w:p>
    <w:bookmarkEnd w:id="46"/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требования по организации системы телекоммуникаций и устройства отключения нагрузки, обеспечивающие их унификацию с системами, установленными у системного оператора и у энергопередающей организации при подключении к их сетям.</w:t>
      </w:r>
    </w:p>
    <w:bookmarkEnd w:id="47"/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Граница эксплуатационной ответственности сторон за состояние и обслуживание электроустановок определяется их балансовой принадлежностью и фиксируется в акте разграничения балансовой принадлежности электрических сетей и эксплуатационной ответственности сторон, также установка и эксплуатация приборов учета определяется Правилами пользования электрической энергией и Электросетевыми правилами, утвержденными приказом Министра энергетики Республики Казахстан от 18 декабря 2014 года № 210 (зарегистрирован в Реестре государственной регистрации нормативных правовых актов за № 10899) (далее – Электросетевые правила).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Ввод и приемка, также установка и эксплуатация системы телекоммуникации определяется Правилами технической эксплуатации электроустановок потребителей, утвержденными приказом Министра энергетики Республики Казахстан от 30 марта 2015 года № 246 (зарегистрирован в Реестре государственной регистрации нормативных правовых актов за №10949) и Правилами устройства электроустановок, утвержденными приказом Министра энергетики Республики Казахстан от 20 марта 2015 года №230 (зарегистрирован в Реестре государственной регистрации нормативных правовых актов за № 10851), Правилами техники безопасности при эксплуатации электроустановок потребителей, утвержденных приказом Министра энергетики Республики Казахстан от 19 марта 2015 года № 222 (зарегистрирован в Реестре государственной регистрации нормативных правовых актов за № 10889).</w:t>
      </w:r>
    </w:p>
    <w:bookmarkEnd w:id="49"/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Ввод и приемка, также установка и эксплуатация устройства отключения нагрузки определяется Электросетевыми правилами и Правилами технической эксплуатации электрических станций и сетей, утвержденных приказом Министра энергетики Республики Казахстан от 30 марта 2015 года № 247 (зарегистрирован в Реестре государственной регистрации нормативных правовых актов за № 11066).</w:t>
      </w:r>
    </w:p>
    <w:bookmarkEnd w:id="50"/>
    <w:bookmarkStart w:name="z64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Допуск в эксплуатацию электроустановок цифрового майнера </w:t>
      </w:r>
    </w:p>
    <w:bookmarkEnd w:id="51"/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Подача напряжения на электроустановки цифрового майнера производится в следующем порядке и сроки:</w:t>
      </w:r>
    </w:p>
    <w:bookmarkEnd w:id="52"/>
    <w:bookmarkStart w:name="z6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цифровой майнер направляет в энергопередающую организацию уведомление (в произвольной форме) о выполнении технических условий и готовности к подаче напряжения на электроустановки;</w:t>
      </w:r>
    </w:p>
    <w:bookmarkEnd w:id="53"/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энергопередающая организация:</w:t>
      </w:r>
    </w:p>
    <w:bookmarkEnd w:id="54"/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2 (двух) рабочих дней со дня получения уведомления производит осмотр внешнего подключения и соответствие выполненных работ выданным техническим условиям;</w:t>
      </w:r>
    </w:p>
    <w:bookmarkEnd w:id="55"/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замечаний по выполнению технических условий и наличия договоров заключаемых на оптовом рынке электрической энергии и мощности в течение 3 (трех) рабочих дней со дня получения уведомления производит подачу напряжения на электроустановки цифрового майнера, пломбирование системы коммерческого учета электрической энергии, а также выдает акт пломбирования системы коммерческого учета электрической энергии и акт осмотр внешнего подключения и соответствия выполненных работ согласно выданным техническим условиям, составляет акт разграничения балансовой принадлежности и эксплуатационной ответственности сторон.</w:t>
      </w:r>
    </w:p>
    <w:bookmarkEnd w:id="56"/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выявлении недостатков внешнего подключения и несоответствие выполненных работ выданным техническим условиям энергопередающая организация в течение 2 (двух) рабочих дней со дня осмотра внешнего подключения выдает акт о выявленных недостатках.</w:t>
      </w:r>
    </w:p>
    <w:bookmarkEnd w:id="57"/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устранения недостатков, указанных в акте о выявленных недостатках, строительно-монтажная организация (подрядчик) или цифровой майнер направляет в энергопередающую организацию повторно уведомление (в произвольной форме) о выполнении технических условий и готовности к подаче напряжения на электроустановки.</w:t>
      </w:r>
    </w:p>
    <w:bookmarkEnd w:id="58"/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Энергопередающая организация в течение 1 (одного) рабочего дня со дня получения повторного заявления проводит осмотр внешнего подключения и производит подключение электроустановок цифрового майнера согласно пункту 10 настоящих Требований и уведомляет в письменной форме, что в случае не устранения замечаний после повторного осмотра, следующий осмотр будет производиться по истечению 1 (одного) месяца.</w:t>
      </w:r>
    </w:p>
    <w:bookmarkEnd w:id="59"/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повторном осмотре внешнего подключения не допускается выдавать замечания, не указанные при первичном осмотре внешнего подключения.</w:t>
      </w:r>
    </w:p>
    <w:bookmarkEnd w:id="60"/>
    <w:bookmarkStart w:name="z7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 устранении недостатков после повторного осмотра энергопередающая организация не производит осмотр внешнего подключения и не принимает уведомление (в произвольной форме) о выполнении технических условий и готовности к подаче напряжения на электроустановки в течение 1 (одного) месяца со дня последнего осмотра.</w:t>
      </w:r>
    </w:p>
    <w:bookmarkEnd w:id="61"/>
    <w:bookmarkStart w:name="z7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Подключение и отпуск электрической энергии цифровым майнерам осуществляется при наличии:</w:t>
      </w:r>
    </w:p>
    <w:bookmarkEnd w:id="62"/>
    <w:bookmarkStart w:name="z7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акта приемки системы коммерческого учета электрической энергии, составленного энергопередающей организацией;</w:t>
      </w:r>
    </w:p>
    <w:bookmarkEnd w:id="63"/>
    <w:bookmarkStart w:name="z7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акта приемки системы телекоммуникаций;</w:t>
      </w:r>
    </w:p>
    <w:bookmarkEnd w:id="64"/>
    <w:bookmarkStart w:name="z7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решение о вводе устройства отключения нагрузки;</w:t>
      </w:r>
    </w:p>
    <w:bookmarkEnd w:id="65"/>
    <w:bookmarkStart w:name="z7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структурного подразделения с квалифицированным персоналом, имеющим группу допуска, либо договора на обслуживание электроустановки с организацией, имеющий персонал с допуском к работе в действующих электроустановках.</w:t>
      </w:r>
    </w:p>
    <w:bookmarkEnd w:id="66"/>
    <w:bookmarkStart w:name="z8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обнаружении в электроустановках цифрового майнера недостатков в монтаже, не соответствующих нормативным правовым актам в области электроэнергетики, отступлений от выданных технических условий, проектной документации и требований нормативно-технических документов, наличие центров обработки данных общей мощностью, превышающей разрешенную мощность, указанную в технических условиях, электроустановки не допускаются в эксплуатацию.</w:t>
      </w:r>
    </w:p>
    <w:bookmarkEnd w:id="67"/>
    <w:bookmarkStart w:name="z8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Энергопередающие организации, при выдаче технических условий для получения доступа к электрической сети индивидуальным предпринимателям и юридическим лицам, осуществляющим деятельность по цифровому майнингу, уведомляют системного оператора о выдаче таких технических условий в течение 10 (десяти) календарных дней со дня выдачи.</w:t>
      </w:r>
    </w:p>
    <w:bookmarkEnd w:id="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Требованиям к подключению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цифровых майнеров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электрическим сетям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7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Опросный лист к заявлению для выдачи технических условий на подключение цифровых майнеров к электрическим сетям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Заказчик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строительства по нормам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Этажность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здания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кабинетов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дополнительно при строительстве по очередям при реконструкции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Требуемая мощность, килоВатт (далее - кВт)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 нагрузки (фаза)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Однофазная, трехфазная, постоянная, временная, сезонная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по надежности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категория ___ кВт (килоВольтАмпер (далее - кВА)), II категория ___ кВт (кВА), III категория ___ кВт (кВА)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нагрузка после ввода в эксплуатацию по годам (нарастающим итогом с учетом существующей нагрузки)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г.____ кВт, 20__ г.____ кВт, 20__ г.____ кВт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указанной максимальной нагрузки относятся к электроприемникам: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категория ___ кВт (кВА), II категория___ кВт (кВА), III категория___ кВт (кВА)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Существующая максимальная нагрузка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Разрешенная по договору мощность трансформаторов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трансформаторной подстанции № _______________ кВА в трансформаторной подстанции№ _______________ кВА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потребления электрической энергии, вид деятельности (деятельность по цифровому майнингу указывается как майнинг)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опросному листу прикладываются ситуационный план и расчет-обоснование заявляемой электрической мощности, выполненный самостоятельно или с привлечением экспертной организации и правоустанавливающие документы на объект (реконструкция).</w:t>
      </w:r>
    </w:p>
    <w:bookmarkEnd w:id="7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