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9d09" w14:textId="5519d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статистике Министерства национальной экономики Республики Казахстан от 26 декабря 2018 года № 16 "Об утверждении правил регистрации цен"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25 июля 2023 года № 12. Зарегистрирован в Министерстве юстиции Республики Казахстан 29 июля 2023 года № 33179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26 декабря 2018 года № 16 "Об утверждении правил регистрации цен" (зарегистрирован в Реестре государственной регистрации нормативных правовых актов за № 18065)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об Агентстве по стратегическому планированию и реформам Республики Казахстан, утвержденного Указом Президента Республики Казахстан от 5 октября 2020 года № 427,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25)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Бюро национальной статистики Агентства по стратегическому планированию и реформам Республики Казахстан, утвержденного приказом Председателя Агентства по стратегическому планированию и реформам Республики Казахстан от 23 октября 2020 года № 9-нқ,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цен,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Правила регистрации цен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Агентства по стратегическому планированию и реформам Республики Казахстан, утвержденного Указом Президента Республики Казахстан от 05 октября 2020 года № 427.";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Правила предназначены для организации и осуществления процесса сбора информации о ценах территориальными подразделениями статистики.";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Правилах используются понятия в значениях,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статистике" (далее – Закон) и следующие основные определения:";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"Регистрация цен осуществляется соответствующими должностными лицами территориальных подразделений статистики (далее – специалист), за которыми закрепляется определенное количество товаров (услуг) и базовые объекты, где фиксируются цены (тарифы).";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отдельные виды товаров и платных услуг цены (тарифы) регистрируются через интернет (услуги пассажирского железнодорожного и воздушного транспорта, сотовой связи, отдельные виды медицинских услуг и другие) или по телефону (факсу). При получении информации о ценах по телефону, специалисты периодически (раз в квартал) посещают базовые объекты с целью поддержания личных контактов с их сотрудниками и для недопущения ошибок при выборе ими товаров (услуг)-представителей при определении цены, а также чтобы удостовериться в сопоставимости спецификаций отобранных товаров (услуг)-представителей.";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"Зафиксированные цены (тарифы) на конкретные виды товаров (услуг) -представителей заносятся в статистическую форму общегосударственного статистического наблюдения за ценами на потребительские товары и платные услуги.";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Регистрация цен основывается на принципах выборочного статистического наблюдения и охватывает только часть населенных пунктов региона, объектов торговли в населенном пункте, товаров (услуг) и их разновидностей в базовом объекте.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населенных пунктов, отобранных для регистрации цен, формируется руководителем структурного подразделения территориального подразделения статистики (далее – руководитель структурного подразделения) и согласовывается с руководителем территориального подразделения статистики.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базовых объектов и перечня населенных пунктов для регистрации цен осуществляется в соответствии с Методологией построения индекса потребительских цен,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Комитета по статистике Министерства национальной экономики Республики Казахстан от 30 декабря 2015 года № 230 (зарегистрирован в Реестре государственной регистрации нормативных правовых актов за № 12955).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Территориальные подразделения статистики информируют руководство, владельцев базовых объектов торговли и сферы услуг о включении их объекта в список базовых объектов для регистрации цен, при проведении статистического наблюдения,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, обеспечивающих конфиденциальность и защиту первичных статистических данных.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товаров и услуг для регистрации цен распределяется руководителем структурного подразделения между специалистами. На каждый товар (услугу) - представитель специалистом подбираются конкретные их ассортиментные виды. Выбранные для наблюдения ассортиментные виды товаров (услуг) - представителей согласовываются с руководителем структурного подразделения.";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В начале отчетного года составляется План мероприятий по обеспечению качества и достоверности данных при регистрации цен (далее – План), утверждаемый по кварталам руководителем территориального подразделения статистики,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 цен изложить в следующей редакции: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цен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статистики)</w:t>
            </w:r>
          </w:p>
        </w:tc>
      </w:tr>
    </w:tbl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 цен изложить в следующей редакции: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статистики)</w:t>
            </w:r>
          </w:p>
        </w:tc>
      </w:tr>
    </w:tbl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 цен изложить в следующей редакции: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цен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 подразделения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"__"_________________20__года</w:t>
            </w:r>
          </w:p>
        </w:tc>
      </w:tr>
    </w:tbl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 цен изложить в следующей редакции: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цен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статистики)</w:t>
            </w:r>
          </w:p>
        </w:tc>
      </w:tr>
    </w:tbl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Бюро национальной статистики Агентства по стратегическому планированию и реформам Республики Казахстан в установленном законодательством порядке обеспечить: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Казахстан.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Бюро национальной статистики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по стратегическому планированию 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реформам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Шаймарданов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