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c72c" w14:textId="29cc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исполняющего обязанности Министра по инвестициям и развитию Республики Казахстан от 26 января 2016 года № 83 "Об утверждении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услугодателями" и Министра цифрового развития, инноваций и аэрокосмической промышленности Республики Казахстан от 14 апреля 2020 года № 140/НҚ "Об утверждении Правил оказания государственной услуги "Выдача лицензии на осуществление деятельности в сфере использования космического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июля 2023 года № 292/НҚ. Зарегистрирован в Министерстве юстиции Республики Казахстан 31 июля 2023 года № 33188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83 "Об утверждении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услугодателями" (зарегистрирован в Реестре государственной регистрации нормативных правовых актов за № 13324),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14 апреля 2020 года № 140/НҚ "Об утверждении Правил оказания государственной услуги "Выдача лицензии на осуществление деятельности в сфере использования космического пространства" (зарегистрирован в Реестре государственной регистрации нормативных правовых актов за № 20424) , следующее изменение: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в сфере использования космического пространства",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