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5e0d2" w14:textId="565e0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обороны Республики Казахстан от 19 июня 2020 года № 281 "Об утверждении Правил оказания государственной услуги "Апостилирование архивных справок и копий архивных документов, исходящих из Центрального архива Министерства обороны Республики Казахстан"</w:t>
      </w:r>
    </w:p>
    <w:p>
      <w:pPr>
        <w:spacing w:after="0"/>
        <w:ind w:left="0"/>
        <w:jc w:val="both"/>
      </w:pPr>
      <w:r>
        <w:rPr>
          <w:rFonts w:ascii="Times New Roman"/>
          <w:b w:val="false"/>
          <w:i w:val="false"/>
          <w:color w:val="000000"/>
          <w:sz w:val="28"/>
        </w:rPr>
        <w:t>Приказ Министра обороны Республики Казахстан от 27 июля 2023 года № 735. Зарегистрирован в Министерстве юстиции Республики Казахстан 31 июля 2023 года № 33195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19 июня 2020 года № 281 "Об утверждении Правил оказания государственной услуги "Апостилирование архивных справок и копий архивных документов, исходящих из Центрального архива Министерства обороны Республики Казахстан" (зарегистрирован в Реестре государственной регистрации нормативных правовых актов под № 20989)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Правилам оказания государственной услуги "Апостилирование архивных справок и копий архивных документов, исходящих из Центрального архива Министерства обороны Республики Казахстан"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Центральному архиву Министерства обороны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обороны Республики Казахстан;</w:t>
      </w:r>
    </w:p>
    <w:bookmarkEnd w:id="4"/>
    <w:bookmarkStart w:name="z10" w:id="5"/>
    <w:p>
      <w:pPr>
        <w:spacing w:after="0"/>
        <w:ind w:left="0"/>
        <w:jc w:val="both"/>
      </w:pPr>
      <w:r>
        <w:rPr>
          <w:rFonts w:ascii="Times New Roman"/>
          <w:b w:val="false"/>
          <w:i w:val="false"/>
          <w:color w:val="000000"/>
          <w:sz w:val="28"/>
        </w:rPr>
        <w:t>
      3) направление сведений в Юридический департамент Министерства обороны Республики Казахстан об исполнении мероприятий, предусмотренных подпунктами 1) и 2) настоящего пункта в течение десяти календарных дней со дня его первого официального опубликования.</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заместителя Министра обороны ‒ начальника Генерального штаба Вооруженных Сил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довести до должностных лиц в части, их касающейся.</w:t>
      </w:r>
    </w:p>
    <w:bookmarkEnd w:id="7"/>
    <w:bookmarkStart w:name="z13"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обороны    </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Р. Жаксылыков  </w:t>
            </w:r>
            <w:r>
              <w:rPr>
                <w:rFonts w:ascii="Times New Roman"/>
                <w:b w:val="false"/>
                <w:i w:val="false"/>
                <w:color w:val="000000"/>
                <w:sz w:val="20"/>
              </w:rPr>
              <w:t>
</w:t>
            </w:r>
          </w:p>
        </w:tc>
      </w:tr>
    </w:tbl>
    <w:p>
      <w:pPr>
        <w:spacing w:after="0"/>
        <w:ind w:left="0"/>
        <w:jc w:val="both"/>
      </w:pPr>
      <w:bookmarkStart w:name="z16" w:id="9"/>
      <w:r>
        <w:rPr>
          <w:rFonts w:ascii="Times New Roman"/>
          <w:b w:val="false"/>
          <w:i w:val="false"/>
          <w:color w:val="000000"/>
          <w:sz w:val="28"/>
        </w:rPr>
        <w:t xml:space="preserve">
      "СОГЛАСОВАН"   </w:t>
      </w:r>
    </w:p>
    <w:bookmarkEnd w:id="9"/>
    <w:p>
      <w:pPr>
        <w:spacing w:after="0"/>
        <w:ind w:left="0"/>
        <w:jc w:val="both"/>
      </w:pPr>
      <w:r>
        <w:rPr>
          <w:rFonts w:ascii="Times New Roman"/>
          <w:b w:val="false"/>
          <w:i w:val="false"/>
          <w:color w:val="000000"/>
          <w:sz w:val="28"/>
        </w:rPr>
        <w:t xml:space="preserve">Министерство цифрового развития,   </w:t>
      </w:r>
    </w:p>
    <w:p>
      <w:pPr>
        <w:spacing w:after="0"/>
        <w:ind w:left="0"/>
        <w:jc w:val="both"/>
      </w:pPr>
      <w:r>
        <w:rPr>
          <w:rFonts w:ascii="Times New Roman"/>
          <w:b w:val="false"/>
          <w:i w:val="false"/>
          <w:color w:val="000000"/>
          <w:sz w:val="28"/>
        </w:rPr>
        <w:t xml:space="preserve"> инноваций и аэрокосмической    </w:t>
      </w:r>
    </w:p>
    <w:p>
      <w:pPr>
        <w:spacing w:after="0"/>
        <w:ind w:left="0"/>
        <w:jc w:val="both"/>
      </w:pPr>
      <w:r>
        <w:rPr>
          <w:rFonts w:ascii="Times New Roman"/>
          <w:b w:val="false"/>
          <w:i w:val="false"/>
          <w:color w:val="000000"/>
          <w:sz w:val="28"/>
        </w:rPr>
        <w:t xml:space="preserve">промышленности Республики Казахстан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июля 2023 года </w:t>
            </w:r>
            <w:r>
              <w:rPr>
                <w:rFonts w:ascii="Times New Roman"/>
                <w:b w:val="false"/>
                <w:i w:val="false"/>
                <w:color w:val="000000"/>
                <w:sz w:val="20"/>
              </w:rPr>
              <w:t>№ 735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Правилам оказания </w:t>
            </w:r>
            <w:r>
              <w:br/>
            </w:r>
            <w:r>
              <w:rPr>
                <w:rFonts w:ascii="Times New Roman"/>
                <w:b w:val="false"/>
                <w:i w:val="false"/>
                <w:color w:val="000000"/>
                <w:sz w:val="20"/>
              </w:rPr>
              <w:t>государственной</w:t>
            </w:r>
            <w:r>
              <w:br/>
            </w:r>
            <w:r>
              <w:rPr>
                <w:rFonts w:ascii="Times New Roman"/>
                <w:b w:val="false"/>
                <w:i w:val="false"/>
                <w:color w:val="000000"/>
                <w:sz w:val="20"/>
              </w:rPr>
              <w:t xml:space="preserve">услуги "Апостилирование </w:t>
            </w:r>
            <w:r>
              <w:br/>
            </w:r>
            <w:r>
              <w:rPr>
                <w:rFonts w:ascii="Times New Roman"/>
                <w:b w:val="false"/>
                <w:i w:val="false"/>
                <w:color w:val="000000"/>
                <w:sz w:val="20"/>
              </w:rPr>
              <w:t>архивных</w:t>
            </w:r>
            <w:r>
              <w:br/>
            </w:r>
            <w:r>
              <w:rPr>
                <w:rFonts w:ascii="Times New Roman"/>
                <w:b w:val="false"/>
                <w:i w:val="false"/>
                <w:color w:val="000000"/>
                <w:sz w:val="20"/>
              </w:rPr>
              <w:t>справок и копий архивных</w:t>
            </w:r>
            <w:r>
              <w:br/>
            </w:r>
            <w:r>
              <w:rPr>
                <w:rFonts w:ascii="Times New Roman"/>
                <w:b w:val="false"/>
                <w:i w:val="false"/>
                <w:color w:val="000000"/>
                <w:sz w:val="20"/>
              </w:rPr>
              <w:t>документов, исходящих из</w:t>
            </w:r>
            <w:r>
              <w:br/>
            </w:r>
            <w:r>
              <w:rPr>
                <w:rFonts w:ascii="Times New Roman"/>
                <w:b w:val="false"/>
                <w:i w:val="false"/>
                <w:color w:val="000000"/>
                <w:sz w:val="20"/>
              </w:rPr>
              <w:t>Центрального архива</w:t>
            </w:r>
            <w:r>
              <w:br/>
            </w:r>
            <w:r>
              <w:rPr>
                <w:rFonts w:ascii="Times New Roman"/>
                <w:b w:val="false"/>
                <w:i w:val="false"/>
                <w:color w:val="000000"/>
                <w:sz w:val="20"/>
              </w:rPr>
              <w:t>Министерства обороны</w:t>
            </w:r>
            <w:r>
              <w:br/>
            </w:r>
            <w:r>
              <w:rPr>
                <w:rFonts w:ascii="Times New Roman"/>
                <w:b w:val="false"/>
                <w:i w:val="false"/>
                <w:color w:val="000000"/>
                <w:sz w:val="20"/>
              </w:rPr>
              <w:t xml:space="preserve">Республики Казахстан" </w:t>
            </w:r>
          </w:p>
        </w:tc>
      </w:tr>
    </w:tbl>
    <w:bookmarkStart w:name="z33" w:id="10"/>
    <w:p>
      <w:pPr>
        <w:spacing w:after="0"/>
        <w:ind w:left="0"/>
        <w:jc w:val="left"/>
      </w:pPr>
      <w:r>
        <w:rPr>
          <w:rFonts w:ascii="Times New Roman"/>
          <w:b/>
          <w:i w:val="false"/>
          <w:color w:val="000000"/>
        </w:rPr>
        <w:t xml:space="preserve"> Перечень основных требований к оказанию государственной услуги "Апостилирование архивных справок и копий архивных документов, исходящих из Центрального архива Министерства обороны Республики Казахстан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обороны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1"/>
          <w:p>
            <w:pPr>
              <w:spacing w:after="20"/>
              <w:ind w:left="20"/>
              <w:jc w:val="both"/>
            </w:pPr>
            <w:r>
              <w:rPr>
                <w:rFonts w:ascii="Times New Roman"/>
                <w:b w:val="false"/>
                <w:i w:val="false"/>
                <w:color w:val="000000"/>
                <w:sz w:val="20"/>
              </w:rPr>
              <w:t>
15 (пятнадцать) рабочих дней.</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через Государственную корпорацию: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максимально допустимое время ожидания для сдачи пакета документов – 15 (пятнадцать) минут;</w:t>
            </w:r>
          </w:p>
          <w:p>
            <w:pPr>
              <w:spacing w:after="20"/>
              <w:ind w:left="20"/>
              <w:jc w:val="both"/>
            </w:pPr>
            <w:r>
              <w:rPr>
                <w:rFonts w:ascii="Times New Roman"/>
                <w:b w:val="false"/>
                <w:i w:val="false"/>
                <w:color w:val="000000"/>
                <w:sz w:val="20"/>
              </w:rPr>
              <w:t>
максимально допустимое время обслуживания в Государственной корпорации – 15 (пятнадцать)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2"/>
          <w:p>
            <w:pPr>
              <w:spacing w:after="20"/>
              <w:ind w:left="20"/>
              <w:jc w:val="both"/>
            </w:pPr>
            <w:r>
              <w:rPr>
                <w:rFonts w:ascii="Times New Roman"/>
                <w:b w:val="false"/>
                <w:i w:val="false"/>
                <w:color w:val="000000"/>
                <w:sz w:val="20"/>
              </w:rPr>
              <w:t>
Апостилированные архивные справки, копий архивных документов, либо мотивированный ответ об отказе в оказании государственной услуги.</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В Государственной корпорации выдача готовых документов осуществляется при предъявлении документа, удостоверяющего личность (либо его представителя по нотариально заверенной доверенности).</w:t>
            </w:r>
          </w:p>
          <w:p>
            <w:pPr>
              <w:spacing w:after="20"/>
              <w:ind w:left="20"/>
              <w:jc w:val="both"/>
            </w:pPr>
            <w:r>
              <w:rPr>
                <w:rFonts w:ascii="Times New Roman"/>
                <w:b w:val="false"/>
                <w:i w:val="false"/>
                <w:color w:val="000000"/>
                <w:sz w:val="20"/>
              </w:rPr>
              <w:t>
Государственная корпорация обеспечивает хранение результата в течение одного месяца, после чего передает услугодателю для дальнейшего хранения. При обращении услугополучателя по истечению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3"/>
          <w:p>
            <w:pPr>
              <w:spacing w:after="20"/>
              <w:ind w:left="20"/>
              <w:jc w:val="both"/>
            </w:pPr>
            <w:r>
              <w:rPr>
                <w:rFonts w:ascii="Times New Roman"/>
                <w:b w:val="false"/>
                <w:i w:val="false"/>
                <w:color w:val="000000"/>
                <w:sz w:val="20"/>
              </w:rPr>
              <w:t xml:space="preserve">
За оказание государственной услуги взимается государственная пошлина в соответствии с </w:t>
            </w:r>
            <w:r>
              <w:rPr>
                <w:rFonts w:ascii="Times New Roman"/>
                <w:b w:val="false"/>
                <w:i w:val="false"/>
                <w:color w:val="000000"/>
                <w:sz w:val="20"/>
              </w:rPr>
              <w:t>подпунктом 15)</w:t>
            </w:r>
            <w:r>
              <w:rPr>
                <w:rFonts w:ascii="Times New Roman"/>
                <w:b w:val="false"/>
                <w:i w:val="false"/>
                <w:color w:val="000000"/>
                <w:sz w:val="20"/>
              </w:rPr>
              <w:t xml:space="preserve"> пункта 1 статьи 609 Кодекса Республики Казахстан "О налогах и других обязательных платежах в бюджет" (Налоговый кодекс), которая составляет 50 (пятьдесят) процентов от размера месячного расчетного показателя, установленного на день уплаты государственной пошлины.</w:t>
            </w:r>
          </w:p>
          <w:bookmarkEnd w:id="13"/>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пошлина уплачивается через банковские учреждения Республики Казахстан, которыми выдается документ (квитанция), подтверждающий размер и дату оплаты.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проставлении апостиля на документах, поступающих на апостилирование через дипломатические представительства и консульские учреждения Республики Казахстан, в соответствии с </w:t>
            </w:r>
            <w:r>
              <w:rPr>
                <w:rFonts w:ascii="Times New Roman"/>
                <w:b w:val="false"/>
                <w:i w:val="false"/>
                <w:color w:val="000000"/>
                <w:sz w:val="20"/>
              </w:rPr>
              <w:t>подпунктом 2)</w:t>
            </w:r>
            <w:r>
              <w:rPr>
                <w:rFonts w:ascii="Times New Roman"/>
                <w:b w:val="false"/>
                <w:i w:val="false"/>
                <w:color w:val="000000"/>
                <w:sz w:val="20"/>
              </w:rPr>
              <w:t xml:space="preserve"> статьи 622 Кодекса Республики Казахстан "О налогах и других обязательных платежах в бюджет" (Налоговый кодекс) освобождаются от уплаты государственной пошлины:</w:t>
            </w:r>
          </w:p>
          <w:p>
            <w:pPr>
              <w:spacing w:after="20"/>
              <w:ind w:left="20"/>
              <w:jc w:val="both"/>
            </w:pPr>
            <w:r>
              <w:rPr>
                <w:rFonts w:ascii="Times New Roman"/>
                <w:b w:val="false"/>
                <w:i w:val="false"/>
                <w:color w:val="000000"/>
                <w:sz w:val="20"/>
              </w:rPr>
              <w:t>
</w:t>
            </w:r>
            <w:r>
              <w:rPr>
                <w:rFonts w:ascii="Times New Roman"/>
                <w:b w:val="false"/>
                <w:i w:val="false"/>
                <w:color w:val="000000"/>
                <w:sz w:val="20"/>
              </w:rPr>
              <w:t>герои Советского Союза, герои Социалистического Труда;</w:t>
            </w:r>
          </w:p>
          <w:p>
            <w:pPr>
              <w:spacing w:after="20"/>
              <w:ind w:left="20"/>
              <w:jc w:val="both"/>
            </w:pPr>
            <w:r>
              <w:rPr>
                <w:rFonts w:ascii="Times New Roman"/>
                <w:b w:val="false"/>
                <w:i w:val="false"/>
                <w:color w:val="000000"/>
                <w:sz w:val="20"/>
              </w:rPr>
              <w:t>
</w:t>
            </w:r>
            <w:r>
              <w:rPr>
                <w:rFonts w:ascii="Times New Roman"/>
                <w:b w:val="false"/>
                <w:i w:val="false"/>
                <w:color w:val="000000"/>
                <w:sz w:val="20"/>
              </w:rPr>
              <w:t>лица, награжденные орденами Славы трех степеней и Трудовой Славы трех степеней, "Алтын Қыран", "Отан", удостоенные звания "Халық қаһарманы", "Қазақстанның Еңбек 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многодетные матери, удостоенные звания "Мать-героиня", награжденные подвесками "Алтын алқа", "Күміс алқа";</w:t>
            </w:r>
          </w:p>
          <w:p>
            <w:pPr>
              <w:spacing w:after="20"/>
              <w:ind w:left="20"/>
              <w:jc w:val="both"/>
            </w:pPr>
            <w:r>
              <w:rPr>
                <w:rFonts w:ascii="Times New Roman"/>
                <w:b w:val="false"/>
                <w:i w:val="false"/>
                <w:color w:val="000000"/>
                <w:sz w:val="20"/>
              </w:rPr>
              <w:t>
</w:t>
            </w:r>
            <w:r>
              <w:rPr>
                <w:rFonts w:ascii="Times New Roman"/>
                <w:b w:val="false"/>
                <w:i w:val="false"/>
                <w:color w:val="000000"/>
                <w:sz w:val="20"/>
              </w:rPr>
              <w:t>ветераны Великой отечественной войны, ветераны, приравненные по льготам к ветеранам Великой Отечественной войны, и ветераны боевых действий на территории других государств,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 с инвалидностью, а также один из родителей лица с инвалидностью с детства; ребенка с инвалидностью;</w:t>
            </w:r>
          </w:p>
          <w:p>
            <w:pPr>
              <w:spacing w:after="20"/>
              <w:ind w:left="20"/>
              <w:jc w:val="both"/>
            </w:pPr>
            <w:r>
              <w:rPr>
                <w:rFonts w:ascii="Times New Roman"/>
                <w:b w:val="false"/>
                <w:i w:val="false"/>
                <w:color w:val="000000"/>
                <w:sz w:val="20"/>
              </w:rPr>
              <w:t>
</w:t>
            </w:r>
            <w:r>
              <w:rPr>
                <w:rFonts w:ascii="Times New Roman"/>
                <w:b w:val="false"/>
                <w:i w:val="false"/>
                <w:color w:val="000000"/>
                <w:sz w:val="20"/>
              </w:rPr>
              <w:t>престарелые, проживающие в медико-социальных учреждениях общего типа для престарелых и лиц с инвалидностью, дети-сироты и дети, оставшиеся без попечения родителей, находящиеся на полном государственном обеспечении, проживающие в детских домах и (или) интернатах;</w:t>
            </w:r>
          </w:p>
          <w:p>
            <w:pPr>
              <w:spacing w:after="20"/>
              <w:ind w:left="20"/>
              <w:jc w:val="both"/>
            </w:pPr>
            <w:r>
              <w:rPr>
                <w:rFonts w:ascii="Times New Roman"/>
                <w:b w:val="false"/>
                <w:i w:val="false"/>
                <w:color w:val="000000"/>
                <w:sz w:val="20"/>
              </w:rPr>
              <w:t>
граждане, пострадавшие вследствие Чернобыльской катастрофы.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14"/>
          <w:p>
            <w:pPr>
              <w:spacing w:after="20"/>
              <w:ind w:left="20"/>
              <w:jc w:val="both"/>
            </w:pPr>
            <w:r>
              <w:rPr>
                <w:rFonts w:ascii="Times New Roman"/>
                <w:b w:val="false"/>
                <w:i w:val="false"/>
                <w:color w:val="000000"/>
                <w:sz w:val="20"/>
              </w:rPr>
              <w:t>
1) Услугодателя – с понедельника по пятницу с 9.00 до 18.00 часов, с перерывом на обед с 13.00 до 14.00 часов, кроме выходных и праздничных дней, согласно глав 6 и 7 Трудового кодекса Республики Казахстан;</w:t>
            </w:r>
          </w:p>
          <w:bookmarkEnd w:id="14"/>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Государственной корпорации – с понедельника по пятницу включительно, в соответствии с установленным графиком работы с 9.00 до 18.00 часов, без перерыва на обед. Дежурные отделы обслуживания населения Государственной корпорации, с понедельника по пятницу включительно с 9.00 до 20.00 часов и в субботу с 9.00 до 13.00, за исключением воскресенья и праздничных дней, согласно глав 6 и 7 Трудового кодекса Республики Казахстан;</w:t>
            </w:r>
          </w:p>
          <w:p>
            <w:pPr>
              <w:spacing w:after="20"/>
              <w:ind w:left="20"/>
              <w:jc w:val="both"/>
            </w:pPr>
            <w:r>
              <w:rPr>
                <w:rFonts w:ascii="Times New Roman"/>
                <w:b w:val="false"/>
                <w:i w:val="false"/>
                <w:color w:val="000000"/>
                <w:sz w:val="20"/>
              </w:rPr>
              <w:t>
Прием заявления осуществляется через Государственную корпорацию, без ускоренного обслуживания. По желанию услугополучателя имеется возможность бронирования электронной очереди посредством портала.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5"/>
          <w:p>
            <w:pPr>
              <w:spacing w:after="20"/>
              <w:ind w:left="20"/>
              <w:jc w:val="both"/>
            </w:pPr>
            <w:r>
              <w:rPr>
                <w:rFonts w:ascii="Times New Roman"/>
                <w:b w:val="false"/>
                <w:i w:val="false"/>
                <w:color w:val="000000"/>
                <w:sz w:val="20"/>
              </w:rPr>
              <w:t>
В Государственную корпорацию:</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на апостилирование архивных справок и копий архивных документов, исходящих из Центрального архива Министерства обороны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удостоверяющий личность гражданина, либо электронный документ из сервиса цифровых документов (для идентификации личности), (либо его представителя по нотариально заверенной доверенности), либо нотариально засвидетельствованная доверенность, при представлении интересов услугополучателя третьим лицом (представляется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квитанция об оплате государственной пошлины за апостилирование;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4) архивная справка и (или) копии архивных документов, выданные Архивом, на которые необходимо проставить штамп апостиля.</w:t>
            </w:r>
          </w:p>
          <w:p>
            <w:pPr>
              <w:spacing w:after="20"/>
              <w:ind w:left="20"/>
              <w:jc w:val="both"/>
            </w:pPr>
            <w:r>
              <w:rPr>
                <w:rFonts w:ascii="Times New Roman"/>
                <w:b w:val="false"/>
                <w:i w:val="false"/>
                <w:color w:val="000000"/>
                <w:sz w:val="20"/>
              </w:rPr>
              <w:t>
Услугополучатель дает согласие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16"/>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16"/>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установленными настоящими Правилами;</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20"/>
              <w:ind w:left="20"/>
              <w:jc w:val="both"/>
            </w:pPr>
            <w:r>
              <w:rPr>
                <w:rFonts w:ascii="Times New Roman"/>
                <w:b w:val="false"/>
                <w:i w:val="false"/>
                <w:color w:val="000000"/>
                <w:sz w:val="20"/>
              </w:rPr>
              <w:t>
</w:t>
            </w:r>
            <w:r>
              <w:rPr>
                <w:rFonts w:ascii="Times New Roman"/>
                <w:b w:val="false"/>
                <w:i w:val="false"/>
                <w:color w:val="000000"/>
                <w:sz w:val="20"/>
              </w:rPr>
              <w:t>4)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5)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pPr>
              <w:spacing w:after="20"/>
              <w:ind w:left="20"/>
              <w:jc w:val="both"/>
            </w:pPr>
            <w:r>
              <w:rPr>
                <w:rFonts w:ascii="Times New Roman"/>
                <w:b w:val="false"/>
                <w:i w:val="false"/>
                <w:color w:val="000000"/>
                <w:sz w:val="20"/>
              </w:rPr>
              <w:t xml:space="preserve">
6) отсутствие согласия услугополучателя, представляемого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17"/>
          <w:p>
            <w:pPr>
              <w:spacing w:after="20"/>
              <w:ind w:left="20"/>
              <w:jc w:val="both"/>
            </w:pPr>
            <w:r>
              <w:rPr>
                <w:rFonts w:ascii="Times New Roman"/>
                <w:b w:val="false"/>
                <w:i w:val="false"/>
                <w:color w:val="000000"/>
                <w:sz w:val="20"/>
              </w:rPr>
              <w:t>
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bookmarkEnd w:id="17"/>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статусе оказания государственной услуги в режиме удаленного доступа посредством "личного кабинета" на портале, Единого контакт-центра 1414, 8 800 080 7777.</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 интернет-ресурсе Министерства обороны Республики Казахстан: www. ​mod.​gov.​kz, а также на интернет-ресурсе Государственной корпорации: www. ​gov4c.​kz.</w:t>
            </w:r>
          </w:p>
          <w:p>
            <w:pPr>
              <w:spacing w:after="20"/>
              <w:ind w:left="20"/>
              <w:jc w:val="both"/>
            </w:pPr>
            <w:r>
              <w:rPr>
                <w:rFonts w:ascii="Times New Roman"/>
                <w:b w:val="false"/>
                <w:i w:val="false"/>
                <w:color w:val="000000"/>
                <w:sz w:val="20"/>
              </w:rPr>
              <w:t>
Информацию о порядке оказания государственной услуги можно получить по телефону Единого контакт-центра 1414, 8 800 080 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