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249e" w14:textId="8992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операторов связи с учреждениями уголовно-исполнительной (пенитенциарной) системы при эксплуатации специального технического оборудования на территории учреждений уголовно-исполнительной (пенитенциарной)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июля 2023 года № 607. Зарегистрирован в Министерстве юстиции Республики Казахстан 31 июля 2023 года № 33198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223-5)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операторов связи с учреждениями уголовно-исполнительной (пенитенциарной) системы при эксплуатации специального технического оборудования на территории учреждений уголовно-исполнительной (пенитенциарной) системы.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Ахметжанов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607  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операторов связи с учреждениями уголовно-исполнительной (пенитенциарной) системы при эксплуатации специального технического оборудования на территории учреждений уголовно-исполнительной (пенитенциарной) системы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операторов связи с учреждениями уголовно-исполнительной (пенитенциарной) системы (далее - учреждение) при эксплуатации специального технического оборудования на территории учреждений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223-5)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и определяют порядок взаимодействия операторов связи с учреждениями, планирующими приобретение и использующими специальное техническое оборудование.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Специальное техническое оборудование (далее – СТО), соответствующее требованиям законодательства Республики Казахстан в области технического регулирования, направленное на блокирование радиосигнала либо выявление и (или) пресечение несанкционированного использования абонентских устройств, применяемое в целях обеспечения охраны учреждений и прилегающей к ним территории на расстоянии до пятидесяти метров от основного ограждения.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закупа СТО осуществляется с учетом рекомендаций уполномоченного органа в области связи и (или) его территориальных подразделений по вопросам диапазона полос частот, используемых действующими радиоэлектронными средствами, проведения мероприятий по расчету электромагнитной совместимости радиоэлектронных средств, а также размещения СТО на территории учреждения и его технических характеристик.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не позднее чем за один месяц до дня ввода в эксплуатацию СТО письменно уведомляет операторов связи и территориальное подразделение уполномоченного органа в области связи о предстоящей установке СТО.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Операторы связи со дня получения письменного уведомления от учреждения обеспечивают консультационно-техническое содействие учреждениям при установке и эксплуатации на территории учреждений СТО.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снижения распространения радиосигнала и достижения уровня излучения своих сетей на территории учреждения операторы связи на протяжении всего периода функционирования учреждения обеспечивают оптимизацию собственных сетей связи (при расположении учреждения в городском населенном пункте – - 60 dBm, в сельской местности – - 70 dBm).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обнаружении за пределами учреждений помех, создаваемых СТО в работе своих сетей или конечных абонентских устройств (самостоятельно или по обращениям пользователей связи) операторы связи в срок не позднее трех рабочих дней извещают об этом учреждение и территориальное подразделение уполномоченного органа в области связи.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после получения извещения от операторов связи об обнаружении помех в работе своей сети за пределами территории учреждений в срок не позднее трех рабочих дней проводит работы по устранению помех.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работ по устранению помех территориальное подразделение уполномоченного органа в области связи организует замеры технических параметров качества связи и уровень излучения сетей операторов сотовой связи на территории учреждения.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завершения работ по устранению помех повторный ввод СТО в эксплуатацию проводится на основании акта об устранении помех, подписываемого представителями учреждения, территориального подразделения уполномоченного органа в области связи и операторов связи.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демонтаже или модернизации установленного СТО учреждение не позднее чем за один месяц в письменной форме информирует об этом операторов связи.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Операторы связи со дня получения уведомления из учреждения о демонтаже или модернизации СТО при необходимости производят оптимизацию собственных сетей связи с целью снижения распространения радиосигналов на территории учреждения.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