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9bd7" w14:textId="cc09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31 октября 2018 года № 599 "Об утверждении Правил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31 июля 2023 года № 235. Зарегистрирован в Министерстве юстиции Республики Казахстан 2 августа 2023 года № 33215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599 "Об утверждении Правил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17766)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и определяют порядок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(далее - Перечень).";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Уполномоченный орган в области защиты прав детей - Комитет по охране прав детей Министерства просвещения Республики Казахстан;".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обеспечить в установленном законодательством Республики Казахстан порядке: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просвещения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