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bd2a" w14:textId="5aab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вывода из эксплуатации ядерных и радиационных установок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 августа 2023 года № 290. Зарегистрирован в Министерстве юстиции Республики Казахстан 7 августа 2023 года № 33236.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использовании атомной энергии",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2022 года № 872 "О мерах по дебюрократизации деятельности государственного аппарата"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вывода из эксплуатации ядерных и радиационных установок.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контроля и надзора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энергетики Республики Казахстан и интернет-портале государственных органов;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 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 № 290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вывода из эксплуатации ядерных и радиационных установок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вывода из эксплуатации ядерных и радиационных установок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использовании атомной энергии" (далее – Закон) и определяют порядок вывода из эксплуатации ядерных и радиационных установок (далее – вывод из эксплуатации).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термины и определения: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использования атомной энергии (далее – уполномоченный орган) – центральный исполнительный орган, осуществляющий руководство в области использования атомной энергии;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вывод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установки из эксплуатации – документально оформляемая деятельность по прекращению эксплуатации ядерной или радиационной, или </w:t>
      </w:r>
      <w:r>
        <w:rPr>
          <w:rFonts w:ascii="Times New Roman"/>
          <w:b w:val="false"/>
          <w:i w:val="false"/>
          <w:color w:val="000000"/>
          <w:sz w:val="28"/>
        </w:rPr>
        <w:t>электрофизической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установки и ее исключению из-под государственного контроля с обеспечением конечного состояния установки и площадки ее размещения, соответствующего требованиям по безопасности;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эксплуатирующая организация – юридическое лицо, осуществляющее деятельность по обращению с объектами использования атомной энергии;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радиационная установка – специальная, не являющаяся ядерной установка, включая относящиеся к ней помещения, сооружения и оборудование, на которой осуществляется обращение с ядерными материалами и (или) радиоактивными веществами;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ядерная установка – установка, включающая помещения, сооружения и оборудование, на которой осуществляется один или несколько из перечисленных видов деятельности: производство, переработка, использование, транспортировка, хранение, захоронение ядерного материала, за исключением установок для добычи и (или) переработки природного урана или тория.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термины и понятия,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вывода из эксплуатации ядерных и радиационных установок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Эксплуатирующая организация на стадии проектирования ядерной установки разрабатывает предварительный план вывода из эксплуатации ядерной установки (далее – предварительный план) энергии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Предварительный план представляется в составе обосновывающих документов с заявкой на получение лицензии для сооружения и эксплуатации новой ядерной установки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уведомлениях). В предварительном плане представляется и обосновывается финансовый инструмент, посредством которого обеспечивается финансирование работ по выводу из эксплуатации.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Предварительный план основывается на следующих стратегиях вывода из эксплуатации: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передача всех ядерных материалов и источников ионизирующего излучения с площадки и дезактивация (немедленный демонтаж);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безопасное длительное хранение и последующая дезактивация и демонтаж (отложенный демонтаж);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герметизация установки с последующим ограничением доступа на площадку (захоронение на месте).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выборе варианта стратегии вывода из эксплуатации учитываются: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характеристики ядерной установки;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оценки радиологического и нерадиологического рисков;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прогнозной оценки состояния зданий, конструкций в случае отложенного демонтажа;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накапливаемых радиоактивных отходов и имеющиеся возможности по их переработке, хранению и захоронению;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достаточность планируемых или имеющихся финансовых ресурсов для безопасного осуществления выбранного метода вывода из эксплуатации;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персонала, в частности персонала, эксплуатировавшего установку, апробированных методов, технологий и оборудования;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опыт аналогичных предыдущих проектов вывода из эксплуатации;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возможное воздействие на окружающую природную среду;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социально-экономические условия;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санитарно-гигиенические требования;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планы дальнейшего развития и использования ядерной установки и зоны, примыкающей к ее площадке.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Предварительный план содержит описание этапов вывода из эксплуатации ядерной установки, методов демонтажа основных конструкций, оценки стоимости и сроков выполнения работ, необходимых ресурсов, меры по обеспечению ядерной, радиационной и ядерной физической безопасности, основные нормы и характеристики площадки размещения ядерной установки после вывода ее из эксплуатации.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эксплуатации ядерной установки предварительный план периодически, но не реже одного раза в 10 (десять) лет подлежит пересмотру и обновлению с учетом новых технических и технологических разработок, изменений требований ядерной, радиационной и ядерной физической безопасности, стоимости работ и требуемых ресурсов.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принятии решения о выводе из эксплуатации ядерной и радиационной установки, эксплуатирующая организация составляет окончательный план вывода из эксплуатации (далее – окончательный план) с учетом имеющихся на это время технологий, методик, экономических показателей, требований законодательства Республики Казахстан в области использования атомной энергии. Окончательный план вывода из эксплуатации является основой для проектирования и проведения работ по выводу ядерной установки из эксплуатации.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окончательный план по выводу из эксплуатации установки разрабатывается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147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 "Санитарно-эпидемиологические требования к обеспечению радиационной безопасности", утвержденных приказом Министра здравоохранения Республики Казахстан от 15 декабря 2020 года № ҚР ДСМ-275/2020 (зарегистрированный в Реестре государственной регистрации нормативных правовых актов под № 21822) и не позднее чем: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1 категории по потенциальной радиационной опасности – за 5 (пять) лет до назначенного срока окончания эксплуатации;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2 категории по потенциальной радиационной опасности – за 3 (три) года до назначенного срока окончания эксплуатации;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3 категории по потенциальной радиационной опасности – за 1 (один) год до назначенного срока окончания эксплуатации.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реализации окончательного плана не превышает 60 (шестьдесят) лет со дня принятия решения об окончательной остановке ядерной установки.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установок с энергетическими или исследовательскими реакторами в окончательном плане разрабатывается порядок передачи ядерных материалов, отработавшего топлива и документации по учету и контролю ядерных материалов организации, имеющей лицензию на осуществление данного вида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о разрешениях и уведомлениях, и осуществляющей его дальнейшее долговременное хранение или переработку.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решение о прекращении эксплуатации установки принимается эксплуатирующей организацией самостоятельно на любом этапе жизненного цикла. При этом эксплуатирующая организация уведомляет уполномоченный орган о принятом решении, дате начала и сроках осуществления работ по выводу из эксплуатации. Эксплуатирующая организация обеспечивает выполнение работ по плану вывода из эксплуатации в полном объеме.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Внесение поправок или уточнений в окончательный план в ходе осуществления вывода из эксплуатации согласуется с уполномоченным органом.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Работы по выводу из эксплуатации осуществляются на основании проектной документации и наличия лицензии на соответствующий вид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о разрешениях и уведомлениях.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Проектная документация разрабатывается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августа 2022 года № ҚР ДСМ-71 "Об утверждении гигиенических нормативов к обеспечению радиационной безопасности" (зарегистрированный в Реестре государственной регистрации нормативных правовых актов под № 29012) и предусматривает технические и организационные средства и меры, обеспечивающие уровни облучения персонала и населения, выбросов и сбросов, загрязнения окружающей среды радиоактивными веществами, не превышающие пределов и норм радиационной безопасности.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Проектная документация проходит государственную санитарно-эпидемиологическую экспертизу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и экологическую экспертизу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87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Проектная документация подлежит экспертизе ядерной безопасности и (или) радиационной безопасности, и (или) ядерной физической безопасности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После получения соответствующего положительного заключения экспертизы, проектная документация предоставляется в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Эксплуатирующая организация обеспечивает документирование всех работ по выводу из эксплуатации и хранение документации. Документация и учетные документы по выводу из эксплуатации содержат: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инвентарное количество радиоактивных отходов с указанием их происхождения, местонахождения, физических и химических характеристик, записи об их удалении или сбросе с установки;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планы площадки, инженерные чертежи, технические характеристики и описание технологических процессов;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данные, полученные в результате осуществления процедур обеспечения и контроля качества, а также эксплуатационной деятельности;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методы оценки безопасности и воздействия на окружающую среду и результаты оценок безопасности и воздействия на окружающую среду;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идентификацию упаковки радиоактивных отходов;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дату закрытия установки на длительное хранение, захоронение.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Завершение вывода из эксплуатации оформляется отчетом и актом о завершении работ и исключении из-под государственного контроля с обеспечением конечного состояния ядерной и радиационной установки и площадки ее размещения, соответствующего требованиям безопасности.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решение о досрочном выводе из эксплуатации ядерной установки принимается Правительством Республики Казахстан по представлению уполномоченного органа в случае нарушения требований безопасной эксплуатации ядерной установки, которое привело или приводит к ядерной и (или) радиационной аварии и обоснованной неспособности эксплуатирующей организации обеспечить дальнейшую безопасную эксплуатацию ядерной установки.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