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c4fd" w14:textId="381c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 "Отчет о численности лиц, обратившихся за трудовым посредничеством в частные агентства занятости" (индекс 3-Т (трудоустройство), периодичность квартальная"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31 июля 2023 года № 330. Зарегистрирован в Министерстве юстиции Республики Казахстан 7 августа 2023 года № 33237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форму, предназначенную для сбора административных "Отчет о численности лиц, обратившихся за трудовым посредничеством в частные агентства занятости" (индекс 3-Т (трудоустройство), периодичность квартальная)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Бюро 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330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"Отчет о численности лиц, обратившихся за трудовым посредничеством в частные агентства занятости" (индекс 3-Т (трудоустройство), периодичность квартальная)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государственный информационный портал "Электронная биржа труда".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административных данных размещена на интернет-ресурсе: www.enbek.gov.kz.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Отчет о численности лиц, обратившихся за трудовым посредничеством в частные агентства занятости (индекс 3-Т (трудоустройство), периодичность квартальная).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3-Т.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ежеквартальная.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года.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частные агентства занятости.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частные агентства занятости - до 5 числа месяца, следующего после отчетного квартала, посредством государственного информационного портала "Электронная биржа труда".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численности лиц, обратившихся за трудовым посредничеством в частные агентства занятости за __ квартал 20__ года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район __________________ области (города)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обратившихся за трудовым посредничеством в частные агентства занятости,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разрезе профессий (специальностей),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безработные,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трудоустроенных при посредничестве частных агентств занятости,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безработные,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лиц, выехавших на работу в страны ближнего и дальнего зарубежья, при посредничестве частных агентств занятости,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частного агентства занятости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уполномоченное на подписание: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(электронная цифровая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Дата: "___" ___________ 20__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пояснения по заполнению формы, предназначенной для сбора административных данных,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"Отчет о численности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обратившихся за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посредничеством в 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занятости (индекс 3-Т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(трудоустройство), 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квартальная)"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численности лиц, обратившихся за трудовым посредничеством в частные агентства занятости (индекс 3-Т (трудоустройство), периодичность квартальная)"</w:t>
      </w:r>
    </w:p>
    <w:bookmarkEnd w:id="19"/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"Отчет о численности лиц, обратившихся за трудовым посредничеством в частные агентства занятости" (индекс 3-Т (трудоустройство), периодичность квартальная) (далее – Форма).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частными агентствами занятости и предоставляется посредством государственного информационного портала "Электронная биржа труда".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Сводная информация формируется в автоматизированной информационной системе "Рынок труда" в разделе "Отчеты". 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частного агентства занятости, либо лицом, исполняющим его обязанности, с указанием его фамилии и инициалов.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показатели в Форме приводятся за отчетный квартал и с нарастающим итогом с начала текущего года. Данные указываются с точностью до единицы.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предоставляется к 5 числу месяца, следующего за отчетным периодом.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заполняется на государственном и русском языках.</w:t>
      </w:r>
    </w:p>
    <w:bookmarkEnd w:id="27"/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Глава. 2 Пояснение по заполнению Формы 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2 и 4 Формы из граф 1 и 3 соответственно выделяются данные по лицам, проживающим в сельской местности.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1 Формы указывается количество лиц, обратившихся за трудовым посредничеством в частные агентства занятости, включая пенсионеров, учащихся, студентов, лиц с инвалидностью и других лиц, занятых трудовой деятельностью, но желающих найти другую работу, получить дополнительный доход (заработок) и работать по нескольким трудовым договорам, а также в свободное от учебы время, которые будут направлены к работодателям при наличии у них потребности в рабочей силе.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1.1 Формы из строки 1 указывается количество обратившихся лиц в разрезе профессий (специальностей).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1.2 Формы из строки 1 указывается количество безработных, обратившихся за трудовым посредничеством в частные агентства занятости.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из строки 1 отличаются от данных строки 1.2 на число пенсионеров, учащихся и других занятых трудовой деятельностью лиц (к другим лицам относятся лица, желающие сменить место работы или работать по нескольким индивидуальным трудовым договорам в свободное от основной работы время, то есть на момент обращения в частное агентство занятости, имеющие работу или занятие).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2 указывается количество лиц, трудоустроенных при посредничестве частных агентств занятости.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2.1 Формы из строки 2 указывается количество безработных, трудоустроенных при посредничестве частных агентств занятости.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3 указывается количество лиц, выехавших на работу в страны ближнего и дальнего зарубежья, при посредничестве частных агентств занятости.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Глава. 3 Арифметико-логический контроль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графам 1, 2, 3, 4: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&gt; строка 1.1;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&gt; строка 1.2;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&gt; строка 2;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&gt; строка 2.1;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 &gt; строка 3;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3 &gt; графа 1;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4 &gt; графа 2.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