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1b68" w14:textId="b111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4 февраля 2020 года № 14 "Об утверждении статистических форм общегосударственных статистических наблюдений по структурной статистике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4 августа 2023 года № 16. Зарегистрирован в Министерстве юстиции Республики Казахстан 7 августа 2023 года № 33239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4 февраля 2020 года № 14 "Об утверждении статистических форм общегосударственных статистических наблюдений по структурной статистике и инструкций по их заполнению" (зарегистрирован в Реестре государственной регистрации нормативных правовых актов под № 20008)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подпунктом 36) </w:t>
      </w:r>
      <w:r>
        <w:rPr>
          <w:rFonts w:ascii="Times New Roman"/>
          <w:b w:val="false"/>
          <w:i w:val="false"/>
          <w:color w:val="000000"/>
          <w:sz w:val="28"/>
        </w:rPr>
        <w:t xml:space="preserve"> пункта 15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и с подпунктом 22)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Start w:name="z11" w:id="4"/>
    <w:p>
      <w:pPr>
        <w:spacing w:after="0"/>
        <w:ind w:left="0"/>
        <w:jc w:val="both"/>
      </w:pPr>
      <w:r>
        <w:rPr>
          <w:rFonts w:ascii="Times New Roman"/>
          <w:b w:val="false"/>
          <w:i w:val="false"/>
          <w:color w:val="000000"/>
          <w:sz w:val="28"/>
        </w:rPr>
        <w:t>
      2. Департаменту методологического развития и политики управления данными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3" w:id="6"/>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6"/>
    <w:bookmarkStart w:name="z14" w:id="7"/>
    <w:p>
      <w:pPr>
        <w:spacing w:after="0"/>
        <w:ind w:left="0"/>
        <w:jc w:val="both"/>
      </w:pPr>
      <w:r>
        <w:rPr>
          <w:rFonts w:ascii="Times New Roman"/>
          <w:b w:val="false"/>
          <w:i w:val="false"/>
          <w:color w:val="000000"/>
          <w:sz w:val="28"/>
        </w:rPr>
        <w:t>
      3. Департаменту методологического развития и политики управления данными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7"/>
    <w:bookmarkStart w:name="z15"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8"/>
    <w:bookmarkStart w:name="z16" w:id="9"/>
    <w:p>
      <w:pPr>
        <w:spacing w:after="0"/>
        <w:ind w:left="0"/>
        <w:jc w:val="both"/>
      </w:pPr>
      <w:r>
        <w:rPr>
          <w:rFonts w:ascii="Times New Roman"/>
          <w:b w:val="false"/>
          <w:i w:val="false"/>
          <w:color w:val="000000"/>
          <w:sz w:val="28"/>
        </w:rPr>
        <w:t>
      5. Настоящий приказ подлежит официальному опубликованию и вводится в действие с 1 января 2024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Министерство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2023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p>
          <w:bookmarkEnd w:id="10"/>
          <w:p>
            <w:pPr>
              <w:spacing w:after="20"/>
              <w:ind w:left="20"/>
              <w:jc w:val="both"/>
            </w:pPr>
            <w:r>
              <w:drawing>
                <wp:inline distT="0" distB="0" distL="0" distR="0">
                  <wp:extent cx="10541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41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1</w:t>
            </w:r>
            <w:r>
              <w:rPr>
                <w:rFonts w:ascii="Times New Roman"/>
                <w:b w:val="false"/>
                <w:i w:val="false"/>
                <w:color w:val="000000"/>
                <w:sz w:val="20"/>
              </w:rPr>
              <w:t xml:space="preserve"> к приказу</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Председателя Комитета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статистике Министерства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от 4 февраля 2020 года № 14</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экономика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министрлігінің Статистика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комитеті төрағасының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2020 жылғы 4 ақпандағы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14 бұйрығына </w:t>
            </w:r>
          </w:p>
          <w:p>
            <w:pPr>
              <w:spacing w:after="20"/>
              <w:ind w:left="20"/>
              <w:jc w:val="both"/>
            </w:pPr>
            <w:r>
              <w:rPr>
                <w:rFonts w:ascii="Times New Roman"/>
                <w:b w:val="false"/>
                <w:i w:val="false"/>
                <w:color w:val="000000"/>
                <w:sz w:val="20"/>
              </w:rPr>
              <w:t>
</w:t>
            </w:r>
            <w:r>
              <w:rPr>
                <w:rFonts w:ascii="Times New Roman"/>
                <w:b/>
                <w:i w:val="false"/>
                <w:color w:val="000000"/>
                <w:sz w:val="20"/>
              </w:rPr>
              <w:t>1-қосымша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3"/>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қаржы-шаруашылық қызметі туралы есеп</w:t>
            </w:r>
          </w:p>
          <w:bookmarkEnd w:id="13"/>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4"/>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Индексі </w:t>
            </w:r>
          </w:p>
          <w:bookmarkEnd w:id="14"/>
          <w:p>
            <w:pPr>
              <w:spacing w:after="20"/>
              <w:ind w:left="20"/>
              <w:jc w:val="both"/>
            </w:pPr>
            <w:r>
              <w:rPr>
                <w:rFonts w:ascii="Times New Roman"/>
                <w:b w:val="false"/>
                <w:i w:val="false"/>
                <w:color w:val="000000"/>
                <w:sz w:val="20"/>
              </w:rPr>
              <w:t>
Индекс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5"/>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bookmarkEnd w:id="15"/>
          <w:p>
            <w:pPr>
              <w:spacing w:after="20"/>
              <w:ind w:left="20"/>
              <w:jc w:val="both"/>
            </w:pPr>
            <w:r>
              <w:rPr>
                <w:rFonts w:ascii="Times New Roman"/>
                <w:b w:val="false"/>
                <w:i w:val="false"/>
                <w:color w:val="000000"/>
                <w:sz w:val="20"/>
              </w:rPr>
              <w:t>
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6"/>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bookmarkEnd w:id="16"/>
          <w:p>
            <w:pPr>
              <w:spacing w:after="20"/>
              <w:ind w:left="20"/>
              <w:jc w:val="both"/>
            </w:pPr>
            <w:r>
              <w:rPr>
                <w:rFonts w:ascii="Times New Roman"/>
                <w:b w:val="false"/>
                <w:i w:val="false"/>
                <w:color w:val="000000"/>
                <w:sz w:val="20"/>
              </w:rPr>
              <w:t>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7"/>
          <w:p>
            <w:pPr>
              <w:spacing w:after="20"/>
              <w:ind w:left="20"/>
              <w:jc w:val="both"/>
            </w:pPr>
            <w:r>
              <w:rPr>
                <w:rFonts w:ascii="Times New Roman"/>
                <w:b w:val="false"/>
                <w:i w:val="false"/>
                <w:color w:val="000000"/>
                <w:sz w:val="20"/>
              </w:rPr>
              <w:t xml:space="preserve">
 </w:t>
            </w:r>
            <w:r>
              <w:rPr>
                <w:rFonts w:ascii="Times New Roman"/>
                <w:b/>
                <w:i w:val="false"/>
                <w:color w:val="000000"/>
                <w:sz w:val="20"/>
              </w:rPr>
              <w:t>тоқсан</w:t>
            </w:r>
          </w:p>
          <w:bookmarkEnd w:id="17"/>
          <w:p>
            <w:pPr>
              <w:spacing w:after="20"/>
              <w:ind w:left="20"/>
              <w:jc w:val="both"/>
            </w:pPr>
            <w:r>
              <w:rPr>
                <w:rFonts w:ascii="Times New Roman"/>
                <w:b w:val="false"/>
                <w:i w:val="false"/>
                <w:color w:val="000000"/>
                <w:sz w:val="20"/>
              </w:rPr>
              <w:t>
квартал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39800" cy="228600"/>
                          </a:xfrm>
                          <a:prstGeom prst="rect">
                            <a:avLst/>
                          </a:prstGeom>
                        </pic:spPr>
                      </pic:pic>
                    </a:graphicData>
                  </a:graphic>
                </wp:inline>
              </w:drawing>
            </w: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8"/>
          <w:p>
            <w:pPr>
              <w:spacing w:after="20"/>
              <w:ind w:left="20"/>
              <w:jc w:val="both"/>
            </w:pPr>
            <w:r>
              <w:rPr>
                <w:rFonts w:ascii="Times New Roman"/>
                <w:b w:val="false"/>
                <w:i w:val="false"/>
                <w:color w:val="000000"/>
                <w:sz w:val="20"/>
              </w:rPr>
              <w:t>
</w:t>
            </w:r>
            <w:r>
              <w:rPr>
                <w:rFonts w:ascii="Times New Roman"/>
                <w:b/>
                <w:i w:val="false"/>
                <w:color w:val="000000"/>
                <w:sz w:val="20"/>
              </w:rPr>
              <w:t>жыл</w:t>
            </w:r>
          </w:p>
          <w:bookmarkEnd w:id="18"/>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r>
              <w:rPr>
                <w:rFonts w:ascii="Times New Roman"/>
                <w:b w:val="false"/>
                <w:i w:val="false"/>
                <w:color w:val="000000"/>
                <w:sz w:val="20"/>
              </w:rPr>
              <w:t>.</w:t>
            </w:r>
          </w:p>
          <w:bookmarkEnd w:id="19"/>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0"/>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25-күнге (қоса алғанда) дейін</w:t>
            </w:r>
          </w:p>
          <w:bookmarkEnd w:id="20"/>
          <w:p>
            <w:pPr>
              <w:spacing w:after="20"/>
              <w:ind w:left="20"/>
              <w:jc w:val="both"/>
            </w:pP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1"/>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bookmarkEnd w:id="21"/>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38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38300" cy="508000"/>
                          </a:xfrm>
                          <a:prstGeom prst="rect">
                            <a:avLst/>
                          </a:prstGeom>
                        </pic:spPr>
                      </pic:pic>
                    </a:graphicData>
                  </a:graphic>
                </wp:inline>
              </w:drawing>
            </w:r>
          </w:p>
          <w:p>
            <w:pPr>
              <w:spacing w:after="20"/>
              <w:ind w:left="20"/>
              <w:jc w:val="both"/>
            </w:pPr>
          </w:p>
          <w:p>
            <w:pPr>
              <w:spacing w:after="20"/>
              <w:ind w:left="20"/>
              <w:jc w:val="both"/>
            </w:pPr>
          </w:p>
        </w:tc>
      </w:tr>
    </w:tbl>
    <w:bookmarkStart w:name="z45" w:id="22"/>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Қызметтің негізгі және қосалқы түрлері бөлінісіндегі өндірілген өнім мен көрсетілген қызметтердің көлемі туралы ақпаратты көрсетіңіз, мың теңге</w:t>
      </w:r>
      <w:r>
        <w:rPr>
          <w:rFonts w:ascii="Times New Roman"/>
          <w:b w:val="false"/>
          <w:i w:val="false"/>
          <w:color w:val="000000"/>
          <w:sz w:val="28"/>
        </w:rPr>
        <w:t>.</w:t>
      </w:r>
    </w:p>
    <w:bookmarkEnd w:id="22"/>
    <w:bookmarkStart w:name="z46" w:id="23"/>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негізгі түрі</w:t>
            </w:r>
          </w:p>
          <w:p>
            <w:pPr>
              <w:spacing w:after="20"/>
              <w:ind w:left="20"/>
              <w:jc w:val="both"/>
            </w:pPr>
          </w:p>
          <w:p>
            <w:pPr>
              <w:spacing w:after="20"/>
              <w:ind w:left="20"/>
              <w:jc w:val="both"/>
            </w:pPr>
            <w:r>
              <w:rPr>
                <w:rFonts w:ascii="Times New Roman"/>
                <w:b/>
                <w:i w:val="false"/>
                <w:color w:val="000000"/>
                <w:sz w:val="20"/>
              </w:rPr>
              <w:t>
Основной вид деятельности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84300" cy="406400"/>
                          </a:xfrm>
                          <a:prstGeom prst="rect">
                            <a:avLst/>
                          </a:prstGeom>
                        </pic:spPr>
                      </pic:pic>
                    </a:graphicData>
                  </a:graphic>
                </wp:inline>
              </w:drawing>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4"/>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 орындалған жұмыстар мен көрсетілген қызметтер көлемі</w:t>
            </w:r>
          </w:p>
          <w:bookmarkEnd w:id="24"/>
          <w:p>
            <w:pPr>
              <w:spacing w:after="20"/>
              <w:ind w:left="20"/>
              <w:jc w:val="both"/>
            </w:pPr>
            <w:r>
              <w:rPr>
                <w:rFonts w:ascii="Times New Roman"/>
                <w:b w:val="false"/>
                <w:i w:val="false"/>
                <w:color w:val="000000"/>
                <w:sz w:val="20"/>
              </w:rPr>
              <w:t>
Объем произведенной продукции, выполненных работ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5"/>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 орындалған жұмыстар мен көрсетілген қызметтер көлемі</w:t>
            </w:r>
          </w:p>
          <w:bookmarkEnd w:id="25"/>
          <w:p>
            <w:pPr>
              <w:spacing w:after="20"/>
              <w:ind w:left="20"/>
              <w:jc w:val="both"/>
            </w:pPr>
            <w:r>
              <w:rPr>
                <w:rFonts w:ascii="Times New Roman"/>
                <w:b w:val="false"/>
                <w:i w:val="false"/>
                <w:color w:val="000000"/>
                <w:sz w:val="20"/>
              </w:rPr>
              <w:t>
объем реализованной продукции, выполненных работ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6"/>
          <w:p>
            <w:pPr>
              <w:spacing w:after="20"/>
              <w:ind w:left="20"/>
              <w:jc w:val="both"/>
            </w:pPr>
            <w:r>
              <w:rPr>
                <w:rFonts w:ascii="Times New Roman"/>
                <w:b w:val="false"/>
                <w:i w:val="false"/>
                <w:color w:val="000000"/>
                <w:sz w:val="20"/>
              </w:rPr>
              <w:t>
</w:t>
            </w:r>
            <w:r>
              <w:rPr>
                <w:rFonts w:ascii="Times New Roman"/>
                <w:b/>
                <w:i w:val="false"/>
                <w:color w:val="000000"/>
                <w:sz w:val="20"/>
              </w:rPr>
              <w:t>кәсіпорын ішінде пайдаланылған өнімдер мен көрсетілген қызметтер</w:t>
            </w:r>
          </w:p>
          <w:bookmarkEnd w:id="26"/>
          <w:p>
            <w:pPr>
              <w:spacing w:after="20"/>
              <w:ind w:left="20"/>
              <w:jc w:val="both"/>
            </w:pPr>
            <w:r>
              <w:rPr>
                <w:rFonts w:ascii="Times New Roman"/>
                <w:b w:val="false"/>
                <w:i w:val="false"/>
                <w:color w:val="000000"/>
                <w:sz w:val="20"/>
              </w:rPr>
              <w:t>
продукция и оказанные услуги, использованные внутри предприятия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7"/>
          <w:p>
            <w:pPr>
              <w:spacing w:after="20"/>
              <w:ind w:left="20"/>
              <w:jc w:val="both"/>
            </w:pPr>
            <w:r>
              <w:rPr>
                <w:rFonts w:ascii="Times New Roman"/>
                <w:b w:val="false"/>
                <w:i w:val="false"/>
                <w:color w:val="000000"/>
                <w:sz w:val="20"/>
              </w:rPr>
              <w:t>
</w:t>
            </w:r>
            <w:r>
              <w:rPr>
                <w:rFonts w:ascii="Times New Roman"/>
                <w:b/>
                <w:i w:val="false"/>
                <w:color w:val="000000"/>
                <w:sz w:val="20"/>
              </w:rPr>
              <w:t xml:space="preserve">қоймада тұрған және сатуға арналған дайын өнімдер қорының өзгеруі </w:t>
            </w:r>
          </w:p>
          <w:bookmarkEnd w:id="27"/>
          <w:p>
            <w:pPr>
              <w:spacing w:after="20"/>
              <w:ind w:left="20"/>
              <w:jc w:val="both"/>
            </w:pPr>
            <w:r>
              <w:rPr>
                <w:rFonts w:ascii="Times New Roman"/>
                <w:b w:val="false"/>
                <w:i w:val="false"/>
                <w:color w:val="000000"/>
                <w:sz w:val="20"/>
              </w:rPr>
              <w:t>
изменение запасов готовой продукции, находящихся на складах и предназначенных для продажи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8"/>
          <w:p>
            <w:pPr>
              <w:spacing w:after="20"/>
              <w:ind w:left="20"/>
              <w:jc w:val="both"/>
            </w:pPr>
            <w:r>
              <w:rPr>
                <w:rFonts w:ascii="Times New Roman"/>
                <w:b w:val="false"/>
                <w:i w:val="false"/>
                <w:color w:val="000000"/>
                <w:sz w:val="20"/>
              </w:rPr>
              <w:t>
</w:t>
            </w:r>
            <w:r>
              <w:rPr>
                <w:rFonts w:ascii="Times New Roman"/>
                <w:b/>
                <w:i w:val="false"/>
                <w:color w:val="000000"/>
                <w:sz w:val="20"/>
              </w:rPr>
              <w:t xml:space="preserve">аяқталмаған өндіріс қалдығының өсуі немесе кемуі </w:t>
            </w:r>
          </w:p>
          <w:bookmarkEnd w:id="28"/>
          <w:p>
            <w:pPr>
              <w:spacing w:after="20"/>
              <w:ind w:left="20"/>
              <w:jc w:val="both"/>
            </w:pPr>
            <w:r>
              <w:rPr>
                <w:rFonts w:ascii="Times New Roman"/>
                <w:b w:val="false"/>
                <w:i w:val="false"/>
                <w:color w:val="000000"/>
                <w:sz w:val="20"/>
              </w:rPr>
              <w:t>
прирост или уменьшение остатка незавершенного производства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29"/>
    <w:p>
      <w:pPr>
        <w:spacing w:after="0"/>
        <w:ind w:left="0"/>
        <w:jc w:val="both"/>
      </w:pPr>
      <w:r>
        <w:rPr>
          <w:rFonts w:ascii="Times New Roman"/>
          <w:b w:val="false"/>
          <w:i w:val="false"/>
          <w:color w:val="000000"/>
          <w:sz w:val="28"/>
        </w:rPr>
        <w:t xml:space="preserve">
      </w:t>
      </w:r>
      <w:r>
        <w:rPr>
          <w:rFonts w:ascii="Times New Roman"/>
          <w:b/>
          <w:i w:val="false"/>
          <w:color w:val="000000"/>
          <w:sz w:val="28"/>
        </w:rPr>
        <w:t>2. Қызметтің негізгі және қосалқы түрлері бөлінісіндегі кәсіпорын шығыстары туралы ақпаратты көрсетіңіз, мың теңге</w:t>
      </w:r>
      <w:r>
        <w:rPr>
          <w:rFonts w:ascii="Times New Roman"/>
          <w:b w:val="false"/>
          <w:i w:val="false"/>
          <w:color w:val="000000"/>
          <w:sz w:val="28"/>
        </w:rPr>
        <w:t>.</w:t>
      </w:r>
    </w:p>
    <w:bookmarkEnd w:id="29"/>
    <w:bookmarkStart w:name="z67" w:id="30"/>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Өндірістік шығыстар</w:t>
            </w:r>
          </w:p>
          <w:p>
            <w:pPr>
              <w:spacing w:after="20"/>
              <w:ind w:left="20"/>
              <w:jc w:val="both"/>
            </w:pPr>
          </w:p>
          <w:p>
            <w:pPr>
              <w:spacing w:after="20"/>
              <w:ind w:left="20"/>
              <w:jc w:val="both"/>
            </w:pPr>
            <w:r>
              <w:rPr>
                <w:rFonts w:ascii="Times New Roman"/>
                <w:b/>
                <w:i w:val="false"/>
                <w:color w:val="000000"/>
                <w:sz w:val="20"/>
              </w:rPr>
              <w:t>
Производственные расходы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Өндірістік емес шығыстар</w:t>
            </w:r>
          </w:p>
          <w:p>
            <w:pPr>
              <w:spacing w:after="20"/>
              <w:ind w:left="20"/>
              <w:jc w:val="both"/>
            </w:pPr>
          </w:p>
          <w:p>
            <w:pPr>
              <w:spacing w:after="20"/>
              <w:ind w:left="20"/>
              <w:jc w:val="both"/>
            </w:pPr>
            <w:r>
              <w:rPr>
                <w:rFonts w:ascii="Times New Roman"/>
                <w:b/>
                <w:i w:val="false"/>
                <w:color w:val="000000"/>
                <w:sz w:val="20"/>
              </w:rPr>
              <w:t>
Непроизводcтвенные расходы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негізгі түрі</w:t>
            </w:r>
          </w:p>
          <w:p>
            <w:pPr>
              <w:spacing w:after="20"/>
              <w:ind w:left="20"/>
              <w:jc w:val="both"/>
            </w:pPr>
          </w:p>
          <w:p>
            <w:pPr>
              <w:spacing w:after="20"/>
              <w:ind w:left="20"/>
              <w:jc w:val="both"/>
            </w:pPr>
            <w:r>
              <w:rPr>
                <w:rFonts w:ascii="Times New Roman"/>
                <w:b/>
                <w:i w:val="false"/>
                <w:color w:val="000000"/>
                <w:sz w:val="20"/>
              </w:rPr>
              <w:t>
основной вид деятельности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84300" cy="406400"/>
                          </a:xfrm>
                          <a:prstGeom prst="rect">
                            <a:avLst/>
                          </a:prstGeom>
                        </pic:spPr>
                      </pic:pic>
                    </a:graphicData>
                  </a:graphic>
                </wp:inline>
              </w:drawing>
            </w: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1"/>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шығындар </w:t>
            </w:r>
          </w:p>
          <w:bookmarkEnd w:id="31"/>
          <w:p>
            <w:pPr>
              <w:spacing w:after="20"/>
              <w:ind w:left="20"/>
              <w:jc w:val="both"/>
            </w:pPr>
            <w:r>
              <w:rPr>
                <w:rFonts w:ascii="Times New Roman"/>
                <w:b w:val="false"/>
                <w:i w:val="false"/>
                <w:color w:val="000000"/>
                <w:sz w:val="20"/>
              </w:rPr>
              <w:t>
Материальные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2"/>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32"/>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3"/>
          <w:p>
            <w:pPr>
              <w:spacing w:after="20"/>
              <w:ind w:left="20"/>
              <w:jc w:val="both"/>
            </w:pPr>
            <w:r>
              <w:rPr>
                <w:rFonts w:ascii="Times New Roman"/>
                <w:b w:val="false"/>
                <w:i w:val="false"/>
                <w:color w:val="000000"/>
                <w:sz w:val="20"/>
              </w:rPr>
              <w:t>
</w:t>
            </w:r>
            <w:r>
              <w:rPr>
                <w:rFonts w:ascii="Times New Roman"/>
                <w:b/>
                <w:i w:val="false"/>
                <w:color w:val="000000"/>
                <w:sz w:val="20"/>
              </w:rPr>
              <w:t>шикізаттар мен материалдар</w:t>
            </w:r>
          </w:p>
          <w:bookmarkEnd w:id="33"/>
          <w:p>
            <w:pPr>
              <w:spacing w:after="20"/>
              <w:ind w:left="20"/>
              <w:jc w:val="both"/>
            </w:pPr>
            <w:r>
              <w:rPr>
                <w:rFonts w:ascii="Times New Roman"/>
                <w:b w:val="false"/>
                <w:i w:val="false"/>
                <w:color w:val="000000"/>
                <w:sz w:val="20"/>
              </w:rPr>
              <w:t>
сырье и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4"/>
          <w:p>
            <w:pPr>
              <w:spacing w:after="20"/>
              <w:ind w:left="20"/>
              <w:jc w:val="both"/>
            </w:pPr>
            <w:r>
              <w:rPr>
                <w:rFonts w:ascii="Times New Roman"/>
                <w:b w:val="false"/>
                <w:i w:val="false"/>
                <w:color w:val="000000"/>
                <w:sz w:val="20"/>
              </w:rPr>
              <w:t>
</w:t>
            </w:r>
            <w:r>
              <w:rPr>
                <w:rFonts w:ascii="Times New Roman"/>
                <w:b/>
                <w:i w:val="false"/>
                <w:color w:val="000000"/>
                <w:sz w:val="20"/>
              </w:rPr>
              <w:t xml:space="preserve">сатылып алынған жартылай фабрикаттар мен жинақтаушы бұйымдар </w:t>
            </w:r>
          </w:p>
          <w:bookmarkEnd w:id="34"/>
          <w:p>
            <w:pPr>
              <w:spacing w:after="20"/>
              <w:ind w:left="20"/>
              <w:jc w:val="both"/>
            </w:pPr>
            <w:r>
              <w:rPr>
                <w:rFonts w:ascii="Times New Roman"/>
                <w:b w:val="false"/>
                <w:i w:val="false"/>
                <w:color w:val="000000"/>
                <w:sz w:val="20"/>
              </w:rPr>
              <w:t>
покупные полуфабрикаты и комплектующие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5"/>
          <w:p>
            <w:pPr>
              <w:spacing w:after="20"/>
              <w:ind w:left="20"/>
              <w:jc w:val="both"/>
            </w:pPr>
            <w:r>
              <w:rPr>
                <w:rFonts w:ascii="Times New Roman"/>
                <w:b w:val="false"/>
                <w:i w:val="false"/>
                <w:color w:val="000000"/>
                <w:sz w:val="20"/>
              </w:rPr>
              <w:t>
</w:t>
            </w:r>
            <w:r>
              <w:rPr>
                <w:rFonts w:ascii="Times New Roman"/>
                <w:b/>
                <w:i w:val="false"/>
                <w:color w:val="000000"/>
                <w:sz w:val="20"/>
              </w:rPr>
              <w:t xml:space="preserve">отын </w:t>
            </w:r>
          </w:p>
          <w:bookmarkEnd w:id="35"/>
          <w:p>
            <w:pPr>
              <w:spacing w:after="20"/>
              <w:ind w:left="20"/>
              <w:jc w:val="both"/>
            </w:pPr>
            <w:r>
              <w:rPr>
                <w:rFonts w:ascii="Times New Roman"/>
                <w:b w:val="false"/>
                <w:i w:val="false"/>
                <w:color w:val="000000"/>
                <w:sz w:val="20"/>
              </w:rPr>
              <w:t>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6"/>
          <w:p>
            <w:pPr>
              <w:spacing w:after="20"/>
              <w:ind w:left="20"/>
              <w:jc w:val="both"/>
            </w:pPr>
            <w:r>
              <w:rPr>
                <w:rFonts w:ascii="Times New Roman"/>
                <w:b w:val="false"/>
                <w:i w:val="false"/>
                <w:color w:val="000000"/>
                <w:sz w:val="20"/>
              </w:rPr>
              <w:t>
</w:t>
            </w:r>
            <w:r>
              <w:rPr>
                <w:rFonts w:ascii="Times New Roman"/>
                <w:b/>
                <w:i w:val="false"/>
                <w:color w:val="000000"/>
                <w:sz w:val="20"/>
              </w:rPr>
              <w:t xml:space="preserve">энергия </w:t>
            </w:r>
          </w:p>
          <w:bookmarkEnd w:id="36"/>
          <w:p>
            <w:pPr>
              <w:spacing w:after="20"/>
              <w:ind w:left="20"/>
              <w:jc w:val="both"/>
            </w:pPr>
            <w:r>
              <w:rPr>
                <w:rFonts w:ascii="Times New Roman"/>
                <w:b w:val="false"/>
                <w:i w:val="false"/>
                <w:color w:val="000000"/>
                <w:sz w:val="20"/>
              </w:rPr>
              <w:t>
энергия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7"/>
          <w:p>
            <w:pPr>
              <w:spacing w:after="20"/>
              <w:ind w:left="20"/>
              <w:jc w:val="both"/>
            </w:pPr>
            <w:r>
              <w:rPr>
                <w:rFonts w:ascii="Times New Roman"/>
                <w:b w:val="false"/>
                <w:i w:val="false"/>
                <w:color w:val="000000"/>
                <w:sz w:val="20"/>
              </w:rPr>
              <w:t>
</w:t>
            </w:r>
            <w:r>
              <w:rPr>
                <w:rFonts w:ascii="Times New Roman"/>
                <w:b/>
                <w:i w:val="false"/>
                <w:color w:val="000000"/>
                <w:sz w:val="20"/>
              </w:rPr>
              <w:t xml:space="preserve">тараптық ұйымдар орындаған өндірістік сипаттағы жұмыстар </w:t>
            </w:r>
            <w:r>
              <w:rPr>
                <w:rFonts w:ascii="Times New Roman"/>
                <w:b/>
                <w:i w:val="false"/>
                <w:color w:val="000000"/>
                <w:sz w:val="20"/>
              </w:rPr>
              <w:t xml:space="preserve">мен қызметтер </w:t>
            </w:r>
          </w:p>
          <w:bookmarkEnd w:id="37"/>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8"/>
          <w:p>
            <w:pPr>
              <w:spacing w:after="20"/>
              <w:ind w:left="20"/>
              <w:jc w:val="both"/>
            </w:pPr>
            <w:r>
              <w:rPr>
                <w:rFonts w:ascii="Times New Roman"/>
                <w:b w:val="false"/>
                <w:i w:val="false"/>
                <w:color w:val="000000"/>
                <w:sz w:val="20"/>
              </w:rPr>
              <w:t xml:space="preserve">
 </w:t>
            </w:r>
            <w:r>
              <w:rPr>
                <w:rFonts w:ascii="Times New Roman"/>
                <w:b/>
                <w:i w:val="false"/>
                <w:color w:val="000000"/>
                <w:sz w:val="20"/>
              </w:rPr>
              <w:t>өзге материалдар</w:t>
            </w:r>
          </w:p>
          <w:bookmarkEnd w:id="38"/>
          <w:p>
            <w:pPr>
              <w:spacing w:after="20"/>
              <w:ind w:left="20"/>
              <w:jc w:val="both"/>
            </w:pPr>
            <w:r>
              <w:rPr>
                <w:rFonts w:ascii="Times New Roman"/>
                <w:b w:val="false"/>
                <w:i w:val="false"/>
                <w:color w:val="000000"/>
                <w:sz w:val="20"/>
              </w:rPr>
              <w:t>
прочие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9"/>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құралдар өтелімі </w:t>
            </w:r>
          </w:p>
          <w:bookmarkEnd w:id="39"/>
          <w:p>
            <w:pPr>
              <w:spacing w:after="20"/>
              <w:ind w:left="20"/>
              <w:jc w:val="both"/>
            </w:pPr>
            <w:r>
              <w:rPr>
                <w:rFonts w:ascii="Times New Roman"/>
                <w:b w:val="false"/>
                <w:i w:val="false"/>
                <w:color w:val="000000"/>
                <w:sz w:val="20"/>
              </w:rPr>
              <w:t>
Амортизация основных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0"/>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өтелімі </w:t>
            </w:r>
          </w:p>
          <w:bookmarkEnd w:id="40"/>
          <w:p>
            <w:pPr>
              <w:spacing w:after="20"/>
              <w:ind w:left="20"/>
              <w:jc w:val="both"/>
            </w:pPr>
            <w:r>
              <w:rPr>
                <w:rFonts w:ascii="Times New Roman"/>
                <w:b w:val="false"/>
                <w:i w:val="false"/>
                <w:color w:val="000000"/>
                <w:sz w:val="20"/>
              </w:rPr>
              <w:t>
Амортизация нематериальных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1"/>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Қызметкерлердің жалақы қоры </w:t>
            </w:r>
          </w:p>
          <w:bookmarkEnd w:id="41"/>
          <w:p>
            <w:pPr>
              <w:spacing w:after="20"/>
              <w:ind w:left="20"/>
              <w:jc w:val="both"/>
            </w:pPr>
            <w:r>
              <w:rPr>
                <w:rFonts w:ascii="Times New Roman"/>
                <w:b w:val="false"/>
                <w:i w:val="false"/>
                <w:color w:val="000000"/>
                <w:sz w:val="20"/>
              </w:rPr>
              <w:t>
Фонд заработной платы работников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2"/>
          <w:p>
            <w:pPr>
              <w:spacing w:after="20"/>
              <w:ind w:left="20"/>
              <w:jc w:val="both"/>
            </w:pPr>
            <w:r>
              <w:rPr>
                <w:rFonts w:ascii="Times New Roman"/>
                <w:b w:val="false"/>
                <w:i w:val="false"/>
                <w:color w:val="000000"/>
                <w:sz w:val="20"/>
              </w:rPr>
              <w:t>
</w:t>
            </w:r>
            <w:r>
              <w:rPr>
                <w:rFonts w:ascii="Times New Roman"/>
                <w:b/>
                <w:i w:val="false"/>
                <w:color w:val="000000"/>
                <w:sz w:val="20"/>
              </w:rPr>
              <w:t>Кәсіпорын қаражаты есебінен қызметкерлерге ақшалай жәрдемақы</w:t>
            </w:r>
          </w:p>
          <w:bookmarkEnd w:id="42"/>
          <w:p>
            <w:pPr>
              <w:spacing w:after="20"/>
              <w:ind w:left="20"/>
              <w:jc w:val="both"/>
            </w:pPr>
            <w:r>
              <w:rPr>
                <w:rFonts w:ascii="Times New Roman"/>
                <w:b w:val="false"/>
                <w:i w:val="false"/>
                <w:color w:val="000000"/>
                <w:sz w:val="20"/>
              </w:rPr>
              <w:t>
Денежные пособия работникам за счет средств предприятия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3"/>
          <w:p>
            <w:pPr>
              <w:spacing w:after="20"/>
              <w:ind w:left="20"/>
              <w:jc w:val="both"/>
            </w:pPr>
            <w:r>
              <w:rPr>
                <w:rFonts w:ascii="Times New Roman"/>
                <w:b w:val="false"/>
                <w:i w:val="false"/>
                <w:color w:val="000000"/>
                <w:sz w:val="20"/>
              </w:rPr>
              <w:t xml:space="preserve">
 </w:t>
            </w:r>
            <w:r>
              <w:rPr>
                <w:rFonts w:ascii="Times New Roman"/>
                <w:b/>
                <w:i w:val="false"/>
                <w:color w:val="000000"/>
                <w:sz w:val="20"/>
              </w:rPr>
              <w:t>Басқа да шығыстар</w:t>
            </w:r>
          </w:p>
          <w:bookmarkEnd w:id="43"/>
          <w:p>
            <w:pPr>
              <w:spacing w:after="20"/>
              <w:ind w:left="20"/>
              <w:jc w:val="both"/>
            </w:pPr>
            <w:r>
              <w:rPr>
                <w:rFonts w:ascii="Times New Roman"/>
                <w:b w:val="false"/>
                <w:i w:val="false"/>
                <w:color w:val="000000"/>
                <w:sz w:val="20"/>
              </w:rPr>
              <w:t>
Прочие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4"/>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44"/>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5"/>
          <w:p>
            <w:pPr>
              <w:spacing w:after="20"/>
              <w:ind w:left="20"/>
              <w:jc w:val="both"/>
            </w:pPr>
            <w:r>
              <w:rPr>
                <w:rFonts w:ascii="Times New Roman"/>
                <w:b w:val="false"/>
                <w:i w:val="false"/>
                <w:color w:val="000000"/>
                <w:sz w:val="20"/>
              </w:rPr>
              <w:t>
</w:t>
            </w:r>
            <w:r>
              <w:rPr>
                <w:rFonts w:ascii="Times New Roman"/>
                <w:b/>
                <w:i w:val="false"/>
                <w:color w:val="000000"/>
                <w:sz w:val="20"/>
              </w:rPr>
              <w:t>шығысқа жатқызылатын салықтар мен басқа да төленетін міндетті төлемдер (корпоративтік табыс салығынсыз, акцизсіз және ҚҚС1-сыз) – барлығы</w:t>
            </w:r>
          </w:p>
          <w:bookmarkEnd w:id="45"/>
          <w:p>
            <w:pPr>
              <w:spacing w:after="20"/>
              <w:ind w:left="20"/>
              <w:jc w:val="both"/>
            </w:pP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НДС1) –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6"/>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46"/>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7"/>
          <w:p>
            <w:pPr>
              <w:spacing w:after="20"/>
              <w:ind w:left="20"/>
              <w:jc w:val="both"/>
            </w:pPr>
            <w:r>
              <w:rPr>
                <w:rFonts w:ascii="Times New Roman"/>
                <w:b w:val="false"/>
                <w:i w:val="false"/>
                <w:color w:val="000000"/>
                <w:sz w:val="20"/>
              </w:rPr>
              <w:t xml:space="preserve">
 </w:t>
            </w:r>
            <w:r>
              <w:rPr>
                <w:rFonts w:ascii="Times New Roman"/>
                <w:b/>
                <w:i w:val="false"/>
                <w:color w:val="000000"/>
                <w:sz w:val="20"/>
              </w:rPr>
              <w:t>әлеуметтік сақтандыру бойынша аударымдар</w:t>
            </w:r>
          </w:p>
          <w:bookmarkEnd w:id="47"/>
          <w:p>
            <w:pPr>
              <w:spacing w:after="20"/>
              <w:ind w:left="20"/>
              <w:jc w:val="both"/>
            </w:pPr>
            <w:r>
              <w:rPr>
                <w:rFonts w:ascii="Times New Roman"/>
                <w:b w:val="false"/>
                <w:i w:val="false"/>
                <w:color w:val="000000"/>
                <w:sz w:val="20"/>
              </w:rPr>
              <w:t>
отчисления по социальному страхованию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8"/>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қызметтік іссапар </w:t>
            </w:r>
            <w:r>
              <w:rPr>
                <w:rFonts w:ascii="Times New Roman"/>
                <w:b/>
                <w:i w:val="false"/>
                <w:color w:val="000000"/>
                <w:sz w:val="20"/>
              </w:rPr>
              <w:t>кезіндегі тәулікақы</w:t>
            </w:r>
          </w:p>
          <w:bookmarkEnd w:id="48"/>
          <w:p>
            <w:pPr>
              <w:spacing w:after="20"/>
              <w:ind w:left="20"/>
              <w:jc w:val="both"/>
            </w:pPr>
            <w:r>
              <w:rPr>
                <w:rFonts w:ascii="Times New Roman"/>
                <w:b w:val="false"/>
                <w:i w:val="false"/>
                <w:color w:val="000000"/>
                <w:sz w:val="20"/>
              </w:rPr>
              <w:t>
суточные во время служебных командировок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9"/>
          <w:p>
            <w:pPr>
              <w:spacing w:after="20"/>
              <w:ind w:left="20"/>
              <w:jc w:val="both"/>
            </w:pPr>
            <w:r>
              <w:rPr>
                <w:rFonts w:ascii="Times New Roman"/>
                <w:b w:val="false"/>
                <w:i w:val="false"/>
                <w:color w:val="000000"/>
                <w:sz w:val="20"/>
              </w:rPr>
              <w:t>
</w:t>
            </w:r>
            <w:r>
              <w:rPr>
                <w:rFonts w:ascii="Times New Roman"/>
                <w:b/>
                <w:i w:val="false"/>
                <w:color w:val="000000"/>
                <w:sz w:val="20"/>
              </w:rPr>
              <w:t xml:space="preserve">жалгерлік ақы </w:t>
            </w:r>
          </w:p>
          <w:bookmarkEnd w:id="49"/>
          <w:p>
            <w:pPr>
              <w:spacing w:after="20"/>
              <w:ind w:left="20"/>
              <w:jc w:val="both"/>
            </w:pPr>
            <w:r>
              <w:rPr>
                <w:rFonts w:ascii="Times New Roman"/>
                <w:b w:val="false"/>
                <w:i w:val="false"/>
                <w:color w:val="000000"/>
                <w:sz w:val="20"/>
              </w:rPr>
              <w:t xml:space="preserve">
арендная плата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0"/>
          <w:p>
            <w:pPr>
              <w:spacing w:after="20"/>
              <w:ind w:left="20"/>
              <w:jc w:val="both"/>
            </w:pPr>
            <w:r>
              <w:rPr>
                <w:rFonts w:ascii="Times New Roman"/>
                <w:b w:val="false"/>
                <w:i w:val="false"/>
                <w:color w:val="000000"/>
                <w:sz w:val="20"/>
              </w:rPr>
              <w:t>
</w:t>
            </w:r>
            <w:r>
              <w:rPr>
                <w:rFonts w:ascii="Times New Roman"/>
                <w:b/>
                <w:i w:val="false"/>
                <w:color w:val="000000"/>
                <w:sz w:val="20"/>
              </w:rPr>
              <w:t xml:space="preserve">тараптық ұйымдар орындаған өндірістік емес сипаттағы қызметтер </w:t>
            </w:r>
          </w:p>
          <w:bookmarkEnd w:id="50"/>
          <w:p>
            <w:pPr>
              <w:spacing w:after="20"/>
              <w:ind w:left="20"/>
              <w:jc w:val="both"/>
            </w:pPr>
            <w:r>
              <w:rPr>
                <w:rFonts w:ascii="Times New Roman"/>
                <w:b w:val="false"/>
                <w:i w:val="false"/>
                <w:color w:val="000000"/>
                <w:sz w:val="20"/>
              </w:rPr>
              <w:t xml:space="preserve">
услуги непроизводственного характера, выполненные сторонними организациями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1"/>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шығындар </w:t>
            </w:r>
          </w:p>
          <w:bookmarkEnd w:id="51"/>
          <w:p>
            <w:pPr>
              <w:spacing w:after="20"/>
              <w:ind w:left="20"/>
              <w:jc w:val="both"/>
            </w:pPr>
            <w:r>
              <w:rPr>
                <w:rFonts w:ascii="Times New Roman"/>
                <w:b w:val="false"/>
                <w:i w:val="false"/>
                <w:color w:val="000000"/>
                <w:sz w:val="20"/>
              </w:rPr>
              <w:t>
другие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2"/>
          <w:p>
            <w:pPr>
              <w:spacing w:after="20"/>
              <w:ind w:left="20"/>
              <w:jc w:val="both"/>
            </w:pPr>
            <w:r>
              <w:rPr>
                <w:rFonts w:ascii="Times New Roman"/>
                <w:b w:val="false"/>
                <w:i w:val="false"/>
                <w:color w:val="000000"/>
                <w:sz w:val="20"/>
              </w:rPr>
              <w:t>
</w:t>
            </w:r>
            <w:r>
              <w:rPr>
                <w:rFonts w:ascii="Times New Roman"/>
                <w:b/>
                <w:i w:val="false"/>
                <w:color w:val="000000"/>
                <w:sz w:val="20"/>
              </w:rPr>
              <w:t>Шығыстар, барлығы</w:t>
            </w:r>
          </w:p>
          <w:bookmarkEnd w:id="52"/>
          <w:p>
            <w:pPr>
              <w:spacing w:after="20"/>
              <w:ind w:left="20"/>
              <w:jc w:val="both"/>
            </w:pPr>
            <w:r>
              <w:rPr>
                <w:rFonts w:ascii="Times New Roman"/>
                <w:b w:val="false"/>
                <w:i w:val="false"/>
                <w:color w:val="000000"/>
                <w:sz w:val="20"/>
              </w:rPr>
              <w:t>
Расходы,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5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53"/>
    <w:bookmarkStart w:name="z107" w:id="54"/>
    <w:p>
      <w:pPr>
        <w:spacing w:after="0"/>
        <w:ind w:left="0"/>
        <w:jc w:val="both"/>
      </w:pPr>
      <w:r>
        <w:rPr>
          <w:rFonts w:ascii="Times New Roman"/>
          <w:b w:val="false"/>
          <w:i w:val="false"/>
          <w:color w:val="000000"/>
          <w:sz w:val="28"/>
        </w:rPr>
        <w:t>
      Примечание:</w:t>
      </w:r>
    </w:p>
    <w:bookmarkEnd w:id="54"/>
    <w:bookmarkStart w:name="z108" w:id="55"/>
    <w:p>
      <w:pPr>
        <w:spacing w:after="0"/>
        <w:ind w:left="0"/>
        <w:jc w:val="both"/>
      </w:pPr>
      <w:r>
        <w:rPr>
          <w:rFonts w:ascii="Times New Roman"/>
          <w:b w:val="false"/>
          <w:i w:val="false"/>
          <w:color w:val="000000"/>
          <w:sz w:val="28"/>
        </w:rPr>
        <w:t xml:space="preserve">
      </w:t>
      </w:r>
      <w:r>
        <w:rPr>
          <w:rFonts w:ascii="Times New Roman"/>
          <w:b/>
          <w:i w:val="false"/>
          <w:color w:val="000000"/>
          <w:sz w:val="28"/>
        </w:rPr>
        <w:t>1 Мұнда және бұдан әрі ҚҚС- қосылған құн салығы</w:t>
      </w:r>
    </w:p>
    <w:bookmarkEnd w:id="55"/>
    <w:bookmarkStart w:name="z109" w:id="56"/>
    <w:p>
      <w:pPr>
        <w:spacing w:after="0"/>
        <w:ind w:left="0"/>
        <w:jc w:val="both"/>
      </w:pPr>
      <w:r>
        <w:rPr>
          <w:rFonts w:ascii="Times New Roman"/>
          <w:b w:val="false"/>
          <w:i w:val="false"/>
          <w:color w:val="000000"/>
          <w:sz w:val="28"/>
        </w:rPr>
        <w:t>
      1 Здесь и далее НДС - налог на добавленную стоимость</w:t>
      </w:r>
    </w:p>
    <w:bookmarkEnd w:id="56"/>
    <w:bookmarkStart w:name="z110" w:id="57"/>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Қызметтің негізгі және қосалқы түрлері бөлінісіндегі кәсіпорынның қаржы-шаруашылық қызметінің нәтижесін көрсетіңіз, мың теңге.</w:t>
      </w:r>
    </w:p>
    <w:bookmarkEnd w:id="57"/>
    <w:bookmarkStart w:name="z111" w:id="58"/>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негізгі түрі</w:t>
            </w:r>
          </w:p>
          <w:p>
            <w:pPr>
              <w:spacing w:after="20"/>
              <w:ind w:left="20"/>
              <w:jc w:val="both"/>
            </w:pPr>
          </w:p>
          <w:p>
            <w:pPr>
              <w:spacing w:after="20"/>
              <w:ind w:left="20"/>
              <w:jc w:val="both"/>
            </w:pPr>
            <w:r>
              <w:rPr>
                <w:rFonts w:ascii="Times New Roman"/>
                <w:b/>
                <w:i w:val="false"/>
                <w:color w:val="000000"/>
                <w:sz w:val="20"/>
              </w:rPr>
              <w:t>
Основной вид деятельности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84300" cy="406400"/>
                          </a:xfrm>
                          <a:prstGeom prst="rect">
                            <a:avLst/>
                          </a:prstGeom>
                        </pic:spPr>
                      </pic:pic>
                    </a:graphicData>
                  </a:graphic>
                </wp:inline>
              </w:drawing>
            </w: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59"/>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қызметтерді көрсетуден түскен кіріс</w:t>
            </w:r>
          </w:p>
          <w:bookmarkEnd w:id="59"/>
          <w:p>
            <w:pPr>
              <w:spacing w:after="20"/>
              <w:ind w:left="20"/>
              <w:jc w:val="both"/>
            </w:pPr>
            <w:r>
              <w:rPr>
                <w:rFonts w:ascii="Times New Roman"/>
                <w:b w:val="false"/>
                <w:i w:val="false"/>
                <w:color w:val="000000"/>
                <w:sz w:val="20"/>
              </w:rPr>
              <w:t>
Доход от реализации продукции и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0"/>
          <w:p>
            <w:pPr>
              <w:spacing w:after="20"/>
              <w:ind w:left="20"/>
              <w:jc w:val="both"/>
            </w:pPr>
            <w:r>
              <w:rPr>
                <w:rFonts w:ascii="Times New Roman"/>
                <w:b w:val="false"/>
                <w:i w:val="false"/>
                <w:color w:val="000000"/>
                <w:sz w:val="20"/>
              </w:rPr>
              <w:t>
</w:t>
            </w:r>
            <w:r>
              <w:rPr>
                <w:rFonts w:ascii="Times New Roman"/>
                <w:b/>
                <w:i w:val="false"/>
                <w:color w:val="000000"/>
                <w:sz w:val="20"/>
              </w:rPr>
              <w:t xml:space="preserve">қайта сату үшін сатып алынған тауарларды өткізуден түскен кіріс </w:t>
            </w:r>
          </w:p>
          <w:bookmarkEnd w:id="60"/>
          <w:p>
            <w:pPr>
              <w:spacing w:after="20"/>
              <w:ind w:left="20"/>
              <w:jc w:val="both"/>
            </w:pPr>
            <w:r>
              <w:rPr>
                <w:rFonts w:ascii="Times New Roman"/>
                <w:b w:val="false"/>
                <w:i w:val="false"/>
                <w:color w:val="000000"/>
                <w:sz w:val="20"/>
              </w:rPr>
              <w:t>
доход от реализации товаров, приобретенных для перепродажи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61"/>
          <w:p>
            <w:pPr>
              <w:spacing w:after="20"/>
              <w:ind w:left="20"/>
              <w:jc w:val="both"/>
            </w:pPr>
            <w:r>
              <w:rPr>
                <w:rFonts w:ascii="Times New Roman"/>
                <w:b w:val="false"/>
                <w:i w:val="false"/>
                <w:color w:val="000000"/>
                <w:sz w:val="20"/>
              </w:rPr>
              <w:t>
</w:t>
            </w:r>
            <w:r>
              <w:rPr>
                <w:rFonts w:ascii="Times New Roman"/>
                <w:b/>
                <w:i w:val="false"/>
                <w:color w:val="000000"/>
                <w:sz w:val="20"/>
              </w:rPr>
              <w:t xml:space="preserve">Өткізілген өнім мен көрсетілген қызметтердің өзіндік құны </w:t>
            </w:r>
          </w:p>
          <w:bookmarkEnd w:id="61"/>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2"/>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пайда </w:t>
            </w:r>
          </w:p>
          <w:bookmarkEnd w:id="62"/>
          <w:p>
            <w:pPr>
              <w:spacing w:after="20"/>
              <w:ind w:left="20"/>
              <w:jc w:val="both"/>
            </w:pPr>
            <w:r>
              <w:rPr>
                <w:rFonts w:ascii="Times New Roman"/>
                <w:b w:val="false"/>
                <w:i w:val="false"/>
                <w:color w:val="000000"/>
                <w:sz w:val="20"/>
              </w:rPr>
              <w:t>
Валовая прибыль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63"/>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Қаржыландырудан түскен кірістер </w:t>
            </w:r>
          </w:p>
          <w:bookmarkEnd w:id="63"/>
          <w:p>
            <w:pPr>
              <w:spacing w:after="20"/>
              <w:ind w:left="20"/>
              <w:jc w:val="both"/>
            </w:pPr>
            <w:r>
              <w:rPr>
                <w:rFonts w:ascii="Times New Roman"/>
                <w:b w:val="false"/>
                <w:i w:val="false"/>
                <w:color w:val="000000"/>
                <w:sz w:val="20"/>
              </w:rPr>
              <w:t>
Доходы от финансирования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64"/>
          <w:p>
            <w:pPr>
              <w:spacing w:after="20"/>
              <w:ind w:left="20"/>
              <w:jc w:val="both"/>
            </w:pPr>
            <w:r>
              <w:rPr>
                <w:rFonts w:ascii="Times New Roman"/>
                <w:b w:val="false"/>
                <w:i w:val="false"/>
                <w:color w:val="000000"/>
                <w:sz w:val="20"/>
              </w:rPr>
              <w:t>
</w:t>
            </w:r>
            <w:r>
              <w:rPr>
                <w:rFonts w:ascii="Times New Roman"/>
                <w:b/>
                <w:i w:val="false"/>
                <w:color w:val="000000"/>
                <w:sz w:val="20"/>
              </w:rPr>
              <w:t>Өзге де кірістер</w:t>
            </w:r>
          </w:p>
          <w:bookmarkEnd w:id="64"/>
          <w:p>
            <w:pPr>
              <w:spacing w:after="20"/>
              <w:ind w:left="20"/>
              <w:jc w:val="both"/>
            </w:pPr>
            <w:r>
              <w:rPr>
                <w:rFonts w:ascii="Times New Roman"/>
                <w:b w:val="false"/>
                <w:i w:val="false"/>
                <w:color w:val="000000"/>
                <w:sz w:val="20"/>
              </w:rPr>
              <w:t>
Прочие доходы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65"/>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 көрсету бойынша шығыстар</w:t>
            </w:r>
          </w:p>
          <w:bookmarkEnd w:id="65"/>
          <w:p>
            <w:pPr>
              <w:spacing w:after="20"/>
              <w:ind w:left="20"/>
              <w:jc w:val="both"/>
            </w:pPr>
            <w:r>
              <w:rPr>
                <w:rFonts w:ascii="Times New Roman"/>
                <w:b w:val="false"/>
                <w:i w:val="false"/>
                <w:color w:val="000000"/>
                <w:sz w:val="20"/>
              </w:rPr>
              <w:t>
Расходы по реализации продукции и оказанию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66"/>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 шығыстар </w:t>
            </w:r>
          </w:p>
          <w:bookmarkEnd w:id="66"/>
          <w:p>
            <w:pPr>
              <w:spacing w:after="20"/>
              <w:ind w:left="20"/>
              <w:jc w:val="both"/>
            </w:pPr>
            <w:r>
              <w:rPr>
                <w:rFonts w:ascii="Times New Roman"/>
                <w:b w:val="false"/>
                <w:i w:val="false"/>
                <w:color w:val="000000"/>
                <w:sz w:val="20"/>
              </w:rPr>
              <w:t>
Административные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67"/>
          <w:p>
            <w:pPr>
              <w:spacing w:after="20"/>
              <w:ind w:left="20"/>
              <w:jc w:val="both"/>
            </w:pPr>
            <w:r>
              <w:rPr>
                <w:rFonts w:ascii="Times New Roman"/>
                <w:b w:val="false"/>
                <w:i w:val="false"/>
                <w:color w:val="000000"/>
                <w:sz w:val="20"/>
              </w:rPr>
              <w:t>
</w:t>
            </w:r>
            <w:r>
              <w:rPr>
                <w:rFonts w:ascii="Times New Roman"/>
                <w:b/>
                <w:i w:val="false"/>
                <w:color w:val="000000"/>
                <w:sz w:val="20"/>
              </w:rPr>
              <w:t>Қаржыландыруға жұмсалған шығыстар</w:t>
            </w:r>
          </w:p>
          <w:bookmarkEnd w:id="67"/>
          <w:p>
            <w:pPr>
              <w:spacing w:after="20"/>
              <w:ind w:left="20"/>
              <w:jc w:val="both"/>
            </w:pPr>
            <w:r>
              <w:rPr>
                <w:rFonts w:ascii="Times New Roman"/>
                <w:b w:val="false"/>
                <w:i w:val="false"/>
                <w:color w:val="000000"/>
                <w:sz w:val="20"/>
              </w:rPr>
              <w:t>
Расходы на финансирование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68"/>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шығыстар </w:t>
            </w:r>
          </w:p>
          <w:bookmarkEnd w:id="68"/>
          <w:p>
            <w:pPr>
              <w:spacing w:after="20"/>
              <w:ind w:left="20"/>
              <w:jc w:val="both"/>
            </w:pPr>
            <w:r>
              <w:rPr>
                <w:rFonts w:ascii="Times New Roman"/>
                <w:b w:val="false"/>
                <w:i w:val="false"/>
                <w:color w:val="000000"/>
                <w:sz w:val="20"/>
              </w:rPr>
              <w:t>
Прочие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69"/>
          <w:p>
            <w:pPr>
              <w:spacing w:after="20"/>
              <w:ind w:left="20"/>
              <w:jc w:val="both"/>
            </w:pPr>
            <w:r>
              <w:rPr>
                <w:rFonts w:ascii="Times New Roman"/>
                <w:b w:val="false"/>
                <w:i w:val="false"/>
                <w:color w:val="000000"/>
                <w:sz w:val="20"/>
              </w:rPr>
              <w:t>
</w:t>
            </w:r>
            <w:r>
              <w:rPr>
                <w:rFonts w:ascii="Times New Roman"/>
                <w:b/>
                <w:i w:val="false"/>
                <w:color w:val="000000"/>
                <w:sz w:val="20"/>
              </w:rPr>
              <w:t>Салық салынғанға дейінгі пайда (залал)</w:t>
            </w:r>
          </w:p>
          <w:bookmarkEnd w:id="69"/>
          <w:p>
            <w:pPr>
              <w:spacing w:after="20"/>
              <w:ind w:left="20"/>
              <w:jc w:val="both"/>
            </w:pPr>
            <w:r>
              <w:rPr>
                <w:rFonts w:ascii="Times New Roman"/>
                <w:b w:val="false"/>
                <w:i w:val="false"/>
                <w:color w:val="000000"/>
                <w:sz w:val="20"/>
              </w:rPr>
              <w:t>
Прибыль (убыток) до налогообложения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0"/>
          <w:p>
            <w:pPr>
              <w:spacing w:after="20"/>
              <w:ind w:left="20"/>
              <w:jc w:val="both"/>
            </w:pPr>
            <w:r>
              <w:rPr>
                <w:rFonts w:ascii="Times New Roman"/>
                <w:b w:val="false"/>
                <w:i w:val="false"/>
                <w:color w:val="000000"/>
                <w:sz w:val="20"/>
              </w:rPr>
              <w:t>
</w:t>
            </w:r>
            <w:r>
              <w:rPr>
                <w:rFonts w:ascii="Times New Roman"/>
                <w:b/>
                <w:i w:val="false"/>
                <w:color w:val="000000"/>
                <w:sz w:val="20"/>
              </w:rPr>
              <w:t xml:space="preserve">Корпоративтік табыс салығы бойынша шығыстар </w:t>
            </w:r>
          </w:p>
          <w:bookmarkEnd w:id="70"/>
          <w:p>
            <w:pPr>
              <w:spacing w:after="20"/>
              <w:ind w:left="20"/>
              <w:jc w:val="both"/>
            </w:pPr>
            <w:r>
              <w:rPr>
                <w:rFonts w:ascii="Times New Roman"/>
                <w:b w:val="false"/>
                <w:i w:val="false"/>
                <w:color w:val="000000"/>
                <w:sz w:val="20"/>
              </w:rPr>
              <w:t>
Расходы по корпоративному подоходному налогу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71"/>
    <w:p>
      <w:pPr>
        <w:spacing w:after="0"/>
        <w:ind w:left="0"/>
        <w:jc w:val="both"/>
      </w:pPr>
      <w:r>
        <w:rPr>
          <w:rFonts w:ascii="Times New Roman"/>
          <w:b w:val="false"/>
          <w:i w:val="false"/>
          <w:color w:val="000000"/>
          <w:sz w:val="28"/>
        </w:rPr>
        <w:t xml:space="preserve">
      </w:t>
      </w:r>
      <w:r>
        <w:rPr>
          <w:rFonts w:ascii="Times New Roman"/>
          <w:b/>
          <w:i w:val="false"/>
          <w:color w:val="000000"/>
          <w:sz w:val="28"/>
        </w:rPr>
        <w:t>4. Берешек туралы ақпаратты көрсетіңіз, мың теңге</w:t>
      </w:r>
      <w:r>
        <w:rPr>
          <w:rFonts w:ascii="Times New Roman"/>
          <w:b w:val="false"/>
          <w:i w:val="false"/>
          <w:color w:val="000000"/>
          <w:sz w:val="28"/>
        </w:rPr>
        <w:t>.</w:t>
      </w:r>
    </w:p>
    <w:bookmarkEnd w:id="71"/>
    <w:bookmarkStart w:name="z139" w:id="72"/>
    <w:p>
      <w:pPr>
        <w:spacing w:after="0"/>
        <w:ind w:left="0"/>
        <w:jc w:val="both"/>
      </w:pPr>
      <w:r>
        <w:rPr>
          <w:rFonts w:ascii="Times New Roman"/>
          <w:b w:val="false"/>
          <w:i w:val="false"/>
          <w:color w:val="000000"/>
          <w:sz w:val="28"/>
        </w:rPr>
        <w:t>
      Укажите информацию о задолженности, тысяч тенге.</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Берешек-барлығы</w:t>
            </w:r>
          </w:p>
          <w:p>
            <w:pPr>
              <w:spacing w:after="20"/>
              <w:ind w:left="20"/>
              <w:jc w:val="both"/>
            </w:pPr>
          </w:p>
          <w:p>
            <w:pPr>
              <w:spacing w:after="20"/>
              <w:ind w:left="20"/>
              <w:jc w:val="both"/>
            </w:pPr>
            <w:r>
              <w:rPr>
                <w:rFonts w:ascii="Times New Roman"/>
                <w:b/>
                <w:i w:val="false"/>
                <w:color w:val="000000"/>
                <w:sz w:val="20"/>
              </w:rPr>
              <w:t>
Задолженность-всего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мерзімі өткендер</w:t>
            </w:r>
          </w:p>
          <w:p>
            <w:pPr>
              <w:spacing w:after="20"/>
              <w:ind w:left="20"/>
              <w:jc w:val="both"/>
            </w:pPr>
          </w:p>
          <w:p>
            <w:pPr>
              <w:spacing w:after="20"/>
              <w:ind w:left="20"/>
              <w:jc w:val="both"/>
            </w:pPr>
            <w:r>
              <w:rPr>
                <w:rFonts w:ascii="Times New Roman"/>
                <w:b/>
                <w:i w:val="false"/>
                <w:color w:val="000000"/>
                <w:sz w:val="20"/>
              </w:rPr>
              <w:t>
Из нее просроченная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73"/>
          <w:p>
            <w:pPr>
              <w:spacing w:after="20"/>
              <w:ind w:left="20"/>
              <w:jc w:val="both"/>
            </w:pPr>
            <w:r>
              <w:rPr>
                <w:rFonts w:ascii="Times New Roman"/>
                <w:b w:val="false"/>
                <w:i w:val="false"/>
                <w:color w:val="000000"/>
                <w:sz w:val="20"/>
              </w:rPr>
              <w:t>
</w:t>
            </w:r>
            <w:r>
              <w:rPr>
                <w:rFonts w:ascii="Times New Roman"/>
                <w:b/>
                <w:i w:val="false"/>
                <w:color w:val="000000"/>
                <w:sz w:val="20"/>
              </w:rPr>
              <w:t>Дебиторлық берешек</w:t>
            </w:r>
          </w:p>
          <w:bookmarkEnd w:id="73"/>
          <w:p>
            <w:pPr>
              <w:spacing w:after="20"/>
              <w:ind w:left="20"/>
              <w:jc w:val="both"/>
            </w:pPr>
            <w:r>
              <w:rPr>
                <w:rFonts w:ascii="Times New Roman"/>
                <w:b w:val="false"/>
                <w:i w:val="false"/>
                <w:color w:val="000000"/>
                <w:sz w:val="20"/>
              </w:rPr>
              <w:t>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4"/>
          <w:p>
            <w:pPr>
              <w:spacing w:after="20"/>
              <w:ind w:left="20"/>
              <w:jc w:val="both"/>
            </w:pPr>
            <w:r>
              <w:rPr>
                <w:rFonts w:ascii="Times New Roman"/>
                <w:b w:val="false"/>
                <w:i w:val="false"/>
                <w:color w:val="000000"/>
                <w:sz w:val="20"/>
              </w:rPr>
              <w:t>
</w:t>
            </w:r>
            <w:r>
              <w:rPr>
                <w:rFonts w:ascii="Times New Roman"/>
                <w:b/>
                <w:i w:val="false"/>
                <w:color w:val="000000"/>
                <w:sz w:val="20"/>
              </w:rPr>
              <w:t>одан</w:t>
            </w:r>
          </w:p>
          <w:bookmarkEnd w:id="74"/>
          <w:p>
            <w:pPr>
              <w:spacing w:after="20"/>
              <w:ind w:left="20"/>
              <w:jc w:val="both"/>
            </w:pPr>
            <w:r>
              <w:rPr>
                <w:rFonts w:ascii="Times New Roman"/>
                <w:b w:val="false"/>
                <w:i w:val="false"/>
                <w:color w:val="000000"/>
                <w:sz w:val="20"/>
              </w:rPr>
              <w:t>
из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75"/>
          <w:p>
            <w:pPr>
              <w:spacing w:after="20"/>
              <w:ind w:left="20"/>
              <w:jc w:val="both"/>
            </w:pPr>
            <w:r>
              <w:rPr>
                <w:rFonts w:ascii="Times New Roman"/>
                <w:b w:val="false"/>
                <w:i w:val="false"/>
                <w:color w:val="000000"/>
                <w:sz w:val="20"/>
              </w:rPr>
              <w:t>
</w:t>
            </w:r>
            <w:r>
              <w:rPr>
                <w:rFonts w:ascii="Times New Roman"/>
                <w:b/>
                <w:i w:val="false"/>
                <w:color w:val="000000"/>
                <w:sz w:val="20"/>
              </w:rPr>
              <w:t>сатып алушылар мен тапсырыс берушілердің берешегі</w:t>
            </w:r>
          </w:p>
          <w:bookmarkEnd w:id="75"/>
          <w:p>
            <w:pPr>
              <w:spacing w:after="20"/>
              <w:ind w:left="20"/>
              <w:jc w:val="both"/>
            </w:pPr>
            <w:r>
              <w:rPr>
                <w:rFonts w:ascii="Times New Roman"/>
                <w:b w:val="false"/>
                <w:i w:val="false"/>
                <w:color w:val="000000"/>
                <w:sz w:val="20"/>
              </w:rPr>
              <w:t>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76"/>
          <w:p>
            <w:pPr>
              <w:spacing w:after="20"/>
              <w:ind w:left="20"/>
              <w:jc w:val="both"/>
            </w:pPr>
            <w:r>
              <w:rPr>
                <w:rFonts w:ascii="Times New Roman"/>
                <w:b w:val="false"/>
                <w:i w:val="false"/>
                <w:color w:val="000000"/>
                <w:sz w:val="20"/>
              </w:rPr>
              <w:t>
</w:t>
            </w:r>
            <w:r>
              <w:rPr>
                <w:rFonts w:ascii="Times New Roman"/>
                <w:b/>
                <w:i w:val="false"/>
                <w:color w:val="000000"/>
                <w:sz w:val="20"/>
              </w:rPr>
              <w:t>өзге де дебиторлық берешек</w:t>
            </w:r>
          </w:p>
          <w:bookmarkEnd w:id="76"/>
          <w:p>
            <w:pPr>
              <w:spacing w:after="20"/>
              <w:ind w:left="20"/>
              <w:jc w:val="both"/>
            </w:pPr>
            <w:r>
              <w:rPr>
                <w:rFonts w:ascii="Times New Roman"/>
                <w:b w:val="false"/>
                <w:i w:val="false"/>
                <w:color w:val="000000"/>
                <w:sz w:val="20"/>
              </w:rPr>
              <w:t>
прочая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77"/>
          <w:p>
            <w:pPr>
              <w:spacing w:after="20"/>
              <w:ind w:left="20"/>
              <w:jc w:val="both"/>
            </w:pPr>
            <w:r>
              <w:rPr>
                <w:rFonts w:ascii="Times New Roman"/>
                <w:b w:val="false"/>
                <w:i w:val="false"/>
                <w:color w:val="000000"/>
                <w:sz w:val="20"/>
              </w:rPr>
              <w:t>
</w:t>
            </w:r>
            <w:r>
              <w:rPr>
                <w:rFonts w:ascii="Times New Roman"/>
                <w:b/>
                <w:i w:val="false"/>
                <w:color w:val="000000"/>
                <w:sz w:val="20"/>
              </w:rPr>
              <w:t>Міндеттемелер бойынша берешек</w:t>
            </w:r>
          </w:p>
          <w:bookmarkEnd w:id="77"/>
          <w:p>
            <w:pPr>
              <w:spacing w:after="20"/>
              <w:ind w:left="20"/>
              <w:jc w:val="both"/>
            </w:pPr>
            <w:r>
              <w:rPr>
                <w:rFonts w:ascii="Times New Roman"/>
                <w:b w:val="false"/>
                <w:i w:val="false"/>
                <w:color w:val="000000"/>
                <w:sz w:val="20"/>
              </w:rPr>
              <w:t>
Задолженность по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78"/>
          <w:p>
            <w:pPr>
              <w:spacing w:after="20"/>
              <w:ind w:left="20"/>
              <w:jc w:val="both"/>
            </w:pPr>
            <w:r>
              <w:rPr>
                <w:rFonts w:ascii="Times New Roman"/>
                <w:b w:val="false"/>
                <w:i w:val="false"/>
                <w:color w:val="000000"/>
                <w:sz w:val="20"/>
              </w:rPr>
              <w:t>
</w:t>
            </w:r>
            <w:r>
              <w:rPr>
                <w:rFonts w:ascii="Times New Roman"/>
                <w:b/>
                <w:i w:val="false"/>
                <w:color w:val="000000"/>
                <w:sz w:val="20"/>
              </w:rPr>
              <w:t>одан</w:t>
            </w:r>
          </w:p>
          <w:bookmarkEnd w:id="78"/>
          <w:p>
            <w:pPr>
              <w:spacing w:after="20"/>
              <w:ind w:left="20"/>
              <w:jc w:val="both"/>
            </w:pPr>
            <w:r>
              <w:rPr>
                <w:rFonts w:ascii="Times New Roman"/>
                <w:b w:val="false"/>
                <w:i w:val="false"/>
                <w:color w:val="000000"/>
                <w:sz w:val="20"/>
              </w:rPr>
              <w:t>
из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79"/>
          <w:p>
            <w:pPr>
              <w:spacing w:after="20"/>
              <w:ind w:left="20"/>
              <w:jc w:val="both"/>
            </w:pPr>
            <w:r>
              <w:rPr>
                <w:rFonts w:ascii="Times New Roman"/>
                <w:b w:val="false"/>
                <w:i w:val="false"/>
                <w:color w:val="000000"/>
                <w:sz w:val="20"/>
              </w:rPr>
              <w:t>
</w:t>
            </w:r>
            <w:r>
              <w:rPr>
                <w:rFonts w:ascii="Times New Roman"/>
                <w:b/>
                <w:i w:val="false"/>
                <w:color w:val="000000"/>
                <w:sz w:val="20"/>
              </w:rPr>
              <w:t>өнім берушілермен және мердігерлермен есеп айырысу бойынша</w:t>
            </w:r>
          </w:p>
          <w:bookmarkEnd w:id="79"/>
          <w:p>
            <w:pPr>
              <w:spacing w:after="20"/>
              <w:ind w:left="20"/>
              <w:jc w:val="both"/>
            </w:pPr>
            <w:r>
              <w:rPr>
                <w:rFonts w:ascii="Times New Roman"/>
                <w:b w:val="false"/>
                <w:i w:val="false"/>
                <w:color w:val="000000"/>
                <w:sz w:val="20"/>
              </w:rPr>
              <w:t>
по расчетам с поставщиками и подрядчиками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80"/>
          <w:p>
            <w:pPr>
              <w:spacing w:after="20"/>
              <w:ind w:left="20"/>
              <w:jc w:val="both"/>
            </w:pPr>
            <w:r>
              <w:rPr>
                <w:rFonts w:ascii="Times New Roman"/>
                <w:b w:val="false"/>
                <w:i w:val="false"/>
                <w:color w:val="000000"/>
                <w:sz w:val="20"/>
              </w:rPr>
              <w:t>
</w:t>
            </w:r>
            <w:r>
              <w:rPr>
                <w:rFonts w:ascii="Times New Roman"/>
                <w:b/>
                <w:i w:val="false"/>
                <w:color w:val="000000"/>
                <w:sz w:val="20"/>
              </w:rPr>
              <w:t>салықтар мен басқа да бюджетке міндетті төлемдер бойынша</w:t>
            </w:r>
          </w:p>
          <w:bookmarkEnd w:id="80"/>
          <w:p>
            <w:pPr>
              <w:spacing w:after="20"/>
              <w:ind w:left="20"/>
              <w:jc w:val="both"/>
            </w:pPr>
            <w:r>
              <w:rPr>
                <w:rFonts w:ascii="Times New Roman"/>
                <w:b w:val="false"/>
                <w:i w:val="false"/>
                <w:color w:val="000000"/>
                <w:sz w:val="20"/>
              </w:rPr>
              <w:t>
по налогам и другим обязательным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1"/>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берушілердің міндетті зейнетақы жарналарын бірыңғай жинақтаушы зейнетақы қорына аударуы бойынша </w:t>
            </w:r>
          </w:p>
          <w:bookmarkEnd w:id="81"/>
          <w:p>
            <w:pPr>
              <w:spacing w:after="20"/>
              <w:ind w:left="20"/>
              <w:jc w:val="both"/>
            </w:pPr>
            <w:r>
              <w:rPr>
                <w:rFonts w:ascii="Times New Roman"/>
                <w:b w:val="false"/>
                <w:i w:val="false"/>
                <w:color w:val="000000"/>
                <w:sz w:val="20"/>
              </w:rPr>
              <w:t>
по перечислению обязательных пенсионных взносов работодателей в единый накопительный пенсионный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2"/>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 бойынша</w:t>
            </w:r>
          </w:p>
          <w:bookmarkEnd w:id="82"/>
          <w:p>
            <w:pPr>
              <w:spacing w:after="20"/>
              <w:ind w:left="20"/>
              <w:jc w:val="both"/>
            </w:pPr>
            <w:r>
              <w:rPr>
                <w:rFonts w:ascii="Times New Roman"/>
                <w:b w:val="false"/>
                <w:i w:val="false"/>
                <w:color w:val="000000"/>
                <w:sz w:val="20"/>
              </w:rPr>
              <w:t>
по займам банков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83"/>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 бойынша</w:t>
            </w:r>
          </w:p>
          <w:bookmarkEnd w:id="83"/>
          <w:p>
            <w:pPr>
              <w:spacing w:after="20"/>
              <w:ind w:left="20"/>
              <w:jc w:val="both"/>
            </w:pPr>
            <w:r>
              <w:rPr>
                <w:rFonts w:ascii="Times New Roman"/>
                <w:b w:val="false"/>
                <w:i w:val="false"/>
                <w:color w:val="000000"/>
                <w:sz w:val="20"/>
              </w:rPr>
              <w:t>
по прочим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84"/>
          <w:p>
            <w:pPr>
              <w:spacing w:after="20"/>
              <w:ind w:left="20"/>
              <w:jc w:val="both"/>
            </w:pPr>
            <w:r>
              <w:rPr>
                <w:rFonts w:ascii="Times New Roman"/>
                <w:b w:val="false"/>
                <w:i w:val="false"/>
                <w:color w:val="000000"/>
                <w:sz w:val="20"/>
              </w:rPr>
              <w:t>
</w:t>
            </w:r>
            <w:r>
              <w:rPr>
                <w:rFonts w:ascii="Times New Roman"/>
                <w:b/>
                <w:i w:val="false"/>
                <w:color w:val="000000"/>
                <w:sz w:val="20"/>
              </w:rPr>
              <w:t>өзге де кредиторлық берешектер мен есептеулер бойынша</w:t>
            </w:r>
          </w:p>
          <w:bookmarkEnd w:id="84"/>
          <w:p>
            <w:pPr>
              <w:spacing w:after="20"/>
              <w:ind w:left="20"/>
              <w:jc w:val="both"/>
            </w:pPr>
            <w:r>
              <w:rPr>
                <w:rFonts w:ascii="Times New Roman"/>
                <w:b w:val="false"/>
                <w:i w:val="false"/>
                <w:color w:val="000000"/>
                <w:sz w:val="20"/>
              </w:rPr>
              <w:t>
по прочей кредиторской задолженности и начислениям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85"/>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еңбекақы төлеу бойынша берешек</w:t>
            </w:r>
          </w:p>
          <w:bookmarkEnd w:id="85"/>
          <w:p>
            <w:pPr>
              <w:spacing w:after="20"/>
              <w:ind w:left="20"/>
              <w:jc w:val="both"/>
            </w:pPr>
            <w:r>
              <w:rPr>
                <w:rFonts w:ascii="Times New Roman"/>
                <w:b w:val="false"/>
                <w:i w:val="false"/>
                <w:color w:val="000000"/>
                <w:sz w:val="20"/>
              </w:rPr>
              <w:t>
в том числе задолженность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86"/>
    <w:p>
      <w:pPr>
        <w:spacing w:after="0"/>
        <w:ind w:left="0"/>
        <w:jc w:val="both"/>
      </w:pPr>
      <w:r>
        <w:rPr>
          <w:rFonts w:ascii="Times New Roman"/>
          <w:b w:val="false"/>
          <w:i w:val="false"/>
          <w:color w:val="000000"/>
          <w:sz w:val="28"/>
        </w:rPr>
        <w:t xml:space="preserve">
      </w:t>
      </w:r>
      <w:r>
        <w:rPr>
          <w:rFonts w:ascii="Times New Roman"/>
          <w:b/>
          <w:i w:val="false"/>
          <w:color w:val="000000"/>
          <w:sz w:val="28"/>
        </w:rPr>
        <w:t>5. Бухгалтерлік теңгерім көрсеткіштері бойынша ақпаратты көрсетіңіз, мың теңге</w:t>
      </w:r>
      <w:r>
        <w:rPr>
          <w:rFonts w:ascii="Times New Roman"/>
          <w:b w:val="false"/>
          <w:i w:val="false"/>
          <w:color w:val="000000"/>
          <w:sz w:val="28"/>
        </w:rPr>
        <w:t>.</w:t>
      </w:r>
    </w:p>
    <w:bookmarkEnd w:id="86"/>
    <w:bookmarkStart w:name="z158" w:id="87"/>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соңына</w:t>
            </w:r>
          </w:p>
          <w:p>
            <w:pPr>
              <w:spacing w:after="20"/>
              <w:ind w:left="20"/>
              <w:jc w:val="both"/>
            </w:pPr>
          </w:p>
          <w:p>
            <w:pPr>
              <w:spacing w:after="20"/>
              <w:ind w:left="20"/>
              <w:jc w:val="both"/>
            </w:pPr>
            <w:r>
              <w:rPr>
                <w:rFonts w:ascii="Times New Roman"/>
                <w:b/>
                <w:i w:val="false"/>
                <w:color w:val="000000"/>
                <w:sz w:val="20"/>
              </w:rPr>
              <w:t>
На конец периода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88"/>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w:t>
            </w:r>
          </w:p>
          <w:bookmarkEnd w:id="88"/>
          <w:p>
            <w:pPr>
              <w:spacing w:after="20"/>
              <w:ind w:left="20"/>
              <w:jc w:val="both"/>
            </w:pPr>
            <w:r>
              <w:rPr>
                <w:rFonts w:ascii="Times New Roman"/>
                <w:b w:val="false"/>
                <w:i w:val="false"/>
                <w:color w:val="000000"/>
                <w:sz w:val="20"/>
              </w:rPr>
              <w:t>
Денежные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9"/>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инвестициялары</w:t>
            </w:r>
          </w:p>
          <w:bookmarkEnd w:id="89"/>
          <w:p>
            <w:pPr>
              <w:spacing w:after="20"/>
              <w:ind w:left="20"/>
              <w:jc w:val="both"/>
            </w:pPr>
            <w:r>
              <w:rPr>
                <w:rFonts w:ascii="Times New Roman"/>
                <w:b w:val="false"/>
                <w:i w:val="false"/>
                <w:color w:val="000000"/>
                <w:sz w:val="20"/>
              </w:rPr>
              <w:t>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0"/>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p>
          <w:bookmarkEnd w:id="90"/>
          <w:p>
            <w:pPr>
              <w:spacing w:after="20"/>
              <w:ind w:left="20"/>
              <w:jc w:val="both"/>
            </w:pPr>
            <w:r>
              <w:rPr>
                <w:rFonts w:ascii="Times New Roman"/>
                <w:b w:val="false"/>
                <w:i w:val="false"/>
                <w:color w:val="000000"/>
                <w:sz w:val="20"/>
              </w:rPr>
              <w:t>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91"/>
          <w:p>
            <w:pPr>
              <w:spacing w:after="20"/>
              <w:ind w:left="20"/>
              <w:jc w:val="both"/>
            </w:pPr>
            <w:r>
              <w:rPr>
                <w:rFonts w:ascii="Times New Roman"/>
                <w:b w:val="false"/>
                <w:i w:val="false"/>
                <w:color w:val="000000"/>
                <w:sz w:val="20"/>
              </w:rPr>
              <w:t>
</w:t>
            </w:r>
            <w:r>
              <w:rPr>
                <w:rFonts w:ascii="Times New Roman"/>
                <w:b/>
                <w:i w:val="false"/>
                <w:color w:val="000000"/>
                <w:sz w:val="20"/>
              </w:rPr>
              <w:t>Қорлар</w:t>
            </w:r>
          </w:p>
          <w:bookmarkEnd w:id="91"/>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2"/>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92"/>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93"/>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p>
          <w:bookmarkEnd w:id="93"/>
          <w:p>
            <w:pPr>
              <w:spacing w:after="20"/>
              <w:ind w:left="20"/>
              <w:jc w:val="both"/>
            </w:pPr>
            <w:r>
              <w:rPr>
                <w:rFonts w:ascii="Times New Roman"/>
                <w:b w:val="false"/>
                <w:i w:val="false"/>
                <w:color w:val="000000"/>
                <w:sz w:val="20"/>
              </w:rPr>
              <w:t>
сырье и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94"/>
          <w:p>
            <w:pPr>
              <w:spacing w:after="20"/>
              <w:ind w:left="20"/>
              <w:jc w:val="both"/>
            </w:pPr>
            <w:r>
              <w:rPr>
                <w:rFonts w:ascii="Times New Roman"/>
                <w:b w:val="false"/>
                <w:i w:val="false"/>
                <w:color w:val="000000"/>
                <w:sz w:val="20"/>
              </w:rPr>
              <w:t>
</w:t>
            </w:r>
            <w:r>
              <w:rPr>
                <w:rFonts w:ascii="Times New Roman"/>
                <w:b/>
                <w:i w:val="false"/>
                <w:color w:val="000000"/>
                <w:sz w:val="20"/>
              </w:rPr>
              <w:t>дайын өнім</w:t>
            </w:r>
          </w:p>
          <w:bookmarkEnd w:id="94"/>
          <w:p>
            <w:pPr>
              <w:spacing w:after="20"/>
              <w:ind w:left="20"/>
              <w:jc w:val="both"/>
            </w:pPr>
            <w:r>
              <w:rPr>
                <w:rFonts w:ascii="Times New Roman"/>
                <w:b w:val="false"/>
                <w:i w:val="false"/>
                <w:color w:val="000000"/>
                <w:sz w:val="20"/>
              </w:rPr>
              <w:t xml:space="preserve">
готовая продукция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95"/>
          <w:p>
            <w:pPr>
              <w:spacing w:after="20"/>
              <w:ind w:left="20"/>
              <w:jc w:val="both"/>
            </w:pPr>
            <w:r>
              <w:rPr>
                <w:rFonts w:ascii="Times New Roman"/>
                <w:b w:val="false"/>
                <w:i w:val="false"/>
                <w:color w:val="000000"/>
                <w:sz w:val="20"/>
              </w:rPr>
              <w:t>
</w:t>
            </w:r>
            <w:r>
              <w:rPr>
                <w:rFonts w:ascii="Times New Roman"/>
                <w:b/>
                <w:i w:val="false"/>
                <w:color w:val="000000"/>
                <w:sz w:val="20"/>
              </w:rPr>
              <w:t>тауарлар</w:t>
            </w:r>
          </w:p>
          <w:bookmarkEnd w:id="95"/>
          <w:p>
            <w:pPr>
              <w:spacing w:after="20"/>
              <w:ind w:left="20"/>
              <w:jc w:val="both"/>
            </w:pPr>
            <w:r>
              <w:rPr>
                <w:rFonts w:ascii="Times New Roman"/>
                <w:b w:val="false"/>
                <w:i w:val="false"/>
                <w:color w:val="000000"/>
                <w:sz w:val="20"/>
              </w:rPr>
              <w:t xml:space="preserve">
товары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6"/>
          <w:p>
            <w:pPr>
              <w:spacing w:after="20"/>
              <w:ind w:left="20"/>
              <w:jc w:val="both"/>
            </w:pPr>
            <w:r>
              <w:rPr>
                <w:rFonts w:ascii="Times New Roman"/>
                <w:b w:val="false"/>
                <w:i w:val="false"/>
                <w:color w:val="000000"/>
                <w:sz w:val="20"/>
              </w:rPr>
              <w:t>
</w:t>
            </w:r>
            <w:r>
              <w:rPr>
                <w:rFonts w:ascii="Times New Roman"/>
                <w:b/>
                <w:i w:val="false"/>
                <w:color w:val="000000"/>
                <w:sz w:val="20"/>
              </w:rPr>
              <w:t>аяқталмаған өндіріс</w:t>
            </w:r>
          </w:p>
          <w:bookmarkEnd w:id="96"/>
          <w:p>
            <w:pPr>
              <w:spacing w:after="20"/>
              <w:ind w:left="20"/>
              <w:jc w:val="both"/>
            </w:pPr>
            <w:r>
              <w:rPr>
                <w:rFonts w:ascii="Times New Roman"/>
                <w:b w:val="false"/>
                <w:i w:val="false"/>
                <w:color w:val="000000"/>
                <w:sz w:val="20"/>
              </w:rPr>
              <w:t xml:space="preserve">
незавершенное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97"/>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қорлар </w:t>
            </w:r>
          </w:p>
          <w:bookmarkEnd w:id="97"/>
          <w:p>
            <w:pPr>
              <w:spacing w:after="20"/>
              <w:ind w:left="20"/>
              <w:jc w:val="both"/>
            </w:pPr>
            <w:r>
              <w:rPr>
                <w:rFonts w:ascii="Times New Roman"/>
                <w:b w:val="false"/>
                <w:i w:val="false"/>
                <w:color w:val="000000"/>
                <w:sz w:val="20"/>
              </w:rPr>
              <w:t>
прочие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98"/>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активтер</w:t>
            </w:r>
          </w:p>
          <w:bookmarkEnd w:id="98"/>
          <w:p>
            <w:pPr>
              <w:spacing w:after="20"/>
              <w:ind w:left="20"/>
              <w:jc w:val="both"/>
            </w:pPr>
            <w:r>
              <w:rPr>
                <w:rFonts w:ascii="Times New Roman"/>
                <w:b w:val="false"/>
                <w:i w:val="false"/>
                <w:color w:val="000000"/>
                <w:sz w:val="20"/>
              </w:rPr>
              <w:t>
Прочие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99"/>
          <w:p>
            <w:pPr>
              <w:spacing w:after="20"/>
              <w:ind w:left="20"/>
              <w:jc w:val="both"/>
            </w:pPr>
            <w:r>
              <w:rPr>
                <w:rFonts w:ascii="Times New Roman"/>
                <w:b w:val="false"/>
                <w:i w:val="false"/>
                <w:color w:val="000000"/>
                <w:sz w:val="20"/>
              </w:rPr>
              <w:t>
</w:t>
            </w:r>
            <w:r>
              <w:rPr>
                <w:rFonts w:ascii="Times New Roman"/>
                <w:b/>
                <w:i w:val="false"/>
                <w:color w:val="000000"/>
                <w:sz w:val="20"/>
              </w:rPr>
              <w:t xml:space="preserve">Қысқа мерзімді активтер жиынтығы </w:t>
            </w:r>
          </w:p>
          <w:bookmarkEnd w:id="99"/>
          <w:p>
            <w:pPr>
              <w:spacing w:after="20"/>
              <w:ind w:left="20"/>
              <w:jc w:val="both"/>
            </w:pPr>
            <w:r>
              <w:rPr>
                <w:rFonts w:ascii="Times New Roman"/>
                <w:b w:val="false"/>
                <w:i w:val="false"/>
                <w:color w:val="000000"/>
                <w:sz w:val="20"/>
              </w:rPr>
              <w:t>
Итого краткосрочных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0"/>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 инвестициялары</w:t>
            </w:r>
          </w:p>
          <w:bookmarkEnd w:id="100"/>
          <w:p>
            <w:pPr>
              <w:spacing w:after="20"/>
              <w:ind w:left="20"/>
              <w:jc w:val="both"/>
            </w:pPr>
            <w:r>
              <w:rPr>
                <w:rFonts w:ascii="Times New Roman"/>
                <w:b w:val="false"/>
                <w:i w:val="false"/>
                <w:color w:val="000000"/>
                <w:sz w:val="20"/>
              </w:rPr>
              <w:t xml:space="preserve">
Долгосрочные финансовые инвестиции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1"/>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дебиторлық берешек</w:t>
            </w:r>
          </w:p>
          <w:bookmarkEnd w:id="101"/>
          <w:p>
            <w:pPr>
              <w:spacing w:after="20"/>
              <w:ind w:left="20"/>
              <w:jc w:val="both"/>
            </w:pPr>
            <w:r>
              <w:rPr>
                <w:rFonts w:ascii="Times New Roman"/>
                <w:b w:val="false"/>
                <w:i w:val="false"/>
                <w:color w:val="000000"/>
                <w:sz w:val="20"/>
              </w:rPr>
              <w:t>
Долгосрочная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2"/>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w:t>
            </w:r>
          </w:p>
          <w:bookmarkEnd w:id="102"/>
          <w:p>
            <w:pPr>
              <w:spacing w:after="20"/>
              <w:ind w:left="20"/>
              <w:jc w:val="both"/>
            </w:pPr>
            <w:r>
              <w:rPr>
                <w:rFonts w:ascii="Times New Roman"/>
                <w:b w:val="false"/>
                <w:i w:val="false"/>
                <w:color w:val="000000"/>
                <w:sz w:val="20"/>
              </w:rPr>
              <w:t>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03"/>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bookmarkEnd w:id="103"/>
          <w:p>
            <w:pPr>
              <w:spacing w:after="20"/>
              <w:ind w:left="20"/>
              <w:jc w:val="both"/>
            </w:pPr>
            <w:r>
              <w:rPr>
                <w:rFonts w:ascii="Times New Roman"/>
                <w:b w:val="false"/>
                <w:i w:val="false"/>
                <w:color w:val="000000"/>
                <w:sz w:val="20"/>
              </w:rPr>
              <w:t>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04"/>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w:t>
            </w:r>
          </w:p>
          <w:bookmarkEnd w:id="104"/>
          <w:p>
            <w:pPr>
              <w:spacing w:after="20"/>
              <w:ind w:left="20"/>
              <w:jc w:val="both"/>
            </w:pPr>
            <w:r>
              <w:rPr>
                <w:rFonts w:ascii="Times New Roman"/>
                <w:b w:val="false"/>
                <w:i w:val="false"/>
                <w:color w:val="000000"/>
                <w:sz w:val="20"/>
              </w:rPr>
              <w:t>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05"/>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өзге активтер</w:t>
            </w:r>
          </w:p>
          <w:bookmarkEnd w:id="105"/>
          <w:p>
            <w:pPr>
              <w:spacing w:after="20"/>
              <w:ind w:left="20"/>
              <w:jc w:val="both"/>
            </w:pPr>
            <w:r>
              <w:rPr>
                <w:rFonts w:ascii="Times New Roman"/>
                <w:b w:val="false"/>
                <w:i w:val="false"/>
                <w:color w:val="000000"/>
                <w:sz w:val="20"/>
              </w:rPr>
              <w:t>
Прочие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06"/>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аяқталмаған құрылыс </w:t>
            </w:r>
          </w:p>
          <w:bookmarkEnd w:id="106"/>
          <w:p>
            <w:pPr>
              <w:spacing w:after="20"/>
              <w:ind w:left="20"/>
              <w:jc w:val="both"/>
            </w:pPr>
            <w:r>
              <w:rPr>
                <w:rFonts w:ascii="Times New Roman"/>
                <w:b w:val="false"/>
                <w:i w:val="false"/>
                <w:color w:val="000000"/>
                <w:sz w:val="20"/>
              </w:rPr>
              <w:t>
из них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07"/>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активтер жиынтығы </w:t>
            </w:r>
          </w:p>
          <w:bookmarkEnd w:id="107"/>
          <w:p>
            <w:pPr>
              <w:spacing w:after="20"/>
              <w:ind w:left="20"/>
              <w:jc w:val="both"/>
            </w:pPr>
            <w:r>
              <w:rPr>
                <w:rFonts w:ascii="Times New Roman"/>
                <w:b w:val="false"/>
                <w:i w:val="false"/>
                <w:color w:val="000000"/>
                <w:sz w:val="20"/>
              </w:rPr>
              <w:t>
Итого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08"/>
          <w:p>
            <w:pPr>
              <w:spacing w:after="20"/>
              <w:ind w:left="20"/>
              <w:jc w:val="both"/>
            </w:pPr>
            <w:r>
              <w:rPr>
                <w:rFonts w:ascii="Times New Roman"/>
                <w:b w:val="false"/>
                <w:i w:val="false"/>
                <w:color w:val="000000"/>
                <w:sz w:val="20"/>
              </w:rPr>
              <w:t>
</w:t>
            </w:r>
            <w:r>
              <w:rPr>
                <w:rFonts w:ascii="Times New Roman"/>
                <w:b/>
                <w:i w:val="false"/>
                <w:color w:val="000000"/>
                <w:sz w:val="20"/>
              </w:rPr>
              <w:t>Баланс (активтер)</w:t>
            </w:r>
          </w:p>
          <w:bookmarkEnd w:id="108"/>
          <w:p>
            <w:pPr>
              <w:spacing w:after="20"/>
              <w:ind w:left="20"/>
              <w:jc w:val="both"/>
            </w:pPr>
            <w:r>
              <w:rPr>
                <w:rFonts w:ascii="Times New Roman"/>
                <w:b w:val="false"/>
                <w:i w:val="false"/>
                <w:color w:val="000000"/>
                <w:sz w:val="20"/>
              </w:rPr>
              <w:t>
Баланс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9"/>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қаржылық міндеттемелер</w:t>
            </w:r>
          </w:p>
          <w:bookmarkEnd w:id="109"/>
          <w:p>
            <w:pPr>
              <w:spacing w:after="20"/>
              <w:ind w:left="20"/>
              <w:jc w:val="both"/>
            </w:pPr>
            <w:r>
              <w:rPr>
                <w:rFonts w:ascii="Times New Roman"/>
                <w:b w:val="false"/>
                <w:i w:val="false"/>
                <w:color w:val="000000"/>
                <w:sz w:val="20"/>
              </w:rPr>
              <w:t xml:space="preserve">
Краткосрочные финансовые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0"/>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қысқа мерзімді банк қарыздары</w:t>
            </w:r>
          </w:p>
          <w:bookmarkEnd w:id="110"/>
          <w:p>
            <w:pPr>
              <w:spacing w:after="20"/>
              <w:ind w:left="20"/>
              <w:jc w:val="both"/>
            </w:pPr>
            <w:r>
              <w:rPr>
                <w:rFonts w:ascii="Times New Roman"/>
                <w:b w:val="false"/>
                <w:i w:val="false"/>
                <w:color w:val="000000"/>
                <w:sz w:val="20"/>
              </w:rPr>
              <w:t>
из них краткосрочные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1"/>
          <w:p>
            <w:pPr>
              <w:spacing w:after="20"/>
              <w:ind w:left="20"/>
              <w:jc w:val="both"/>
            </w:pPr>
            <w:r>
              <w:rPr>
                <w:rFonts w:ascii="Times New Roman"/>
                <w:b w:val="false"/>
                <w:i w:val="false"/>
                <w:color w:val="000000"/>
                <w:sz w:val="20"/>
              </w:rPr>
              <w:t>
</w:t>
            </w:r>
            <w:r>
              <w:rPr>
                <w:rFonts w:ascii="Times New Roman"/>
                <w:b/>
                <w:i w:val="false"/>
                <w:color w:val="000000"/>
                <w:sz w:val="20"/>
              </w:rPr>
              <w:t>Салықтар бойынша міндеттемелер</w:t>
            </w:r>
          </w:p>
          <w:bookmarkEnd w:id="111"/>
          <w:p>
            <w:pPr>
              <w:spacing w:after="20"/>
              <w:ind w:left="20"/>
              <w:jc w:val="both"/>
            </w:pPr>
            <w:r>
              <w:rPr>
                <w:rFonts w:ascii="Times New Roman"/>
                <w:b w:val="false"/>
                <w:i w:val="false"/>
                <w:color w:val="000000"/>
                <w:sz w:val="20"/>
              </w:rPr>
              <w:t>
Обязательства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2"/>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bookmarkEnd w:id="112"/>
          <w:p>
            <w:pPr>
              <w:spacing w:after="20"/>
              <w:ind w:left="20"/>
              <w:jc w:val="both"/>
            </w:pPr>
            <w:r>
              <w:rPr>
                <w:rFonts w:ascii="Times New Roman"/>
                <w:b w:val="false"/>
                <w:i w:val="false"/>
                <w:color w:val="000000"/>
                <w:sz w:val="20"/>
              </w:rPr>
              <w:t>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3"/>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өзге міндеттемелер</w:t>
            </w:r>
          </w:p>
          <w:bookmarkEnd w:id="113"/>
          <w:p>
            <w:pPr>
              <w:spacing w:after="20"/>
              <w:ind w:left="20"/>
              <w:jc w:val="both"/>
            </w:pPr>
            <w:r>
              <w:rPr>
                <w:rFonts w:ascii="Times New Roman"/>
                <w:b w:val="false"/>
                <w:i w:val="false"/>
                <w:color w:val="000000"/>
                <w:sz w:val="20"/>
              </w:rPr>
              <w:t>
Прочие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4"/>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міндеттемелер жиынтығы</w:t>
            </w:r>
          </w:p>
          <w:bookmarkEnd w:id="114"/>
          <w:p>
            <w:pPr>
              <w:spacing w:after="20"/>
              <w:ind w:left="20"/>
              <w:jc w:val="both"/>
            </w:pPr>
            <w:r>
              <w:rPr>
                <w:rFonts w:ascii="Times New Roman"/>
                <w:b w:val="false"/>
                <w:i w:val="false"/>
                <w:color w:val="000000"/>
                <w:sz w:val="20"/>
              </w:rPr>
              <w:t xml:space="preserve">
Итого краткосрочных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15"/>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міндеттемелер</w:t>
            </w:r>
          </w:p>
          <w:bookmarkEnd w:id="115"/>
          <w:p>
            <w:pPr>
              <w:spacing w:after="20"/>
              <w:ind w:left="20"/>
              <w:jc w:val="both"/>
            </w:pPr>
            <w:r>
              <w:rPr>
                <w:rFonts w:ascii="Times New Roman"/>
                <w:b w:val="false"/>
                <w:i w:val="false"/>
                <w:color w:val="000000"/>
                <w:sz w:val="20"/>
              </w:rPr>
              <w:t xml:space="preserve">
Долгосрочные финансовые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6"/>
          <w:p>
            <w:pPr>
              <w:spacing w:after="20"/>
              <w:ind w:left="20"/>
              <w:jc w:val="both"/>
            </w:pPr>
            <w:r>
              <w:rPr>
                <w:rFonts w:ascii="Times New Roman"/>
                <w:b w:val="false"/>
                <w:i w:val="false"/>
                <w:color w:val="000000"/>
                <w:sz w:val="20"/>
              </w:rPr>
              <w:t>
</w:t>
            </w:r>
            <w:r>
              <w:rPr>
                <w:rFonts w:ascii="Times New Roman"/>
                <w:b/>
                <w:i w:val="false"/>
                <w:color w:val="000000"/>
                <w:sz w:val="20"/>
              </w:rPr>
              <w:t>оның ішінде ұзақ мерзімді банк қарыздары</w:t>
            </w:r>
          </w:p>
          <w:bookmarkEnd w:id="116"/>
          <w:p>
            <w:pPr>
              <w:spacing w:after="20"/>
              <w:ind w:left="20"/>
              <w:jc w:val="both"/>
            </w:pPr>
            <w:r>
              <w:rPr>
                <w:rFonts w:ascii="Times New Roman"/>
                <w:b w:val="false"/>
                <w:i w:val="false"/>
                <w:color w:val="000000"/>
                <w:sz w:val="20"/>
              </w:rPr>
              <w:t>
из них долгосрочные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7"/>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кредиторлық берешек</w:t>
            </w:r>
          </w:p>
          <w:bookmarkEnd w:id="117"/>
          <w:p>
            <w:pPr>
              <w:spacing w:after="20"/>
              <w:ind w:left="20"/>
              <w:jc w:val="both"/>
            </w:pPr>
            <w:r>
              <w:rPr>
                <w:rFonts w:ascii="Times New Roman"/>
                <w:b w:val="false"/>
                <w:i w:val="false"/>
                <w:color w:val="000000"/>
                <w:sz w:val="20"/>
              </w:rPr>
              <w:t>
Долгосрочная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8"/>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өзге міндеттемелер</w:t>
            </w:r>
          </w:p>
          <w:bookmarkEnd w:id="118"/>
          <w:p>
            <w:pPr>
              <w:spacing w:after="20"/>
              <w:ind w:left="20"/>
              <w:jc w:val="both"/>
            </w:pPr>
            <w:r>
              <w:rPr>
                <w:rFonts w:ascii="Times New Roman"/>
                <w:b w:val="false"/>
                <w:i w:val="false"/>
                <w:color w:val="000000"/>
                <w:sz w:val="20"/>
              </w:rPr>
              <w:t>
Прочие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19"/>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міндеттемелер жиынтығы </w:t>
            </w:r>
          </w:p>
          <w:bookmarkEnd w:id="119"/>
          <w:p>
            <w:pPr>
              <w:spacing w:after="20"/>
              <w:ind w:left="20"/>
              <w:jc w:val="both"/>
            </w:pPr>
            <w:r>
              <w:rPr>
                <w:rFonts w:ascii="Times New Roman"/>
                <w:b w:val="false"/>
                <w:i w:val="false"/>
                <w:color w:val="000000"/>
                <w:sz w:val="20"/>
              </w:rPr>
              <w:t xml:space="preserve">
Итого долгосрочных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0"/>
          <w:p>
            <w:pPr>
              <w:spacing w:after="20"/>
              <w:ind w:left="20"/>
              <w:jc w:val="both"/>
            </w:pPr>
            <w:r>
              <w:rPr>
                <w:rFonts w:ascii="Times New Roman"/>
                <w:b w:val="false"/>
                <w:i w:val="false"/>
                <w:color w:val="000000"/>
                <w:sz w:val="20"/>
              </w:rPr>
              <w:t>
</w:t>
            </w:r>
            <w:r>
              <w:rPr>
                <w:rFonts w:ascii="Times New Roman"/>
                <w:b/>
                <w:i w:val="false"/>
                <w:color w:val="000000"/>
                <w:sz w:val="20"/>
              </w:rPr>
              <w:t>Жарғылық (акционерлік) капитал</w:t>
            </w:r>
          </w:p>
          <w:bookmarkEnd w:id="120"/>
          <w:p>
            <w:pPr>
              <w:spacing w:after="20"/>
              <w:ind w:left="20"/>
              <w:jc w:val="both"/>
            </w:pPr>
            <w:r>
              <w:rPr>
                <w:rFonts w:ascii="Times New Roman"/>
                <w:b w:val="false"/>
                <w:i w:val="false"/>
                <w:color w:val="000000"/>
                <w:sz w:val="20"/>
              </w:rPr>
              <w:t>
Уставный (акционерный)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1"/>
          <w:p>
            <w:pPr>
              <w:spacing w:after="20"/>
              <w:ind w:left="20"/>
              <w:jc w:val="both"/>
            </w:pPr>
            <w:r>
              <w:rPr>
                <w:rFonts w:ascii="Times New Roman"/>
                <w:b w:val="false"/>
                <w:i w:val="false"/>
                <w:color w:val="000000"/>
                <w:sz w:val="20"/>
              </w:rPr>
              <w:t>
</w:t>
            </w:r>
            <w:r>
              <w:rPr>
                <w:rFonts w:ascii="Times New Roman"/>
                <w:b/>
                <w:i w:val="false"/>
                <w:color w:val="000000"/>
                <w:sz w:val="20"/>
              </w:rPr>
              <w:t>одан төленбеген капитал</w:t>
            </w:r>
          </w:p>
          <w:bookmarkEnd w:id="121"/>
          <w:p>
            <w:pPr>
              <w:spacing w:after="20"/>
              <w:ind w:left="20"/>
              <w:jc w:val="both"/>
            </w:pPr>
            <w:r>
              <w:rPr>
                <w:rFonts w:ascii="Times New Roman"/>
                <w:b w:val="false"/>
                <w:i w:val="false"/>
                <w:color w:val="000000"/>
                <w:sz w:val="20"/>
              </w:rPr>
              <w:t>
из него неоплаченный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2"/>
          <w:p>
            <w:pPr>
              <w:spacing w:after="20"/>
              <w:ind w:left="20"/>
              <w:jc w:val="both"/>
            </w:pPr>
            <w:r>
              <w:rPr>
                <w:rFonts w:ascii="Times New Roman"/>
                <w:b w:val="false"/>
                <w:i w:val="false"/>
                <w:color w:val="000000"/>
                <w:sz w:val="20"/>
              </w:rPr>
              <w:t>
</w:t>
            </w:r>
            <w:r>
              <w:rPr>
                <w:rFonts w:ascii="Times New Roman"/>
                <w:b/>
                <w:i w:val="false"/>
                <w:color w:val="000000"/>
                <w:sz w:val="20"/>
              </w:rPr>
              <w:t>Сатып алынған меншікті үлестік құралдар</w:t>
            </w:r>
          </w:p>
          <w:bookmarkEnd w:id="122"/>
          <w:p>
            <w:pPr>
              <w:spacing w:after="20"/>
              <w:ind w:left="20"/>
              <w:jc w:val="both"/>
            </w:pPr>
            <w:r>
              <w:rPr>
                <w:rFonts w:ascii="Times New Roman"/>
                <w:b w:val="false"/>
                <w:i w:val="false"/>
                <w:color w:val="000000"/>
                <w:sz w:val="20"/>
              </w:rPr>
              <w:t>
Выкупленные собственные долевые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3"/>
          <w:p>
            <w:pPr>
              <w:spacing w:after="20"/>
              <w:ind w:left="20"/>
              <w:jc w:val="both"/>
            </w:pPr>
            <w:r>
              <w:rPr>
                <w:rFonts w:ascii="Times New Roman"/>
                <w:b w:val="false"/>
                <w:i w:val="false"/>
                <w:color w:val="000000"/>
                <w:sz w:val="20"/>
              </w:rPr>
              <w:t>
</w:t>
            </w:r>
            <w:r>
              <w:rPr>
                <w:rFonts w:ascii="Times New Roman"/>
                <w:b/>
                <w:i w:val="false"/>
                <w:color w:val="000000"/>
                <w:sz w:val="20"/>
              </w:rPr>
              <w:t>Эмиссиялық кіріс</w:t>
            </w:r>
          </w:p>
          <w:bookmarkEnd w:id="123"/>
          <w:p>
            <w:pPr>
              <w:spacing w:after="20"/>
              <w:ind w:left="20"/>
              <w:jc w:val="both"/>
            </w:pPr>
            <w:r>
              <w:rPr>
                <w:rFonts w:ascii="Times New Roman"/>
                <w:b w:val="false"/>
                <w:i w:val="false"/>
                <w:color w:val="000000"/>
                <w:sz w:val="20"/>
              </w:rPr>
              <w:t>
Эмиссионный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4"/>
          <w:p>
            <w:pPr>
              <w:spacing w:after="20"/>
              <w:ind w:left="20"/>
              <w:jc w:val="both"/>
            </w:pPr>
            <w:r>
              <w:rPr>
                <w:rFonts w:ascii="Times New Roman"/>
                <w:b w:val="false"/>
                <w:i w:val="false"/>
                <w:color w:val="000000"/>
                <w:sz w:val="20"/>
              </w:rPr>
              <w:t>
</w:t>
            </w:r>
            <w:r>
              <w:rPr>
                <w:rFonts w:ascii="Times New Roman"/>
                <w:b/>
                <w:i w:val="false"/>
                <w:color w:val="000000"/>
                <w:sz w:val="20"/>
              </w:rPr>
              <w:t>Резервтер</w:t>
            </w:r>
          </w:p>
          <w:bookmarkEnd w:id="124"/>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5"/>
          <w:p>
            <w:pPr>
              <w:spacing w:after="20"/>
              <w:ind w:left="20"/>
              <w:jc w:val="both"/>
            </w:pPr>
            <w:r>
              <w:rPr>
                <w:rFonts w:ascii="Times New Roman"/>
                <w:b w:val="false"/>
                <w:i w:val="false"/>
                <w:color w:val="000000"/>
                <w:sz w:val="20"/>
              </w:rPr>
              <w:t>
</w:t>
            </w:r>
            <w:r>
              <w:rPr>
                <w:rFonts w:ascii="Times New Roman"/>
                <w:b/>
                <w:i w:val="false"/>
                <w:color w:val="000000"/>
                <w:sz w:val="20"/>
              </w:rPr>
              <w:t>Бөлінбеген табыс (орны толтырылмаған залал)</w:t>
            </w:r>
          </w:p>
          <w:bookmarkEnd w:id="125"/>
          <w:p>
            <w:pPr>
              <w:spacing w:after="20"/>
              <w:ind w:left="20"/>
              <w:jc w:val="both"/>
            </w:pPr>
            <w:r>
              <w:rPr>
                <w:rFonts w:ascii="Times New Roman"/>
                <w:b w:val="false"/>
                <w:i w:val="false"/>
                <w:color w:val="000000"/>
                <w:sz w:val="20"/>
              </w:rPr>
              <w:t>
Нераспределенная прибыль (непокрытый убыток)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6"/>
          <w:p>
            <w:pPr>
              <w:spacing w:after="20"/>
              <w:ind w:left="20"/>
              <w:jc w:val="both"/>
            </w:pPr>
            <w:r>
              <w:rPr>
                <w:rFonts w:ascii="Times New Roman"/>
                <w:b w:val="false"/>
                <w:i w:val="false"/>
                <w:color w:val="000000"/>
                <w:sz w:val="20"/>
              </w:rPr>
              <w:t>
</w:t>
            </w:r>
            <w:r>
              <w:rPr>
                <w:rFonts w:ascii="Times New Roman"/>
                <w:b/>
                <w:i w:val="false"/>
                <w:color w:val="000000"/>
                <w:sz w:val="20"/>
              </w:rPr>
              <w:t>Азшылық үлесі</w:t>
            </w:r>
          </w:p>
          <w:bookmarkEnd w:id="126"/>
          <w:p>
            <w:pPr>
              <w:spacing w:after="20"/>
              <w:ind w:left="20"/>
              <w:jc w:val="both"/>
            </w:pPr>
            <w:r>
              <w:rPr>
                <w:rFonts w:ascii="Times New Roman"/>
                <w:b w:val="false"/>
                <w:i w:val="false"/>
                <w:color w:val="000000"/>
                <w:sz w:val="20"/>
              </w:rPr>
              <w:t>
Доля меньшинства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7"/>
          <w:p>
            <w:pPr>
              <w:spacing w:after="20"/>
              <w:ind w:left="20"/>
              <w:jc w:val="both"/>
            </w:pPr>
            <w:r>
              <w:rPr>
                <w:rFonts w:ascii="Times New Roman"/>
                <w:b w:val="false"/>
                <w:i w:val="false"/>
                <w:color w:val="000000"/>
                <w:sz w:val="20"/>
              </w:rPr>
              <w:t>
</w:t>
            </w:r>
            <w:r>
              <w:rPr>
                <w:rFonts w:ascii="Times New Roman"/>
                <w:b/>
                <w:i w:val="false"/>
                <w:color w:val="000000"/>
                <w:sz w:val="20"/>
              </w:rPr>
              <w:t xml:space="preserve">Капитал жиынтығы </w:t>
            </w:r>
          </w:p>
          <w:bookmarkEnd w:id="127"/>
          <w:p>
            <w:pPr>
              <w:spacing w:after="20"/>
              <w:ind w:left="20"/>
              <w:jc w:val="both"/>
            </w:pPr>
            <w:r>
              <w:rPr>
                <w:rFonts w:ascii="Times New Roman"/>
                <w:b w:val="false"/>
                <w:i w:val="false"/>
                <w:color w:val="000000"/>
                <w:sz w:val="20"/>
              </w:rPr>
              <w:t xml:space="preserve">
Итого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8"/>
          <w:p>
            <w:pPr>
              <w:spacing w:after="20"/>
              <w:ind w:left="20"/>
              <w:jc w:val="both"/>
            </w:pPr>
            <w:r>
              <w:rPr>
                <w:rFonts w:ascii="Times New Roman"/>
                <w:b w:val="false"/>
                <w:i w:val="false"/>
                <w:color w:val="000000"/>
                <w:sz w:val="20"/>
              </w:rPr>
              <w:t>
</w:t>
            </w:r>
            <w:r>
              <w:rPr>
                <w:rFonts w:ascii="Times New Roman"/>
                <w:b/>
                <w:i w:val="false"/>
                <w:color w:val="000000"/>
                <w:sz w:val="20"/>
              </w:rPr>
              <w:t>Баланс (пассивтер)</w:t>
            </w:r>
          </w:p>
          <w:bookmarkEnd w:id="128"/>
          <w:p>
            <w:pPr>
              <w:spacing w:after="20"/>
              <w:ind w:left="20"/>
              <w:jc w:val="both"/>
            </w:pPr>
            <w:r>
              <w:rPr>
                <w:rFonts w:ascii="Times New Roman"/>
                <w:b w:val="false"/>
                <w:i w:val="false"/>
                <w:color w:val="000000"/>
                <w:sz w:val="20"/>
              </w:rPr>
              <w:t>
Баланс (пассивы)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29"/>
    <w:p>
      <w:pPr>
        <w:spacing w:after="0"/>
        <w:ind w:left="0"/>
        <w:jc w:val="both"/>
      </w:pPr>
      <w:r>
        <w:rPr>
          <w:rFonts w:ascii="Times New Roman"/>
          <w:b w:val="false"/>
          <w:i w:val="false"/>
          <w:color w:val="000000"/>
          <w:sz w:val="28"/>
        </w:rPr>
        <w:t xml:space="preserve">
      </w:t>
      </w:r>
      <w:r>
        <w:rPr>
          <w:rFonts w:ascii="Times New Roman"/>
          <w:b/>
          <w:i w:val="false"/>
          <w:color w:val="000000"/>
          <w:sz w:val="28"/>
        </w:rPr>
        <w:t>6. Ақшалай қаражаттың қозғалысы туралы ақпаратты көрсетіңіз, мың теңге</w:t>
      </w:r>
      <w:r>
        <w:rPr>
          <w:rFonts w:ascii="Times New Roman"/>
          <w:b w:val="false"/>
          <w:i w:val="false"/>
          <w:color w:val="000000"/>
          <w:sz w:val="28"/>
        </w:rPr>
        <w:t>.</w:t>
      </w:r>
    </w:p>
    <w:bookmarkEnd w:id="129"/>
    <w:bookmarkStart w:name="z205" w:id="130"/>
    <w:p>
      <w:pPr>
        <w:spacing w:after="0"/>
        <w:ind w:left="0"/>
        <w:jc w:val="both"/>
      </w:pPr>
      <w:r>
        <w:rPr>
          <w:rFonts w:ascii="Times New Roman"/>
          <w:b w:val="false"/>
          <w:i w:val="false"/>
          <w:color w:val="000000"/>
          <w:sz w:val="28"/>
        </w:rPr>
        <w:t>
      Укажите информацию о движении денежных средств, тысяч тенге.</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Теңгемен жасалған операциялардан түскені</w:t>
            </w:r>
          </w:p>
          <w:p>
            <w:pPr>
              <w:spacing w:after="20"/>
              <w:ind w:left="20"/>
              <w:jc w:val="both"/>
            </w:pPr>
          </w:p>
          <w:p>
            <w:pPr>
              <w:spacing w:after="20"/>
              <w:ind w:left="20"/>
              <w:jc w:val="both"/>
            </w:pPr>
            <w:r>
              <w:rPr>
                <w:rFonts w:ascii="Times New Roman"/>
                <w:b/>
                <w:i w:val="false"/>
                <w:color w:val="000000"/>
                <w:sz w:val="20"/>
              </w:rPr>
              <w:t>
От операций в тенге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Шетел валютасымен жасалған операциялардан түскені</w:t>
            </w:r>
          </w:p>
          <w:p>
            <w:pPr>
              <w:spacing w:after="20"/>
              <w:ind w:left="20"/>
              <w:jc w:val="both"/>
            </w:pPr>
          </w:p>
          <w:p>
            <w:pPr>
              <w:spacing w:after="20"/>
              <w:ind w:left="20"/>
              <w:jc w:val="both"/>
            </w:pPr>
            <w:r>
              <w:rPr>
                <w:rFonts w:ascii="Times New Roman"/>
                <w:b/>
                <w:i w:val="false"/>
                <w:color w:val="000000"/>
                <w:sz w:val="20"/>
              </w:rPr>
              <w:t>
От операций в иностранной валюте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Операциялық қызметтен түскен ақшалай қаражаттың қозғалысы</w:t>
            </w:r>
          </w:p>
          <w:p>
            <w:pPr>
              <w:spacing w:after="20"/>
              <w:ind w:left="20"/>
              <w:jc w:val="both"/>
            </w:pPr>
          </w:p>
          <w:p>
            <w:pPr>
              <w:spacing w:after="20"/>
              <w:ind w:left="20"/>
              <w:jc w:val="both"/>
            </w:pPr>
            <w:r>
              <w:rPr>
                <w:rFonts w:ascii="Times New Roman"/>
                <w:b/>
                <w:i w:val="false"/>
                <w:color w:val="000000"/>
                <w:sz w:val="20"/>
              </w:rPr>
              <w:t>
Движение денежных средств от операционной деятельности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1"/>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түсімі</w:t>
            </w:r>
          </w:p>
          <w:bookmarkEnd w:id="131"/>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2"/>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32"/>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3"/>
          <w:p>
            <w:pPr>
              <w:spacing w:after="20"/>
              <w:ind w:left="20"/>
              <w:jc w:val="both"/>
            </w:pPr>
            <w:r>
              <w:rPr>
                <w:rFonts w:ascii="Times New Roman"/>
                <w:b w:val="false"/>
                <w:i w:val="false"/>
                <w:color w:val="000000"/>
                <w:sz w:val="20"/>
              </w:rPr>
              <w:t>
</w:t>
            </w:r>
            <w:r>
              <w:rPr>
                <w:rFonts w:ascii="Times New Roman"/>
                <w:b/>
                <w:i w:val="false"/>
                <w:color w:val="000000"/>
                <w:sz w:val="20"/>
              </w:rPr>
              <w:t>тауарларды өткізуден</w:t>
            </w:r>
          </w:p>
          <w:bookmarkEnd w:id="133"/>
          <w:p>
            <w:pPr>
              <w:spacing w:after="20"/>
              <w:ind w:left="20"/>
              <w:jc w:val="both"/>
            </w:pPr>
            <w:r>
              <w:rPr>
                <w:rFonts w:ascii="Times New Roman"/>
                <w:b w:val="false"/>
                <w:i w:val="false"/>
                <w:color w:val="000000"/>
                <w:sz w:val="20"/>
              </w:rPr>
              <w:t>
реализация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4"/>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bookmarkEnd w:id="134"/>
          <w:p>
            <w:pPr>
              <w:spacing w:after="20"/>
              <w:ind w:left="20"/>
              <w:jc w:val="both"/>
            </w:pPr>
            <w:r>
              <w:rPr>
                <w:rFonts w:ascii="Times New Roman"/>
                <w:b w:val="false"/>
                <w:i w:val="false"/>
                <w:color w:val="000000"/>
                <w:sz w:val="20"/>
              </w:rPr>
              <w:t>
прочее поступление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5"/>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істен шығуы</w:t>
            </w:r>
          </w:p>
          <w:bookmarkEnd w:id="135"/>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6"/>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36"/>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7"/>
          <w:p>
            <w:pPr>
              <w:spacing w:after="20"/>
              <w:ind w:left="20"/>
              <w:jc w:val="both"/>
            </w:pPr>
            <w:r>
              <w:rPr>
                <w:rFonts w:ascii="Times New Roman"/>
                <w:b w:val="false"/>
                <w:i w:val="false"/>
                <w:color w:val="000000"/>
                <w:sz w:val="20"/>
              </w:rPr>
              <w:t>
</w:t>
            </w:r>
            <w:r>
              <w:rPr>
                <w:rFonts w:ascii="Times New Roman"/>
                <w:b/>
                <w:i w:val="false"/>
                <w:color w:val="000000"/>
                <w:sz w:val="20"/>
              </w:rPr>
              <w:t>тауарлар мен қызметтер үшін өнім берушілерге төленетін төлемдер</w:t>
            </w:r>
          </w:p>
          <w:bookmarkEnd w:id="137"/>
          <w:p>
            <w:pPr>
              <w:spacing w:after="20"/>
              <w:ind w:left="20"/>
              <w:jc w:val="both"/>
            </w:pPr>
            <w:r>
              <w:rPr>
                <w:rFonts w:ascii="Times New Roman"/>
                <w:b w:val="false"/>
                <w:i w:val="false"/>
                <w:color w:val="000000"/>
                <w:sz w:val="20"/>
              </w:rPr>
              <w:t>
платежи поставщикам за товары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8"/>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түскен сыйақыларды төлеу</w:t>
            </w:r>
          </w:p>
          <w:bookmarkEnd w:id="138"/>
          <w:p>
            <w:pPr>
              <w:spacing w:after="20"/>
              <w:ind w:left="20"/>
              <w:jc w:val="both"/>
            </w:pPr>
            <w:r>
              <w:rPr>
                <w:rFonts w:ascii="Times New Roman"/>
                <w:b w:val="false"/>
                <w:i w:val="false"/>
                <w:color w:val="000000"/>
                <w:sz w:val="20"/>
              </w:rPr>
              <w:t>
выплата вознаграждений по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9"/>
          <w:p>
            <w:pPr>
              <w:spacing w:after="20"/>
              <w:ind w:left="20"/>
              <w:jc w:val="both"/>
            </w:pPr>
            <w:r>
              <w:rPr>
                <w:rFonts w:ascii="Times New Roman"/>
                <w:b w:val="false"/>
                <w:i w:val="false"/>
                <w:color w:val="000000"/>
                <w:sz w:val="20"/>
              </w:rPr>
              <w:t>
</w:t>
            </w:r>
            <w:r>
              <w:rPr>
                <w:rFonts w:ascii="Times New Roman"/>
                <w:b/>
                <w:i w:val="false"/>
                <w:color w:val="000000"/>
                <w:sz w:val="20"/>
              </w:rPr>
              <w:t>одан</w:t>
            </w:r>
          </w:p>
          <w:bookmarkEnd w:id="139"/>
          <w:p>
            <w:pPr>
              <w:spacing w:after="20"/>
              <w:ind w:left="20"/>
              <w:jc w:val="both"/>
            </w:pPr>
            <w:r>
              <w:rPr>
                <w:rFonts w:ascii="Times New Roman"/>
                <w:b w:val="false"/>
                <w:i w:val="false"/>
                <w:color w:val="000000"/>
                <w:sz w:val="20"/>
              </w:rPr>
              <w:t>
из него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0"/>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 бойынша</w:t>
            </w:r>
          </w:p>
          <w:bookmarkEnd w:id="140"/>
          <w:p>
            <w:pPr>
              <w:spacing w:after="20"/>
              <w:ind w:left="20"/>
              <w:jc w:val="both"/>
            </w:pPr>
            <w:r>
              <w:rPr>
                <w:rFonts w:ascii="Times New Roman"/>
                <w:b w:val="false"/>
                <w:i w:val="false"/>
                <w:color w:val="000000"/>
                <w:sz w:val="20"/>
              </w:rPr>
              <w:t>
по займам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1"/>
          <w:p>
            <w:pPr>
              <w:spacing w:after="20"/>
              <w:ind w:left="20"/>
              <w:jc w:val="both"/>
            </w:pPr>
            <w:r>
              <w:rPr>
                <w:rFonts w:ascii="Times New Roman"/>
                <w:b w:val="false"/>
                <w:i w:val="false"/>
                <w:color w:val="000000"/>
                <w:sz w:val="20"/>
              </w:rPr>
              <w:t>
</w:t>
            </w:r>
            <w:r>
              <w:rPr>
                <w:rFonts w:ascii="Times New Roman"/>
                <w:b/>
                <w:i w:val="false"/>
                <w:color w:val="000000"/>
                <w:sz w:val="20"/>
              </w:rPr>
              <w:t>өзге қарыздар бойынша</w:t>
            </w:r>
          </w:p>
          <w:bookmarkEnd w:id="141"/>
          <w:p>
            <w:pPr>
              <w:spacing w:after="20"/>
              <w:ind w:left="20"/>
              <w:jc w:val="both"/>
            </w:pPr>
            <w:r>
              <w:rPr>
                <w:rFonts w:ascii="Times New Roman"/>
                <w:b w:val="false"/>
                <w:i w:val="false"/>
                <w:color w:val="000000"/>
                <w:sz w:val="20"/>
              </w:rPr>
              <w:t xml:space="preserve">
по прочим займам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2"/>
          <w:p>
            <w:pPr>
              <w:spacing w:after="20"/>
              <w:ind w:left="20"/>
              <w:jc w:val="both"/>
            </w:pPr>
            <w:r>
              <w:rPr>
                <w:rFonts w:ascii="Times New Roman"/>
                <w:b w:val="false"/>
                <w:i w:val="false"/>
                <w:color w:val="000000"/>
                <w:sz w:val="20"/>
              </w:rPr>
              <w:t>
</w:t>
            </w:r>
            <w:r>
              <w:rPr>
                <w:rFonts w:ascii="Times New Roman"/>
                <w:b/>
                <w:i w:val="false"/>
                <w:color w:val="000000"/>
                <w:sz w:val="20"/>
              </w:rPr>
              <w:t>өзге де шығулар</w:t>
            </w:r>
          </w:p>
          <w:bookmarkEnd w:id="142"/>
          <w:p>
            <w:pPr>
              <w:spacing w:after="20"/>
              <w:ind w:left="20"/>
              <w:jc w:val="both"/>
            </w:pPr>
            <w:r>
              <w:rPr>
                <w:rFonts w:ascii="Times New Roman"/>
                <w:b w:val="false"/>
                <w:i w:val="false"/>
                <w:color w:val="000000"/>
                <w:sz w:val="20"/>
              </w:rPr>
              <w:t>
прочее выбытие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3"/>
          <w:p>
            <w:pPr>
              <w:spacing w:after="20"/>
              <w:ind w:left="20"/>
              <w:jc w:val="both"/>
            </w:pPr>
            <w:r>
              <w:rPr>
                <w:rFonts w:ascii="Times New Roman"/>
                <w:b w:val="false"/>
                <w:i w:val="false"/>
                <w:color w:val="000000"/>
                <w:sz w:val="20"/>
              </w:rPr>
              <w:t>
</w:t>
            </w:r>
            <w:r>
              <w:rPr>
                <w:rFonts w:ascii="Times New Roman"/>
                <w:b/>
                <w:i w:val="false"/>
                <w:color w:val="000000"/>
                <w:sz w:val="20"/>
              </w:rPr>
              <w:t xml:space="preserve">Операциялық қызметтен түскен ақшалай қаражаттың таза сомасы </w:t>
            </w:r>
          </w:p>
          <w:bookmarkEnd w:id="143"/>
          <w:p>
            <w:pPr>
              <w:spacing w:after="20"/>
              <w:ind w:left="20"/>
              <w:jc w:val="both"/>
            </w:pPr>
            <w:r>
              <w:rPr>
                <w:rFonts w:ascii="Times New Roman"/>
                <w:b w:val="false"/>
                <w:i w:val="false"/>
                <w:color w:val="000000"/>
                <w:sz w:val="20"/>
              </w:rPr>
              <w:t>
Чистая сумма денежных средств от операционной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Инвестициялық қызметтен түскен ақшалай қаражаттың қозғалысы</w:t>
            </w:r>
          </w:p>
          <w:p>
            <w:pPr>
              <w:spacing w:after="20"/>
              <w:ind w:left="20"/>
              <w:jc w:val="both"/>
            </w:pPr>
          </w:p>
          <w:p>
            <w:pPr>
              <w:spacing w:after="20"/>
              <w:ind w:left="20"/>
              <w:jc w:val="both"/>
            </w:pPr>
            <w:r>
              <w:rPr>
                <w:rFonts w:ascii="Times New Roman"/>
                <w:b/>
                <w:i w:val="false"/>
                <w:color w:val="000000"/>
                <w:sz w:val="20"/>
              </w:rPr>
              <w:t>
Движение денежных средств от инвестиционной деятельности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4"/>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түсімі</w:t>
            </w:r>
          </w:p>
          <w:bookmarkEnd w:id="144"/>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5"/>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45"/>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6"/>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өткізуден</w:t>
            </w:r>
          </w:p>
          <w:bookmarkEnd w:id="146"/>
          <w:p>
            <w:pPr>
              <w:spacing w:after="20"/>
              <w:ind w:left="20"/>
              <w:jc w:val="both"/>
            </w:pPr>
            <w:r>
              <w:rPr>
                <w:rFonts w:ascii="Times New Roman"/>
                <w:b w:val="false"/>
                <w:i w:val="false"/>
                <w:color w:val="000000"/>
                <w:sz w:val="20"/>
              </w:rPr>
              <w:t>
реализация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7"/>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ұйымдарға берілген қарыздарды өтеу</w:t>
            </w:r>
          </w:p>
          <w:bookmarkEnd w:id="147"/>
          <w:p>
            <w:pPr>
              <w:spacing w:after="20"/>
              <w:ind w:left="20"/>
              <w:jc w:val="both"/>
            </w:pPr>
            <w:r>
              <w:rPr>
                <w:rFonts w:ascii="Times New Roman"/>
                <w:b w:val="false"/>
                <w:i w:val="false"/>
                <w:color w:val="000000"/>
                <w:sz w:val="20"/>
              </w:rPr>
              <w:t>
погашение займов, предоставленных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8"/>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bookmarkEnd w:id="148"/>
          <w:p>
            <w:pPr>
              <w:spacing w:after="20"/>
              <w:ind w:left="20"/>
              <w:jc w:val="both"/>
            </w:pPr>
            <w:r>
              <w:rPr>
                <w:rFonts w:ascii="Times New Roman"/>
                <w:b w:val="false"/>
                <w:i w:val="false"/>
                <w:color w:val="000000"/>
                <w:sz w:val="20"/>
              </w:rPr>
              <w:t>
прочее поступление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9"/>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істен шығуы</w:t>
            </w:r>
          </w:p>
          <w:bookmarkEnd w:id="149"/>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0"/>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50"/>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1"/>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bookmarkEnd w:id="151"/>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52"/>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ұйымдарға қарыздар беру</w:t>
            </w:r>
          </w:p>
          <w:bookmarkEnd w:id="152"/>
          <w:p>
            <w:pPr>
              <w:spacing w:after="20"/>
              <w:ind w:left="20"/>
              <w:jc w:val="both"/>
            </w:pPr>
            <w:r>
              <w:rPr>
                <w:rFonts w:ascii="Times New Roman"/>
                <w:b w:val="false"/>
                <w:i w:val="false"/>
                <w:color w:val="000000"/>
                <w:sz w:val="20"/>
              </w:rPr>
              <w:t>
предоставление займов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3"/>
          <w:p>
            <w:pPr>
              <w:spacing w:after="20"/>
              <w:ind w:left="20"/>
              <w:jc w:val="both"/>
            </w:pPr>
            <w:r>
              <w:rPr>
                <w:rFonts w:ascii="Times New Roman"/>
                <w:b w:val="false"/>
                <w:i w:val="false"/>
                <w:color w:val="000000"/>
                <w:sz w:val="20"/>
              </w:rPr>
              <w:t>
</w:t>
            </w:r>
            <w:r>
              <w:rPr>
                <w:rFonts w:ascii="Times New Roman"/>
                <w:b/>
                <w:i w:val="false"/>
                <w:color w:val="000000"/>
                <w:sz w:val="20"/>
              </w:rPr>
              <w:t>өзге де шығулар</w:t>
            </w:r>
          </w:p>
          <w:bookmarkEnd w:id="153"/>
          <w:p>
            <w:pPr>
              <w:spacing w:after="20"/>
              <w:ind w:left="20"/>
              <w:jc w:val="both"/>
            </w:pPr>
            <w:r>
              <w:rPr>
                <w:rFonts w:ascii="Times New Roman"/>
                <w:b w:val="false"/>
                <w:i w:val="false"/>
                <w:color w:val="000000"/>
                <w:sz w:val="20"/>
              </w:rPr>
              <w:t>
прочее выбытие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4"/>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қызметтен түскен ақшалай қаражаттың таза сомасы</w:t>
            </w:r>
          </w:p>
          <w:bookmarkEnd w:id="154"/>
          <w:p>
            <w:pPr>
              <w:spacing w:after="20"/>
              <w:ind w:left="20"/>
              <w:jc w:val="both"/>
            </w:pPr>
            <w:r>
              <w:rPr>
                <w:rFonts w:ascii="Times New Roman"/>
                <w:b w:val="false"/>
                <w:i w:val="false"/>
                <w:color w:val="000000"/>
                <w:sz w:val="20"/>
              </w:rPr>
              <w:t>
Чистая сумма денежных средств от инвестиционной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Қаржы қызметінен түскен ақшалай қаражаттың қозғалысы</w:t>
            </w:r>
          </w:p>
          <w:p>
            <w:pPr>
              <w:spacing w:after="20"/>
              <w:ind w:left="20"/>
              <w:jc w:val="both"/>
            </w:pPr>
          </w:p>
          <w:p>
            <w:pPr>
              <w:spacing w:after="20"/>
              <w:ind w:left="20"/>
              <w:jc w:val="both"/>
            </w:pPr>
            <w:r>
              <w:rPr>
                <w:rFonts w:ascii="Times New Roman"/>
                <w:b/>
                <w:i w:val="false"/>
                <w:color w:val="000000"/>
                <w:sz w:val="20"/>
              </w:rPr>
              <w:t>
Движение денежных средств от финансовой деятельности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5"/>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түсімі</w:t>
            </w:r>
          </w:p>
          <w:bookmarkEnd w:id="155"/>
          <w:p>
            <w:pPr>
              <w:spacing w:after="20"/>
              <w:ind w:left="20"/>
              <w:jc w:val="both"/>
            </w:pPr>
            <w:r>
              <w:rPr>
                <w:rFonts w:ascii="Times New Roman"/>
                <w:b w:val="false"/>
                <w:i w:val="false"/>
                <w:color w:val="000000"/>
                <w:sz w:val="20"/>
              </w:rPr>
              <w:t xml:space="preserve">
Поступление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6"/>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56"/>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7"/>
          <w:p>
            <w:pPr>
              <w:spacing w:after="20"/>
              <w:ind w:left="20"/>
              <w:jc w:val="both"/>
            </w:pPr>
            <w:r>
              <w:rPr>
                <w:rFonts w:ascii="Times New Roman"/>
                <w:b w:val="false"/>
                <w:i w:val="false"/>
                <w:color w:val="000000"/>
                <w:sz w:val="20"/>
              </w:rPr>
              <w:t>
</w:t>
            </w:r>
            <w:r>
              <w:rPr>
                <w:rFonts w:ascii="Times New Roman"/>
                <w:b/>
                <w:i w:val="false"/>
                <w:color w:val="000000"/>
                <w:sz w:val="20"/>
              </w:rPr>
              <w:t xml:space="preserve">қарыз алу </w:t>
            </w:r>
          </w:p>
          <w:bookmarkEnd w:id="157"/>
          <w:p>
            <w:pPr>
              <w:spacing w:after="20"/>
              <w:ind w:left="20"/>
              <w:jc w:val="both"/>
            </w:pPr>
            <w:r>
              <w:rPr>
                <w:rFonts w:ascii="Times New Roman"/>
                <w:b w:val="false"/>
                <w:i w:val="false"/>
                <w:color w:val="000000"/>
                <w:sz w:val="20"/>
              </w:rPr>
              <w:t>
получение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8"/>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158"/>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9"/>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w:t>
            </w:r>
          </w:p>
          <w:bookmarkEnd w:id="159"/>
          <w:p>
            <w:pPr>
              <w:spacing w:after="20"/>
              <w:ind w:left="20"/>
              <w:jc w:val="both"/>
            </w:pPr>
            <w:r>
              <w:rPr>
                <w:rFonts w:ascii="Times New Roman"/>
                <w:b w:val="false"/>
                <w:i w:val="false"/>
                <w:color w:val="000000"/>
                <w:sz w:val="20"/>
              </w:rPr>
              <w:t>
займов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0"/>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w:t>
            </w:r>
          </w:p>
          <w:bookmarkEnd w:id="160"/>
          <w:p>
            <w:pPr>
              <w:spacing w:after="20"/>
              <w:ind w:left="20"/>
              <w:jc w:val="both"/>
            </w:pPr>
            <w:r>
              <w:rPr>
                <w:rFonts w:ascii="Times New Roman"/>
                <w:b w:val="false"/>
                <w:i w:val="false"/>
                <w:color w:val="000000"/>
                <w:sz w:val="20"/>
              </w:rPr>
              <w:t>
прочих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1"/>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bookmarkEnd w:id="161"/>
          <w:p>
            <w:pPr>
              <w:spacing w:after="20"/>
              <w:ind w:left="20"/>
              <w:jc w:val="both"/>
            </w:pPr>
            <w:r>
              <w:rPr>
                <w:rFonts w:ascii="Times New Roman"/>
                <w:b w:val="false"/>
                <w:i w:val="false"/>
                <w:color w:val="000000"/>
                <w:sz w:val="20"/>
              </w:rPr>
              <w:t>
прочее поступление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2"/>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істен шығуы</w:t>
            </w:r>
          </w:p>
          <w:bookmarkEnd w:id="162"/>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3"/>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63"/>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4"/>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берешекті төлеу</w:t>
            </w:r>
          </w:p>
          <w:bookmarkEnd w:id="164"/>
          <w:p>
            <w:pPr>
              <w:spacing w:after="20"/>
              <w:ind w:left="20"/>
              <w:jc w:val="both"/>
            </w:pPr>
            <w:r>
              <w:rPr>
                <w:rFonts w:ascii="Times New Roman"/>
                <w:b w:val="false"/>
                <w:i w:val="false"/>
                <w:color w:val="000000"/>
                <w:sz w:val="20"/>
              </w:rPr>
              <w:t>
погашение задолженности по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5"/>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165"/>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6"/>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 бойынша</w:t>
            </w:r>
          </w:p>
          <w:bookmarkEnd w:id="166"/>
          <w:p>
            <w:pPr>
              <w:spacing w:after="20"/>
              <w:ind w:left="20"/>
              <w:jc w:val="both"/>
            </w:pPr>
            <w:r>
              <w:rPr>
                <w:rFonts w:ascii="Times New Roman"/>
                <w:b w:val="false"/>
                <w:i w:val="false"/>
                <w:color w:val="000000"/>
                <w:sz w:val="20"/>
              </w:rPr>
              <w:t>
по займам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7"/>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 бойынша</w:t>
            </w:r>
          </w:p>
          <w:bookmarkEnd w:id="167"/>
          <w:p>
            <w:pPr>
              <w:spacing w:after="20"/>
              <w:ind w:left="20"/>
              <w:jc w:val="both"/>
            </w:pPr>
            <w:r>
              <w:rPr>
                <w:rFonts w:ascii="Times New Roman"/>
                <w:b w:val="false"/>
                <w:i w:val="false"/>
                <w:color w:val="000000"/>
                <w:sz w:val="20"/>
              </w:rPr>
              <w:t xml:space="preserve">
по прочим займам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8"/>
          <w:p>
            <w:pPr>
              <w:spacing w:after="20"/>
              <w:ind w:left="20"/>
              <w:jc w:val="both"/>
            </w:pPr>
            <w:r>
              <w:rPr>
                <w:rFonts w:ascii="Times New Roman"/>
                <w:b w:val="false"/>
                <w:i w:val="false"/>
                <w:color w:val="000000"/>
                <w:sz w:val="20"/>
              </w:rPr>
              <w:t>
</w:t>
            </w:r>
            <w:r>
              <w:rPr>
                <w:rFonts w:ascii="Times New Roman"/>
                <w:b/>
                <w:i w:val="false"/>
                <w:color w:val="000000"/>
                <w:sz w:val="20"/>
              </w:rPr>
              <w:t xml:space="preserve">меншікті акцияларды сатып алу </w:t>
            </w:r>
          </w:p>
          <w:bookmarkEnd w:id="168"/>
          <w:p>
            <w:pPr>
              <w:spacing w:after="20"/>
              <w:ind w:left="20"/>
              <w:jc w:val="both"/>
            </w:pPr>
            <w:r>
              <w:rPr>
                <w:rFonts w:ascii="Times New Roman"/>
                <w:b w:val="false"/>
                <w:i w:val="false"/>
                <w:color w:val="000000"/>
                <w:sz w:val="20"/>
              </w:rPr>
              <w:t>
приобретение собственных акций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9"/>
          <w:p>
            <w:pPr>
              <w:spacing w:after="20"/>
              <w:ind w:left="20"/>
              <w:jc w:val="both"/>
            </w:pPr>
            <w:r>
              <w:rPr>
                <w:rFonts w:ascii="Times New Roman"/>
                <w:b w:val="false"/>
                <w:i w:val="false"/>
                <w:color w:val="000000"/>
                <w:sz w:val="20"/>
              </w:rPr>
              <w:t>
</w:t>
            </w:r>
            <w:r>
              <w:rPr>
                <w:rFonts w:ascii="Times New Roman"/>
                <w:b/>
                <w:i w:val="false"/>
                <w:color w:val="000000"/>
                <w:sz w:val="20"/>
              </w:rPr>
              <w:t>өзге де шығулар</w:t>
            </w:r>
          </w:p>
          <w:bookmarkEnd w:id="169"/>
          <w:p>
            <w:pPr>
              <w:spacing w:after="20"/>
              <w:ind w:left="20"/>
              <w:jc w:val="both"/>
            </w:pPr>
            <w:r>
              <w:rPr>
                <w:rFonts w:ascii="Times New Roman"/>
                <w:b w:val="false"/>
                <w:i w:val="false"/>
                <w:color w:val="000000"/>
                <w:sz w:val="20"/>
              </w:rPr>
              <w:t>
прочее выбытие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0"/>
          <w:p>
            <w:pPr>
              <w:spacing w:after="20"/>
              <w:ind w:left="20"/>
              <w:jc w:val="both"/>
            </w:pPr>
            <w:r>
              <w:rPr>
                <w:rFonts w:ascii="Times New Roman"/>
                <w:b w:val="false"/>
                <w:i w:val="false"/>
                <w:color w:val="000000"/>
                <w:sz w:val="20"/>
              </w:rPr>
              <w:t>
</w:t>
            </w:r>
            <w:r>
              <w:rPr>
                <w:rFonts w:ascii="Times New Roman"/>
                <w:b/>
                <w:i w:val="false"/>
                <w:color w:val="000000"/>
                <w:sz w:val="20"/>
              </w:rPr>
              <w:t>Қаржылық қызметтен түскен ақшалай қаражаттың таза сомасы</w:t>
            </w:r>
          </w:p>
          <w:bookmarkEnd w:id="170"/>
          <w:p>
            <w:pPr>
              <w:spacing w:after="20"/>
              <w:ind w:left="20"/>
              <w:jc w:val="both"/>
            </w:pPr>
            <w:r>
              <w:rPr>
                <w:rFonts w:ascii="Times New Roman"/>
                <w:b w:val="false"/>
                <w:i w:val="false"/>
                <w:color w:val="000000"/>
                <w:sz w:val="20"/>
              </w:rPr>
              <w:t>
Чистая сумма денежных средств от финансовой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71"/>
          <w:p>
            <w:pPr>
              <w:spacing w:after="20"/>
              <w:ind w:left="20"/>
              <w:jc w:val="both"/>
            </w:pPr>
            <w:r>
              <w:rPr>
                <w:rFonts w:ascii="Times New Roman"/>
                <w:b w:val="false"/>
                <w:i w:val="false"/>
                <w:color w:val="000000"/>
                <w:sz w:val="20"/>
              </w:rPr>
              <w:t>
</w:t>
            </w:r>
            <w:r>
              <w:rPr>
                <w:rFonts w:ascii="Times New Roman"/>
                <w:b/>
                <w:i w:val="false"/>
                <w:color w:val="000000"/>
                <w:sz w:val="20"/>
              </w:rPr>
              <w:t xml:space="preserve">Жиынтығы: Ақшалай қаражаттың көбеюі/азаюы </w:t>
            </w:r>
          </w:p>
          <w:bookmarkEnd w:id="171"/>
          <w:p>
            <w:pPr>
              <w:spacing w:after="20"/>
              <w:ind w:left="20"/>
              <w:jc w:val="both"/>
            </w:pPr>
            <w:r>
              <w:rPr>
                <w:rFonts w:ascii="Times New Roman"/>
                <w:b w:val="false"/>
                <w:i w:val="false"/>
                <w:color w:val="000000"/>
                <w:sz w:val="20"/>
              </w:rPr>
              <w:t>
Итого: Увеличение/уменьшение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 w:id="172"/>
    <w:p>
      <w:pPr>
        <w:spacing w:after="0"/>
        <w:ind w:left="0"/>
        <w:jc w:val="both"/>
      </w:pPr>
      <w:r>
        <w:rPr>
          <w:rFonts w:ascii="Times New Roman"/>
          <w:b w:val="false"/>
          <w:i w:val="false"/>
          <w:color w:val="000000"/>
          <w:sz w:val="28"/>
        </w:rPr>
        <w:t xml:space="preserve">
      </w:t>
      </w:r>
      <w:r>
        <w:rPr>
          <w:rFonts w:ascii="Times New Roman"/>
          <w:b/>
          <w:i w:val="false"/>
          <w:color w:val="000000"/>
          <w:sz w:val="28"/>
        </w:rPr>
        <w:t>7. Валюталық позиция бойынша ақпаратты көрсетіңіз, мың теңге</w:t>
      </w:r>
      <w:r>
        <w:rPr>
          <w:rFonts w:ascii="Times New Roman"/>
          <w:b w:val="false"/>
          <w:i w:val="false"/>
          <w:color w:val="000000"/>
          <w:sz w:val="28"/>
        </w:rPr>
        <w:t>.</w:t>
      </w:r>
    </w:p>
    <w:bookmarkEnd w:id="172"/>
    <w:bookmarkStart w:name="z256" w:id="173"/>
    <w:p>
      <w:pPr>
        <w:spacing w:after="0"/>
        <w:ind w:left="0"/>
        <w:jc w:val="both"/>
      </w:pPr>
      <w:r>
        <w:rPr>
          <w:rFonts w:ascii="Times New Roman"/>
          <w:b w:val="false"/>
          <w:i w:val="false"/>
          <w:color w:val="000000"/>
          <w:sz w:val="28"/>
        </w:rPr>
        <w:t>
      Укажите информацию по валютной позиции, тысяч тенге.</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Валюталық позиция, барлығы</w:t>
            </w:r>
          </w:p>
          <w:p>
            <w:pPr>
              <w:spacing w:after="20"/>
              <w:ind w:left="20"/>
              <w:jc w:val="both"/>
            </w:pPr>
          </w:p>
          <w:p>
            <w:pPr>
              <w:spacing w:after="20"/>
              <w:ind w:left="20"/>
              <w:jc w:val="both"/>
            </w:pPr>
            <w:r>
              <w:rPr>
                <w:rFonts w:ascii="Times New Roman"/>
                <w:b/>
                <w:i w:val="false"/>
                <w:color w:val="000000"/>
                <w:sz w:val="20"/>
              </w:rPr>
              <w:t>
Валютная позиция, 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валюта бойынша позиция</w:t>
            </w:r>
          </w:p>
          <w:p>
            <w:pPr>
              <w:spacing w:after="20"/>
              <w:ind w:left="20"/>
              <w:jc w:val="both"/>
            </w:pPr>
          </w:p>
          <w:p>
            <w:pPr>
              <w:spacing w:after="20"/>
              <w:ind w:left="20"/>
              <w:jc w:val="both"/>
            </w:pPr>
            <w:r>
              <w:rPr>
                <w:rFonts w:ascii="Times New Roman"/>
                <w:b/>
                <w:i w:val="false"/>
                <w:color w:val="000000"/>
                <w:sz w:val="20"/>
              </w:rPr>
              <w:t>
В том числе позиции по валюте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АҚШ2 доллары</w:t>
            </w:r>
          </w:p>
          <w:p>
            <w:pPr>
              <w:spacing w:after="20"/>
              <w:ind w:left="20"/>
              <w:jc w:val="both"/>
            </w:pPr>
          </w:p>
          <w:p>
            <w:pPr>
              <w:spacing w:after="20"/>
              <w:ind w:left="20"/>
              <w:jc w:val="both"/>
            </w:pPr>
            <w:r>
              <w:rPr>
                <w:rFonts w:ascii="Times New Roman"/>
                <w:b/>
                <w:i w:val="false"/>
                <w:color w:val="000000"/>
                <w:sz w:val="20"/>
              </w:rPr>
              <w:t>
доллар США2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евро</w:t>
            </w:r>
          </w:p>
          <w:p>
            <w:pPr>
              <w:spacing w:after="20"/>
              <w:ind w:left="20"/>
              <w:jc w:val="both"/>
            </w:pPr>
          </w:p>
          <w:p>
            <w:pPr>
              <w:spacing w:after="20"/>
              <w:ind w:left="20"/>
              <w:jc w:val="both"/>
            </w:pPr>
            <w:r>
              <w:rPr>
                <w:rFonts w:ascii="Times New Roman"/>
                <w:b/>
                <w:i w:val="false"/>
                <w:color w:val="000000"/>
                <w:sz w:val="20"/>
              </w:rPr>
              <w:t>
евро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ресей рублі</w:t>
            </w:r>
          </w:p>
          <w:p>
            <w:pPr>
              <w:spacing w:after="20"/>
              <w:ind w:left="20"/>
              <w:jc w:val="both"/>
            </w:pPr>
          </w:p>
          <w:p>
            <w:pPr>
              <w:spacing w:after="20"/>
              <w:ind w:left="20"/>
              <w:jc w:val="both"/>
            </w:pPr>
            <w:r>
              <w:rPr>
                <w:rFonts w:ascii="Times New Roman"/>
                <w:b/>
                <w:i w:val="false"/>
                <w:color w:val="000000"/>
                <w:sz w:val="20"/>
              </w:rPr>
              <w:t>
российский рубль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 де валюталар</w:t>
            </w:r>
          </w:p>
          <w:p>
            <w:pPr>
              <w:spacing w:after="20"/>
              <w:ind w:left="20"/>
              <w:jc w:val="both"/>
            </w:pPr>
          </w:p>
          <w:p>
            <w:pPr>
              <w:spacing w:after="20"/>
              <w:ind w:left="20"/>
              <w:jc w:val="both"/>
            </w:pPr>
            <w:r>
              <w:rPr>
                <w:rFonts w:ascii="Times New Roman"/>
                <w:b/>
                <w:i w:val="false"/>
                <w:color w:val="000000"/>
                <w:sz w:val="20"/>
              </w:rPr>
              <w:t>
прочие валюты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4"/>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қысқа мерзімді активтер</w:t>
            </w:r>
          </w:p>
          <w:bookmarkEnd w:id="174"/>
          <w:p>
            <w:pPr>
              <w:spacing w:after="20"/>
              <w:ind w:left="20"/>
              <w:jc w:val="both"/>
            </w:pPr>
            <w:r>
              <w:rPr>
                <w:rFonts w:ascii="Times New Roman"/>
                <w:b w:val="false"/>
                <w:i w:val="false"/>
                <w:color w:val="000000"/>
                <w:sz w:val="20"/>
              </w:rPr>
              <w:t>
Краткосрочные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5"/>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75"/>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6"/>
          <w:p>
            <w:pPr>
              <w:spacing w:after="20"/>
              <w:ind w:left="20"/>
              <w:jc w:val="both"/>
            </w:pPr>
            <w:r>
              <w:rPr>
                <w:rFonts w:ascii="Times New Roman"/>
                <w:b w:val="false"/>
                <w:i w:val="false"/>
                <w:color w:val="000000"/>
                <w:sz w:val="20"/>
              </w:rPr>
              <w:t>
</w:t>
            </w:r>
            <w:r>
              <w:rPr>
                <w:rFonts w:ascii="Times New Roman"/>
                <w:b/>
                <w:i w:val="false"/>
                <w:color w:val="000000"/>
                <w:sz w:val="20"/>
              </w:rPr>
              <w:t>ақша қаражаттары және олардың баламалары</w:t>
            </w:r>
          </w:p>
          <w:bookmarkEnd w:id="176"/>
          <w:p>
            <w:pPr>
              <w:spacing w:after="20"/>
              <w:ind w:left="20"/>
              <w:jc w:val="both"/>
            </w:pPr>
            <w:r>
              <w:rPr>
                <w:rFonts w:ascii="Times New Roman"/>
                <w:b w:val="false"/>
                <w:i w:val="false"/>
                <w:color w:val="000000"/>
                <w:sz w:val="20"/>
              </w:rPr>
              <w:t>
денежные средства и их эквиваленты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77"/>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инвестициялары</w:t>
            </w:r>
          </w:p>
          <w:bookmarkEnd w:id="177"/>
          <w:p>
            <w:pPr>
              <w:spacing w:after="20"/>
              <w:ind w:left="20"/>
              <w:jc w:val="both"/>
            </w:pPr>
            <w:r>
              <w:rPr>
                <w:rFonts w:ascii="Times New Roman"/>
                <w:b w:val="false"/>
                <w:i w:val="false"/>
                <w:color w:val="000000"/>
                <w:sz w:val="20"/>
              </w:rPr>
              <w:t>
краткосрочные финансовые инвестиции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78"/>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p>
          <w:bookmarkEnd w:id="178"/>
          <w:p>
            <w:pPr>
              <w:spacing w:after="20"/>
              <w:ind w:left="20"/>
              <w:jc w:val="both"/>
            </w:pPr>
            <w:r>
              <w:rPr>
                <w:rFonts w:ascii="Times New Roman"/>
                <w:b w:val="false"/>
                <w:i w:val="false"/>
                <w:color w:val="000000"/>
                <w:sz w:val="20"/>
              </w:rPr>
              <w:t>
краткосрочная дебиторская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9"/>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қысқа мерзімді активтер </w:t>
            </w:r>
          </w:p>
          <w:bookmarkEnd w:id="179"/>
          <w:p>
            <w:pPr>
              <w:spacing w:after="20"/>
              <w:ind w:left="20"/>
              <w:jc w:val="both"/>
            </w:pPr>
            <w:r>
              <w:rPr>
                <w:rFonts w:ascii="Times New Roman"/>
                <w:b w:val="false"/>
                <w:i w:val="false"/>
                <w:color w:val="000000"/>
                <w:sz w:val="20"/>
              </w:rPr>
              <w:t>
прочие краткосрочные активы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0"/>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ұзақ мерзімді активтер</w:t>
            </w:r>
          </w:p>
          <w:bookmarkEnd w:id="180"/>
          <w:p>
            <w:pPr>
              <w:spacing w:after="20"/>
              <w:ind w:left="20"/>
              <w:jc w:val="both"/>
            </w:pPr>
            <w:r>
              <w:rPr>
                <w:rFonts w:ascii="Times New Roman"/>
                <w:b w:val="false"/>
                <w:i w:val="false"/>
                <w:color w:val="000000"/>
                <w:sz w:val="20"/>
              </w:rPr>
              <w:t>
Долгосрочные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1"/>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81"/>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82"/>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 инвестициялары</w:t>
            </w:r>
          </w:p>
          <w:bookmarkEnd w:id="182"/>
          <w:p>
            <w:pPr>
              <w:spacing w:after="20"/>
              <w:ind w:left="20"/>
              <w:jc w:val="both"/>
            </w:pPr>
            <w:r>
              <w:rPr>
                <w:rFonts w:ascii="Times New Roman"/>
                <w:b w:val="false"/>
                <w:i w:val="false"/>
                <w:color w:val="000000"/>
                <w:sz w:val="20"/>
              </w:rPr>
              <w:t>
долгосрочные финансовые инвестиции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3"/>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дебиторлық берешек</w:t>
            </w:r>
          </w:p>
          <w:bookmarkEnd w:id="183"/>
          <w:p>
            <w:pPr>
              <w:spacing w:after="20"/>
              <w:ind w:left="20"/>
              <w:jc w:val="both"/>
            </w:pPr>
            <w:r>
              <w:rPr>
                <w:rFonts w:ascii="Times New Roman"/>
                <w:b w:val="false"/>
                <w:i w:val="false"/>
                <w:color w:val="000000"/>
                <w:sz w:val="20"/>
              </w:rPr>
              <w:t>
долгосрочная дебиторская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84"/>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ұзақ мерзімді активтер </w:t>
            </w:r>
          </w:p>
          <w:bookmarkEnd w:id="184"/>
          <w:p>
            <w:pPr>
              <w:spacing w:after="20"/>
              <w:ind w:left="20"/>
              <w:jc w:val="both"/>
            </w:pPr>
            <w:r>
              <w:rPr>
                <w:rFonts w:ascii="Times New Roman"/>
                <w:b w:val="false"/>
                <w:i w:val="false"/>
                <w:color w:val="000000"/>
                <w:sz w:val="20"/>
              </w:rPr>
              <w:t>
прочие долгосрочные активы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5"/>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активтер</w:t>
            </w:r>
          </w:p>
          <w:bookmarkEnd w:id="185"/>
          <w:p>
            <w:pPr>
              <w:spacing w:after="20"/>
              <w:ind w:left="20"/>
              <w:jc w:val="both"/>
            </w:pPr>
            <w:r>
              <w:rPr>
                <w:rFonts w:ascii="Times New Roman"/>
                <w:b w:val="false"/>
                <w:i w:val="false"/>
                <w:color w:val="000000"/>
                <w:sz w:val="20"/>
              </w:rPr>
              <w:t>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6"/>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қысқа мерзімді міндеттемелер</w:t>
            </w:r>
          </w:p>
          <w:bookmarkEnd w:id="186"/>
          <w:p>
            <w:pPr>
              <w:spacing w:after="20"/>
              <w:ind w:left="20"/>
              <w:jc w:val="both"/>
            </w:pPr>
            <w:r>
              <w:rPr>
                <w:rFonts w:ascii="Times New Roman"/>
                <w:b w:val="false"/>
                <w:i w:val="false"/>
                <w:color w:val="000000"/>
                <w:sz w:val="20"/>
              </w:rPr>
              <w:t>
Краткосрочные обязательства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7"/>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87"/>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8"/>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міндеттемелер</w:t>
            </w:r>
          </w:p>
          <w:bookmarkEnd w:id="188"/>
          <w:p>
            <w:pPr>
              <w:spacing w:after="20"/>
              <w:ind w:left="20"/>
              <w:jc w:val="both"/>
            </w:pPr>
            <w:r>
              <w:rPr>
                <w:rFonts w:ascii="Times New Roman"/>
                <w:b w:val="false"/>
                <w:i w:val="false"/>
                <w:color w:val="000000"/>
                <w:sz w:val="20"/>
              </w:rPr>
              <w:t>
краткосрочные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89"/>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189"/>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90"/>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банк қарыздары</w:t>
            </w:r>
          </w:p>
          <w:bookmarkEnd w:id="190"/>
          <w:p>
            <w:pPr>
              <w:spacing w:after="20"/>
              <w:ind w:left="20"/>
              <w:jc w:val="both"/>
            </w:pPr>
            <w:r>
              <w:rPr>
                <w:rFonts w:ascii="Times New Roman"/>
                <w:b w:val="false"/>
                <w:i w:val="false"/>
                <w:color w:val="000000"/>
                <w:sz w:val="20"/>
              </w:rPr>
              <w:t>
краткосрочные банковские займы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91"/>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қаржы міндеттемелері</w:t>
            </w:r>
          </w:p>
          <w:bookmarkEnd w:id="191"/>
          <w:p>
            <w:pPr>
              <w:spacing w:after="20"/>
              <w:ind w:left="20"/>
              <w:jc w:val="both"/>
            </w:pPr>
            <w:r>
              <w:rPr>
                <w:rFonts w:ascii="Times New Roman"/>
                <w:b w:val="false"/>
                <w:i w:val="false"/>
                <w:color w:val="000000"/>
                <w:sz w:val="20"/>
              </w:rPr>
              <w:t>
прочие краткосрочные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92"/>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bookmarkEnd w:id="192"/>
          <w:p>
            <w:pPr>
              <w:spacing w:after="20"/>
              <w:ind w:left="20"/>
              <w:jc w:val="both"/>
            </w:pPr>
            <w:r>
              <w:rPr>
                <w:rFonts w:ascii="Times New Roman"/>
                <w:b w:val="false"/>
                <w:i w:val="false"/>
                <w:color w:val="000000"/>
                <w:sz w:val="20"/>
              </w:rPr>
              <w:t>
краткосрочная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93"/>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міндеттемелер</w:t>
            </w:r>
          </w:p>
          <w:bookmarkEnd w:id="193"/>
          <w:p>
            <w:pPr>
              <w:spacing w:after="20"/>
              <w:ind w:left="20"/>
              <w:jc w:val="both"/>
            </w:pPr>
            <w:r>
              <w:rPr>
                <w:rFonts w:ascii="Times New Roman"/>
                <w:b w:val="false"/>
                <w:i w:val="false"/>
                <w:color w:val="000000"/>
                <w:sz w:val="20"/>
              </w:rPr>
              <w:t>
прочие краткосрочные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94"/>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 валютасындағы </w:t>
            </w:r>
            <w:r>
              <w:rPr>
                <w:rFonts w:ascii="Times New Roman"/>
                <w:b/>
                <w:i w:val="false"/>
                <w:color w:val="000000"/>
                <w:sz w:val="20"/>
              </w:rPr>
              <w:t>ұзақ мерзімді міндеттемелер</w:t>
            </w:r>
          </w:p>
          <w:bookmarkEnd w:id="194"/>
          <w:p>
            <w:pPr>
              <w:spacing w:after="20"/>
              <w:ind w:left="20"/>
              <w:jc w:val="both"/>
            </w:pPr>
            <w:r>
              <w:rPr>
                <w:rFonts w:ascii="Times New Roman"/>
                <w:b w:val="false"/>
                <w:i w:val="false"/>
                <w:color w:val="000000"/>
                <w:sz w:val="20"/>
              </w:rPr>
              <w:t>
Долгосрочные обязательства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95"/>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95"/>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96"/>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 міндеттемелері</w:t>
            </w:r>
          </w:p>
          <w:bookmarkEnd w:id="196"/>
          <w:p>
            <w:pPr>
              <w:spacing w:after="20"/>
              <w:ind w:left="20"/>
              <w:jc w:val="both"/>
            </w:pPr>
            <w:r>
              <w:rPr>
                <w:rFonts w:ascii="Times New Roman"/>
                <w:b w:val="false"/>
                <w:i w:val="false"/>
                <w:color w:val="000000"/>
                <w:sz w:val="20"/>
              </w:rPr>
              <w:t>
долгосрочные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7"/>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197"/>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98"/>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банк қарыздары</w:t>
            </w:r>
          </w:p>
          <w:bookmarkEnd w:id="198"/>
          <w:p>
            <w:pPr>
              <w:spacing w:after="20"/>
              <w:ind w:left="20"/>
              <w:jc w:val="both"/>
            </w:pPr>
            <w:r>
              <w:rPr>
                <w:rFonts w:ascii="Times New Roman"/>
                <w:b w:val="false"/>
                <w:i w:val="false"/>
                <w:color w:val="000000"/>
                <w:sz w:val="20"/>
              </w:rPr>
              <w:t>
долгосрочные банковские займы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99"/>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қаржы міндеттемелері</w:t>
            </w:r>
          </w:p>
          <w:bookmarkEnd w:id="199"/>
          <w:p>
            <w:pPr>
              <w:spacing w:after="20"/>
              <w:ind w:left="20"/>
              <w:jc w:val="both"/>
            </w:pPr>
            <w:r>
              <w:rPr>
                <w:rFonts w:ascii="Times New Roman"/>
                <w:b w:val="false"/>
                <w:i w:val="false"/>
                <w:color w:val="000000"/>
                <w:sz w:val="20"/>
              </w:rPr>
              <w:t>
прочие долгосрочные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00"/>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кредиторлық берешек</w:t>
            </w:r>
          </w:p>
          <w:bookmarkEnd w:id="200"/>
          <w:p>
            <w:pPr>
              <w:spacing w:after="20"/>
              <w:ind w:left="20"/>
              <w:jc w:val="both"/>
            </w:pPr>
            <w:r>
              <w:rPr>
                <w:rFonts w:ascii="Times New Roman"/>
                <w:b w:val="false"/>
                <w:i w:val="false"/>
                <w:color w:val="000000"/>
                <w:sz w:val="20"/>
              </w:rPr>
              <w:t>
долгосрочная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01"/>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міндеттемелер</w:t>
            </w:r>
          </w:p>
          <w:bookmarkEnd w:id="201"/>
          <w:p>
            <w:pPr>
              <w:spacing w:after="20"/>
              <w:ind w:left="20"/>
              <w:jc w:val="both"/>
            </w:pPr>
            <w:r>
              <w:rPr>
                <w:rFonts w:ascii="Times New Roman"/>
                <w:b w:val="false"/>
                <w:i w:val="false"/>
                <w:color w:val="000000"/>
                <w:sz w:val="20"/>
              </w:rPr>
              <w:t>
прочие долгосрочные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02"/>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міндеттемелер</w:t>
            </w:r>
          </w:p>
          <w:bookmarkEnd w:id="202"/>
          <w:p>
            <w:pPr>
              <w:spacing w:after="20"/>
              <w:ind w:left="20"/>
              <w:jc w:val="both"/>
            </w:pPr>
            <w:r>
              <w:rPr>
                <w:rFonts w:ascii="Times New Roman"/>
                <w:b w:val="false"/>
                <w:i w:val="false"/>
                <w:color w:val="000000"/>
                <w:sz w:val="20"/>
              </w:rPr>
              <w:t>
Обязательства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03"/>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 валютасындағы таза позиция </w:t>
            </w:r>
          </w:p>
          <w:bookmarkEnd w:id="203"/>
          <w:p>
            <w:pPr>
              <w:spacing w:after="20"/>
              <w:ind w:left="20"/>
              <w:jc w:val="both"/>
            </w:pPr>
            <w:r>
              <w:rPr>
                <w:rFonts w:ascii="Times New Roman"/>
                <w:b w:val="false"/>
                <w:i w:val="false"/>
                <w:color w:val="000000"/>
                <w:sz w:val="20"/>
              </w:rPr>
              <w:t xml:space="preserve">
Чистая позиция в иностранной валюте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 w:id="204"/>
    <w:p>
      <w:pPr>
        <w:spacing w:after="0"/>
        <w:ind w:left="0"/>
        <w:jc w:val="both"/>
      </w:pPr>
      <w:r>
        <w:rPr>
          <w:rFonts w:ascii="Times New Roman"/>
          <w:b w:val="false"/>
          <w:i w:val="false"/>
          <w:color w:val="000000"/>
          <w:sz w:val="28"/>
        </w:rPr>
        <w:t xml:space="preserve">
      </w:t>
      </w:r>
      <w:r>
        <w:rPr>
          <w:rFonts w:ascii="Times New Roman"/>
          <w:b/>
          <w:i w:val="false"/>
          <w:color w:val="000000"/>
          <w:sz w:val="28"/>
        </w:rPr>
        <w:t>2 АҚШ – Америка Құрама Штаттары</w:t>
      </w:r>
    </w:p>
    <w:bookmarkEnd w:id="204"/>
    <w:bookmarkStart w:name="z296" w:id="205"/>
    <w:p>
      <w:pPr>
        <w:spacing w:after="0"/>
        <w:ind w:left="0"/>
        <w:jc w:val="both"/>
      </w:pPr>
      <w:r>
        <w:rPr>
          <w:rFonts w:ascii="Times New Roman"/>
          <w:b w:val="false"/>
          <w:i w:val="false"/>
          <w:color w:val="000000"/>
          <w:sz w:val="28"/>
        </w:rPr>
        <w:t>
      2 США – Соединненые Штаты Америки</w:t>
      </w:r>
    </w:p>
    <w:bookmarkEnd w:id="205"/>
    <w:bookmarkStart w:name="z297" w:id="206"/>
    <w:p>
      <w:pPr>
        <w:spacing w:after="0"/>
        <w:ind w:left="0"/>
        <w:jc w:val="both"/>
      </w:pPr>
      <w:r>
        <w:rPr>
          <w:rFonts w:ascii="Times New Roman"/>
          <w:b w:val="false"/>
          <w:i w:val="false"/>
          <w:color w:val="000000"/>
          <w:sz w:val="28"/>
        </w:rPr>
        <w:t xml:space="preserve">
      </w:t>
      </w:r>
      <w:r>
        <w:rPr>
          <w:rFonts w:ascii="Times New Roman"/>
          <w:b/>
          <w:i w:val="false"/>
          <w:color w:val="000000"/>
          <w:sz w:val="28"/>
        </w:rPr>
        <w:t>8. Статистикалық нысанды толтыруға жұмсалған уақытты көрсетіңіз, сағатпен (қажеттiсiн қоршаңыз).</w:t>
      </w:r>
    </w:p>
    <w:bookmarkEnd w:id="206"/>
    <w:bookmarkStart w:name="z298" w:id="207"/>
    <w:p>
      <w:pPr>
        <w:spacing w:after="0"/>
        <w:ind w:left="0"/>
        <w:jc w:val="both"/>
      </w:pPr>
      <w:r>
        <w:rPr>
          <w:rFonts w:ascii="Times New Roman"/>
          <w:b w:val="false"/>
          <w:i w:val="false"/>
          <w:color w:val="000000"/>
          <w:sz w:val="28"/>
        </w:rPr>
        <w:t>
      Время, затраченное на заполнение статистической формы, в часах (нужное обвести).</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 (респонденттің)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 (респонденттің)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стационарлық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 телефоны (орындаушының)</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 немесе оның міндетін атқарушы тұлға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299" w:id="20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208"/>
    <w:bookmarkStart w:name="z300" w:id="209"/>
    <w:p>
      <w:pPr>
        <w:spacing w:after="0"/>
        <w:ind w:left="0"/>
        <w:jc w:val="both"/>
      </w:pPr>
      <w:r>
        <w:rPr>
          <w:rFonts w:ascii="Times New Roman"/>
          <w:b w:val="false"/>
          <w:i w:val="false"/>
          <w:color w:val="000000"/>
          <w:sz w:val="28"/>
        </w:rPr>
        <w:t>
      Примечание:</w:t>
      </w:r>
    </w:p>
    <w:bookmarkEnd w:id="209"/>
    <w:bookmarkStart w:name="z301" w:id="210"/>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rPr>
          <w:rFonts w:ascii="Times New Roman"/>
          <w:b w:val="false"/>
          <w:i w:val="false"/>
          <w:color w:val="000000"/>
          <w:sz w:val="28"/>
        </w:rPr>
        <w:t>.</w:t>
      </w:r>
    </w:p>
    <w:bookmarkEnd w:id="210"/>
    <w:bookmarkStart w:name="z302" w:id="211"/>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2023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14</w:t>
            </w:r>
          </w:p>
        </w:tc>
      </w:tr>
    </w:tbl>
    <w:bookmarkStart w:name="z305" w:id="21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финансово-хозяйственной деятельности предприятия" (индекс 1-ПФ, периодичность квартальная)</w:t>
      </w:r>
    </w:p>
    <w:bookmarkEnd w:id="212"/>
    <w:bookmarkStart w:name="z306" w:id="213"/>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(индекс 1-ПФ,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(индекс 1-ПФ, периодичность квартальная).</w:t>
      </w:r>
    </w:p>
    <w:bookmarkEnd w:id="213"/>
    <w:bookmarkStart w:name="z307" w:id="214"/>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214"/>
    <w:bookmarkStart w:name="z308" w:id="215"/>
    <w:p>
      <w:pPr>
        <w:spacing w:after="0"/>
        <w:ind w:left="0"/>
        <w:jc w:val="both"/>
      </w:pPr>
      <w:r>
        <w:rPr>
          <w:rFonts w:ascii="Times New Roman"/>
          <w:b w:val="false"/>
          <w:i w:val="false"/>
          <w:color w:val="000000"/>
          <w:sz w:val="28"/>
        </w:rPr>
        <w:t>
      1)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bookmarkEnd w:id="215"/>
    <w:bookmarkStart w:name="z309" w:id="216"/>
    <w:p>
      <w:pPr>
        <w:spacing w:after="0"/>
        <w:ind w:left="0"/>
        <w:jc w:val="both"/>
      </w:pPr>
      <w:r>
        <w:rPr>
          <w:rFonts w:ascii="Times New Roman"/>
          <w:b w:val="false"/>
          <w:i w:val="false"/>
          <w:color w:val="000000"/>
          <w:sz w:val="28"/>
        </w:rPr>
        <w:t>
      2)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216"/>
    <w:bookmarkStart w:name="z310" w:id="217"/>
    <w:p>
      <w:pPr>
        <w:spacing w:after="0"/>
        <w:ind w:left="0"/>
        <w:jc w:val="both"/>
      </w:pPr>
      <w:r>
        <w:rPr>
          <w:rFonts w:ascii="Times New Roman"/>
          <w:b w:val="false"/>
          <w:i w:val="false"/>
          <w:color w:val="000000"/>
          <w:sz w:val="28"/>
        </w:rPr>
        <w:t>
      3)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bookmarkEnd w:id="217"/>
    <w:bookmarkStart w:name="z311" w:id="218"/>
    <w:p>
      <w:pPr>
        <w:spacing w:after="0"/>
        <w:ind w:left="0"/>
        <w:jc w:val="both"/>
      </w:pP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p>
    <w:bookmarkEnd w:id="218"/>
    <w:bookmarkStart w:name="z312" w:id="219"/>
    <w:p>
      <w:pPr>
        <w:spacing w:after="0"/>
        <w:ind w:left="0"/>
        <w:jc w:val="both"/>
      </w:pP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bookmarkEnd w:id="219"/>
    <w:bookmarkStart w:name="z313" w:id="220"/>
    <w:p>
      <w:pPr>
        <w:spacing w:after="0"/>
        <w:ind w:left="0"/>
        <w:jc w:val="both"/>
      </w:pP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в итоге хозяйственных взаимоотношений с ними;</w:t>
      </w:r>
    </w:p>
    <w:bookmarkEnd w:id="220"/>
    <w:bookmarkStart w:name="z314" w:id="221"/>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221"/>
    <w:bookmarkStart w:name="z315" w:id="222"/>
    <w:p>
      <w:pPr>
        <w:spacing w:after="0"/>
        <w:ind w:left="0"/>
        <w:jc w:val="both"/>
      </w:pPr>
      <w:r>
        <w:rPr>
          <w:rFonts w:ascii="Times New Roman"/>
          <w:b w:val="false"/>
          <w:i w:val="false"/>
          <w:color w:val="000000"/>
          <w:sz w:val="28"/>
        </w:rPr>
        <w:t>
      8) продукция и оказанные услуги, использованные внутри предприятия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p>
    <w:bookmarkEnd w:id="222"/>
    <w:bookmarkStart w:name="z316" w:id="223"/>
    <w:p>
      <w:pPr>
        <w:spacing w:after="0"/>
        <w:ind w:left="0"/>
        <w:jc w:val="both"/>
      </w:pPr>
      <w:r>
        <w:rPr>
          <w:rFonts w:ascii="Times New Roman"/>
          <w:b w:val="false"/>
          <w:i w:val="false"/>
          <w:color w:val="000000"/>
          <w:sz w:val="28"/>
        </w:rPr>
        <w:t>
      9)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bookmarkEnd w:id="223"/>
    <w:bookmarkStart w:name="z317" w:id="224"/>
    <w:p>
      <w:pPr>
        <w:spacing w:after="0"/>
        <w:ind w:left="0"/>
        <w:jc w:val="both"/>
      </w:pPr>
      <w:r>
        <w:rPr>
          <w:rFonts w:ascii="Times New Roman"/>
          <w:b w:val="false"/>
          <w:i w:val="false"/>
          <w:color w:val="000000"/>
          <w:sz w:val="28"/>
        </w:rPr>
        <w:t>
      10)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224"/>
    <w:bookmarkStart w:name="z318" w:id="225"/>
    <w:p>
      <w:pPr>
        <w:spacing w:after="0"/>
        <w:ind w:left="0"/>
        <w:jc w:val="both"/>
      </w:pPr>
      <w:r>
        <w:rPr>
          <w:rFonts w:ascii="Times New Roman"/>
          <w:b w:val="false"/>
          <w:i w:val="false"/>
          <w:color w:val="000000"/>
          <w:sz w:val="28"/>
        </w:rPr>
        <w:t>
      11)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225"/>
    <w:bookmarkStart w:name="z319" w:id="226"/>
    <w:p>
      <w:pPr>
        <w:spacing w:after="0"/>
        <w:ind w:left="0"/>
        <w:jc w:val="both"/>
      </w:pPr>
      <w:r>
        <w:rPr>
          <w:rFonts w:ascii="Times New Roman"/>
          <w:b w:val="false"/>
          <w:i w:val="false"/>
          <w:color w:val="000000"/>
          <w:sz w:val="28"/>
        </w:rPr>
        <w:t>
      12)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226"/>
    <w:bookmarkStart w:name="z320" w:id="227"/>
    <w:p>
      <w:pPr>
        <w:spacing w:after="0"/>
        <w:ind w:left="0"/>
        <w:jc w:val="both"/>
      </w:pPr>
      <w:r>
        <w:rPr>
          <w:rFonts w:ascii="Times New Roman"/>
          <w:b w:val="false"/>
          <w:i w:val="false"/>
          <w:color w:val="000000"/>
          <w:sz w:val="28"/>
        </w:rPr>
        <w:t>
      13) фонд заработной платы работников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работодателей), независимо от источника их финансирования и срока их фактических выплат;</w:t>
      </w:r>
    </w:p>
    <w:bookmarkEnd w:id="227"/>
    <w:bookmarkStart w:name="z321" w:id="228"/>
    <w:p>
      <w:pPr>
        <w:spacing w:after="0"/>
        <w:ind w:left="0"/>
        <w:jc w:val="both"/>
      </w:pPr>
      <w:r>
        <w:rPr>
          <w:rFonts w:ascii="Times New Roman"/>
          <w:b w:val="false"/>
          <w:i w:val="false"/>
          <w:color w:val="000000"/>
          <w:sz w:val="28"/>
        </w:rPr>
        <w:t>
      14) вторичный вид деятельности – вид деятельности, помимо основного, который осуществляется с целью производства продуктов для третьих лиц;</w:t>
      </w:r>
    </w:p>
    <w:bookmarkEnd w:id="228"/>
    <w:bookmarkStart w:name="z322" w:id="229"/>
    <w:p>
      <w:pPr>
        <w:spacing w:after="0"/>
        <w:ind w:left="0"/>
        <w:jc w:val="both"/>
      </w:pPr>
      <w:r>
        <w:rPr>
          <w:rFonts w:ascii="Times New Roman"/>
          <w:b w:val="false"/>
          <w:i w:val="false"/>
          <w:color w:val="000000"/>
          <w:sz w:val="28"/>
        </w:rPr>
        <w:t>
      15)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229"/>
    <w:bookmarkStart w:name="z323" w:id="230"/>
    <w:p>
      <w:pPr>
        <w:spacing w:after="0"/>
        <w:ind w:left="0"/>
        <w:jc w:val="both"/>
      </w:pP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230"/>
    <w:bookmarkStart w:name="z324" w:id="231"/>
    <w:p>
      <w:pPr>
        <w:spacing w:after="0"/>
        <w:ind w:left="0"/>
        <w:jc w:val="both"/>
      </w:pPr>
      <w:r>
        <w:rPr>
          <w:rFonts w:ascii="Times New Roman"/>
          <w:b w:val="false"/>
          <w:i w:val="false"/>
          <w:color w:val="000000"/>
          <w:sz w:val="28"/>
        </w:rPr>
        <w:t>
      17)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bookmarkEnd w:id="231"/>
    <w:bookmarkStart w:name="z325" w:id="232"/>
    <w:p>
      <w:pPr>
        <w:spacing w:after="0"/>
        <w:ind w:left="0"/>
        <w:jc w:val="both"/>
      </w:pPr>
      <w:r>
        <w:rPr>
          <w:rFonts w:ascii="Times New Roman"/>
          <w:b w:val="false"/>
          <w:i w:val="false"/>
          <w:color w:val="000000"/>
          <w:sz w:val="28"/>
        </w:rPr>
        <w:t>
      18)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232"/>
    <w:bookmarkStart w:name="z326" w:id="233"/>
    <w:p>
      <w:pPr>
        <w:spacing w:after="0"/>
        <w:ind w:left="0"/>
        <w:jc w:val="both"/>
      </w:pPr>
      <w:r>
        <w:rPr>
          <w:rFonts w:ascii="Times New Roman"/>
          <w:b w:val="false"/>
          <w:i w:val="false"/>
          <w:color w:val="000000"/>
          <w:sz w:val="28"/>
        </w:rPr>
        <w:t>
      19)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233"/>
    <w:bookmarkStart w:name="z327" w:id="234"/>
    <w:p>
      <w:pPr>
        <w:spacing w:after="0"/>
        <w:ind w:left="0"/>
        <w:jc w:val="both"/>
      </w:pPr>
      <w:r>
        <w:rPr>
          <w:rFonts w:ascii="Times New Roman"/>
          <w:b w:val="false"/>
          <w:i w:val="false"/>
          <w:color w:val="000000"/>
          <w:sz w:val="28"/>
        </w:rPr>
        <w:t>
      20)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bookmarkEnd w:id="234"/>
    <w:bookmarkStart w:name="z328" w:id="235"/>
    <w:p>
      <w:pPr>
        <w:spacing w:after="0"/>
        <w:ind w:left="0"/>
        <w:jc w:val="both"/>
      </w:pPr>
      <w:r>
        <w:rPr>
          <w:rFonts w:ascii="Times New Roman"/>
          <w:b w:val="false"/>
          <w:i w:val="false"/>
          <w:color w:val="000000"/>
          <w:sz w:val="28"/>
        </w:rPr>
        <w:t>
      21) непроизводственные расходы – расходы, которые включают расходы по реализации продукции и оказанию услуг, административные расходы, расходы на финансирование и прочие расходы;</w:t>
      </w:r>
    </w:p>
    <w:bookmarkEnd w:id="235"/>
    <w:bookmarkStart w:name="z329" w:id="236"/>
    <w:p>
      <w:pPr>
        <w:spacing w:after="0"/>
        <w:ind w:left="0"/>
        <w:jc w:val="both"/>
      </w:pPr>
      <w:r>
        <w:rPr>
          <w:rFonts w:ascii="Times New Roman"/>
          <w:b w:val="false"/>
          <w:i w:val="false"/>
          <w:color w:val="000000"/>
          <w:sz w:val="28"/>
        </w:rPr>
        <w:t>
      22)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236"/>
    <w:bookmarkStart w:name="z330" w:id="237"/>
    <w:p>
      <w:pPr>
        <w:spacing w:after="0"/>
        <w:ind w:left="0"/>
        <w:jc w:val="both"/>
      </w:pPr>
      <w:r>
        <w:rPr>
          <w:rFonts w:ascii="Times New Roman"/>
          <w:b w:val="false"/>
          <w:i w:val="false"/>
          <w:color w:val="000000"/>
          <w:sz w:val="28"/>
        </w:rPr>
        <w:t>
      23) себестоимость реализованной продукции и оказанных услуг – фактическая себестоимость отпущенной готовой продукции (работ, услуг);</w:t>
      </w:r>
    </w:p>
    <w:bookmarkEnd w:id="237"/>
    <w:bookmarkStart w:name="z331" w:id="238"/>
    <w:p>
      <w:pPr>
        <w:spacing w:after="0"/>
        <w:ind w:left="0"/>
        <w:jc w:val="both"/>
      </w:pPr>
      <w:r>
        <w:rPr>
          <w:rFonts w:ascii="Times New Roman"/>
          <w:b w:val="false"/>
          <w:i w:val="false"/>
          <w:color w:val="000000"/>
          <w:sz w:val="28"/>
        </w:rPr>
        <w:t>
      24)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bookmarkEnd w:id="238"/>
    <w:bookmarkStart w:name="z332" w:id="239"/>
    <w:p>
      <w:pPr>
        <w:spacing w:after="0"/>
        <w:ind w:left="0"/>
        <w:jc w:val="both"/>
      </w:pPr>
      <w:r>
        <w:rPr>
          <w:rFonts w:ascii="Times New Roman"/>
          <w:b w:val="false"/>
          <w:i w:val="false"/>
          <w:color w:val="000000"/>
          <w:sz w:val="28"/>
        </w:rPr>
        <w:t>
      25) доход от реализации продукции и оказания услуг –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239"/>
    <w:bookmarkStart w:name="z333" w:id="240"/>
    <w:p>
      <w:pPr>
        <w:spacing w:after="0"/>
        <w:ind w:left="0"/>
        <w:jc w:val="both"/>
      </w:pPr>
      <w:r>
        <w:rPr>
          <w:rFonts w:ascii="Times New Roman"/>
          <w:b w:val="false"/>
          <w:i w:val="false"/>
          <w:color w:val="000000"/>
          <w:sz w:val="28"/>
        </w:rPr>
        <w:t>
      26) объем произведенной продукции и оказанных услуг – стоимость всей выпущенной продукции, выполненных работ и оказанных услуг в ценах производителя;</w:t>
      </w:r>
    </w:p>
    <w:bookmarkEnd w:id="240"/>
    <w:bookmarkStart w:name="z334" w:id="241"/>
    <w:p>
      <w:pPr>
        <w:spacing w:after="0"/>
        <w:ind w:left="0"/>
        <w:jc w:val="both"/>
      </w:pPr>
      <w:r>
        <w:rPr>
          <w:rFonts w:ascii="Times New Roman"/>
          <w:b w:val="false"/>
          <w:i w:val="false"/>
          <w:color w:val="000000"/>
          <w:sz w:val="28"/>
        </w:rPr>
        <w:t>
      27)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241"/>
    <w:bookmarkStart w:name="z335" w:id="242"/>
    <w:p>
      <w:pPr>
        <w:spacing w:after="0"/>
        <w:ind w:left="0"/>
        <w:jc w:val="both"/>
      </w:pPr>
      <w:r>
        <w:rPr>
          <w:rFonts w:ascii="Times New Roman"/>
          <w:b w:val="false"/>
          <w:i w:val="false"/>
          <w:color w:val="000000"/>
          <w:sz w:val="28"/>
        </w:rPr>
        <w:t>
      28)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242"/>
    <w:bookmarkStart w:name="z336" w:id="243"/>
    <w:p>
      <w:pPr>
        <w:spacing w:after="0"/>
        <w:ind w:left="0"/>
        <w:jc w:val="both"/>
      </w:pPr>
      <w:r>
        <w:rPr>
          <w:rFonts w:ascii="Times New Roman"/>
          <w:b w:val="false"/>
          <w:i w:val="false"/>
          <w:color w:val="000000"/>
          <w:sz w:val="28"/>
        </w:rPr>
        <w:t>
      29)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законодательством Республики Казахстан о пенсионном обеспечении и обязательном социальном страховании;</w:t>
      </w:r>
    </w:p>
    <w:bookmarkEnd w:id="243"/>
    <w:bookmarkStart w:name="z337" w:id="244"/>
    <w:p>
      <w:pPr>
        <w:spacing w:after="0"/>
        <w:ind w:left="0"/>
        <w:jc w:val="both"/>
      </w:pP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244"/>
    <w:bookmarkStart w:name="z338" w:id="245"/>
    <w:p>
      <w:pPr>
        <w:spacing w:after="0"/>
        <w:ind w:left="0"/>
        <w:jc w:val="both"/>
      </w:pPr>
      <w:r>
        <w:rPr>
          <w:rFonts w:ascii="Times New Roman"/>
          <w:b w:val="false"/>
          <w:i w:val="false"/>
          <w:color w:val="000000"/>
          <w:sz w:val="28"/>
        </w:rPr>
        <w:t>
      31)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245"/>
    <w:bookmarkStart w:name="z339" w:id="246"/>
    <w:p>
      <w:pPr>
        <w:spacing w:after="0"/>
        <w:ind w:left="0"/>
        <w:jc w:val="both"/>
      </w:pPr>
      <w:r>
        <w:rPr>
          <w:rFonts w:ascii="Times New Roman"/>
          <w:b w:val="false"/>
          <w:i w:val="false"/>
          <w:color w:val="000000"/>
          <w:sz w:val="28"/>
        </w:rPr>
        <w:t>
      3. Сторнировочная запись выражается как увеличение (уменьшение) дебетовых или кредитовых оборотов конкретных счетов.</w:t>
      </w:r>
    </w:p>
    <w:bookmarkEnd w:id="246"/>
    <w:bookmarkStart w:name="z340" w:id="247"/>
    <w:p>
      <w:pPr>
        <w:spacing w:after="0"/>
        <w:ind w:left="0"/>
        <w:jc w:val="both"/>
      </w:pPr>
      <w:r>
        <w:rPr>
          <w:rFonts w:ascii="Times New Roman"/>
          <w:b w:val="false"/>
          <w:i w:val="false"/>
          <w:color w:val="000000"/>
          <w:sz w:val="28"/>
        </w:rPr>
        <w:t>
      4. При заполнении показателей в разрезе основного и вторичного видов деятельности указывается 5-значный код вида деятельности согласно общему классификатору видов экономической деятельности.</w:t>
      </w:r>
    </w:p>
    <w:bookmarkEnd w:id="247"/>
    <w:bookmarkStart w:name="z341" w:id="248"/>
    <w:p>
      <w:pPr>
        <w:spacing w:after="0"/>
        <w:ind w:left="0"/>
        <w:jc w:val="both"/>
      </w:pPr>
      <w:r>
        <w:rPr>
          <w:rFonts w:ascii="Times New Roman"/>
          <w:b w:val="false"/>
          <w:i w:val="false"/>
          <w:color w:val="000000"/>
          <w:sz w:val="28"/>
        </w:rPr>
        <w:t>
      5.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bookmarkEnd w:id="248"/>
    <w:bookmarkStart w:name="z342" w:id="249"/>
    <w:p>
      <w:pPr>
        <w:spacing w:after="0"/>
        <w:ind w:left="0"/>
        <w:jc w:val="both"/>
      </w:pP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p>
    <w:bookmarkEnd w:id="249"/>
    <w:bookmarkStart w:name="z343" w:id="250"/>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250"/>
    <w:bookmarkStart w:name="z344" w:id="251"/>
    <w:p>
      <w:pPr>
        <w:spacing w:after="0"/>
        <w:ind w:left="0"/>
        <w:jc w:val="both"/>
      </w:pP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p>
    <w:bookmarkEnd w:id="251"/>
    <w:bookmarkStart w:name="z345" w:id="252"/>
    <w:p>
      <w:pPr>
        <w:spacing w:after="0"/>
        <w:ind w:left="0"/>
        <w:jc w:val="both"/>
      </w:pP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w:t>
      </w:r>
    </w:p>
    <w:bookmarkEnd w:id="252"/>
    <w:bookmarkStart w:name="z346" w:id="253"/>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253"/>
    <w:bookmarkStart w:name="z347" w:id="254"/>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p>
    <w:bookmarkEnd w:id="254"/>
    <w:bookmarkStart w:name="z348" w:id="255"/>
    <w:p>
      <w:pPr>
        <w:spacing w:after="0"/>
        <w:ind w:left="0"/>
        <w:jc w:val="both"/>
      </w:pP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255"/>
    <w:bookmarkStart w:name="z349" w:id="256"/>
    <w:p>
      <w:pPr>
        <w:spacing w:after="0"/>
        <w:ind w:left="0"/>
        <w:jc w:val="both"/>
      </w:pPr>
      <w:r>
        <w:rPr>
          <w:rFonts w:ascii="Times New Roman"/>
          <w:b w:val="false"/>
          <w:i w:val="false"/>
          <w:color w:val="000000"/>
          <w:sz w:val="28"/>
        </w:rPr>
        <w:t>
      6. При заполнении раздела 2 стоимость товаров, приобретенных для перепродажи не включаются в затраты, так как они уже были учтены производителем товара.</w:t>
      </w:r>
    </w:p>
    <w:bookmarkEnd w:id="256"/>
    <w:bookmarkStart w:name="z350" w:id="257"/>
    <w:p>
      <w:pPr>
        <w:spacing w:after="0"/>
        <w:ind w:left="0"/>
        <w:jc w:val="both"/>
      </w:pPr>
      <w:r>
        <w:rPr>
          <w:rFonts w:ascii="Times New Roman"/>
          <w:b w:val="false"/>
          <w:i w:val="false"/>
          <w:color w:val="000000"/>
          <w:sz w:val="28"/>
        </w:rPr>
        <w:t>
      7. В разделе 2 по строке 6.5 показатель "другие затраты" отражаются все не включенные в другие группировки расходы.</w:t>
      </w:r>
    </w:p>
    <w:bookmarkEnd w:id="257"/>
    <w:bookmarkStart w:name="z351" w:id="258"/>
    <w:p>
      <w:pPr>
        <w:spacing w:after="0"/>
        <w:ind w:left="0"/>
        <w:jc w:val="both"/>
      </w:pPr>
      <w:r>
        <w:rPr>
          <w:rFonts w:ascii="Times New Roman"/>
          <w:b w:val="false"/>
          <w:i w:val="false"/>
          <w:color w:val="000000"/>
          <w:sz w:val="28"/>
        </w:rPr>
        <w:t>
      8. В разделе 3 по строке 1 показатель "Доход от реализации продукции, оказания услуг" для предприятий, занимающихся торговой деятельностью, отражается с учетом покупной стоимости реализованных товаров.</w:t>
      </w:r>
    </w:p>
    <w:bookmarkEnd w:id="258"/>
    <w:bookmarkStart w:name="z352" w:id="259"/>
    <w:p>
      <w:pPr>
        <w:spacing w:after="0"/>
        <w:ind w:left="0"/>
        <w:jc w:val="both"/>
      </w:pPr>
      <w:r>
        <w:rPr>
          <w:rFonts w:ascii="Times New Roman"/>
          <w:b w:val="false"/>
          <w:i w:val="false"/>
          <w:color w:val="000000"/>
          <w:sz w:val="28"/>
        </w:rPr>
        <w:t>
      Строка 3 "Валовая прибыль" определяется как разница дохода от реализации продукции, выполненных работ и оказания услуг и себестоимости реализованной продукции и оказанных услуг.</w:t>
      </w:r>
    </w:p>
    <w:bookmarkEnd w:id="259"/>
    <w:bookmarkStart w:name="z353" w:id="260"/>
    <w:p>
      <w:pPr>
        <w:spacing w:after="0"/>
        <w:ind w:left="0"/>
        <w:jc w:val="both"/>
      </w:pPr>
      <w:r>
        <w:rPr>
          <w:rFonts w:ascii="Times New Roman"/>
          <w:b w:val="false"/>
          <w:i w:val="false"/>
          <w:color w:val="000000"/>
          <w:sz w:val="28"/>
        </w:rPr>
        <w:t>
      Строка 10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End w:id="260"/>
    <w:bookmarkStart w:name="z354" w:id="261"/>
    <w:p>
      <w:pPr>
        <w:spacing w:after="0"/>
        <w:ind w:left="0"/>
        <w:jc w:val="both"/>
      </w:pPr>
      <w:r>
        <w:rPr>
          <w:rFonts w:ascii="Times New Roman"/>
          <w:b w:val="false"/>
          <w:i w:val="false"/>
          <w:color w:val="000000"/>
          <w:sz w:val="28"/>
        </w:rPr>
        <w:t>
      9. В разделе 6 отражается информация о движении денежных средств предприятия в национальной и иностранной валюте от операционной, инвестиционной и финансовой деятельности.</w:t>
      </w:r>
    </w:p>
    <w:bookmarkEnd w:id="261"/>
    <w:bookmarkStart w:name="z355" w:id="262"/>
    <w:p>
      <w:pPr>
        <w:spacing w:after="0"/>
        <w:ind w:left="0"/>
        <w:jc w:val="both"/>
      </w:pPr>
      <w:r>
        <w:rPr>
          <w:rFonts w:ascii="Times New Roman"/>
          <w:b w:val="false"/>
          <w:i w:val="false"/>
          <w:color w:val="000000"/>
          <w:sz w:val="28"/>
        </w:rPr>
        <w:t>
      Движение денег от операционной деятельности отражает денежные потоки, которые сформировали чистую сумму денежных средств от следующих операций:</w:t>
      </w:r>
    </w:p>
    <w:bookmarkEnd w:id="262"/>
    <w:bookmarkStart w:name="z356" w:id="263"/>
    <w:p>
      <w:pPr>
        <w:spacing w:after="0"/>
        <w:ind w:left="0"/>
        <w:jc w:val="both"/>
      </w:pPr>
      <w:r>
        <w:rPr>
          <w:rFonts w:ascii="Times New Roman"/>
          <w:b w:val="false"/>
          <w:i w:val="false"/>
          <w:color w:val="000000"/>
          <w:sz w:val="28"/>
        </w:rPr>
        <w:t>
      от продажи товаров и оказания услуг;</w:t>
      </w:r>
    </w:p>
    <w:bookmarkEnd w:id="263"/>
    <w:bookmarkStart w:name="z357" w:id="264"/>
    <w:p>
      <w:pPr>
        <w:spacing w:after="0"/>
        <w:ind w:left="0"/>
        <w:jc w:val="both"/>
      </w:pP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p>
    <w:bookmarkEnd w:id="264"/>
    <w:bookmarkStart w:name="z358" w:id="265"/>
    <w:p>
      <w:pPr>
        <w:spacing w:after="0"/>
        <w:ind w:left="0"/>
        <w:jc w:val="both"/>
      </w:pPr>
      <w:r>
        <w:rPr>
          <w:rFonts w:ascii="Times New Roman"/>
          <w:b w:val="false"/>
          <w:i w:val="false"/>
          <w:color w:val="000000"/>
          <w:sz w:val="28"/>
        </w:rPr>
        <w:t>
      выплаты поставщикам товаров и услуг;</w:t>
      </w:r>
    </w:p>
    <w:bookmarkEnd w:id="265"/>
    <w:bookmarkStart w:name="z359" w:id="266"/>
    <w:p>
      <w:pPr>
        <w:spacing w:after="0"/>
        <w:ind w:left="0"/>
        <w:jc w:val="both"/>
      </w:pPr>
      <w:r>
        <w:rPr>
          <w:rFonts w:ascii="Times New Roman"/>
          <w:b w:val="false"/>
          <w:i w:val="false"/>
          <w:color w:val="000000"/>
          <w:sz w:val="28"/>
        </w:rPr>
        <w:t>
      выплаты работникам;</w:t>
      </w:r>
    </w:p>
    <w:bookmarkEnd w:id="266"/>
    <w:bookmarkStart w:name="z360" w:id="267"/>
    <w:p>
      <w:pPr>
        <w:spacing w:after="0"/>
        <w:ind w:left="0"/>
        <w:jc w:val="both"/>
      </w:pPr>
      <w:r>
        <w:rPr>
          <w:rFonts w:ascii="Times New Roman"/>
          <w:b w:val="false"/>
          <w:i w:val="false"/>
          <w:color w:val="000000"/>
          <w:sz w:val="28"/>
        </w:rPr>
        <w:t>
      прочие выплаты.</w:t>
      </w:r>
    </w:p>
    <w:bookmarkEnd w:id="267"/>
    <w:bookmarkStart w:name="z361" w:id="268"/>
    <w:p>
      <w:pPr>
        <w:spacing w:after="0"/>
        <w:ind w:left="0"/>
        <w:jc w:val="both"/>
      </w:pPr>
      <w:r>
        <w:rPr>
          <w:rFonts w:ascii="Times New Roman"/>
          <w:b w:val="false"/>
          <w:i w:val="false"/>
          <w:color w:val="000000"/>
          <w:sz w:val="28"/>
        </w:rPr>
        <w:t>
      Движение денег от инвестиционной деятельности отражает денежные потоки от приобретения и продажи долгосрочных (внеоборотных) активов и других инвестиций, не относящихся к денежным эквивалентам:</w:t>
      </w:r>
    </w:p>
    <w:bookmarkEnd w:id="268"/>
    <w:bookmarkStart w:name="z362" w:id="269"/>
    <w:p>
      <w:pPr>
        <w:spacing w:after="0"/>
        <w:ind w:left="0"/>
        <w:jc w:val="both"/>
      </w:pPr>
      <w:r>
        <w:rPr>
          <w:rFonts w:ascii="Times New Roman"/>
          <w:b w:val="false"/>
          <w:i w:val="false"/>
          <w:color w:val="000000"/>
          <w:sz w:val="28"/>
        </w:rPr>
        <w:t>
      приобретение имущества, машин и оборудования, нематериальных и прочих долгосрочных (внеоборотных) активов, а также платежи, связанные с капитализируемыми расходами на разработки и на собственное строительство;</w:t>
      </w:r>
    </w:p>
    <w:bookmarkEnd w:id="269"/>
    <w:bookmarkStart w:name="z363" w:id="270"/>
    <w:p>
      <w:pPr>
        <w:spacing w:after="0"/>
        <w:ind w:left="0"/>
        <w:jc w:val="both"/>
      </w:pPr>
      <w:r>
        <w:rPr>
          <w:rFonts w:ascii="Times New Roman"/>
          <w:b w:val="false"/>
          <w:i w:val="false"/>
          <w:color w:val="000000"/>
          <w:sz w:val="28"/>
        </w:rPr>
        <w:t>
      продажа основных средств, нематериальных активов и других долгосрочных (внеоборотных) активов;</w:t>
      </w:r>
    </w:p>
    <w:bookmarkEnd w:id="270"/>
    <w:bookmarkStart w:name="z364" w:id="271"/>
    <w:p>
      <w:pPr>
        <w:spacing w:after="0"/>
        <w:ind w:left="0"/>
        <w:jc w:val="both"/>
      </w:pP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p>
    <w:bookmarkEnd w:id="271"/>
    <w:bookmarkStart w:name="z365" w:id="272"/>
    <w:p>
      <w:pPr>
        <w:spacing w:after="0"/>
        <w:ind w:left="0"/>
        <w:jc w:val="both"/>
      </w:pP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p>
    <w:bookmarkEnd w:id="272"/>
    <w:bookmarkStart w:name="z366" w:id="273"/>
    <w:p>
      <w:pPr>
        <w:spacing w:after="0"/>
        <w:ind w:left="0"/>
        <w:jc w:val="both"/>
      </w:pPr>
      <w:r>
        <w:rPr>
          <w:rFonts w:ascii="Times New Roman"/>
          <w:b w:val="false"/>
          <w:i w:val="false"/>
          <w:color w:val="000000"/>
          <w:sz w:val="28"/>
        </w:rPr>
        <w:t>
      прочие.</w:t>
      </w:r>
    </w:p>
    <w:bookmarkEnd w:id="273"/>
    <w:bookmarkStart w:name="z367" w:id="274"/>
    <w:p>
      <w:pPr>
        <w:spacing w:after="0"/>
        <w:ind w:left="0"/>
        <w:jc w:val="both"/>
      </w:pPr>
      <w:r>
        <w:rPr>
          <w:rFonts w:ascii="Times New Roman"/>
          <w:b w:val="false"/>
          <w:i w:val="false"/>
          <w:color w:val="000000"/>
          <w:sz w:val="28"/>
        </w:rPr>
        <w:t>
      Движение денег от финансовой деятельности отражает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bookmarkEnd w:id="274"/>
    <w:bookmarkStart w:name="z368" w:id="275"/>
    <w:p>
      <w:pPr>
        <w:spacing w:after="0"/>
        <w:ind w:left="0"/>
        <w:jc w:val="both"/>
      </w:pPr>
      <w:r>
        <w:rPr>
          <w:rFonts w:ascii="Times New Roman"/>
          <w:b w:val="false"/>
          <w:i w:val="false"/>
          <w:color w:val="000000"/>
          <w:sz w:val="28"/>
        </w:rPr>
        <w:t>
      поступление денежных средств от выпуска акций или иных акционерных инструментов;</w:t>
      </w:r>
    </w:p>
    <w:bookmarkEnd w:id="275"/>
    <w:bookmarkStart w:name="z369" w:id="276"/>
    <w:p>
      <w:pPr>
        <w:spacing w:after="0"/>
        <w:ind w:left="0"/>
        <w:jc w:val="both"/>
      </w:pPr>
      <w:r>
        <w:rPr>
          <w:rFonts w:ascii="Times New Roman"/>
          <w:b w:val="false"/>
          <w:i w:val="false"/>
          <w:color w:val="000000"/>
          <w:sz w:val="28"/>
        </w:rPr>
        <w:t>
      поступление денежных средств от выпуска долговых обязательств, кредитов и других кратко- или долгосрочных заимствований;</w:t>
      </w:r>
    </w:p>
    <w:bookmarkEnd w:id="276"/>
    <w:bookmarkStart w:name="z370" w:id="277"/>
    <w:p>
      <w:pPr>
        <w:spacing w:after="0"/>
        <w:ind w:left="0"/>
        <w:jc w:val="both"/>
      </w:pPr>
      <w:r>
        <w:rPr>
          <w:rFonts w:ascii="Times New Roman"/>
          <w:b w:val="false"/>
          <w:i w:val="false"/>
          <w:color w:val="000000"/>
          <w:sz w:val="28"/>
        </w:rPr>
        <w:t>
      денежные платежи акционерам в связи с приобретением или выкупом акций предприятия;</w:t>
      </w:r>
    </w:p>
    <w:bookmarkEnd w:id="277"/>
    <w:bookmarkStart w:name="z371" w:id="278"/>
    <w:p>
      <w:pPr>
        <w:spacing w:after="0"/>
        <w:ind w:left="0"/>
        <w:jc w:val="both"/>
      </w:pPr>
      <w:r>
        <w:rPr>
          <w:rFonts w:ascii="Times New Roman"/>
          <w:b w:val="false"/>
          <w:i w:val="false"/>
          <w:color w:val="000000"/>
          <w:sz w:val="28"/>
        </w:rPr>
        <w:t>
      денежные платежи, связанные с возвратом заемных денежных средств;</w:t>
      </w:r>
    </w:p>
    <w:bookmarkEnd w:id="278"/>
    <w:bookmarkStart w:name="z372" w:id="279"/>
    <w:p>
      <w:pPr>
        <w:spacing w:after="0"/>
        <w:ind w:left="0"/>
        <w:jc w:val="both"/>
      </w:pP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p>
    <w:bookmarkEnd w:id="279"/>
    <w:bookmarkStart w:name="z373" w:id="280"/>
    <w:p>
      <w:pPr>
        <w:spacing w:after="0"/>
        <w:ind w:left="0"/>
        <w:jc w:val="both"/>
      </w:pPr>
      <w:r>
        <w:rPr>
          <w:rFonts w:ascii="Times New Roman"/>
          <w:b w:val="false"/>
          <w:i w:val="false"/>
          <w:color w:val="000000"/>
          <w:sz w:val="28"/>
        </w:rPr>
        <w:t>
      прочие.</w:t>
      </w:r>
    </w:p>
    <w:bookmarkEnd w:id="280"/>
    <w:bookmarkStart w:name="z374" w:id="281"/>
    <w:p>
      <w:pPr>
        <w:spacing w:after="0"/>
        <w:ind w:left="0"/>
        <w:jc w:val="both"/>
      </w:pPr>
      <w:r>
        <w:rPr>
          <w:rFonts w:ascii="Times New Roman"/>
          <w:b w:val="false"/>
          <w:i w:val="false"/>
          <w:color w:val="000000"/>
          <w:sz w:val="28"/>
        </w:rPr>
        <w:t>
      Движение денег от операций в иностранной валюте отражает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 Под операциями в иностранной валюте понимаются платежи в иностранной валюте, а также сделки, совершаемые в иностранной валюте:</w:t>
      </w:r>
    </w:p>
    <w:bookmarkEnd w:id="281"/>
    <w:bookmarkStart w:name="z375" w:id="282"/>
    <w:p>
      <w:pPr>
        <w:spacing w:after="0"/>
        <w:ind w:left="0"/>
        <w:jc w:val="both"/>
      </w:pPr>
      <w:r>
        <w:rPr>
          <w:rFonts w:ascii="Times New Roman"/>
          <w:b w:val="false"/>
          <w:i w:val="false"/>
          <w:color w:val="000000"/>
          <w:sz w:val="28"/>
        </w:rPr>
        <w:t>
      покупка или продажа товаров или услуг, стоимость которых выражена в иностранной валюте;</w:t>
      </w:r>
    </w:p>
    <w:bookmarkEnd w:id="282"/>
    <w:bookmarkStart w:name="z376" w:id="283"/>
    <w:p>
      <w:pPr>
        <w:spacing w:after="0"/>
        <w:ind w:left="0"/>
        <w:jc w:val="both"/>
      </w:pP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p>
    <w:bookmarkEnd w:id="283"/>
    <w:bookmarkStart w:name="z377" w:id="284"/>
    <w:p>
      <w:pPr>
        <w:spacing w:after="0"/>
        <w:ind w:left="0"/>
        <w:jc w:val="both"/>
      </w:pP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p>
    <w:bookmarkEnd w:id="284"/>
    <w:bookmarkStart w:name="z378" w:id="285"/>
    <w:p>
      <w:pPr>
        <w:spacing w:after="0"/>
        <w:ind w:left="0"/>
        <w:jc w:val="both"/>
      </w:pPr>
      <w:r>
        <w:rPr>
          <w:rFonts w:ascii="Times New Roman"/>
          <w:b w:val="false"/>
          <w:i w:val="false"/>
          <w:color w:val="000000"/>
          <w:sz w:val="28"/>
        </w:rPr>
        <w:t>
      Кроме того, к операциям в иностранной валюте относится осуществление платежей в национальной валюте по операциям с привязкой к иностранной валюте;</w:t>
      </w:r>
    </w:p>
    <w:bookmarkEnd w:id="285"/>
    <w:bookmarkStart w:name="z379" w:id="286"/>
    <w:p>
      <w:pPr>
        <w:spacing w:after="0"/>
        <w:ind w:left="0"/>
        <w:jc w:val="both"/>
      </w:pPr>
      <w:r>
        <w:rPr>
          <w:rFonts w:ascii="Times New Roman"/>
          <w:b w:val="false"/>
          <w:i w:val="false"/>
          <w:color w:val="000000"/>
          <w:sz w:val="28"/>
        </w:rPr>
        <w:t>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w:t>
      </w:r>
    </w:p>
    <w:bookmarkEnd w:id="286"/>
    <w:bookmarkStart w:name="z380" w:id="287"/>
    <w:p>
      <w:pPr>
        <w:spacing w:after="0"/>
        <w:ind w:left="0"/>
        <w:jc w:val="both"/>
      </w:pPr>
      <w:r>
        <w:rPr>
          <w:rFonts w:ascii="Times New Roman"/>
          <w:b w:val="false"/>
          <w:i w:val="false"/>
          <w:color w:val="000000"/>
          <w:sz w:val="28"/>
        </w:rPr>
        <w:t>
      10. Чистая позиция в иностранной валюте определяется как разница между активами в иностранной валюте и обязательствами в иностранной валюте.</w:t>
      </w:r>
    </w:p>
    <w:bookmarkEnd w:id="287"/>
    <w:bookmarkStart w:name="z381" w:id="288"/>
    <w:p>
      <w:pPr>
        <w:spacing w:after="0"/>
        <w:ind w:left="0"/>
        <w:jc w:val="both"/>
      </w:pPr>
      <w:r>
        <w:rPr>
          <w:rFonts w:ascii="Times New Roman"/>
          <w:b w:val="false"/>
          <w:i w:val="false"/>
          <w:color w:val="000000"/>
          <w:sz w:val="28"/>
        </w:rPr>
        <w:t>
      11.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288"/>
    <w:bookmarkStart w:name="z382" w:id="289"/>
    <w:p>
      <w:pPr>
        <w:spacing w:after="0"/>
        <w:ind w:left="0"/>
        <w:jc w:val="both"/>
      </w:pPr>
      <w:r>
        <w:rPr>
          <w:rFonts w:ascii="Times New Roman"/>
          <w:b w:val="false"/>
          <w:i w:val="false"/>
          <w:color w:val="000000"/>
          <w:sz w:val="28"/>
        </w:rPr>
        <w:t>
      12. Примечание: Х – данная позиция не подлежит заполнению.</w:t>
      </w:r>
    </w:p>
    <w:bookmarkEnd w:id="289"/>
    <w:bookmarkStart w:name="z383" w:id="290"/>
    <w:p>
      <w:pPr>
        <w:spacing w:after="0"/>
        <w:ind w:left="0"/>
        <w:jc w:val="both"/>
      </w:pPr>
      <w:r>
        <w:rPr>
          <w:rFonts w:ascii="Times New Roman"/>
          <w:b w:val="false"/>
          <w:i w:val="false"/>
          <w:color w:val="000000"/>
          <w:sz w:val="28"/>
        </w:rPr>
        <w:t>
      13. Арифметико-логический контроль:</w:t>
      </w:r>
    </w:p>
    <w:bookmarkEnd w:id="290"/>
    <w:bookmarkStart w:name="z384" w:id="291"/>
    <w:p>
      <w:pPr>
        <w:spacing w:after="0"/>
        <w:ind w:left="0"/>
        <w:jc w:val="both"/>
      </w:pPr>
      <w:r>
        <w:rPr>
          <w:rFonts w:ascii="Times New Roman"/>
          <w:b w:val="false"/>
          <w:i w:val="false"/>
          <w:color w:val="000000"/>
          <w:sz w:val="28"/>
        </w:rPr>
        <w:t>
      1) все показатели - положительные числа для каждой строки и графы (кроме строк 1.3, 1.4 раздела 1; строк 3, 10 раздела 3; строк 28, 30 раздела 5; строк 3, 6, 9, 10 раздела 6; строки 7 раздела 7).</w:t>
      </w:r>
    </w:p>
    <w:bookmarkEnd w:id="291"/>
    <w:bookmarkStart w:name="z385" w:id="292"/>
    <w:p>
      <w:pPr>
        <w:spacing w:after="0"/>
        <w:ind w:left="0"/>
        <w:jc w:val="both"/>
      </w:pPr>
      <w:r>
        <w:rPr>
          <w:rFonts w:ascii="Times New Roman"/>
          <w:b w:val="false"/>
          <w:i w:val="false"/>
          <w:color w:val="000000"/>
          <w:sz w:val="28"/>
        </w:rPr>
        <w:t>
      2) Раздел 2:</w:t>
      </w:r>
    </w:p>
    <w:bookmarkEnd w:id="292"/>
    <w:bookmarkStart w:name="z386" w:id="293"/>
    <w:p>
      <w:pPr>
        <w:spacing w:after="0"/>
        <w:ind w:left="0"/>
        <w:jc w:val="both"/>
      </w:pPr>
      <w:r>
        <w:rPr>
          <w:rFonts w:ascii="Times New Roman"/>
          <w:b w:val="false"/>
          <w:i w:val="false"/>
          <w:color w:val="000000"/>
          <w:sz w:val="28"/>
        </w:rPr>
        <w:t>
      строка 7 = сумме строк 1, 2, 3, 4, 5, 6 для каждой графы.</w:t>
      </w:r>
    </w:p>
    <w:bookmarkEnd w:id="293"/>
    <w:bookmarkStart w:name="z387" w:id="294"/>
    <w:p>
      <w:pPr>
        <w:spacing w:after="0"/>
        <w:ind w:left="0"/>
        <w:jc w:val="both"/>
      </w:pPr>
      <w:r>
        <w:rPr>
          <w:rFonts w:ascii="Times New Roman"/>
          <w:b w:val="false"/>
          <w:i w:val="false"/>
          <w:color w:val="000000"/>
          <w:sz w:val="28"/>
        </w:rPr>
        <w:t>
      3) Раздел 3:</w:t>
      </w:r>
    </w:p>
    <w:bookmarkEnd w:id="294"/>
    <w:bookmarkStart w:name="z388" w:id="295"/>
    <w:p>
      <w:pPr>
        <w:spacing w:after="0"/>
        <w:ind w:left="0"/>
        <w:jc w:val="both"/>
      </w:pPr>
      <w:r>
        <w:rPr>
          <w:rFonts w:ascii="Times New Roman"/>
          <w:b w:val="false"/>
          <w:i w:val="false"/>
          <w:color w:val="000000"/>
          <w:sz w:val="28"/>
        </w:rPr>
        <w:t>
      строка 3 = строке 1 – строка 2 для каждой графы;</w:t>
      </w:r>
    </w:p>
    <w:bookmarkEnd w:id="295"/>
    <w:bookmarkStart w:name="z389" w:id="296"/>
    <w:p>
      <w:pPr>
        <w:spacing w:after="0"/>
        <w:ind w:left="0"/>
        <w:jc w:val="both"/>
      </w:pPr>
      <w:r>
        <w:rPr>
          <w:rFonts w:ascii="Times New Roman"/>
          <w:b w:val="false"/>
          <w:i w:val="false"/>
          <w:color w:val="000000"/>
          <w:sz w:val="28"/>
        </w:rPr>
        <w:t>
      строка 10 = строки 3 + 4 + 5 – строки 6 – 7 – 8 – 9 для каждой графы;</w:t>
      </w:r>
    </w:p>
    <w:bookmarkEnd w:id="296"/>
    <w:bookmarkStart w:name="z390" w:id="297"/>
    <w:p>
      <w:pPr>
        <w:spacing w:after="0"/>
        <w:ind w:left="0"/>
        <w:jc w:val="both"/>
      </w:pPr>
      <w:r>
        <w:rPr>
          <w:rFonts w:ascii="Times New Roman"/>
          <w:b w:val="false"/>
          <w:i w:val="false"/>
          <w:color w:val="000000"/>
          <w:sz w:val="28"/>
        </w:rPr>
        <w:t>
      если предприятие занимается торговлей, то строка 1.1 раздела 3 ≠ 0;</w:t>
      </w:r>
    </w:p>
    <w:bookmarkEnd w:id="297"/>
    <w:bookmarkStart w:name="z391" w:id="298"/>
    <w:p>
      <w:pPr>
        <w:spacing w:after="0"/>
        <w:ind w:left="0"/>
        <w:jc w:val="both"/>
      </w:pPr>
      <w:r>
        <w:rPr>
          <w:rFonts w:ascii="Times New Roman"/>
          <w:b w:val="false"/>
          <w:i w:val="false"/>
          <w:color w:val="000000"/>
          <w:sz w:val="28"/>
        </w:rPr>
        <w:t>
      4) Раздел 5:</w:t>
      </w:r>
    </w:p>
    <w:bookmarkEnd w:id="298"/>
    <w:bookmarkStart w:name="z392" w:id="299"/>
    <w:p>
      <w:pPr>
        <w:spacing w:after="0"/>
        <w:ind w:left="0"/>
        <w:jc w:val="both"/>
      </w:pPr>
      <w:r>
        <w:rPr>
          <w:rFonts w:ascii="Times New Roman"/>
          <w:b w:val="false"/>
          <w:i w:val="false"/>
          <w:color w:val="000000"/>
          <w:sz w:val="28"/>
        </w:rPr>
        <w:t>
      строка 6 = сумме строк 1, 2, 3, 4, 5 по всем графам;</w:t>
      </w:r>
    </w:p>
    <w:bookmarkEnd w:id="299"/>
    <w:bookmarkStart w:name="z393" w:id="300"/>
    <w:p>
      <w:pPr>
        <w:spacing w:after="0"/>
        <w:ind w:left="0"/>
        <w:jc w:val="both"/>
      </w:pPr>
      <w:r>
        <w:rPr>
          <w:rFonts w:ascii="Times New Roman"/>
          <w:b w:val="false"/>
          <w:i w:val="false"/>
          <w:color w:val="000000"/>
          <w:sz w:val="28"/>
        </w:rPr>
        <w:t>
      строка 13 = сумме строк 7, 8, 9, 10, 11, 12 по всем графам;</w:t>
      </w:r>
    </w:p>
    <w:bookmarkEnd w:id="300"/>
    <w:bookmarkStart w:name="z394" w:id="301"/>
    <w:p>
      <w:pPr>
        <w:spacing w:after="0"/>
        <w:ind w:left="0"/>
        <w:jc w:val="both"/>
      </w:pPr>
      <w:r>
        <w:rPr>
          <w:rFonts w:ascii="Times New Roman"/>
          <w:b w:val="false"/>
          <w:i w:val="false"/>
          <w:color w:val="000000"/>
          <w:sz w:val="28"/>
        </w:rPr>
        <w:t>
      строка 14 = сумме строк 6, 13 по всем графам;</w:t>
      </w:r>
    </w:p>
    <w:bookmarkEnd w:id="301"/>
    <w:bookmarkStart w:name="z395" w:id="302"/>
    <w:p>
      <w:pPr>
        <w:spacing w:after="0"/>
        <w:ind w:left="0"/>
        <w:jc w:val="both"/>
      </w:pPr>
      <w:r>
        <w:rPr>
          <w:rFonts w:ascii="Times New Roman"/>
          <w:b w:val="false"/>
          <w:i w:val="false"/>
          <w:color w:val="000000"/>
          <w:sz w:val="28"/>
        </w:rPr>
        <w:t>
      строка 19 = сумме строк 15, 16, 17, 18 по всем графам;</w:t>
      </w:r>
    </w:p>
    <w:bookmarkEnd w:id="302"/>
    <w:bookmarkStart w:name="z396" w:id="303"/>
    <w:p>
      <w:pPr>
        <w:spacing w:after="0"/>
        <w:ind w:left="0"/>
        <w:jc w:val="both"/>
      </w:pPr>
      <w:r>
        <w:rPr>
          <w:rFonts w:ascii="Times New Roman"/>
          <w:b w:val="false"/>
          <w:i w:val="false"/>
          <w:color w:val="000000"/>
          <w:sz w:val="28"/>
        </w:rPr>
        <w:t>
      строка 23 = сумме строк 20, 21, 22 по всем графам;</w:t>
      </w:r>
    </w:p>
    <w:bookmarkEnd w:id="303"/>
    <w:bookmarkStart w:name="z397" w:id="304"/>
    <w:p>
      <w:pPr>
        <w:spacing w:after="0"/>
        <w:ind w:left="0"/>
        <w:jc w:val="both"/>
      </w:pPr>
      <w:r>
        <w:rPr>
          <w:rFonts w:ascii="Times New Roman"/>
          <w:b w:val="false"/>
          <w:i w:val="false"/>
          <w:color w:val="000000"/>
          <w:sz w:val="28"/>
        </w:rPr>
        <w:t>
      строка 30 = сумме строк с 24, 25, 26, 27, 28, 29 по всем графам;</w:t>
      </w:r>
    </w:p>
    <w:bookmarkEnd w:id="304"/>
    <w:bookmarkStart w:name="z398" w:id="305"/>
    <w:p>
      <w:pPr>
        <w:spacing w:after="0"/>
        <w:ind w:left="0"/>
        <w:jc w:val="both"/>
      </w:pPr>
      <w:r>
        <w:rPr>
          <w:rFonts w:ascii="Times New Roman"/>
          <w:b w:val="false"/>
          <w:i w:val="false"/>
          <w:color w:val="000000"/>
          <w:sz w:val="28"/>
        </w:rPr>
        <w:t>
      строка 31 = сумме строк 19, 23, 30 по всем графам;</w:t>
      </w:r>
    </w:p>
    <w:bookmarkEnd w:id="305"/>
    <w:bookmarkStart w:name="z399" w:id="306"/>
    <w:p>
      <w:pPr>
        <w:spacing w:after="0"/>
        <w:ind w:left="0"/>
        <w:jc w:val="both"/>
      </w:pPr>
      <w:r>
        <w:rPr>
          <w:rFonts w:ascii="Times New Roman"/>
          <w:b w:val="false"/>
          <w:i w:val="false"/>
          <w:color w:val="000000"/>
          <w:sz w:val="28"/>
        </w:rPr>
        <w:t>
      строка 14 = строке 31 по всем графам;</w:t>
      </w:r>
    </w:p>
    <w:bookmarkEnd w:id="306"/>
    <w:bookmarkStart w:name="z400" w:id="307"/>
    <w:p>
      <w:pPr>
        <w:spacing w:after="0"/>
        <w:ind w:left="0"/>
        <w:jc w:val="both"/>
      </w:pPr>
      <w:r>
        <w:rPr>
          <w:rFonts w:ascii="Times New Roman"/>
          <w:b w:val="false"/>
          <w:i w:val="false"/>
          <w:color w:val="000000"/>
          <w:sz w:val="28"/>
        </w:rPr>
        <w:t>
      5) Раздел 6:</w:t>
      </w:r>
    </w:p>
    <w:bookmarkEnd w:id="307"/>
    <w:bookmarkStart w:name="z401" w:id="308"/>
    <w:p>
      <w:pPr>
        <w:spacing w:after="0"/>
        <w:ind w:left="0"/>
        <w:jc w:val="both"/>
      </w:pPr>
      <w:r>
        <w:rPr>
          <w:rFonts w:ascii="Times New Roman"/>
          <w:b w:val="false"/>
          <w:i w:val="false"/>
          <w:color w:val="000000"/>
          <w:sz w:val="28"/>
        </w:rPr>
        <w:t>
      строка 3 = строка 1 – строка 2 по всем графам;</w:t>
      </w:r>
    </w:p>
    <w:bookmarkEnd w:id="308"/>
    <w:bookmarkStart w:name="z402" w:id="309"/>
    <w:p>
      <w:pPr>
        <w:spacing w:after="0"/>
        <w:ind w:left="0"/>
        <w:jc w:val="both"/>
      </w:pPr>
      <w:r>
        <w:rPr>
          <w:rFonts w:ascii="Times New Roman"/>
          <w:b w:val="false"/>
          <w:i w:val="false"/>
          <w:color w:val="000000"/>
          <w:sz w:val="28"/>
        </w:rPr>
        <w:t>
      строка 6 = строка 4 – строка 5 по всем графам;</w:t>
      </w:r>
    </w:p>
    <w:bookmarkEnd w:id="309"/>
    <w:bookmarkStart w:name="z403" w:id="310"/>
    <w:p>
      <w:pPr>
        <w:spacing w:after="0"/>
        <w:ind w:left="0"/>
        <w:jc w:val="both"/>
      </w:pPr>
      <w:r>
        <w:rPr>
          <w:rFonts w:ascii="Times New Roman"/>
          <w:b w:val="false"/>
          <w:i w:val="false"/>
          <w:color w:val="000000"/>
          <w:sz w:val="28"/>
        </w:rPr>
        <w:t>
      строка 9 = строка 7 – строка 8 по всем графам;</w:t>
      </w:r>
    </w:p>
    <w:bookmarkEnd w:id="310"/>
    <w:bookmarkStart w:name="z404" w:id="311"/>
    <w:p>
      <w:pPr>
        <w:spacing w:after="0"/>
        <w:ind w:left="0"/>
        <w:jc w:val="both"/>
      </w:pPr>
      <w:r>
        <w:rPr>
          <w:rFonts w:ascii="Times New Roman"/>
          <w:b w:val="false"/>
          <w:i w:val="false"/>
          <w:color w:val="000000"/>
          <w:sz w:val="28"/>
        </w:rPr>
        <w:t>
      строка 10 = сумме строк 3, 6, 9 по всем графам;</w:t>
      </w:r>
    </w:p>
    <w:bookmarkEnd w:id="311"/>
    <w:bookmarkStart w:name="z405" w:id="312"/>
    <w:p>
      <w:pPr>
        <w:spacing w:after="0"/>
        <w:ind w:left="0"/>
        <w:jc w:val="both"/>
      </w:pPr>
      <w:r>
        <w:rPr>
          <w:rFonts w:ascii="Times New Roman"/>
          <w:b w:val="false"/>
          <w:i w:val="false"/>
          <w:color w:val="000000"/>
          <w:sz w:val="28"/>
        </w:rPr>
        <w:t>
      6) Раздел 7:</w:t>
      </w:r>
    </w:p>
    <w:bookmarkEnd w:id="312"/>
    <w:bookmarkStart w:name="z406" w:id="313"/>
    <w:p>
      <w:pPr>
        <w:spacing w:after="0"/>
        <w:ind w:left="0"/>
        <w:jc w:val="both"/>
      </w:pPr>
      <w:r>
        <w:rPr>
          <w:rFonts w:ascii="Times New Roman"/>
          <w:b w:val="false"/>
          <w:i w:val="false"/>
          <w:color w:val="000000"/>
          <w:sz w:val="28"/>
        </w:rPr>
        <w:t>
      строка 3 = сумме строк 1, 2 по всем графам;</w:t>
      </w:r>
    </w:p>
    <w:bookmarkEnd w:id="313"/>
    <w:bookmarkStart w:name="z407" w:id="314"/>
    <w:p>
      <w:pPr>
        <w:spacing w:after="0"/>
        <w:ind w:left="0"/>
        <w:jc w:val="both"/>
      </w:pPr>
      <w:r>
        <w:rPr>
          <w:rFonts w:ascii="Times New Roman"/>
          <w:b w:val="false"/>
          <w:i w:val="false"/>
          <w:color w:val="000000"/>
          <w:sz w:val="28"/>
        </w:rPr>
        <w:t>
      строка 6 = сумме строк 4, 5 по всем графам;</w:t>
      </w:r>
    </w:p>
    <w:bookmarkEnd w:id="314"/>
    <w:bookmarkStart w:name="z408" w:id="315"/>
    <w:p>
      <w:pPr>
        <w:spacing w:after="0"/>
        <w:ind w:left="0"/>
        <w:jc w:val="both"/>
      </w:pPr>
      <w:r>
        <w:rPr>
          <w:rFonts w:ascii="Times New Roman"/>
          <w:b w:val="false"/>
          <w:i w:val="false"/>
          <w:color w:val="000000"/>
          <w:sz w:val="28"/>
        </w:rPr>
        <w:t>
      строка 7 = строка 3 – строка 6 по всем графам.</w:t>
      </w:r>
    </w:p>
    <w:bookmarkEnd w:id="315"/>
    <w:bookmarkStart w:name="z409" w:id="316"/>
    <w:p>
      <w:pPr>
        <w:spacing w:after="0"/>
        <w:ind w:left="0"/>
        <w:jc w:val="both"/>
      </w:pPr>
      <w:r>
        <w:rPr>
          <w:rFonts w:ascii="Times New Roman"/>
          <w:b w:val="false"/>
          <w:i w:val="false"/>
          <w:color w:val="000000"/>
          <w:sz w:val="28"/>
        </w:rPr>
        <w:t>
      7) Контроль между разделами:</w:t>
      </w:r>
    </w:p>
    <w:bookmarkEnd w:id="316"/>
    <w:bookmarkStart w:name="z410" w:id="317"/>
    <w:p>
      <w:pPr>
        <w:spacing w:after="0"/>
        <w:ind w:left="0"/>
        <w:jc w:val="both"/>
      </w:pPr>
      <w:r>
        <w:rPr>
          <w:rFonts w:ascii="Times New Roman"/>
          <w:b w:val="false"/>
          <w:i w:val="false"/>
          <w:color w:val="000000"/>
          <w:sz w:val="28"/>
        </w:rPr>
        <w:t>
      строка 1.3 графы 1 раздела 1 = строке 4.2 раздела 5 (графа 1 – графа 2);</w:t>
      </w:r>
    </w:p>
    <w:bookmarkEnd w:id="317"/>
    <w:bookmarkStart w:name="z411" w:id="318"/>
    <w:p>
      <w:pPr>
        <w:spacing w:after="0"/>
        <w:ind w:left="0"/>
        <w:jc w:val="both"/>
      </w:pPr>
      <w:r>
        <w:rPr>
          <w:rFonts w:ascii="Times New Roman"/>
          <w:b w:val="false"/>
          <w:i w:val="false"/>
          <w:color w:val="000000"/>
          <w:sz w:val="28"/>
        </w:rPr>
        <w:t>
      строка 1.4 графы 1 раздела 1 = строке 4.4 раздела 5 (графа 1 – графа 2);</w:t>
      </w:r>
    </w:p>
    <w:bookmarkEnd w:id="318"/>
    <w:bookmarkStart w:name="z412" w:id="319"/>
    <w:p>
      <w:pPr>
        <w:spacing w:after="0"/>
        <w:ind w:left="0"/>
        <w:jc w:val="both"/>
      </w:pPr>
      <w:r>
        <w:rPr>
          <w:rFonts w:ascii="Times New Roman"/>
          <w:b w:val="false"/>
          <w:i w:val="false"/>
          <w:color w:val="000000"/>
          <w:sz w:val="28"/>
        </w:rPr>
        <w:t>
      строка 7 графы 8 раздела 2 = сумме строк 6, 7, 8, 9 графы 1 раздела 3;</w:t>
      </w:r>
    </w:p>
    <w:bookmarkEnd w:id="319"/>
    <w:bookmarkStart w:name="z413" w:id="320"/>
    <w:p>
      <w:pPr>
        <w:spacing w:after="0"/>
        <w:ind w:left="0"/>
        <w:jc w:val="both"/>
      </w:pPr>
      <w:r>
        <w:rPr>
          <w:rFonts w:ascii="Times New Roman"/>
          <w:b w:val="false"/>
          <w:i w:val="false"/>
          <w:color w:val="000000"/>
          <w:sz w:val="28"/>
        </w:rPr>
        <w:t>
      строка 1 графы 2 раздела 5 +/- строка 10 графы 1 раздела 6 = строка 1 графы 1 раздела 5;</w:t>
      </w:r>
    </w:p>
    <w:bookmarkEnd w:id="320"/>
    <w:bookmarkStart w:name="z414" w:id="321"/>
    <w:p>
      <w:pPr>
        <w:spacing w:after="0"/>
        <w:ind w:left="0"/>
        <w:jc w:val="both"/>
      </w:pPr>
      <w:r>
        <w:rPr>
          <w:rFonts w:ascii="Times New Roman"/>
          <w:b w:val="false"/>
          <w:i w:val="false"/>
          <w:color w:val="000000"/>
          <w:sz w:val="28"/>
        </w:rPr>
        <w:t>
      строка 14 графы 1 раздела 5 ≥ строка 3 графы 1 раздела 7 ;</w:t>
      </w:r>
    </w:p>
    <w:bookmarkEnd w:id="321"/>
    <w:bookmarkStart w:name="z415" w:id="322"/>
    <w:p>
      <w:pPr>
        <w:spacing w:after="0"/>
        <w:ind w:left="0"/>
        <w:jc w:val="both"/>
      </w:pPr>
      <w:r>
        <w:rPr>
          <w:rFonts w:ascii="Times New Roman"/>
          <w:b w:val="false"/>
          <w:i w:val="false"/>
          <w:color w:val="000000"/>
          <w:sz w:val="28"/>
        </w:rPr>
        <w:t>
      ∑строк 19, 23 графы 1 раздела 5 ≥ строки 6 графы 1 раздела 7;</w:t>
      </w:r>
    </w:p>
    <w:bookmarkEnd w:id="322"/>
    <w:bookmarkStart w:name="z416" w:id="323"/>
    <w:p>
      <w:pPr>
        <w:spacing w:after="0"/>
        <w:ind w:left="0"/>
        <w:jc w:val="both"/>
      </w:pPr>
      <w:r>
        <w:rPr>
          <w:rFonts w:ascii="Times New Roman"/>
          <w:b w:val="false"/>
          <w:i w:val="false"/>
          <w:color w:val="000000"/>
          <w:sz w:val="28"/>
        </w:rPr>
        <w:t>
      строка 1 графы 1 раздела 5 ≥ строки 1.1 графы 1 раздела 7;</w:t>
      </w:r>
    </w:p>
    <w:bookmarkEnd w:id="323"/>
    <w:bookmarkStart w:name="z417" w:id="324"/>
    <w:p>
      <w:pPr>
        <w:spacing w:after="0"/>
        <w:ind w:left="0"/>
        <w:jc w:val="both"/>
      </w:pPr>
      <w:r>
        <w:rPr>
          <w:rFonts w:ascii="Times New Roman"/>
          <w:b w:val="false"/>
          <w:i w:val="false"/>
          <w:color w:val="000000"/>
          <w:sz w:val="28"/>
        </w:rPr>
        <w:t>
      строка 2 графы 1 раздела 5 ≥ строки 1.2 графы 1 раздела 7;</w:t>
      </w:r>
    </w:p>
    <w:bookmarkEnd w:id="324"/>
    <w:bookmarkStart w:name="z418" w:id="325"/>
    <w:p>
      <w:pPr>
        <w:spacing w:after="0"/>
        <w:ind w:left="0"/>
        <w:jc w:val="both"/>
      </w:pPr>
      <w:r>
        <w:rPr>
          <w:rFonts w:ascii="Times New Roman"/>
          <w:b w:val="false"/>
          <w:i w:val="false"/>
          <w:color w:val="000000"/>
          <w:sz w:val="28"/>
        </w:rPr>
        <w:t>
      строка 3 графы 1 раздела 5 ≥ строки 1.3 графы 1 раздела 7;</w:t>
      </w:r>
    </w:p>
    <w:bookmarkEnd w:id="325"/>
    <w:bookmarkStart w:name="z419" w:id="326"/>
    <w:p>
      <w:pPr>
        <w:spacing w:after="0"/>
        <w:ind w:left="0"/>
        <w:jc w:val="both"/>
      </w:pPr>
      <w:r>
        <w:rPr>
          <w:rFonts w:ascii="Times New Roman"/>
          <w:b w:val="false"/>
          <w:i w:val="false"/>
          <w:color w:val="000000"/>
          <w:sz w:val="28"/>
        </w:rPr>
        <w:t>
      строка 6 графы 1 раздела 5 ≥ строки 1 графы 1 раздела 7;</w:t>
      </w:r>
    </w:p>
    <w:bookmarkEnd w:id="326"/>
    <w:bookmarkStart w:name="z420" w:id="327"/>
    <w:p>
      <w:pPr>
        <w:spacing w:after="0"/>
        <w:ind w:left="0"/>
        <w:jc w:val="both"/>
      </w:pPr>
      <w:r>
        <w:rPr>
          <w:rFonts w:ascii="Times New Roman"/>
          <w:b w:val="false"/>
          <w:i w:val="false"/>
          <w:color w:val="000000"/>
          <w:sz w:val="28"/>
        </w:rPr>
        <w:t>
      строка 7 графы 1 раздела 5 ≥ строки 2.1 графы 1 раздела 7;</w:t>
      </w:r>
    </w:p>
    <w:bookmarkEnd w:id="327"/>
    <w:bookmarkStart w:name="z421" w:id="328"/>
    <w:p>
      <w:pPr>
        <w:spacing w:after="0"/>
        <w:ind w:left="0"/>
        <w:jc w:val="both"/>
      </w:pPr>
      <w:r>
        <w:rPr>
          <w:rFonts w:ascii="Times New Roman"/>
          <w:b w:val="false"/>
          <w:i w:val="false"/>
          <w:color w:val="000000"/>
          <w:sz w:val="28"/>
        </w:rPr>
        <w:t>
      строка 8 графы 1 раздела 5 ≥ строки 2.2 графы 1 раздела 7;</w:t>
      </w:r>
    </w:p>
    <w:bookmarkEnd w:id="328"/>
    <w:bookmarkStart w:name="z422" w:id="329"/>
    <w:p>
      <w:pPr>
        <w:spacing w:after="0"/>
        <w:ind w:left="0"/>
        <w:jc w:val="both"/>
      </w:pPr>
      <w:r>
        <w:rPr>
          <w:rFonts w:ascii="Times New Roman"/>
          <w:b w:val="false"/>
          <w:i w:val="false"/>
          <w:color w:val="000000"/>
          <w:sz w:val="28"/>
        </w:rPr>
        <w:t>
      строка 13 графы 1 раздела 5 ≥ строки 2 графы 1 раздела 7;</w:t>
      </w:r>
    </w:p>
    <w:bookmarkEnd w:id="329"/>
    <w:bookmarkStart w:name="z423" w:id="330"/>
    <w:p>
      <w:pPr>
        <w:spacing w:after="0"/>
        <w:ind w:left="0"/>
        <w:jc w:val="both"/>
      </w:pPr>
      <w:r>
        <w:rPr>
          <w:rFonts w:ascii="Times New Roman"/>
          <w:b w:val="false"/>
          <w:i w:val="false"/>
          <w:color w:val="000000"/>
          <w:sz w:val="28"/>
        </w:rPr>
        <w:t>
      строка 15 графы 1 раздела 5 ≥ строки 4.1 графы 1 раздела 7;</w:t>
      </w:r>
    </w:p>
    <w:bookmarkEnd w:id="330"/>
    <w:bookmarkStart w:name="z424" w:id="331"/>
    <w:p>
      <w:pPr>
        <w:spacing w:after="0"/>
        <w:ind w:left="0"/>
        <w:jc w:val="both"/>
      </w:pPr>
      <w:r>
        <w:rPr>
          <w:rFonts w:ascii="Times New Roman"/>
          <w:b w:val="false"/>
          <w:i w:val="false"/>
          <w:color w:val="000000"/>
          <w:sz w:val="28"/>
        </w:rPr>
        <w:t>
      строка 15.1 графы 1 раздела 5 ≥ строки 4.1.1 графы 1 раздела 7;</w:t>
      </w:r>
    </w:p>
    <w:bookmarkEnd w:id="331"/>
    <w:bookmarkStart w:name="z425" w:id="332"/>
    <w:p>
      <w:pPr>
        <w:spacing w:after="0"/>
        <w:ind w:left="0"/>
        <w:jc w:val="both"/>
      </w:pPr>
      <w:r>
        <w:rPr>
          <w:rFonts w:ascii="Times New Roman"/>
          <w:b w:val="false"/>
          <w:i w:val="false"/>
          <w:color w:val="000000"/>
          <w:sz w:val="28"/>
        </w:rPr>
        <w:t>
      строка 17 графы 1 раздела 5 ≥ строки 4.2 графы 1 раздела 7;</w:t>
      </w:r>
    </w:p>
    <w:bookmarkEnd w:id="332"/>
    <w:bookmarkStart w:name="z426" w:id="333"/>
    <w:p>
      <w:pPr>
        <w:spacing w:after="0"/>
        <w:ind w:left="0"/>
        <w:jc w:val="both"/>
      </w:pPr>
      <w:r>
        <w:rPr>
          <w:rFonts w:ascii="Times New Roman"/>
          <w:b w:val="false"/>
          <w:i w:val="false"/>
          <w:color w:val="000000"/>
          <w:sz w:val="28"/>
        </w:rPr>
        <w:t>
      строка 19 графы 1 раздела 5 ≥ строки 4 графы 1 раздела 7;</w:t>
      </w:r>
    </w:p>
    <w:bookmarkEnd w:id="333"/>
    <w:bookmarkStart w:name="z427" w:id="334"/>
    <w:p>
      <w:pPr>
        <w:spacing w:after="0"/>
        <w:ind w:left="0"/>
        <w:jc w:val="both"/>
      </w:pPr>
      <w:r>
        <w:rPr>
          <w:rFonts w:ascii="Times New Roman"/>
          <w:b w:val="false"/>
          <w:i w:val="false"/>
          <w:color w:val="000000"/>
          <w:sz w:val="28"/>
        </w:rPr>
        <w:t>
      строка 23 графы 1 раздела 5 ≥ строки 5 графы 1 раздела 7.</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2023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35"/>
          <w:p>
            <w:pPr>
              <w:spacing w:after="20"/>
              <w:ind w:left="20"/>
              <w:jc w:val="both"/>
            </w:pPr>
          </w:p>
          <w:bookmarkEnd w:id="335"/>
          <w:p>
            <w:pPr>
              <w:spacing w:after="20"/>
              <w:ind w:left="20"/>
              <w:jc w:val="both"/>
            </w:pPr>
            <w:r>
              <w:drawing>
                <wp:inline distT="0" distB="0" distL="0" distR="0">
                  <wp:extent cx="10541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0541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36"/>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37"/>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3</w:t>
            </w:r>
            <w:r>
              <w:rPr>
                <w:rFonts w:ascii="Times New Roman"/>
                <w:b w:val="false"/>
                <w:i w:val="false"/>
                <w:color w:val="000000"/>
                <w:sz w:val="20"/>
              </w:rPr>
              <w:t xml:space="preserve"> к приказу</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Председателя Комитета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статистике Министерства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от 4 февраля 2020 года № 14</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экономика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министрлігінің Статистика </w:t>
            </w:r>
          </w:p>
          <w:p>
            <w:pPr>
              <w:spacing w:after="20"/>
              <w:ind w:left="20"/>
              <w:jc w:val="both"/>
            </w:pPr>
            <w:r>
              <w:rPr>
                <w:rFonts w:ascii="Times New Roman"/>
                <w:b w:val="false"/>
                <w:i w:val="false"/>
                <w:color w:val="000000"/>
                <w:sz w:val="20"/>
              </w:rPr>
              <w:t>
</w:t>
            </w:r>
            <w:r>
              <w:rPr>
                <w:rFonts w:ascii="Times New Roman"/>
                <w:b/>
                <w:i w:val="false"/>
                <w:color w:val="000000"/>
                <w:sz w:val="20"/>
              </w:rPr>
              <w:t>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2020 жылғы 4 ақпандағы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14 бұйрығына </w:t>
            </w:r>
          </w:p>
          <w:p>
            <w:pPr>
              <w:spacing w:after="20"/>
              <w:ind w:left="20"/>
              <w:jc w:val="both"/>
            </w:pPr>
            <w:r>
              <w:rPr>
                <w:rFonts w:ascii="Times New Roman"/>
                <w:b w:val="false"/>
                <w:i w:val="false"/>
                <w:color w:val="000000"/>
                <w:sz w:val="20"/>
              </w:rPr>
              <w:t>
</w:t>
            </w:r>
            <w:r>
              <w:rPr>
                <w:rFonts w:ascii="Times New Roman"/>
                <w:b/>
                <w:i w:val="false"/>
                <w:color w:val="000000"/>
                <w:sz w:val="20"/>
              </w:rPr>
              <w:t>3-қосымша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38"/>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қаржы-шаруашылық қызметі туралы есеп</w:t>
            </w:r>
          </w:p>
          <w:bookmarkEnd w:id="338"/>
          <w:p>
            <w:pPr>
              <w:spacing w:after="20"/>
              <w:ind w:left="20"/>
              <w:jc w:val="both"/>
            </w:pPr>
            <w:r>
              <w:rPr>
                <w:rFonts w:ascii="Times New Roman"/>
                <w:b w:val="false"/>
                <w:i w:val="false"/>
                <w:color w:val="000000"/>
                <w:sz w:val="20"/>
              </w:rPr>
              <w:t xml:space="preserve">
Отчет о финансово-хозяйственной деятельности предприятия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39"/>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Индексі </w:t>
            </w:r>
          </w:p>
          <w:bookmarkEnd w:id="339"/>
          <w:p>
            <w:pPr>
              <w:spacing w:after="20"/>
              <w:ind w:left="20"/>
              <w:jc w:val="both"/>
            </w:pPr>
            <w:r>
              <w:rPr>
                <w:rFonts w:ascii="Times New Roman"/>
                <w:b w:val="false"/>
                <w:i w:val="false"/>
                <w:color w:val="000000"/>
                <w:sz w:val="20"/>
              </w:rPr>
              <w:t>
Индекс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40"/>
          <w:p>
            <w:pPr>
              <w:spacing w:after="20"/>
              <w:ind w:left="20"/>
              <w:jc w:val="both"/>
            </w:pPr>
            <w:r>
              <w:rPr>
                <w:rFonts w:ascii="Times New Roman"/>
                <w:b w:val="false"/>
                <w:i w:val="false"/>
                <w:color w:val="000000"/>
                <w:sz w:val="20"/>
              </w:rPr>
              <w:t>
</w:t>
            </w:r>
            <w:r>
              <w:rPr>
                <w:rFonts w:ascii="Times New Roman"/>
                <w:b/>
                <w:i w:val="false"/>
                <w:color w:val="000000"/>
                <w:sz w:val="20"/>
              </w:rPr>
              <w:t>жылдық</w:t>
            </w:r>
          </w:p>
          <w:bookmarkEnd w:id="340"/>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41"/>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bookmarkEnd w:id="341"/>
          <w:p>
            <w:pPr>
              <w:spacing w:after="20"/>
              <w:ind w:left="20"/>
              <w:jc w:val="both"/>
            </w:pPr>
            <w:r>
              <w:rPr>
                <w:rFonts w:ascii="Times New Roman"/>
                <w:b w:val="false"/>
                <w:i w:val="false"/>
                <w:color w:val="000000"/>
                <w:sz w:val="20"/>
              </w:rPr>
              <w:t>
отчетный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70000" cy="4826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42"/>
          <w:p>
            <w:pPr>
              <w:spacing w:after="20"/>
              <w:ind w:left="20"/>
              <w:jc w:val="both"/>
            </w:pPr>
            <w:r>
              <w:rPr>
                <w:rFonts w:ascii="Times New Roman"/>
                <w:b w:val="false"/>
                <w:i w:val="false"/>
                <w:color w:val="000000"/>
                <w:sz w:val="20"/>
              </w:rPr>
              <w:t>
</w:t>
            </w:r>
            <w:r>
              <w:rPr>
                <w:rFonts w:ascii="Times New Roman"/>
                <w:b/>
                <w:i w:val="false"/>
                <w:color w:val="000000"/>
                <w:sz w:val="20"/>
              </w:rPr>
              <w:t>жыл</w:t>
            </w:r>
          </w:p>
          <w:bookmarkEnd w:id="342"/>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43"/>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bookmarkEnd w:id="343"/>
          <w:p>
            <w:pPr>
              <w:spacing w:after="20"/>
              <w:ind w:left="20"/>
              <w:jc w:val="both"/>
            </w:pP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44"/>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5 сәуірге (қоса алғанда) дейін</w:t>
            </w:r>
          </w:p>
          <w:bookmarkEnd w:id="344"/>
          <w:p>
            <w:pPr>
              <w:spacing w:after="20"/>
              <w:ind w:left="20"/>
              <w:jc w:val="both"/>
            </w:pPr>
            <w:r>
              <w:rPr>
                <w:rFonts w:ascii="Times New Roman"/>
                <w:b w:val="false"/>
                <w:i w:val="false"/>
                <w:color w:val="000000"/>
                <w:sz w:val="20"/>
              </w:rPr>
              <w:t>
Срок представления – до 5 апреля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45"/>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bookmarkEnd w:id="345"/>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54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54300" cy="381000"/>
                          </a:xfrm>
                          <a:prstGeom prst="rect">
                            <a:avLst/>
                          </a:prstGeom>
                        </pic:spPr>
                      </pic:pic>
                    </a:graphicData>
                  </a:graphic>
                </wp:inline>
              </w:drawing>
            </w:r>
          </w:p>
          <w:p>
            <w:pPr>
              <w:spacing w:after="20"/>
              <w:ind w:left="20"/>
              <w:jc w:val="both"/>
            </w:pPr>
          </w:p>
          <w:p>
            <w:pPr>
              <w:spacing w:after="20"/>
              <w:ind w:left="20"/>
              <w:jc w:val="both"/>
            </w:pPr>
          </w:p>
        </w:tc>
      </w:tr>
    </w:tbl>
    <w:bookmarkStart w:name="z453" w:id="346"/>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Қызметтің негізгі және қосалқы түрлері бөлінісіндегі өндірілген өнім мен көрсетілген қызметтер көлемі туралы ақпаратты көрсетіңіз, мың теңге</w:t>
      </w:r>
      <w:r>
        <w:rPr>
          <w:rFonts w:ascii="Times New Roman"/>
          <w:b w:val="false"/>
          <w:i w:val="false"/>
          <w:color w:val="000000"/>
          <w:sz w:val="28"/>
        </w:rPr>
        <w:t>.</w:t>
      </w:r>
    </w:p>
    <w:bookmarkEnd w:id="346"/>
    <w:bookmarkStart w:name="z454" w:id="347"/>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негізгі түрі</w:t>
            </w:r>
          </w:p>
          <w:p>
            <w:pPr>
              <w:spacing w:after="20"/>
              <w:ind w:left="20"/>
              <w:jc w:val="both"/>
            </w:pPr>
          </w:p>
          <w:p>
            <w:pPr>
              <w:spacing w:after="20"/>
              <w:ind w:left="20"/>
              <w:jc w:val="both"/>
            </w:pPr>
            <w:r>
              <w:rPr>
                <w:rFonts w:ascii="Times New Roman"/>
                <w:b/>
                <w:i w:val="false"/>
                <w:color w:val="000000"/>
                <w:sz w:val="20"/>
              </w:rPr>
              <w:t>
Основной вид деятельности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84300" cy="406400"/>
                          </a:xfrm>
                          <a:prstGeom prst="rect">
                            <a:avLst/>
                          </a:prstGeom>
                        </pic:spPr>
                      </pic:pic>
                    </a:graphicData>
                  </a:graphic>
                </wp:inline>
              </w:drawing>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48"/>
          <w:p>
            <w:pPr>
              <w:spacing w:after="20"/>
              <w:ind w:left="20"/>
              <w:jc w:val="both"/>
            </w:pPr>
            <w:r>
              <w:rPr>
                <w:rFonts w:ascii="Times New Roman"/>
                <w:b w:val="false"/>
                <w:i w:val="false"/>
                <w:color w:val="000000"/>
                <w:sz w:val="20"/>
              </w:rPr>
              <w:t>
</w:t>
            </w:r>
            <w:r>
              <w:rPr>
                <w:rFonts w:ascii="Times New Roman"/>
                <w:b/>
                <w:i w:val="false"/>
                <w:color w:val="000000"/>
                <w:sz w:val="20"/>
              </w:rPr>
              <w:t>Өндірілген өнім, орындалған жұмыстар мен көрсетілген қызметтер көлемі</w:t>
            </w:r>
          </w:p>
          <w:bookmarkEnd w:id="348"/>
          <w:p>
            <w:pPr>
              <w:spacing w:after="20"/>
              <w:ind w:left="20"/>
              <w:jc w:val="both"/>
            </w:pPr>
            <w:r>
              <w:rPr>
                <w:rFonts w:ascii="Times New Roman"/>
                <w:b w:val="false"/>
                <w:i w:val="false"/>
                <w:color w:val="000000"/>
                <w:sz w:val="20"/>
              </w:rPr>
              <w:t>
Объем произведенной продукции, выполненных работ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49"/>
          <w:p>
            <w:pPr>
              <w:spacing w:after="20"/>
              <w:ind w:left="20"/>
              <w:jc w:val="both"/>
            </w:pPr>
            <w:r>
              <w:rPr>
                <w:rFonts w:ascii="Times New Roman"/>
                <w:b w:val="false"/>
                <w:i w:val="false"/>
                <w:color w:val="000000"/>
                <w:sz w:val="20"/>
              </w:rPr>
              <w:t>
</w:t>
            </w:r>
            <w:r>
              <w:rPr>
                <w:rFonts w:ascii="Times New Roman"/>
                <w:b/>
                <w:i w:val="false"/>
                <w:color w:val="000000"/>
                <w:sz w:val="20"/>
              </w:rPr>
              <w:t>одан</w:t>
            </w:r>
          </w:p>
          <w:bookmarkEnd w:id="349"/>
          <w:p>
            <w:pPr>
              <w:spacing w:after="20"/>
              <w:ind w:left="20"/>
              <w:jc w:val="both"/>
            </w:pPr>
            <w:r>
              <w:rPr>
                <w:rFonts w:ascii="Times New Roman"/>
                <w:b w:val="false"/>
                <w:i w:val="false"/>
                <w:color w:val="000000"/>
                <w:sz w:val="20"/>
              </w:rPr>
              <w:t>
из него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50"/>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 орындалған жұмыстар мен көрсетілген қызметтер көлемі</w:t>
            </w:r>
          </w:p>
          <w:bookmarkEnd w:id="350"/>
          <w:p>
            <w:pPr>
              <w:spacing w:after="20"/>
              <w:ind w:left="20"/>
              <w:jc w:val="both"/>
            </w:pPr>
            <w:r>
              <w:rPr>
                <w:rFonts w:ascii="Times New Roman"/>
                <w:b w:val="false"/>
                <w:i w:val="false"/>
                <w:color w:val="000000"/>
                <w:sz w:val="20"/>
              </w:rPr>
              <w:t>
объем реализованной продукции, выполненных работ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51"/>
          <w:p>
            <w:pPr>
              <w:spacing w:after="20"/>
              <w:ind w:left="20"/>
              <w:jc w:val="both"/>
            </w:pPr>
            <w:r>
              <w:rPr>
                <w:rFonts w:ascii="Times New Roman"/>
                <w:b w:val="false"/>
                <w:i w:val="false"/>
                <w:color w:val="000000"/>
                <w:sz w:val="20"/>
              </w:rPr>
              <w:t>
</w:t>
            </w:r>
            <w:r>
              <w:rPr>
                <w:rFonts w:ascii="Times New Roman"/>
                <w:b/>
                <w:i w:val="false"/>
                <w:color w:val="000000"/>
                <w:sz w:val="20"/>
              </w:rPr>
              <w:t>кәсіпорын ішінде пайдаланылған өнімдер мен көрсетілген қызметтер</w:t>
            </w:r>
          </w:p>
          <w:bookmarkEnd w:id="351"/>
          <w:p>
            <w:pPr>
              <w:spacing w:after="20"/>
              <w:ind w:left="20"/>
              <w:jc w:val="both"/>
            </w:pPr>
            <w:r>
              <w:rPr>
                <w:rFonts w:ascii="Times New Roman"/>
                <w:b w:val="false"/>
                <w:i w:val="false"/>
                <w:color w:val="000000"/>
                <w:sz w:val="20"/>
              </w:rPr>
              <w:t>
продукция и оказанные услуги, использованные внутри предприятия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52"/>
          <w:p>
            <w:pPr>
              <w:spacing w:after="20"/>
              <w:ind w:left="20"/>
              <w:jc w:val="both"/>
            </w:pPr>
            <w:r>
              <w:rPr>
                <w:rFonts w:ascii="Times New Roman"/>
                <w:b w:val="false"/>
                <w:i w:val="false"/>
                <w:color w:val="000000"/>
                <w:sz w:val="20"/>
              </w:rPr>
              <w:t>
</w:t>
            </w:r>
            <w:r>
              <w:rPr>
                <w:rFonts w:ascii="Times New Roman"/>
                <w:b/>
                <w:i w:val="false"/>
                <w:color w:val="000000"/>
                <w:sz w:val="20"/>
              </w:rPr>
              <w:t>қоймаларда тұрған және сатуға арналған дайын өнімдер қорларының өзгеруі</w:t>
            </w:r>
          </w:p>
          <w:bookmarkEnd w:id="352"/>
          <w:p>
            <w:pPr>
              <w:spacing w:after="20"/>
              <w:ind w:left="20"/>
              <w:jc w:val="both"/>
            </w:pPr>
            <w:r>
              <w:rPr>
                <w:rFonts w:ascii="Times New Roman"/>
                <w:b w:val="false"/>
                <w:i w:val="false"/>
                <w:color w:val="000000"/>
                <w:sz w:val="20"/>
              </w:rPr>
              <w:t>
изменение запасов готовой продукции, находящихся на складах и предназначенных для продажи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53"/>
          <w:p>
            <w:pPr>
              <w:spacing w:after="20"/>
              <w:ind w:left="20"/>
              <w:jc w:val="both"/>
            </w:pPr>
            <w:r>
              <w:rPr>
                <w:rFonts w:ascii="Times New Roman"/>
                <w:b w:val="false"/>
                <w:i w:val="false"/>
                <w:color w:val="000000"/>
                <w:sz w:val="20"/>
              </w:rPr>
              <w:t>
</w:t>
            </w:r>
            <w:r>
              <w:rPr>
                <w:rFonts w:ascii="Times New Roman"/>
                <w:b/>
                <w:i w:val="false"/>
                <w:color w:val="000000"/>
                <w:sz w:val="20"/>
              </w:rPr>
              <w:t xml:space="preserve">аяқталмаған өндіріс қалдығының өсуі немесе кемуі </w:t>
            </w:r>
          </w:p>
          <w:bookmarkEnd w:id="353"/>
          <w:p>
            <w:pPr>
              <w:spacing w:after="20"/>
              <w:ind w:left="20"/>
              <w:jc w:val="both"/>
            </w:pPr>
            <w:r>
              <w:rPr>
                <w:rFonts w:ascii="Times New Roman"/>
                <w:b w:val="false"/>
                <w:i w:val="false"/>
                <w:color w:val="000000"/>
                <w:sz w:val="20"/>
              </w:rPr>
              <w:t>
прирост или уменьшение остатка незавершенного производства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5" w:id="354"/>
    <w:p>
      <w:pPr>
        <w:spacing w:after="0"/>
        <w:ind w:left="0"/>
        <w:jc w:val="both"/>
      </w:pPr>
      <w:r>
        <w:rPr>
          <w:rFonts w:ascii="Times New Roman"/>
          <w:b w:val="false"/>
          <w:i w:val="false"/>
          <w:color w:val="000000"/>
          <w:sz w:val="28"/>
        </w:rPr>
        <w:t xml:space="preserve">
      </w:t>
      </w:r>
      <w:r>
        <w:rPr>
          <w:rFonts w:ascii="Times New Roman"/>
          <w:b/>
          <w:i w:val="false"/>
          <w:color w:val="000000"/>
          <w:sz w:val="28"/>
        </w:rPr>
        <w:t>2. Қызметтің негізгі және қосалқы түрлері бөлінісіндегі кәсіпорын шығыстары туралы ақпаратты көрсетіңіз, мың теңге</w:t>
      </w:r>
      <w:r>
        <w:rPr>
          <w:rFonts w:ascii="Times New Roman"/>
          <w:b w:val="false"/>
          <w:i w:val="false"/>
          <w:color w:val="000000"/>
          <w:sz w:val="28"/>
        </w:rPr>
        <w:t>.</w:t>
      </w:r>
    </w:p>
    <w:bookmarkEnd w:id="354"/>
    <w:bookmarkStart w:name="z476" w:id="355"/>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Өндірістік шығыстар</w:t>
            </w:r>
          </w:p>
          <w:p>
            <w:pPr>
              <w:spacing w:after="20"/>
              <w:ind w:left="20"/>
              <w:jc w:val="both"/>
            </w:pPr>
          </w:p>
          <w:p>
            <w:pPr>
              <w:spacing w:after="20"/>
              <w:ind w:left="20"/>
              <w:jc w:val="both"/>
            </w:pPr>
            <w:r>
              <w:rPr>
                <w:rFonts w:ascii="Times New Roman"/>
                <w:b/>
                <w:i w:val="false"/>
                <w:color w:val="000000"/>
                <w:sz w:val="20"/>
              </w:rPr>
              <w:t>
Производственные расходы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Өндірістік емес шығыстар</w:t>
            </w:r>
          </w:p>
          <w:p>
            <w:pPr>
              <w:spacing w:after="20"/>
              <w:ind w:left="20"/>
              <w:jc w:val="both"/>
            </w:pPr>
          </w:p>
          <w:p>
            <w:pPr>
              <w:spacing w:after="20"/>
              <w:ind w:left="20"/>
              <w:jc w:val="both"/>
            </w:pPr>
            <w:r>
              <w:rPr>
                <w:rFonts w:ascii="Times New Roman"/>
                <w:b/>
                <w:i w:val="false"/>
                <w:color w:val="000000"/>
                <w:sz w:val="20"/>
              </w:rPr>
              <w:t>
Непроизводственные расходы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негізгі түрі</w:t>
            </w:r>
          </w:p>
          <w:p>
            <w:pPr>
              <w:spacing w:after="20"/>
              <w:ind w:left="20"/>
              <w:jc w:val="both"/>
            </w:pPr>
          </w:p>
          <w:p>
            <w:pPr>
              <w:spacing w:after="20"/>
              <w:ind w:left="20"/>
              <w:jc w:val="both"/>
            </w:pPr>
            <w:r>
              <w:rPr>
                <w:rFonts w:ascii="Times New Roman"/>
                <w:b/>
                <w:i w:val="false"/>
                <w:color w:val="000000"/>
                <w:sz w:val="20"/>
              </w:rPr>
              <w:t>
основной вид деятельности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84300" cy="406400"/>
                          </a:xfrm>
                          <a:prstGeom prst="rect">
                            <a:avLst/>
                          </a:prstGeom>
                        </pic:spPr>
                      </pic:pic>
                    </a:graphicData>
                  </a:graphic>
                </wp:inline>
              </w:drawing>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84300" cy="406400"/>
                          </a:xfrm>
                          <a:prstGeom prst="rect">
                            <a:avLst/>
                          </a:prstGeom>
                        </pic:spPr>
                      </pic:pic>
                    </a:graphicData>
                  </a:graphic>
                </wp:inline>
              </w:drawing>
            </w: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56"/>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шығындар </w:t>
            </w:r>
          </w:p>
          <w:bookmarkEnd w:id="356"/>
          <w:p>
            <w:pPr>
              <w:spacing w:after="20"/>
              <w:ind w:left="20"/>
              <w:jc w:val="both"/>
            </w:pPr>
            <w:r>
              <w:rPr>
                <w:rFonts w:ascii="Times New Roman"/>
                <w:b w:val="false"/>
                <w:i w:val="false"/>
                <w:color w:val="000000"/>
                <w:sz w:val="20"/>
              </w:rPr>
              <w:t>
Материальные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57"/>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357"/>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58"/>
          <w:p>
            <w:pPr>
              <w:spacing w:after="20"/>
              <w:ind w:left="20"/>
              <w:jc w:val="both"/>
            </w:pPr>
            <w:r>
              <w:rPr>
                <w:rFonts w:ascii="Times New Roman"/>
                <w:b w:val="false"/>
                <w:i w:val="false"/>
                <w:color w:val="000000"/>
                <w:sz w:val="20"/>
              </w:rPr>
              <w:t>
</w:t>
            </w:r>
            <w:r>
              <w:rPr>
                <w:rFonts w:ascii="Times New Roman"/>
                <w:b/>
                <w:i w:val="false"/>
                <w:color w:val="000000"/>
                <w:sz w:val="20"/>
              </w:rPr>
              <w:t>шикізаттар мен материалдар</w:t>
            </w:r>
          </w:p>
          <w:bookmarkEnd w:id="358"/>
          <w:p>
            <w:pPr>
              <w:spacing w:after="20"/>
              <w:ind w:left="20"/>
              <w:jc w:val="both"/>
            </w:pPr>
            <w:r>
              <w:rPr>
                <w:rFonts w:ascii="Times New Roman"/>
                <w:b w:val="false"/>
                <w:i w:val="false"/>
                <w:color w:val="000000"/>
                <w:sz w:val="20"/>
              </w:rPr>
              <w:t>
сырье и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59"/>
          <w:p>
            <w:pPr>
              <w:spacing w:after="20"/>
              <w:ind w:left="20"/>
              <w:jc w:val="both"/>
            </w:pPr>
            <w:r>
              <w:rPr>
                <w:rFonts w:ascii="Times New Roman"/>
                <w:b w:val="false"/>
                <w:i w:val="false"/>
                <w:color w:val="000000"/>
                <w:sz w:val="20"/>
              </w:rPr>
              <w:t>
</w:t>
            </w:r>
            <w:r>
              <w:rPr>
                <w:rFonts w:ascii="Times New Roman"/>
                <w:b/>
                <w:i w:val="false"/>
                <w:color w:val="000000"/>
                <w:sz w:val="20"/>
              </w:rPr>
              <w:t xml:space="preserve">сатып алынатын жартылай фабрикаттар мен жиынтықтаушы бұйымдар </w:t>
            </w:r>
          </w:p>
          <w:bookmarkEnd w:id="359"/>
          <w:p>
            <w:pPr>
              <w:spacing w:after="20"/>
              <w:ind w:left="20"/>
              <w:jc w:val="both"/>
            </w:pPr>
            <w:r>
              <w:rPr>
                <w:rFonts w:ascii="Times New Roman"/>
                <w:b w:val="false"/>
                <w:i w:val="false"/>
                <w:color w:val="000000"/>
                <w:sz w:val="20"/>
              </w:rPr>
              <w:t>
покупные полуфабрикаты и комплектующие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60"/>
          <w:p>
            <w:pPr>
              <w:spacing w:after="20"/>
              <w:ind w:left="20"/>
              <w:jc w:val="both"/>
            </w:pPr>
            <w:r>
              <w:rPr>
                <w:rFonts w:ascii="Times New Roman"/>
                <w:b w:val="false"/>
                <w:i w:val="false"/>
                <w:color w:val="000000"/>
                <w:sz w:val="20"/>
              </w:rPr>
              <w:t>
</w:t>
            </w:r>
            <w:r>
              <w:rPr>
                <w:rFonts w:ascii="Times New Roman"/>
                <w:b/>
                <w:i w:val="false"/>
                <w:color w:val="000000"/>
                <w:sz w:val="20"/>
              </w:rPr>
              <w:t>отын</w:t>
            </w:r>
          </w:p>
          <w:bookmarkEnd w:id="360"/>
          <w:p>
            <w:pPr>
              <w:spacing w:after="20"/>
              <w:ind w:left="20"/>
              <w:jc w:val="both"/>
            </w:pPr>
            <w:r>
              <w:rPr>
                <w:rFonts w:ascii="Times New Roman"/>
                <w:b w:val="false"/>
                <w:i w:val="false"/>
                <w:color w:val="000000"/>
                <w:sz w:val="20"/>
              </w:rPr>
              <w:t>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61"/>
          <w:p>
            <w:pPr>
              <w:spacing w:after="20"/>
              <w:ind w:left="20"/>
              <w:jc w:val="both"/>
            </w:pPr>
            <w:r>
              <w:rPr>
                <w:rFonts w:ascii="Times New Roman"/>
                <w:b w:val="false"/>
                <w:i w:val="false"/>
                <w:color w:val="000000"/>
                <w:sz w:val="20"/>
              </w:rPr>
              <w:t>
</w:t>
            </w:r>
            <w:r>
              <w:rPr>
                <w:rFonts w:ascii="Times New Roman"/>
                <w:b/>
                <w:i w:val="false"/>
                <w:color w:val="000000"/>
                <w:sz w:val="20"/>
              </w:rPr>
              <w:t>энергия</w:t>
            </w:r>
          </w:p>
          <w:bookmarkEnd w:id="361"/>
          <w:p>
            <w:pPr>
              <w:spacing w:after="20"/>
              <w:ind w:left="20"/>
              <w:jc w:val="both"/>
            </w:pPr>
            <w:r>
              <w:rPr>
                <w:rFonts w:ascii="Times New Roman"/>
                <w:b w:val="false"/>
                <w:i w:val="false"/>
                <w:color w:val="000000"/>
                <w:sz w:val="20"/>
              </w:rPr>
              <w:t>
энергия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62"/>
          <w:p>
            <w:pPr>
              <w:spacing w:after="20"/>
              <w:ind w:left="20"/>
              <w:jc w:val="both"/>
            </w:pPr>
            <w:r>
              <w:rPr>
                <w:rFonts w:ascii="Times New Roman"/>
                <w:b w:val="false"/>
                <w:i w:val="false"/>
                <w:color w:val="000000"/>
                <w:sz w:val="20"/>
              </w:rPr>
              <w:t>
</w:t>
            </w:r>
            <w:r>
              <w:rPr>
                <w:rFonts w:ascii="Times New Roman"/>
                <w:b/>
                <w:i w:val="false"/>
                <w:color w:val="000000"/>
                <w:sz w:val="20"/>
              </w:rPr>
              <w:t xml:space="preserve">бөгде ұйымдар орындаған өндірістік сипаттағы жұмыстар </w:t>
            </w:r>
            <w:r>
              <w:rPr>
                <w:rFonts w:ascii="Times New Roman"/>
                <w:b/>
                <w:i w:val="false"/>
                <w:color w:val="000000"/>
                <w:sz w:val="20"/>
              </w:rPr>
              <w:t xml:space="preserve">мен қызметтер </w:t>
            </w:r>
          </w:p>
          <w:bookmarkEnd w:id="362"/>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63"/>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363"/>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64"/>
          <w:p>
            <w:pPr>
              <w:spacing w:after="20"/>
              <w:ind w:left="20"/>
              <w:jc w:val="both"/>
            </w:pPr>
            <w:r>
              <w:rPr>
                <w:rFonts w:ascii="Times New Roman"/>
                <w:b w:val="false"/>
                <w:i w:val="false"/>
                <w:color w:val="000000"/>
                <w:sz w:val="20"/>
              </w:rPr>
              <w:t>
</w:t>
            </w:r>
            <w:r>
              <w:rPr>
                <w:rFonts w:ascii="Times New Roman"/>
                <w:b/>
                <w:i w:val="false"/>
                <w:color w:val="000000"/>
                <w:sz w:val="20"/>
              </w:rPr>
              <w:t>жүк тасымалдау</w:t>
            </w:r>
          </w:p>
          <w:bookmarkEnd w:id="364"/>
          <w:p>
            <w:pPr>
              <w:spacing w:after="20"/>
              <w:ind w:left="20"/>
              <w:jc w:val="both"/>
            </w:pPr>
            <w:r>
              <w:rPr>
                <w:rFonts w:ascii="Times New Roman"/>
                <w:b w:val="false"/>
                <w:i w:val="false"/>
                <w:color w:val="000000"/>
                <w:sz w:val="20"/>
              </w:rPr>
              <w:t>
перевозка грузов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65"/>
          <w:p>
            <w:pPr>
              <w:spacing w:after="20"/>
              <w:ind w:left="20"/>
              <w:jc w:val="both"/>
            </w:pPr>
            <w:r>
              <w:rPr>
                <w:rFonts w:ascii="Times New Roman"/>
                <w:b w:val="false"/>
                <w:i w:val="false"/>
                <w:color w:val="000000"/>
                <w:sz w:val="20"/>
              </w:rPr>
              <w:t>
</w:t>
            </w:r>
            <w:r>
              <w:rPr>
                <w:rFonts w:ascii="Times New Roman"/>
                <w:b/>
                <w:i w:val="false"/>
                <w:color w:val="000000"/>
                <w:sz w:val="20"/>
              </w:rPr>
              <w:t>тараптық ұйымдар орындаған өндірістік сипаттағы жұмыстар мен қызметтер</w:t>
            </w:r>
          </w:p>
          <w:bookmarkEnd w:id="365"/>
          <w:p>
            <w:pPr>
              <w:spacing w:after="20"/>
              <w:ind w:left="20"/>
              <w:jc w:val="both"/>
            </w:pPr>
            <w:r>
              <w:rPr>
                <w:rFonts w:ascii="Times New Roman"/>
                <w:b w:val="false"/>
                <w:i w:val="false"/>
                <w:color w:val="000000"/>
                <w:sz w:val="20"/>
              </w:rPr>
              <w:t>
другие работы и услуги 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66"/>
          <w:p>
            <w:pPr>
              <w:spacing w:after="20"/>
              <w:ind w:left="20"/>
              <w:jc w:val="both"/>
            </w:pPr>
            <w:r>
              <w:rPr>
                <w:rFonts w:ascii="Times New Roman"/>
                <w:b w:val="false"/>
                <w:i w:val="false"/>
                <w:color w:val="000000"/>
                <w:sz w:val="20"/>
              </w:rPr>
              <w:t xml:space="preserve">
 </w:t>
            </w:r>
            <w:r>
              <w:rPr>
                <w:rFonts w:ascii="Times New Roman"/>
                <w:b/>
                <w:i w:val="false"/>
                <w:color w:val="000000"/>
                <w:sz w:val="20"/>
              </w:rPr>
              <w:t>өзге материалдар</w:t>
            </w:r>
          </w:p>
          <w:bookmarkEnd w:id="366"/>
          <w:p>
            <w:pPr>
              <w:spacing w:after="20"/>
              <w:ind w:left="20"/>
              <w:jc w:val="both"/>
            </w:pPr>
            <w:r>
              <w:rPr>
                <w:rFonts w:ascii="Times New Roman"/>
                <w:b w:val="false"/>
                <w:i w:val="false"/>
                <w:color w:val="000000"/>
                <w:sz w:val="20"/>
              </w:rPr>
              <w:t>
прочие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67"/>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 өтелімі</w:t>
            </w:r>
          </w:p>
          <w:bookmarkEnd w:id="367"/>
          <w:p>
            <w:pPr>
              <w:spacing w:after="20"/>
              <w:ind w:left="20"/>
              <w:jc w:val="both"/>
            </w:pPr>
            <w:r>
              <w:rPr>
                <w:rFonts w:ascii="Times New Roman"/>
                <w:b w:val="false"/>
                <w:i w:val="false"/>
                <w:color w:val="000000"/>
                <w:sz w:val="20"/>
              </w:rPr>
              <w:t>
Амортизация основных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68"/>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w:t>
            </w:r>
            <w:r>
              <w:rPr>
                <w:rFonts w:ascii="Times New Roman"/>
                <w:b/>
                <w:i w:val="false"/>
                <w:color w:val="000000"/>
                <w:sz w:val="20"/>
              </w:rPr>
              <w:t>активтер өтелімі</w:t>
            </w:r>
          </w:p>
          <w:bookmarkEnd w:id="368"/>
          <w:p>
            <w:pPr>
              <w:spacing w:after="20"/>
              <w:ind w:left="20"/>
              <w:jc w:val="both"/>
            </w:pPr>
            <w:r>
              <w:rPr>
                <w:rFonts w:ascii="Times New Roman"/>
                <w:b w:val="false"/>
                <w:i w:val="false"/>
                <w:color w:val="000000"/>
                <w:sz w:val="20"/>
              </w:rPr>
              <w:t>
Амортизация нематериальных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69"/>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жалақы қоры</w:t>
            </w:r>
          </w:p>
          <w:bookmarkEnd w:id="369"/>
          <w:p>
            <w:pPr>
              <w:spacing w:after="20"/>
              <w:ind w:left="20"/>
              <w:jc w:val="both"/>
            </w:pPr>
            <w:r>
              <w:rPr>
                <w:rFonts w:ascii="Times New Roman"/>
                <w:b w:val="false"/>
                <w:i w:val="false"/>
                <w:color w:val="000000"/>
                <w:sz w:val="20"/>
              </w:rPr>
              <w:t>
Фонд заработной платы работников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70"/>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 қаражаты есебінен қызметкерлерге ақшалай жәрдемақы </w:t>
            </w:r>
          </w:p>
          <w:bookmarkEnd w:id="370"/>
          <w:p>
            <w:pPr>
              <w:spacing w:after="20"/>
              <w:ind w:left="20"/>
              <w:jc w:val="both"/>
            </w:pPr>
            <w:r>
              <w:rPr>
                <w:rFonts w:ascii="Times New Roman"/>
                <w:b w:val="false"/>
                <w:i w:val="false"/>
                <w:color w:val="000000"/>
                <w:sz w:val="20"/>
              </w:rPr>
              <w:t>
Денежные пособия работникам за счет средств предприятия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71"/>
          <w:p>
            <w:pPr>
              <w:spacing w:after="20"/>
              <w:ind w:left="20"/>
              <w:jc w:val="both"/>
            </w:pPr>
            <w:r>
              <w:rPr>
                <w:rFonts w:ascii="Times New Roman"/>
                <w:b w:val="false"/>
                <w:i w:val="false"/>
                <w:color w:val="000000"/>
                <w:sz w:val="20"/>
              </w:rPr>
              <w:t>
</w:t>
            </w:r>
            <w:r>
              <w:rPr>
                <w:rFonts w:ascii="Times New Roman"/>
                <w:b/>
                <w:i w:val="false"/>
                <w:color w:val="000000"/>
                <w:sz w:val="20"/>
              </w:rPr>
              <w:t>Басқа да шығыстар</w:t>
            </w:r>
          </w:p>
          <w:bookmarkEnd w:id="371"/>
          <w:p>
            <w:pPr>
              <w:spacing w:after="20"/>
              <w:ind w:left="20"/>
              <w:jc w:val="both"/>
            </w:pPr>
            <w:r>
              <w:rPr>
                <w:rFonts w:ascii="Times New Roman"/>
                <w:b w:val="false"/>
                <w:i w:val="false"/>
                <w:color w:val="000000"/>
                <w:sz w:val="20"/>
              </w:rPr>
              <w:t>
Прочие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72"/>
          <w:p>
            <w:pPr>
              <w:spacing w:after="20"/>
              <w:ind w:left="20"/>
              <w:jc w:val="both"/>
            </w:pPr>
            <w:r>
              <w:rPr>
                <w:rFonts w:ascii="Times New Roman"/>
                <w:b w:val="false"/>
                <w:i w:val="false"/>
                <w:color w:val="000000"/>
                <w:sz w:val="20"/>
              </w:rPr>
              <w:t>
</w:t>
            </w:r>
            <w:r>
              <w:rPr>
                <w:rFonts w:ascii="Times New Roman"/>
                <w:b/>
                <w:i w:val="false"/>
                <w:color w:val="000000"/>
                <w:sz w:val="20"/>
              </w:rPr>
              <w:t xml:space="preserve">шығыстарға жатқызылатын салықтар мен басқа да міндетті төлемдер (корпоративтік табыс салығынсыз, акцизсіз және ҚҚС1–сыз) – барлығы </w:t>
            </w:r>
          </w:p>
          <w:bookmarkEnd w:id="372"/>
          <w:p>
            <w:pPr>
              <w:spacing w:after="20"/>
              <w:ind w:left="20"/>
              <w:jc w:val="both"/>
            </w:pP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НДС1) –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73"/>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373"/>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74"/>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сақтандыру бойынша аударымдар</w:t>
            </w:r>
          </w:p>
          <w:bookmarkEnd w:id="374"/>
          <w:p>
            <w:pPr>
              <w:spacing w:after="20"/>
              <w:ind w:left="20"/>
              <w:jc w:val="both"/>
            </w:pPr>
            <w:r>
              <w:rPr>
                <w:rFonts w:ascii="Times New Roman"/>
                <w:b w:val="false"/>
                <w:i w:val="false"/>
                <w:color w:val="000000"/>
                <w:sz w:val="20"/>
              </w:rPr>
              <w:t>
отчисления по социальному страхованию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75"/>
          <w:p>
            <w:pPr>
              <w:spacing w:after="20"/>
              <w:ind w:left="20"/>
              <w:jc w:val="both"/>
            </w:pPr>
            <w:r>
              <w:rPr>
                <w:rFonts w:ascii="Times New Roman"/>
                <w:b w:val="false"/>
                <w:i w:val="false"/>
                <w:color w:val="000000"/>
                <w:sz w:val="20"/>
              </w:rPr>
              <w:t>
</w:t>
            </w:r>
            <w:r>
              <w:rPr>
                <w:rFonts w:ascii="Times New Roman"/>
                <w:b/>
                <w:i w:val="false"/>
                <w:color w:val="000000"/>
                <w:sz w:val="20"/>
              </w:rPr>
              <w:t>қызметтік іссапарлар кезіндегі тәулікақы</w:t>
            </w:r>
          </w:p>
          <w:bookmarkEnd w:id="375"/>
          <w:p>
            <w:pPr>
              <w:spacing w:after="20"/>
              <w:ind w:left="20"/>
              <w:jc w:val="both"/>
            </w:pPr>
            <w:r>
              <w:rPr>
                <w:rFonts w:ascii="Times New Roman"/>
                <w:b w:val="false"/>
                <w:i w:val="false"/>
                <w:color w:val="000000"/>
                <w:sz w:val="20"/>
              </w:rPr>
              <w:t>
суточные во время служебных командировок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76"/>
          <w:p>
            <w:pPr>
              <w:spacing w:after="20"/>
              <w:ind w:left="20"/>
              <w:jc w:val="both"/>
            </w:pPr>
            <w:r>
              <w:rPr>
                <w:rFonts w:ascii="Times New Roman"/>
                <w:b w:val="false"/>
                <w:i w:val="false"/>
                <w:color w:val="000000"/>
                <w:sz w:val="20"/>
              </w:rPr>
              <w:t>
</w:t>
            </w:r>
            <w:r>
              <w:rPr>
                <w:rFonts w:ascii="Times New Roman"/>
                <w:b/>
                <w:i w:val="false"/>
                <w:color w:val="000000"/>
                <w:sz w:val="20"/>
              </w:rPr>
              <w:t>жалгерлік ақы</w:t>
            </w:r>
          </w:p>
          <w:bookmarkEnd w:id="376"/>
          <w:p>
            <w:pPr>
              <w:spacing w:after="20"/>
              <w:ind w:left="20"/>
              <w:jc w:val="both"/>
            </w:pPr>
            <w:r>
              <w:rPr>
                <w:rFonts w:ascii="Times New Roman"/>
                <w:b w:val="false"/>
                <w:i w:val="false"/>
                <w:color w:val="000000"/>
                <w:sz w:val="20"/>
              </w:rPr>
              <w:t>
арендная 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77"/>
          <w:p>
            <w:pPr>
              <w:spacing w:after="20"/>
              <w:ind w:left="20"/>
              <w:jc w:val="both"/>
            </w:pPr>
            <w:r>
              <w:rPr>
                <w:rFonts w:ascii="Times New Roman"/>
                <w:b w:val="false"/>
                <w:i w:val="false"/>
                <w:color w:val="000000"/>
                <w:sz w:val="20"/>
              </w:rPr>
              <w:t>
</w:t>
            </w:r>
            <w:r>
              <w:rPr>
                <w:rFonts w:ascii="Times New Roman"/>
                <w:b/>
                <w:i w:val="false"/>
                <w:color w:val="000000"/>
                <w:sz w:val="20"/>
              </w:rPr>
              <w:t xml:space="preserve">тараптық ұйымдар орындаған өндірістік емес сипаттағы қызметтер </w:t>
            </w:r>
          </w:p>
          <w:bookmarkEnd w:id="377"/>
          <w:p>
            <w:pPr>
              <w:spacing w:after="20"/>
              <w:ind w:left="20"/>
              <w:jc w:val="both"/>
            </w:pPr>
            <w:r>
              <w:rPr>
                <w:rFonts w:ascii="Times New Roman"/>
                <w:b w:val="false"/>
                <w:i w:val="false"/>
                <w:color w:val="000000"/>
                <w:sz w:val="20"/>
              </w:rPr>
              <w:t>
услуги непроизводственного характера, выполненные сторонними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78"/>
          <w:p>
            <w:pPr>
              <w:spacing w:after="20"/>
              <w:ind w:left="20"/>
              <w:jc w:val="both"/>
            </w:pPr>
            <w:r>
              <w:rPr>
                <w:rFonts w:ascii="Times New Roman"/>
                <w:b w:val="false"/>
                <w:i w:val="false"/>
                <w:color w:val="000000"/>
                <w:sz w:val="20"/>
              </w:rPr>
              <w:t xml:space="preserve">
 </w:t>
            </w:r>
            <w:r>
              <w:rPr>
                <w:rFonts w:ascii="Times New Roman"/>
                <w:b/>
                <w:i w:val="false"/>
                <w:color w:val="000000"/>
                <w:sz w:val="20"/>
              </w:rPr>
              <w:t>басқа шығындар</w:t>
            </w:r>
          </w:p>
          <w:bookmarkEnd w:id="378"/>
          <w:p>
            <w:pPr>
              <w:spacing w:after="20"/>
              <w:ind w:left="20"/>
              <w:jc w:val="both"/>
            </w:pPr>
            <w:r>
              <w:rPr>
                <w:rFonts w:ascii="Times New Roman"/>
                <w:b w:val="false"/>
                <w:i w:val="false"/>
                <w:color w:val="000000"/>
                <w:sz w:val="20"/>
              </w:rPr>
              <w:t>
другие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79"/>
          <w:p>
            <w:pPr>
              <w:spacing w:after="20"/>
              <w:ind w:left="20"/>
              <w:jc w:val="both"/>
            </w:pPr>
            <w:r>
              <w:rPr>
                <w:rFonts w:ascii="Times New Roman"/>
                <w:b w:val="false"/>
                <w:i w:val="false"/>
                <w:color w:val="000000"/>
                <w:sz w:val="20"/>
              </w:rPr>
              <w:t>
</w:t>
            </w:r>
            <w:r>
              <w:rPr>
                <w:rFonts w:ascii="Times New Roman"/>
                <w:b/>
                <w:i w:val="false"/>
                <w:color w:val="000000"/>
                <w:sz w:val="20"/>
              </w:rPr>
              <w:t>Шығыстар, барлығы</w:t>
            </w:r>
          </w:p>
          <w:bookmarkEnd w:id="379"/>
          <w:p>
            <w:pPr>
              <w:spacing w:after="20"/>
              <w:ind w:left="20"/>
              <w:jc w:val="both"/>
            </w:pPr>
            <w:r>
              <w:rPr>
                <w:rFonts w:ascii="Times New Roman"/>
                <w:b w:val="false"/>
                <w:i w:val="false"/>
                <w:color w:val="000000"/>
                <w:sz w:val="20"/>
              </w:rPr>
              <w:t>
Расходы,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80"/>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құрал-жабдықтарды ағымдағы жөндеуге жұмсалған кәсіпорын шығыстары</w:t>
            </w:r>
          </w:p>
          <w:bookmarkEnd w:id="380"/>
          <w:p>
            <w:pPr>
              <w:spacing w:after="20"/>
              <w:ind w:left="20"/>
              <w:jc w:val="both"/>
            </w:pPr>
            <w:r>
              <w:rPr>
                <w:rFonts w:ascii="Times New Roman"/>
                <w:b w:val="false"/>
                <w:i w:val="false"/>
                <w:color w:val="000000"/>
                <w:sz w:val="20"/>
              </w:rPr>
              <w:t>
Расходы предприятий на текущий ремонт основных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81"/>
          <w:p>
            <w:pPr>
              <w:spacing w:after="20"/>
              <w:ind w:left="20"/>
              <w:jc w:val="both"/>
            </w:pPr>
            <w:r>
              <w:rPr>
                <w:rFonts w:ascii="Times New Roman"/>
                <w:b w:val="false"/>
                <w:i w:val="false"/>
                <w:color w:val="000000"/>
                <w:sz w:val="20"/>
              </w:rPr>
              <w:t>
</w:t>
            </w:r>
            <w:r>
              <w:rPr>
                <w:rFonts w:ascii="Times New Roman"/>
                <w:b/>
                <w:i w:val="false"/>
                <w:color w:val="000000"/>
                <w:sz w:val="20"/>
              </w:rPr>
              <w:t>Шығыстардың жалпы сомасынан - өз күшімен орындалған негізгі құралдарды күрделі жөндеуге жұмсалған шығыстар</w:t>
            </w:r>
          </w:p>
          <w:bookmarkEnd w:id="381"/>
          <w:p>
            <w:pPr>
              <w:spacing w:after="20"/>
              <w:ind w:left="20"/>
              <w:jc w:val="both"/>
            </w:pPr>
            <w:r>
              <w:rPr>
                <w:rFonts w:ascii="Times New Roman"/>
                <w:b w:val="false"/>
                <w:i w:val="false"/>
                <w:color w:val="000000"/>
                <w:sz w:val="20"/>
              </w:rPr>
              <w:t>
Из общей суммы расходов - расходы на капитальный ремонт основных средств, выполненный собственными силами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9" w:id="38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382"/>
    <w:bookmarkStart w:name="z520" w:id="383"/>
    <w:p>
      <w:pPr>
        <w:spacing w:after="0"/>
        <w:ind w:left="0"/>
        <w:jc w:val="both"/>
      </w:pPr>
      <w:r>
        <w:rPr>
          <w:rFonts w:ascii="Times New Roman"/>
          <w:b w:val="false"/>
          <w:i w:val="false"/>
          <w:color w:val="000000"/>
          <w:sz w:val="28"/>
        </w:rPr>
        <w:t>
      Примечание:</w:t>
      </w:r>
    </w:p>
    <w:bookmarkEnd w:id="383"/>
    <w:bookmarkStart w:name="z521" w:id="384"/>
    <w:p>
      <w:pPr>
        <w:spacing w:after="0"/>
        <w:ind w:left="0"/>
        <w:jc w:val="both"/>
      </w:pPr>
      <w:r>
        <w:rPr>
          <w:rFonts w:ascii="Times New Roman"/>
          <w:b w:val="false"/>
          <w:i w:val="false"/>
          <w:color w:val="000000"/>
          <w:sz w:val="28"/>
        </w:rPr>
        <w:t xml:space="preserve">
      </w:t>
      </w:r>
      <w:r>
        <w:rPr>
          <w:rFonts w:ascii="Times New Roman"/>
          <w:b/>
          <w:i w:val="false"/>
          <w:color w:val="000000"/>
          <w:sz w:val="28"/>
        </w:rPr>
        <w:t>1 Мұнда және бұдан әрі ҚҚС- қосылған құн салығы</w:t>
      </w:r>
    </w:p>
    <w:bookmarkEnd w:id="384"/>
    <w:bookmarkStart w:name="z522" w:id="385"/>
    <w:p>
      <w:pPr>
        <w:spacing w:after="0"/>
        <w:ind w:left="0"/>
        <w:jc w:val="both"/>
      </w:pPr>
      <w:r>
        <w:rPr>
          <w:rFonts w:ascii="Times New Roman"/>
          <w:b w:val="false"/>
          <w:i w:val="false"/>
          <w:color w:val="000000"/>
          <w:sz w:val="28"/>
        </w:rPr>
        <w:t>
      1 Здесь и далее НДС - налог на добавленную стоимость</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кәсіпорындарға өңдеуге берілген</w:t>
            </w:r>
            <w:r>
              <w:rPr>
                <w:rFonts w:ascii="Times New Roman"/>
                <w:b w:val="false"/>
                <w:i w:val="false"/>
                <w:color w:val="000000"/>
                <w:sz w:val="20"/>
              </w:rPr>
              <w:t xml:space="preserve"> шикізаттың құны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06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06500" cy="3556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сырья, переданного на переработку другим предприятиям</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Бюджеттен субсидиялар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06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06500" cy="3556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бюджета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жылда ҒЗТКЖ2-ны жоспарлайсыз ба?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Планируете ли Вы НИОКР2 в следующем году?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523" w:id="38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386"/>
    <w:bookmarkStart w:name="z524" w:id="387"/>
    <w:p>
      <w:pPr>
        <w:spacing w:after="0"/>
        <w:ind w:left="0"/>
        <w:jc w:val="both"/>
      </w:pPr>
      <w:r>
        <w:rPr>
          <w:rFonts w:ascii="Times New Roman"/>
          <w:b w:val="false"/>
          <w:i w:val="false"/>
          <w:color w:val="000000"/>
          <w:sz w:val="28"/>
        </w:rPr>
        <w:t>
      Примечание:</w:t>
      </w:r>
    </w:p>
    <w:bookmarkEnd w:id="387"/>
    <w:bookmarkStart w:name="z525" w:id="388"/>
    <w:p>
      <w:pPr>
        <w:spacing w:after="0"/>
        <w:ind w:left="0"/>
        <w:jc w:val="both"/>
      </w:pPr>
      <w:r>
        <w:rPr>
          <w:rFonts w:ascii="Times New Roman"/>
          <w:b w:val="false"/>
          <w:i w:val="false"/>
          <w:color w:val="000000"/>
          <w:sz w:val="28"/>
        </w:rPr>
        <w:t xml:space="preserve">
      </w:t>
      </w:r>
      <w:r>
        <w:rPr>
          <w:rFonts w:ascii="Times New Roman"/>
          <w:b/>
          <w:i w:val="false"/>
          <w:color w:val="000000"/>
          <w:sz w:val="28"/>
        </w:rPr>
        <w:t>2 ҒЗТКЖ – ғылыми-зерттеу және тәжірибелік-конструкторлық жұмыс</w:t>
      </w:r>
    </w:p>
    <w:bookmarkEnd w:id="388"/>
    <w:bookmarkStart w:name="z526" w:id="389"/>
    <w:p>
      <w:pPr>
        <w:spacing w:after="0"/>
        <w:ind w:left="0"/>
        <w:jc w:val="both"/>
      </w:pPr>
      <w:r>
        <w:rPr>
          <w:rFonts w:ascii="Times New Roman"/>
          <w:b w:val="false"/>
          <w:i w:val="false"/>
          <w:color w:val="000000"/>
          <w:sz w:val="28"/>
        </w:rPr>
        <w:t>
      2 НИОКР – научно-исследовательская и опытно-конструкторская работа</w:t>
      </w:r>
    </w:p>
    <w:bookmarkEnd w:id="389"/>
    <w:bookmarkStart w:name="z527" w:id="390"/>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Қызметтің негізгі және қосалқы түрлері бөлінісіндегі кәсіпорынның қаржылық-шаруашылық қызметінің нәтижесін көрсетіңіз, мың теңге</w:t>
      </w:r>
      <w:r>
        <w:rPr>
          <w:rFonts w:ascii="Times New Roman"/>
          <w:b w:val="false"/>
          <w:i w:val="false"/>
          <w:color w:val="000000"/>
          <w:sz w:val="28"/>
        </w:rPr>
        <w:t>.</w:t>
      </w:r>
    </w:p>
    <w:bookmarkEnd w:id="390"/>
    <w:bookmarkStart w:name="z528" w:id="391"/>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 otзателей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негізгі түрі</w:t>
            </w:r>
          </w:p>
          <w:p>
            <w:pPr>
              <w:spacing w:after="20"/>
              <w:ind w:left="20"/>
              <w:jc w:val="both"/>
            </w:pPr>
          </w:p>
          <w:p>
            <w:pPr>
              <w:spacing w:after="20"/>
              <w:ind w:left="20"/>
              <w:jc w:val="both"/>
            </w:pPr>
            <w:r>
              <w:rPr>
                <w:rFonts w:ascii="Times New Roman"/>
                <w:b/>
                <w:i w:val="false"/>
                <w:color w:val="000000"/>
                <w:sz w:val="20"/>
              </w:rPr>
              <w:t>
Основной вид деятельности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84300" cy="406400"/>
                          </a:xfrm>
                          <a:prstGeom prst="rect">
                            <a:avLst/>
                          </a:prstGeom>
                        </pic:spPr>
                      </pic:pic>
                    </a:graphicData>
                  </a:graphic>
                </wp:inline>
              </w:drawing>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Қызметтің қосалқы түрі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Вторичный вид деятельности</w:t>
            </w:r>
          </w:p>
          <w:p>
            <w:pPr>
              <w:spacing w:after="20"/>
              <w:ind w:left="20"/>
              <w:jc w:val="both"/>
            </w:pPr>
            <w:r>
              <w:rPr>
                <w:rFonts w:ascii="Times New Roman"/>
                <w:b/>
                <w:i w:val="false"/>
                <w:color w:val="000000"/>
                <w:sz w:val="20"/>
              </w:rPr>
              <w:t>
</w:t>
            </w:r>
            <w:r>
              <w:drawing>
                <wp:inline distT="0" distB="0" distL="0" distR="0">
                  <wp:extent cx="138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384300" cy="406400"/>
                          </a:xfrm>
                          <a:prstGeom prst="rect">
                            <a:avLst/>
                          </a:prstGeom>
                        </pic:spPr>
                      </pic:pic>
                    </a:graphicData>
                  </a:graphic>
                </wp:inline>
              </w:drawing>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92"/>
          <w:p>
            <w:pPr>
              <w:spacing w:after="20"/>
              <w:ind w:left="20"/>
              <w:jc w:val="both"/>
            </w:pPr>
            <w:r>
              <w:rPr>
                <w:rFonts w:ascii="Times New Roman"/>
                <w:b w:val="false"/>
                <w:i w:val="false"/>
                <w:color w:val="000000"/>
                <w:sz w:val="20"/>
              </w:rPr>
              <w:t>
</w:t>
            </w:r>
            <w:r>
              <w:rPr>
                <w:rFonts w:ascii="Times New Roman"/>
                <w:b/>
                <w:i w:val="false"/>
                <w:color w:val="000000"/>
                <w:sz w:val="20"/>
              </w:rPr>
              <w:t>Өнімдерді өткізу мен қызметтерді көрсетуден түскен кіріс</w:t>
            </w:r>
          </w:p>
          <w:bookmarkEnd w:id="392"/>
          <w:p>
            <w:pPr>
              <w:spacing w:after="20"/>
              <w:ind w:left="20"/>
              <w:jc w:val="both"/>
            </w:pPr>
            <w:r>
              <w:rPr>
                <w:rFonts w:ascii="Times New Roman"/>
                <w:b w:val="false"/>
                <w:i w:val="false"/>
                <w:color w:val="000000"/>
                <w:sz w:val="20"/>
              </w:rPr>
              <w:t>
Доход от реализации продукции и оказания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93"/>
          <w:p>
            <w:pPr>
              <w:spacing w:after="20"/>
              <w:ind w:left="20"/>
              <w:jc w:val="both"/>
            </w:pPr>
            <w:r>
              <w:rPr>
                <w:rFonts w:ascii="Times New Roman"/>
                <w:b w:val="false"/>
                <w:i w:val="false"/>
                <w:color w:val="000000"/>
                <w:sz w:val="20"/>
              </w:rPr>
              <w:t>
</w:t>
            </w:r>
            <w:r>
              <w:rPr>
                <w:rFonts w:ascii="Times New Roman"/>
                <w:b/>
                <w:i w:val="false"/>
                <w:color w:val="000000"/>
                <w:sz w:val="20"/>
              </w:rPr>
              <w:t>одан</w:t>
            </w:r>
          </w:p>
          <w:bookmarkEnd w:id="393"/>
          <w:p>
            <w:pPr>
              <w:spacing w:after="20"/>
              <w:ind w:left="20"/>
              <w:jc w:val="both"/>
            </w:pPr>
            <w:r>
              <w:rPr>
                <w:rFonts w:ascii="Times New Roman"/>
                <w:b w:val="false"/>
                <w:i w:val="false"/>
                <w:color w:val="000000"/>
                <w:sz w:val="20"/>
              </w:rPr>
              <w:t>
из него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94"/>
          <w:p>
            <w:pPr>
              <w:spacing w:after="20"/>
              <w:ind w:left="20"/>
              <w:jc w:val="both"/>
            </w:pPr>
            <w:r>
              <w:rPr>
                <w:rFonts w:ascii="Times New Roman"/>
                <w:b w:val="false"/>
                <w:i w:val="false"/>
                <w:color w:val="000000"/>
                <w:sz w:val="20"/>
              </w:rPr>
              <w:t>
</w:t>
            </w:r>
            <w:r>
              <w:rPr>
                <w:rFonts w:ascii="Times New Roman"/>
                <w:b/>
                <w:i w:val="false"/>
                <w:color w:val="000000"/>
                <w:sz w:val="20"/>
              </w:rPr>
              <w:t xml:space="preserve">қайта сату үшін сатылып алынған тауарларды өткізуден түскен кіріс </w:t>
            </w:r>
          </w:p>
          <w:bookmarkEnd w:id="394"/>
          <w:p>
            <w:pPr>
              <w:spacing w:after="20"/>
              <w:ind w:left="20"/>
              <w:jc w:val="both"/>
            </w:pPr>
            <w:r>
              <w:rPr>
                <w:rFonts w:ascii="Times New Roman"/>
                <w:b w:val="false"/>
                <w:i w:val="false"/>
                <w:color w:val="000000"/>
                <w:sz w:val="20"/>
              </w:rPr>
              <w:t>
доход от реализации товаров, приобретенных для перепродажи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95"/>
          <w:p>
            <w:pPr>
              <w:spacing w:after="20"/>
              <w:ind w:left="20"/>
              <w:jc w:val="both"/>
            </w:pPr>
            <w:r>
              <w:rPr>
                <w:rFonts w:ascii="Times New Roman"/>
                <w:b w:val="false"/>
                <w:i w:val="false"/>
                <w:color w:val="000000"/>
                <w:sz w:val="20"/>
              </w:rPr>
              <w:t>
</w:t>
            </w:r>
            <w:r>
              <w:rPr>
                <w:rFonts w:ascii="Times New Roman"/>
                <w:b/>
                <w:i w:val="false"/>
                <w:color w:val="000000"/>
                <w:sz w:val="20"/>
              </w:rPr>
              <w:t xml:space="preserve">Өткізілген өнім мен көрсетілген қызметтердің өзіндік құны </w:t>
            </w:r>
          </w:p>
          <w:bookmarkEnd w:id="395"/>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96"/>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пайда </w:t>
            </w:r>
          </w:p>
          <w:bookmarkEnd w:id="396"/>
          <w:p>
            <w:pPr>
              <w:spacing w:after="20"/>
              <w:ind w:left="20"/>
              <w:jc w:val="both"/>
            </w:pPr>
            <w:r>
              <w:rPr>
                <w:rFonts w:ascii="Times New Roman"/>
                <w:b w:val="false"/>
                <w:i w:val="false"/>
                <w:color w:val="000000"/>
                <w:sz w:val="20"/>
              </w:rPr>
              <w:t>
Валовая прибыль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97"/>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Қаржыландырудан түскен кірістер </w:t>
            </w:r>
          </w:p>
          <w:bookmarkEnd w:id="397"/>
          <w:p>
            <w:pPr>
              <w:spacing w:after="20"/>
              <w:ind w:left="20"/>
              <w:jc w:val="both"/>
            </w:pPr>
            <w:r>
              <w:rPr>
                <w:rFonts w:ascii="Times New Roman"/>
                <w:b w:val="false"/>
                <w:i w:val="false"/>
                <w:color w:val="000000"/>
                <w:sz w:val="20"/>
              </w:rPr>
              <w:t>
Доходы от финансирования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98"/>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398"/>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99"/>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акциялар бойынша дивидендтер және сыйақылар түріндегі кірістер </w:t>
            </w:r>
          </w:p>
          <w:bookmarkEnd w:id="399"/>
          <w:p>
            <w:pPr>
              <w:spacing w:after="20"/>
              <w:ind w:left="20"/>
              <w:jc w:val="both"/>
            </w:pPr>
            <w:r>
              <w:rPr>
                <w:rFonts w:ascii="Times New Roman"/>
                <w:b w:val="false"/>
                <w:i w:val="false"/>
                <w:color w:val="000000"/>
                <w:sz w:val="20"/>
              </w:rPr>
              <w:t>
дивиденды по акциям и доходы в виде вознаграждений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00"/>
          <w:p>
            <w:pPr>
              <w:spacing w:after="20"/>
              <w:ind w:left="20"/>
              <w:jc w:val="both"/>
            </w:pPr>
            <w:r>
              <w:rPr>
                <w:rFonts w:ascii="Times New Roman"/>
                <w:b w:val="false"/>
                <w:i w:val="false"/>
                <w:color w:val="000000"/>
                <w:sz w:val="20"/>
              </w:rPr>
              <w:t>
</w:t>
            </w:r>
            <w:r>
              <w:rPr>
                <w:rFonts w:ascii="Times New Roman"/>
                <w:b/>
                <w:i w:val="false"/>
                <w:color w:val="000000"/>
                <w:sz w:val="20"/>
              </w:rPr>
              <w:t>Өзге де кірістер</w:t>
            </w:r>
          </w:p>
          <w:bookmarkEnd w:id="400"/>
          <w:p>
            <w:pPr>
              <w:spacing w:after="20"/>
              <w:ind w:left="20"/>
              <w:jc w:val="both"/>
            </w:pPr>
            <w:r>
              <w:rPr>
                <w:rFonts w:ascii="Times New Roman"/>
                <w:b w:val="false"/>
                <w:i w:val="false"/>
                <w:color w:val="000000"/>
                <w:sz w:val="20"/>
              </w:rPr>
              <w:t>
Прочие доходы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01"/>
          <w:p>
            <w:pPr>
              <w:spacing w:after="20"/>
              <w:ind w:left="20"/>
              <w:jc w:val="both"/>
            </w:pPr>
            <w:r>
              <w:rPr>
                <w:rFonts w:ascii="Times New Roman"/>
                <w:b w:val="false"/>
                <w:i w:val="false"/>
                <w:color w:val="000000"/>
                <w:sz w:val="20"/>
              </w:rPr>
              <w:t>
олардан</w:t>
            </w:r>
          </w:p>
          <w:bookmarkEnd w:id="401"/>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02"/>
          <w:p>
            <w:pPr>
              <w:spacing w:after="20"/>
              <w:ind w:left="20"/>
              <w:jc w:val="both"/>
            </w:pPr>
            <w:r>
              <w:rPr>
                <w:rFonts w:ascii="Times New Roman"/>
                <w:b w:val="false"/>
                <w:i w:val="false"/>
                <w:color w:val="000000"/>
                <w:sz w:val="20"/>
              </w:rPr>
              <w:t>
активтердің шығуынан кіріс</w:t>
            </w:r>
          </w:p>
          <w:bookmarkEnd w:id="402"/>
          <w:p>
            <w:pPr>
              <w:spacing w:after="20"/>
              <w:ind w:left="20"/>
              <w:jc w:val="both"/>
            </w:pPr>
            <w:r>
              <w:rPr>
                <w:rFonts w:ascii="Times New Roman"/>
                <w:b w:val="false"/>
                <w:i w:val="false"/>
                <w:color w:val="000000"/>
                <w:sz w:val="20"/>
              </w:rPr>
              <w:t>
доходы от выбытия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03"/>
          <w:p>
            <w:pPr>
              <w:spacing w:after="20"/>
              <w:ind w:left="20"/>
              <w:jc w:val="both"/>
            </w:pPr>
            <w:r>
              <w:rPr>
                <w:rFonts w:ascii="Times New Roman"/>
                <w:b w:val="false"/>
                <w:i w:val="false"/>
                <w:color w:val="000000"/>
                <w:sz w:val="20"/>
              </w:rPr>
              <w:t>
</w:t>
            </w:r>
            <w:r>
              <w:rPr>
                <w:rFonts w:ascii="Times New Roman"/>
                <w:b/>
                <w:i w:val="false"/>
                <w:color w:val="000000"/>
                <w:sz w:val="20"/>
              </w:rPr>
              <w:t>бағам айырмашыл</w:t>
            </w:r>
            <w:r>
              <w:rPr>
                <w:rFonts w:ascii="Times New Roman"/>
                <w:b/>
                <w:i w:val="false"/>
                <w:color w:val="000000"/>
                <w:sz w:val="20"/>
              </w:rPr>
              <w:t>ығынан кірістер</w:t>
            </w:r>
          </w:p>
          <w:bookmarkEnd w:id="403"/>
          <w:p>
            <w:pPr>
              <w:spacing w:after="20"/>
              <w:ind w:left="20"/>
              <w:jc w:val="both"/>
            </w:pPr>
            <w:r>
              <w:rPr>
                <w:rFonts w:ascii="Times New Roman"/>
                <w:b w:val="false"/>
                <w:i w:val="false"/>
                <w:color w:val="000000"/>
                <w:sz w:val="20"/>
              </w:rPr>
              <w:t>
доходы от курсовой разницы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04"/>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 бойынша шығыстар </w:t>
            </w:r>
          </w:p>
          <w:bookmarkEnd w:id="404"/>
          <w:p>
            <w:pPr>
              <w:spacing w:after="20"/>
              <w:ind w:left="20"/>
              <w:jc w:val="both"/>
            </w:pPr>
            <w:r>
              <w:rPr>
                <w:rFonts w:ascii="Times New Roman"/>
                <w:b w:val="false"/>
                <w:i w:val="false"/>
                <w:color w:val="000000"/>
                <w:sz w:val="20"/>
              </w:rPr>
              <w:t>
Расходы по реализации продукции и оказанию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05"/>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 шығыстар </w:t>
            </w:r>
          </w:p>
          <w:bookmarkEnd w:id="405"/>
          <w:p>
            <w:pPr>
              <w:spacing w:after="20"/>
              <w:ind w:left="20"/>
              <w:jc w:val="both"/>
            </w:pPr>
            <w:r>
              <w:rPr>
                <w:rFonts w:ascii="Times New Roman"/>
                <w:b w:val="false"/>
                <w:i w:val="false"/>
                <w:color w:val="000000"/>
                <w:sz w:val="20"/>
              </w:rPr>
              <w:t>
Административные расходы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06"/>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Қаржыландыруға жұмсалған шығыстар </w:t>
            </w:r>
          </w:p>
          <w:bookmarkEnd w:id="406"/>
          <w:p>
            <w:pPr>
              <w:spacing w:after="20"/>
              <w:ind w:left="20"/>
              <w:jc w:val="both"/>
            </w:pPr>
            <w:r>
              <w:rPr>
                <w:rFonts w:ascii="Times New Roman"/>
                <w:b w:val="false"/>
                <w:i w:val="false"/>
                <w:color w:val="000000"/>
                <w:sz w:val="20"/>
              </w:rPr>
              <w:t>
Расходы на финансирование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07"/>
          <w:p>
            <w:pPr>
              <w:spacing w:after="20"/>
              <w:ind w:left="20"/>
              <w:jc w:val="both"/>
            </w:pPr>
            <w:r>
              <w:rPr>
                <w:rFonts w:ascii="Times New Roman"/>
                <w:b w:val="false"/>
                <w:i w:val="false"/>
                <w:color w:val="000000"/>
                <w:sz w:val="20"/>
              </w:rPr>
              <w:t>
</w:t>
            </w:r>
            <w:r>
              <w:rPr>
                <w:rFonts w:ascii="Times New Roman"/>
                <w:b/>
                <w:i w:val="false"/>
                <w:color w:val="000000"/>
                <w:sz w:val="20"/>
              </w:rPr>
              <w:t>Өзге де шығыстар</w:t>
            </w:r>
          </w:p>
          <w:bookmarkEnd w:id="407"/>
          <w:p>
            <w:pPr>
              <w:spacing w:after="20"/>
              <w:ind w:left="20"/>
              <w:jc w:val="both"/>
            </w:pPr>
            <w:r>
              <w:rPr>
                <w:rFonts w:ascii="Times New Roman"/>
                <w:b w:val="false"/>
                <w:i w:val="false"/>
                <w:color w:val="000000"/>
                <w:sz w:val="20"/>
              </w:rPr>
              <w:t>
Прочие расходы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08"/>
          <w:p>
            <w:pPr>
              <w:spacing w:after="20"/>
              <w:ind w:left="20"/>
              <w:jc w:val="both"/>
            </w:pPr>
            <w:r>
              <w:rPr>
                <w:rFonts w:ascii="Times New Roman"/>
                <w:b w:val="false"/>
                <w:i w:val="false"/>
                <w:color w:val="000000"/>
                <w:sz w:val="20"/>
              </w:rPr>
              <w:t>
</w:t>
            </w:r>
            <w:r>
              <w:rPr>
                <w:rFonts w:ascii="Times New Roman"/>
                <w:b/>
                <w:i w:val="false"/>
                <w:color w:val="000000"/>
                <w:sz w:val="20"/>
              </w:rPr>
              <w:t xml:space="preserve">Салық салынғанға дейінгі пайда (залал) </w:t>
            </w:r>
          </w:p>
          <w:bookmarkEnd w:id="408"/>
          <w:p>
            <w:pPr>
              <w:spacing w:after="20"/>
              <w:ind w:left="20"/>
              <w:jc w:val="both"/>
            </w:pPr>
            <w:r>
              <w:rPr>
                <w:rFonts w:ascii="Times New Roman"/>
                <w:b w:val="false"/>
                <w:i w:val="false"/>
                <w:color w:val="000000"/>
                <w:sz w:val="20"/>
              </w:rPr>
              <w:t>
Прибыль (убыток) до налогообложения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09"/>
          <w:p>
            <w:pPr>
              <w:spacing w:after="20"/>
              <w:ind w:left="20"/>
              <w:jc w:val="both"/>
            </w:pPr>
            <w:r>
              <w:rPr>
                <w:rFonts w:ascii="Times New Roman"/>
                <w:b w:val="false"/>
                <w:i w:val="false"/>
                <w:color w:val="000000"/>
                <w:sz w:val="20"/>
              </w:rPr>
              <w:t>
</w:t>
            </w:r>
            <w:r>
              <w:rPr>
                <w:rFonts w:ascii="Times New Roman"/>
                <w:b/>
                <w:i w:val="false"/>
                <w:color w:val="000000"/>
                <w:sz w:val="20"/>
              </w:rPr>
              <w:t>Корпоративтік табыс салығы бойынша шығыстар</w:t>
            </w:r>
          </w:p>
          <w:bookmarkEnd w:id="409"/>
          <w:p>
            <w:pPr>
              <w:spacing w:after="20"/>
              <w:ind w:left="20"/>
              <w:jc w:val="both"/>
            </w:pPr>
            <w:r>
              <w:rPr>
                <w:rFonts w:ascii="Times New Roman"/>
                <w:b w:val="false"/>
                <w:i w:val="false"/>
                <w:color w:val="000000"/>
                <w:sz w:val="20"/>
              </w:rPr>
              <w:t>
Расходы по корпоративному подоходному налогу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1" w:id="410"/>
    <w:p>
      <w:pPr>
        <w:spacing w:after="0"/>
        <w:ind w:left="0"/>
        <w:jc w:val="both"/>
      </w:pPr>
      <w:r>
        <w:rPr>
          <w:rFonts w:ascii="Times New Roman"/>
          <w:b w:val="false"/>
          <w:i w:val="false"/>
          <w:color w:val="000000"/>
          <w:sz w:val="28"/>
        </w:rPr>
        <w:t xml:space="preserve">
      </w:t>
      </w:r>
      <w:r>
        <w:rPr>
          <w:rFonts w:ascii="Times New Roman"/>
          <w:b/>
          <w:i w:val="false"/>
          <w:color w:val="000000"/>
          <w:sz w:val="28"/>
        </w:rPr>
        <w:t>4. Берешек туралы ақпаратты көрсетіңіз, мың теңге</w:t>
      </w:r>
      <w:r>
        <w:rPr>
          <w:rFonts w:ascii="Times New Roman"/>
          <w:b w:val="false"/>
          <w:i w:val="false"/>
          <w:color w:val="000000"/>
          <w:sz w:val="28"/>
        </w:rPr>
        <w:t>.</w:t>
      </w:r>
    </w:p>
    <w:bookmarkEnd w:id="410"/>
    <w:bookmarkStart w:name="z562" w:id="411"/>
    <w:p>
      <w:pPr>
        <w:spacing w:after="0"/>
        <w:ind w:left="0"/>
        <w:jc w:val="both"/>
      </w:pPr>
      <w:r>
        <w:rPr>
          <w:rFonts w:ascii="Times New Roman"/>
          <w:b w:val="false"/>
          <w:i w:val="false"/>
          <w:color w:val="000000"/>
          <w:sz w:val="28"/>
        </w:rPr>
        <w:t>
      Укажите информацию о задолженности, тысяч тенге.</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Берешек-барлығы</w:t>
            </w:r>
          </w:p>
          <w:p>
            <w:pPr>
              <w:spacing w:after="20"/>
              <w:ind w:left="20"/>
              <w:jc w:val="both"/>
            </w:pPr>
          </w:p>
          <w:p>
            <w:pPr>
              <w:spacing w:after="20"/>
              <w:ind w:left="20"/>
              <w:jc w:val="both"/>
            </w:pPr>
            <w:r>
              <w:rPr>
                <w:rFonts w:ascii="Times New Roman"/>
                <w:b/>
                <w:i w:val="false"/>
                <w:color w:val="000000"/>
                <w:sz w:val="20"/>
              </w:rPr>
              <w:t>
Задолженность -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мерзімі өткендер</w:t>
            </w:r>
          </w:p>
          <w:p>
            <w:pPr>
              <w:spacing w:after="20"/>
              <w:ind w:left="20"/>
              <w:jc w:val="both"/>
            </w:pPr>
          </w:p>
          <w:p>
            <w:pPr>
              <w:spacing w:after="20"/>
              <w:ind w:left="20"/>
              <w:jc w:val="both"/>
            </w:pPr>
            <w:r>
              <w:rPr>
                <w:rFonts w:ascii="Times New Roman"/>
                <w:b/>
                <w:i w:val="false"/>
                <w:color w:val="000000"/>
                <w:sz w:val="20"/>
              </w:rPr>
              <w:t>
Из нее просроченная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12"/>
          <w:p>
            <w:pPr>
              <w:spacing w:after="20"/>
              <w:ind w:left="20"/>
              <w:jc w:val="both"/>
            </w:pPr>
            <w:r>
              <w:rPr>
                <w:rFonts w:ascii="Times New Roman"/>
                <w:b w:val="false"/>
                <w:i w:val="false"/>
                <w:color w:val="000000"/>
                <w:sz w:val="20"/>
              </w:rPr>
              <w:t>
</w:t>
            </w:r>
            <w:r>
              <w:rPr>
                <w:rFonts w:ascii="Times New Roman"/>
                <w:b/>
                <w:i w:val="false"/>
                <w:color w:val="000000"/>
                <w:sz w:val="20"/>
              </w:rPr>
              <w:t>Дебиторлық берешек</w:t>
            </w:r>
          </w:p>
          <w:bookmarkEnd w:id="412"/>
          <w:p>
            <w:pPr>
              <w:spacing w:after="20"/>
              <w:ind w:left="20"/>
              <w:jc w:val="both"/>
            </w:pPr>
            <w:r>
              <w:rPr>
                <w:rFonts w:ascii="Times New Roman"/>
                <w:b w:val="false"/>
                <w:i w:val="false"/>
                <w:color w:val="000000"/>
                <w:sz w:val="20"/>
              </w:rPr>
              <w:t>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13"/>
          <w:p>
            <w:pPr>
              <w:spacing w:after="20"/>
              <w:ind w:left="20"/>
              <w:jc w:val="both"/>
            </w:pPr>
            <w:r>
              <w:rPr>
                <w:rFonts w:ascii="Times New Roman"/>
                <w:b w:val="false"/>
                <w:i w:val="false"/>
                <w:color w:val="000000"/>
                <w:sz w:val="20"/>
              </w:rPr>
              <w:t>
</w:t>
            </w:r>
            <w:r>
              <w:rPr>
                <w:rFonts w:ascii="Times New Roman"/>
                <w:b/>
                <w:i w:val="false"/>
                <w:color w:val="000000"/>
                <w:sz w:val="20"/>
              </w:rPr>
              <w:t>одан сатып алушылар мен тапсырыс берушілердің берешегі</w:t>
            </w:r>
          </w:p>
          <w:bookmarkEnd w:id="413"/>
          <w:p>
            <w:pPr>
              <w:spacing w:after="20"/>
              <w:ind w:left="20"/>
              <w:jc w:val="both"/>
            </w:pPr>
            <w:r>
              <w:rPr>
                <w:rFonts w:ascii="Times New Roman"/>
                <w:b w:val="false"/>
                <w:i w:val="false"/>
                <w:color w:val="000000"/>
                <w:sz w:val="20"/>
              </w:rPr>
              <w:t>
из нее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14"/>
          <w:p>
            <w:pPr>
              <w:spacing w:after="20"/>
              <w:ind w:left="20"/>
              <w:jc w:val="both"/>
            </w:pPr>
            <w:r>
              <w:rPr>
                <w:rFonts w:ascii="Times New Roman"/>
                <w:b w:val="false"/>
                <w:i w:val="false"/>
                <w:color w:val="000000"/>
                <w:sz w:val="20"/>
              </w:rPr>
              <w:t>
</w:t>
            </w:r>
            <w:r>
              <w:rPr>
                <w:rFonts w:ascii="Times New Roman"/>
                <w:b/>
                <w:i w:val="false"/>
                <w:color w:val="000000"/>
                <w:sz w:val="20"/>
              </w:rPr>
              <w:t>резиденттердің</w:t>
            </w:r>
          </w:p>
          <w:bookmarkEnd w:id="414"/>
          <w:p>
            <w:pPr>
              <w:spacing w:after="20"/>
              <w:ind w:left="20"/>
              <w:jc w:val="both"/>
            </w:pPr>
            <w:r>
              <w:rPr>
                <w:rFonts w:ascii="Times New Roman"/>
                <w:b w:val="false"/>
                <w:i w:val="false"/>
                <w:color w:val="000000"/>
                <w:sz w:val="20"/>
              </w:rPr>
              <w:t xml:space="preserve">
резидентов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15"/>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еместердің</w:t>
            </w:r>
          </w:p>
          <w:bookmarkEnd w:id="415"/>
          <w:p>
            <w:pPr>
              <w:spacing w:after="20"/>
              <w:ind w:left="20"/>
              <w:jc w:val="both"/>
            </w:pPr>
            <w:r>
              <w:rPr>
                <w:rFonts w:ascii="Times New Roman"/>
                <w:b w:val="false"/>
                <w:i w:val="false"/>
                <w:color w:val="000000"/>
                <w:sz w:val="20"/>
              </w:rPr>
              <w:t xml:space="preserve">
нерезидентов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16"/>
          <w:p>
            <w:pPr>
              <w:spacing w:after="20"/>
              <w:ind w:left="20"/>
              <w:jc w:val="both"/>
            </w:pPr>
            <w:r>
              <w:rPr>
                <w:rFonts w:ascii="Times New Roman"/>
                <w:b w:val="false"/>
                <w:i w:val="false"/>
                <w:color w:val="000000"/>
                <w:sz w:val="20"/>
              </w:rPr>
              <w:t>
</w:t>
            </w:r>
            <w:r>
              <w:rPr>
                <w:rFonts w:ascii="Times New Roman"/>
                <w:b/>
                <w:i w:val="false"/>
                <w:color w:val="000000"/>
                <w:sz w:val="20"/>
              </w:rPr>
              <w:t>өзге де дебиторлық берешек</w:t>
            </w:r>
          </w:p>
          <w:bookmarkEnd w:id="416"/>
          <w:p>
            <w:pPr>
              <w:spacing w:after="20"/>
              <w:ind w:left="20"/>
              <w:jc w:val="both"/>
            </w:pPr>
            <w:r>
              <w:rPr>
                <w:rFonts w:ascii="Times New Roman"/>
                <w:b w:val="false"/>
                <w:i w:val="false"/>
                <w:color w:val="000000"/>
                <w:sz w:val="20"/>
              </w:rPr>
              <w:t xml:space="preserve">
прочая дебиторская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17"/>
          <w:p>
            <w:pPr>
              <w:spacing w:after="20"/>
              <w:ind w:left="20"/>
              <w:jc w:val="both"/>
            </w:pPr>
            <w:r>
              <w:rPr>
                <w:rFonts w:ascii="Times New Roman"/>
                <w:b w:val="false"/>
                <w:i w:val="false"/>
                <w:color w:val="000000"/>
                <w:sz w:val="20"/>
              </w:rPr>
              <w:t>
</w:t>
            </w:r>
            <w:r>
              <w:rPr>
                <w:rFonts w:ascii="Times New Roman"/>
                <w:b/>
                <w:i w:val="false"/>
                <w:color w:val="000000"/>
                <w:sz w:val="20"/>
              </w:rPr>
              <w:t>Міндеттемелер бойынша берешек</w:t>
            </w:r>
          </w:p>
          <w:bookmarkEnd w:id="417"/>
          <w:p>
            <w:pPr>
              <w:spacing w:after="20"/>
              <w:ind w:left="20"/>
              <w:jc w:val="both"/>
            </w:pPr>
            <w:r>
              <w:rPr>
                <w:rFonts w:ascii="Times New Roman"/>
                <w:b w:val="false"/>
                <w:i w:val="false"/>
                <w:color w:val="000000"/>
                <w:sz w:val="20"/>
              </w:rPr>
              <w:t>
Задолженность по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18"/>
          <w:p>
            <w:pPr>
              <w:spacing w:after="20"/>
              <w:ind w:left="20"/>
              <w:jc w:val="both"/>
            </w:pPr>
            <w:r>
              <w:rPr>
                <w:rFonts w:ascii="Times New Roman"/>
                <w:b w:val="false"/>
                <w:i w:val="false"/>
                <w:color w:val="000000"/>
                <w:sz w:val="20"/>
              </w:rPr>
              <w:t>
</w:t>
            </w:r>
            <w:r>
              <w:rPr>
                <w:rFonts w:ascii="Times New Roman"/>
                <w:b/>
                <w:i w:val="false"/>
                <w:color w:val="000000"/>
                <w:sz w:val="20"/>
              </w:rPr>
              <w:t>одан өнім берушілермен және мердігерлермен есеп айырысу бойынша</w:t>
            </w:r>
          </w:p>
          <w:bookmarkEnd w:id="418"/>
          <w:p>
            <w:pPr>
              <w:spacing w:after="20"/>
              <w:ind w:left="20"/>
              <w:jc w:val="both"/>
            </w:pPr>
            <w:r>
              <w:rPr>
                <w:rFonts w:ascii="Times New Roman"/>
                <w:b w:val="false"/>
                <w:i w:val="false"/>
                <w:color w:val="000000"/>
                <w:sz w:val="20"/>
              </w:rPr>
              <w:t xml:space="preserve">
из нее по расчетам с поставщиками и подрядчиками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19"/>
          <w:p>
            <w:pPr>
              <w:spacing w:after="20"/>
              <w:ind w:left="20"/>
              <w:jc w:val="both"/>
            </w:pPr>
            <w:r>
              <w:rPr>
                <w:rFonts w:ascii="Times New Roman"/>
                <w:b w:val="false"/>
                <w:i w:val="false"/>
                <w:color w:val="000000"/>
                <w:sz w:val="20"/>
              </w:rPr>
              <w:t>
</w:t>
            </w:r>
            <w:r>
              <w:rPr>
                <w:rFonts w:ascii="Times New Roman"/>
                <w:b/>
                <w:i w:val="false"/>
                <w:color w:val="000000"/>
                <w:sz w:val="20"/>
              </w:rPr>
              <w:t>резиденттермен</w:t>
            </w:r>
          </w:p>
          <w:bookmarkEnd w:id="419"/>
          <w:p>
            <w:pPr>
              <w:spacing w:after="20"/>
              <w:ind w:left="20"/>
              <w:jc w:val="both"/>
            </w:pPr>
            <w:r>
              <w:rPr>
                <w:rFonts w:ascii="Times New Roman"/>
                <w:b w:val="false"/>
                <w:i w:val="false"/>
                <w:color w:val="000000"/>
                <w:sz w:val="20"/>
              </w:rPr>
              <w:t>
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20"/>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еместермен</w:t>
            </w:r>
          </w:p>
          <w:bookmarkEnd w:id="420"/>
          <w:p>
            <w:pPr>
              <w:spacing w:after="20"/>
              <w:ind w:left="20"/>
              <w:jc w:val="both"/>
            </w:pPr>
            <w:r>
              <w:rPr>
                <w:rFonts w:ascii="Times New Roman"/>
                <w:b w:val="false"/>
                <w:i w:val="false"/>
                <w:color w:val="000000"/>
                <w:sz w:val="20"/>
              </w:rPr>
              <w:t>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21"/>
          <w:p>
            <w:pPr>
              <w:spacing w:after="20"/>
              <w:ind w:left="20"/>
              <w:jc w:val="both"/>
            </w:pPr>
            <w:r>
              <w:rPr>
                <w:rFonts w:ascii="Times New Roman"/>
                <w:b w:val="false"/>
                <w:i w:val="false"/>
                <w:color w:val="000000"/>
                <w:sz w:val="20"/>
              </w:rPr>
              <w:t>
</w:t>
            </w:r>
            <w:r>
              <w:rPr>
                <w:rFonts w:ascii="Times New Roman"/>
                <w:b/>
                <w:i w:val="false"/>
                <w:color w:val="000000"/>
                <w:sz w:val="20"/>
              </w:rPr>
              <w:t>салықтар мен бюджетке басқа да міндетті төлемдер бойынша</w:t>
            </w:r>
          </w:p>
          <w:bookmarkEnd w:id="421"/>
          <w:p>
            <w:pPr>
              <w:spacing w:after="20"/>
              <w:ind w:left="20"/>
              <w:jc w:val="both"/>
            </w:pPr>
            <w:r>
              <w:rPr>
                <w:rFonts w:ascii="Times New Roman"/>
                <w:b w:val="false"/>
                <w:i w:val="false"/>
                <w:color w:val="000000"/>
                <w:sz w:val="20"/>
              </w:rPr>
              <w:t xml:space="preserve">
по налогам и другим обязательным платежам в бюджет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22"/>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берушілердің міндетті зейнетақы жарналарын бірыңғай жинақтаушы зейнетақы қорына аударуы бойынша </w:t>
            </w:r>
          </w:p>
          <w:bookmarkEnd w:id="422"/>
          <w:p>
            <w:pPr>
              <w:spacing w:after="20"/>
              <w:ind w:left="20"/>
              <w:jc w:val="both"/>
            </w:pPr>
            <w:r>
              <w:rPr>
                <w:rFonts w:ascii="Times New Roman"/>
                <w:b w:val="false"/>
                <w:i w:val="false"/>
                <w:color w:val="000000"/>
                <w:sz w:val="20"/>
              </w:rPr>
              <w:t>
по перечислению обязательных пенсионных взносов работодателей в единый накопительный пенсионный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23"/>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 бойынша</w:t>
            </w:r>
          </w:p>
          <w:bookmarkEnd w:id="423"/>
          <w:p>
            <w:pPr>
              <w:spacing w:after="20"/>
              <w:ind w:left="20"/>
              <w:jc w:val="both"/>
            </w:pPr>
            <w:r>
              <w:rPr>
                <w:rFonts w:ascii="Times New Roman"/>
                <w:b w:val="false"/>
                <w:i w:val="false"/>
                <w:color w:val="000000"/>
                <w:sz w:val="20"/>
              </w:rPr>
              <w:t>
по займам банков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24"/>
          <w:p>
            <w:pPr>
              <w:spacing w:after="20"/>
              <w:ind w:left="20"/>
              <w:jc w:val="both"/>
            </w:pPr>
            <w:r>
              <w:rPr>
                <w:rFonts w:ascii="Times New Roman"/>
                <w:b w:val="false"/>
                <w:i w:val="false"/>
                <w:color w:val="000000"/>
                <w:sz w:val="20"/>
              </w:rPr>
              <w:t>
</w:t>
            </w:r>
            <w:r>
              <w:rPr>
                <w:rFonts w:ascii="Times New Roman"/>
                <w:b/>
                <w:i w:val="false"/>
                <w:color w:val="000000"/>
                <w:sz w:val="20"/>
              </w:rPr>
              <w:t>резиденттердің</w:t>
            </w:r>
          </w:p>
          <w:bookmarkEnd w:id="424"/>
          <w:p>
            <w:pPr>
              <w:spacing w:after="20"/>
              <w:ind w:left="20"/>
              <w:jc w:val="both"/>
            </w:pPr>
            <w:r>
              <w:rPr>
                <w:rFonts w:ascii="Times New Roman"/>
                <w:b w:val="false"/>
                <w:i w:val="false"/>
                <w:color w:val="000000"/>
                <w:sz w:val="20"/>
              </w:rPr>
              <w:t>
резидентов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25"/>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еместердің</w:t>
            </w:r>
          </w:p>
          <w:bookmarkEnd w:id="425"/>
          <w:p>
            <w:pPr>
              <w:spacing w:after="20"/>
              <w:ind w:left="20"/>
              <w:jc w:val="both"/>
            </w:pPr>
            <w:r>
              <w:rPr>
                <w:rFonts w:ascii="Times New Roman"/>
                <w:b w:val="false"/>
                <w:i w:val="false"/>
                <w:color w:val="000000"/>
                <w:sz w:val="20"/>
              </w:rPr>
              <w:t>
нерезидентов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26"/>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 бойынша</w:t>
            </w:r>
          </w:p>
          <w:bookmarkEnd w:id="426"/>
          <w:p>
            <w:pPr>
              <w:spacing w:after="20"/>
              <w:ind w:left="20"/>
              <w:jc w:val="both"/>
            </w:pPr>
            <w:r>
              <w:rPr>
                <w:rFonts w:ascii="Times New Roman"/>
                <w:b w:val="false"/>
                <w:i w:val="false"/>
                <w:color w:val="000000"/>
                <w:sz w:val="20"/>
              </w:rPr>
              <w:t xml:space="preserve">
по прочим займам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27"/>
          <w:p>
            <w:pPr>
              <w:spacing w:after="20"/>
              <w:ind w:left="20"/>
              <w:jc w:val="both"/>
            </w:pPr>
            <w:r>
              <w:rPr>
                <w:rFonts w:ascii="Times New Roman"/>
                <w:b w:val="false"/>
                <w:i w:val="false"/>
                <w:color w:val="000000"/>
                <w:sz w:val="20"/>
              </w:rPr>
              <w:t>
</w:t>
            </w:r>
            <w:r>
              <w:rPr>
                <w:rFonts w:ascii="Times New Roman"/>
                <w:b/>
                <w:i w:val="false"/>
                <w:color w:val="000000"/>
                <w:sz w:val="20"/>
              </w:rPr>
              <w:t>өзге де кредиторлық берешектер мен есептеулер бойынша</w:t>
            </w:r>
          </w:p>
          <w:bookmarkEnd w:id="427"/>
          <w:p>
            <w:pPr>
              <w:spacing w:after="20"/>
              <w:ind w:left="20"/>
              <w:jc w:val="both"/>
            </w:pPr>
            <w:r>
              <w:rPr>
                <w:rFonts w:ascii="Times New Roman"/>
                <w:b w:val="false"/>
                <w:i w:val="false"/>
                <w:color w:val="000000"/>
                <w:sz w:val="20"/>
              </w:rPr>
              <w:t xml:space="preserve">
по прочей кредиторской задолженности и начислениям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28"/>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428"/>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29"/>
          <w:p>
            <w:pPr>
              <w:spacing w:after="20"/>
              <w:ind w:left="20"/>
              <w:jc w:val="both"/>
            </w:pPr>
            <w:r>
              <w:rPr>
                <w:rFonts w:ascii="Times New Roman"/>
                <w:b w:val="false"/>
                <w:i w:val="false"/>
                <w:color w:val="000000"/>
                <w:sz w:val="20"/>
              </w:rPr>
              <w:t>
</w:t>
            </w:r>
            <w:r>
              <w:rPr>
                <w:rFonts w:ascii="Times New Roman"/>
                <w:b/>
                <w:i w:val="false"/>
                <w:color w:val="000000"/>
                <w:sz w:val="20"/>
              </w:rPr>
              <w:t>еңбекақы төлеу бойынша берешек</w:t>
            </w:r>
          </w:p>
          <w:bookmarkEnd w:id="429"/>
          <w:p>
            <w:pPr>
              <w:spacing w:after="20"/>
              <w:ind w:left="20"/>
              <w:jc w:val="both"/>
            </w:pPr>
            <w:r>
              <w:rPr>
                <w:rFonts w:ascii="Times New Roman"/>
                <w:b w:val="false"/>
                <w:i w:val="false"/>
                <w:color w:val="000000"/>
                <w:sz w:val="20"/>
              </w:rPr>
              <w:t>
задолженность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5" w:id="430"/>
    <w:p>
      <w:pPr>
        <w:spacing w:after="0"/>
        <w:ind w:left="0"/>
        <w:jc w:val="both"/>
      </w:pPr>
      <w:r>
        <w:rPr>
          <w:rFonts w:ascii="Times New Roman"/>
          <w:b w:val="false"/>
          <w:i w:val="false"/>
          <w:color w:val="000000"/>
          <w:sz w:val="28"/>
        </w:rPr>
        <w:t xml:space="preserve">
      </w:t>
      </w:r>
      <w:r>
        <w:rPr>
          <w:rFonts w:ascii="Times New Roman"/>
          <w:b/>
          <w:i w:val="false"/>
          <w:color w:val="000000"/>
          <w:sz w:val="28"/>
        </w:rPr>
        <w:t>5. Бухгалтерлік баланс көрсеткіштері бойынша ақпаратты көрсетіңіз, мың теңге</w:t>
      </w:r>
      <w:r>
        <w:rPr>
          <w:rFonts w:ascii="Times New Roman"/>
          <w:b w:val="false"/>
          <w:i w:val="false"/>
          <w:color w:val="000000"/>
          <w:sz w:val="28"/>
        </w:rPr>
        <w:t>.</w:t>
      </w:r>
    </w:p>
    <w:bookmarkEnd w:id="430"/>
    <w:bookmarkStart w:name="z586" w:id="431"/>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соңына</w:t>
            </w:r>
          </w:p>
          <w:p>
            <w:pPr>
              <w:spacing w:after="20"/>
              <w:ind w:left="20"/>
              <w:jc w:val="both"/>
            </w:pPr>
          </w:p>
          <w:p>
            <w:pPr>
              <w:spacing w:after="20"/>
              <w:ind w:left="20"/>
              <w:jc w:val="both"/>
            </w:pPr>
            <w:r>
              <w:rPr>
                <w:rFonts w:ascii="Times New Roman"/>
                <w:b/>
                <w:i w:val="false"/>
                <w:color w:val="000000"/>
                <w:sz w:val="20"/>
              </w:rPr>
              <w:t>
На конец периода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32"/>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w:t>
            </w:r>
          </w:p>
          <w:bookmarkEnd w:id="432"/>
          <w:p>
            <w:pPr>
              <w:spacing w:after="20"/>
              <w:ind w:left="20"/>
              <w:jc w:val="both"/>
            </w:pPr>
            <w:r>
              <w:rPr>
                <w:rFonts w:ascii="Times New Roman"/>
                <w:b w:val="false"/>
                <w:i w:val="false"/>
                <w:color w:val="000000"/>
                <w:sz w:val="20"/>
              </w:rPr>
              <w:t xml:space="preserve">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33"/>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433"/>
          <w:p>
            <w:pPr>
              <w:spacing w:after="20"/>
              <w:ind w:left="20"/>
              <w:jc w:val="both"/>
            </w:pPr>
            <w:r>
              <w:rPr>
                <w:rFonts w:ascii="Times New Roman"/>
                <w:b w:val="false"/>
                <w:i w:val="false"/>
                <w:color w:val="000000"/>
                <w:sz w:val="20"/>
              </w:rPr>
              <w:t xml:space="preserve">
из них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34"/>
          <w:p>
            <w:pPr>
              <w:spacing w:after="20"/>
              <w:ind w:left="20"/>
              <w:jc w:val="both"/>
            </w:pPr>
            <w:r>
              <w:rPr>
                <w:rFonts w:ascii="Times New Roman"/>
                <w:b w:val="false"/>
                <w:i w:val="false"/>
                <w:color w:val="000000"/>
                <w:sz w:val="20"/>
              </w:rPr>
              <w:t>
</w:t>
            </w:r>
            <w:r>
              <w:rPr>
                <w:rFonts w:ascii="Times New Roman"/>
                <w:b/>
                <w:i w:val="false"/>
                <w:color w:val="000000"/>
                <w:sz w:val="20"/>
              </w:rPr>
              <w:t>кассадағы ақшалай қаражат</w:t>
            </w:r>
          </w:p>
          <w:bookmarkEnd w:id="434"/>
          <w:p>
            <w:pPr>
              <w:spacing w:after="20"/>
              <w:ind w:left="20"/>
              <w:jc w:val="both"/>
            </w:pPr>
            <w:r>
              <w:rPr>
                <w:rFonts w:ascii="Times New Roman"/>
                <w:b w:val="false"/>
                <w:i w:val="false"/>
                <w:color w:val="000000"/>
                <w:sz w:val="20"/>
              </w:rPr>
              <w:t>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35"/>
          <w:p>
            <w:pPr>
              <w:spacing w:after="20"/>
              <w:ind w:left="20"/>
              <w:jc w:val="both"/>
            </w:pPr>
            <w:r>
              <w:rPr>
                <w:rFonts w:ascii="Times New Roman"/>
                <w:b w:val="false"/>
                <w:i w:val="false"/>
                <w:color w:val="000000"/>
                <w:sz w:val="20"/>
              </w:rPr>
              <w:t>
</w:t>
            </w:r>
            <w:r>
              <w:rPr>
                <w:rFonts w:ascii="Times New Roman"/>
                <w:b/>
                <w:i w:val="false"/>
                <w:color w:val="000000"/>
                <w:sz w:val="20"/>
              </w:rPr>
              <w:t>ағымдағы банк шоттарындағы ақшалай қаражаттар</w:t>
            </w:r>
          </w:p>
          <w:bookmarkEnd w:id="435"/>
          <w:p>
            <w:pPr>
              <w:spacing w:after="20"/>
              <w:ind w:left="20"/>
              <w:jc w:val="both"/>
            </w:pPr>
            <w:r>
              <w:rPr>
                <w:rFonts w:ascii="Times New Roman"/>
                <w:b w:val="false"/>
                <w:i w:val="false"/>
                <w:color w:val="000000"/>
                <w:sz w:val="20"/>
              </w:rPr>
              <w:t xml:space="preserve">
денежные средства на текущих банковских счетах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36"/>
          <w:p>
            <w:pPr>
              <w:spacing w:after="20"/>
              <w:ind w:left="20"/>
              <w:jc w:val="both"/>
            </w:pPr>
            <w:r>
              <w:rPr>
                <w:rFonts w:ascii="Times New Roman"/>
                <w:b w:val="false"/>
                <w:i w:val="false"/>
                <w:color w:val="000000"/>
                <w:sz w:val="20"/>
              </w:rPr>
              <w:t xml:space="preserve">
 </w:t>
            </w:r>
            <w:r>
              <w:rPr>
                <w:rFonts w:ascii="Times New Roman"/>
                <w:b/>
                <w:i w:val="false"/>
                <w:color w:val="000000"/>
                <w:sz w:val="20"/>
              </w:rPr>
              <w:t>олардан өзге де ақшалай қаражаттар</w:t>
            </w:r>
          </w:p>
          <w:bookmarkEnd w:id="436"/>
          <w:p>
            <w:pPr>
              <w:spacing w:after="20"/>
              <w:ind w:left="20"/>
              <w:jc w:val="both"/>
            </w:pPr>
            <w:r>
              <w:rPr>
                <w:rFonts w:ascii="Times New Roman"/>
                <w:b w:val="false"/>
                <w:i w:val="false"/>
                <w:color w:val="000000"/>
                <w:sz w:val="20"/>
              </w:rPr>
              <w:t xml:space="preserve">
 прочие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37"/>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инвестициялары</w:t>
            </w:r>
          </w:p>
          <w:bookmarkEnd w:id="437"/>
          <w:p>
            <w:pPr>
              <w:spacing w:after="20"/>
              <w:ind w:left="20"/>
              <w:jc w:val="both"/>
            </w:pPr>
            <w:r>
              <w:rPr>
                <w:rFonts w:ascii="Times New Roman"/>
                <w:b w:val="false"/>
                <w:i w:val="false"/>
                <w:color w:val="000000"/>
                <w:sz w:val="20"/>
              </w:rPr>
              <w:t xml:space="preserve">
Краткосрочные финансовые инвестиции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38"/>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p>
          <w:bookmarkEnd w:id="438"/>
          <w:p>
            <w:pPr>
              <w:spacing w:after="20"/>
              <w:ind w:left="20"/>
              <w:jc w:val="both"/>
            </w:pPr>
            <w:r>
              <w:rPr>
                <w:rFonts w:ascii="Times New Roman"/>
                <w:b w:val="false"/>
                <w:i w:val="false"/>
                <w:color w:val="000000"/>
                <w:sz w:val="20"/>
              </w:rPr>
              <w:t xml:space="preserve">
Краткосрочная дебиторская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39"/>
          <w:p>
            <w:pPr>
              <w:spacing w:after="20"/>
              <w:ind w:left="20"/>
              <w:jc w:val="both"/>
            </w:pPr>
            <w:r>
              <w:rPr>
                <w:rFonts w:ascii="Times New Roman"/>
                <w:b w:val="false"/>
                <w:i w:val="false"/>
                <w:color w:val="000000"/>
                <w:sz w:val="20"/>
              </w:rPr>
              <w:t>
</w:t>
            </w:r>
            <w:r>
              <w:rPr>
                <w:rFonts w:ascii="Times New Roman"/>
                <w:b/>
                <w:i w:val="false"/>
                <w:color w:val="000000"/>
                <w:sz w:val="20"/>
              </w:rPr>
              <w:t xml:space="preserve">Қорлар </w:t>
            </w:r>
          </w:p>
          <w:bookmarkEnd w:id="439"/>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40"/>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440"/>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41"/>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p>
          <w:bookmarkEnd w:id="441"/>
          <w:p>
            <w:pPr>
              <w:spacing w:after="20"/>
              <w:ind w:left="20"/>
              <w:jc w:val="both"/>
            </w:pPr>
            <w:r>
              <w:rPr>
                <w:rFonts w:ascii="Times New Roman"/>
                <w:b w:val="false"/>
                <w:i w:val="false"/>
                <w:color w:val="000000"/>
                <w:sz w:val="20"/>
              </w:rPr>
              <w:t xml:space="preserve">
сырье и материалы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42"/>
          <w:p>
            <w:pPr>
              <w:spacing w:after="20"/>
              <w:ind w:left="20"/>
              <w:jc w:val="both"/>
            </w:pPr>
            <w:r>
              <w:rPr>
                <w:rFonts w:ascii="Times New Roman"/>
                <w:b w:val="false"/>
                <w:i w:val="false"/>
                <w:color w:val="000000"/>
                <w:sz w:val="20"/>
              </w:rPr>
              <w:t>
</w:t>
            </w:r>
            <w:r>
              <w:rPr>
                <w:rFonts w:ascii="Times New Roman"/>
                <w:b/>
                <w:i w:val="false"/>
                <w:color w:val="000000"/>
                <w:sz w:val="20"/>
              </w:rPr>
              <w:t xml:space="preserve">дайын өнім </w:t>
            </w:r>
          </w:p>
          <w:bookmarkEnd w:id="442"/>
          <w:p>
            <w:pPr>
              <w:spacing w:after="20"/>
              <w:ind w:left="20"/>
              <w:jc w:val="both"/>
            </w:pPr>
            <w:r>
              <w:rPr>
                <w:rFonts w:ascii="Times New Roman"/>
                <w:b w:val="false"/>
                <w:i w:val="false"/>
                <w:color w:val="000000"/>
                <w:sz w:val="20"/>
              </w:rPr>
              <w:t>
готовая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43"/>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тауарлар </w:t>
            </w:r>
          </w:p>
          <w:bookmarkEnd w:id="443"/>
          <w:p>
            <w:pPr>
              <w:spacing w:after="20"/>
              <w:ind w:left="20"/>
              <w:jc w:val="both"/>
            </w:pPr>
            <w:r>
              <w:rPr>
                <w:rFonts w:ascii="Times New Roman"/>
                <w:b w:val="false"/>
                <w:i w:val="false"/>
                <w:color w:val="000000"/>
                <w:sz w:val="20"/>
              </w:rPr>
              <w:t>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44"/>
          <w:p>
            <w:pPr>
              <w:spacing w:after="20"/>
              <w:ind w:left="20"/>
              <w:jc w:val="both"/>
            </w:pPr>
            <w:r>
              <w:rPr>
                <w:rFonts w:ascii="Times New Roman"/>
                <w:b w:val="false"/>
                <w:i w:val="false"/>
                <w:color w:val="000000"/>
                <w:sz w:val="20"/>
              </w:rPr>
              <w:t>
</w:t>
            </w:r>
            <w:r>
              <w:rPr>
                <w:rFonts w:ascii="Times New Roman"/>
                <w:b/>
                <w:i w:val="false"/>
                <w:color w:val="000000"/>
                <w:sz w:val="20"/>
              </w:rPr>
              <w:t>оның ішінде қайта сатуға арналған тауарлар</w:t>
            </w:r>
          </w:p>
          <w:bookmarkEnd w:id="444"/>
          <w:p>
            <w:pPr>
              <w:spacing w:after="20"/>
              <w:ind w:left="20"/>
              <w:jc w:val="both"/>
            </w:pPr>
            <w:r>
              <w:rPr>
                <w:rFonts w:ascii="Times New Roman"/>
                <w:b w:val="false"/>
                <w:i w:val="false"/>
                <w:color w:val="000000"/>
                <w:sz w:val="20"/>
              </w:rPr>
              <w:t xml:space="preserve">
в том числе товары для перепродажи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45"/>
          <w:p>
            <w:pPr>
              <w:spacing w:after="20"/>
              <w:ind w:left="20"/>
              <w:jc w:val="both"/>
            </w:pPr>
            <w:r>
              <w:rPr>
                <w:rFonts w:ascii="Times New Roman"/>
                <w:b w:val="false"/>
                <w:i w:val="false"/>
                <w:color w:val="000000"/>
                <w:sz w:val="20"/>
              </w:rPr>
              <w:t>
</w:t>
            </w:r>
            <w:r>
              <w:rPr>
                <w:rFonts w:ascii="Times New Roman"/>
                <w:b/>
                <w:i w:val="false"/>
                <w:color w:val="000000"/>
                <w:sz w:val="20"/>
              </w:rPr>
              <w:t xml:space="preserve">аяқталмаған өндіріс </w:t>
            </w:r>
          </w:p>
          <w:bookmarkEnd w:id="445"/>
          <w:p>
            <w:pPr>
              <w:spacing w:after="20"/>
              <w:ind w:left="20"/>
              <w:jc w:val="both"/>
            </w:pPr>
            <w:r>
              <w:rPr>
                <w:rFonts w:ascii="Times New Roman"/>
                <w:b w:val="false"/>
                <w:i w:val="false"/>
                <w:color w:val="000000"/>
                <w:sz w:val="20"/>
              </w:rPr>
              <w:t xml:space="preserve">
незавершенное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46"/>
          <w:p>
            <w:pPr>
              <w:spacing w:after="20"/>
              <w:ind w:left="20"/>
              <w:jc w:val="both"/>
            </w:pPr>
            <w:r>
              <w:rPr>
                <w:rFonts w:ascii="Times New Roman"/>
                <w:b w:val="false"/>
                <w:i w:val="false"/>
                <w:color w:val="000000"/>
                <w:sz w:val="20"/>
              </w:rPr>
              <w:t>
</w:t>
            </w:r>
            <w:r>
              <w:rPr>
                <w:rFonts w:ascii="Times New Roman"/>
                <w:b/>
                <w:i w:val="false"/>
                <w:color w:val="000000"/>
                <w:sz w:val="20"/>
              </w:rPr>
              <w:t>оның ішінде егілетін биологиялық ресурстардың аяқталмаған өндірісі</w:t>
            </w:r>
          </w:p>
          <w:bookmarkEnd w:id="446"/>
          <w:p>
            <w:pPr>
              <w:spacing w:after="20"/>
              <w:ind w:left="20"/>
              <w:jc w:val="both"/>
            </w:pPr>
            <w:r>
              <w:rPr>
                <w:rFonts w:ascii="Times New Roman"/>
                <w:b w:val="false"/>
                <w:i w:val="false"/>
                <w:color w:val="000000"/>
                <w:sz w:val="20"/>
              </w:rPr>
              <w:t>
в том числе незавершенное производство культивируемых биологических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47"/>
          <w:p>
            <w:pPr>
              <w:spacing w:after="20"/>
              <w:ind w:left="20"/>
              <w:jc w:val="both"/>
            </w:pPr>
            <w:r>
              <w:rPr>
                <w:rFonts w:ascii="Times New Roman"/>
                <w:b w:val="false"/>
                <w:i w:val="false"/>
                <w:color w:val="000000"/>
                <w:sz w:val="20"/>
              </w:rPr>
              <w:t>
</w:t>
            </w:r>
            <w:r>
              <w:rPr>
                <w:rFonts w:ascii="Times New Roman"/>
                <w:b/>
                <w:i w:val="false"/>
                <w:color w:val="000000"/>
                <w:sz w:val="20"/>
              </w:rPr>
              <w:t>өзге де қорлар</w:t>
            </w:r>
          </w:p>
          <w:bookmarkEnd w:id="447"/>
          <w:p>
            <w:pPr>
              <w:spacing w:after="20"/>
              <w:ind w:left="20"/>
              <w:jc w:val="both"/>
            </w:pPr>
            <w:r>
              <w:rPr>
                <w:rFonts w:ascii="Times New Roman"/>
                <w:b w:val="false"/>
                <w:i w:val="false"/>
                <w:color w:val="000000"/>
                <w:sz w:val="20"/>
              </w:rPr>
              <w:t xml:space="preserve">
прочие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48"/>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активтер</w:t>
            </w:r>
          </w:p>
          <w:bookmarkEnd w:id="448"/>
          <w:p>
            <w:pPr>
              <w:spacing w:after="20"/>
              <w:ind w:left="20"/>
              <w:jc w:val="both"/>
            </w:pPr>
            <w:r>
              <w:rPr>
                <w:rFonts w:ascii="Times New Roman"/>
                <w:b w:val="false"/>
                <w:i w:val="false"/>
                <w:color w:val="000000"/>
                <w:sz w:val="20"/>
              </w:rPr>
              <w:t xml:space="preserve">
Прочие краткосрочные активы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49"/>
          <w:p>
            <w:pPr>
              <w:spacing w:after="20"/>
              <w:ind w:left="20"/>
              <w:jc w:val="both"/>
            </w:pPr>
            <w:r>
              <w:rPr>
                <w:rFonts w:ascii="Times New Roman"/>
                <w:b w:val="false"/>
                <w:i w:val="false"/>
                <w:color w:val="000000"/>
                <w:sz w:val="20"/>
              </w:rPr>
              <w:t>
</w:t>
            </w:r>
            <w:r>
              <w:rPr>
                <w:rFonts w:ascii="Times New Roman"/>
                <w:b/>
                <w:i w:val="false"/>
                <w:color w:val="000000"/>
                <w:sz w:val="20"/>
              </w:rPr>
              <w:t xml:space="preserve">Қысқа мерзімді активтер жиынтығы </w:t>
            </w:r>
          </w:p>
          <w:bookmarkEnd w:id="449"/>
          <w:p>
            <w:pPr>
              <w:spacing w:after="20"/>
              <w:ind w:left="20"/>
              <w:jc w:val="both"/>
            </w:pPr>
            <w:r>
              <w:rPr>
                <w:rFonts w:ascii="Times New Roman"/>
                <w:b w:val="false"/>
                <w:i w:val="false"/>
                <w:color w:val="000000"/>
                <w:sz w:val="20"/>
              </w:rPr>
              <w:t xml:space="preserve">
Итого краткосрочных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50"/>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 инвестициялары</w:t>
            </w:r>
          </w:p>
          <w:bookmarkEnd w:id="450"/>
          <w:p>
            <w:pPr>
              <w:spacing w:after="20"/>
              <w:ind w:left="20"/>
              <w:jc w:val="both"/>
            </w:pPr>
            <w:r>
              <w:rPr>
                <w:rFonts w:ascii="Times New Roman"/>
                <w:b w:val="false"/>
                <w:i w:val="false"/>
                <w:color w:val="000000"/>
                <w:sz w:val="20"/>
              </w:rPr>
              <w:t xml:space="preserve">
Долгосрочные финансовые инвестиции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51"/>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дебиторлық берешек</w:t>
            </w:r>
          </w:p>
          <w:bookmarkEnd w:id="451"/>
          <w:p>
            <w:pPr>
              <w:spacing w:after="20"/>
              <w:ind w:left="20"/>
              <w:jc w:val="both"/>
            </w:pPr>
            <w:r>
              <w:rPr>
                <w:rFonts w:ascii="Times New Roman"/>
                <w:b w:val="false"/>
                <w:i w:val="false"/>
                <w:color w:val="000000"/>
                <w:sz w:val="20"/>
              </w:rPr>
              <w:t xml:space="preserve">
Долгосрочная дебиторская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52"/>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w:t>
            </w:r>
          </w:p>
          <w:bookmarkEnd w:id="452"/>
          <w:p>
            <w:pPr>
              <w:spacing w:after="20"/>
              <w:ind w:left="20"/>
              <w:jc w:val="both"/>
            </w:pPr>
            <w:r>
              <w:rPr>
                <w:rFonts w:ascii="Times New Roman"/>
                <w:b w:val="false"/>
                <w:i w:val="false"/>
                <w:color w:val="000000"/>
                <w:sz w:val="20"/>
              </w:rPr>
              <w:t xml:space="preserve">
Основные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53"/>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bookmarkEnd w:id="453"/>
          <w:p>
            <w:pPr>
              <w:spacing w:after="20"/>
              <w:ind w:left="20"/>
              <w:jc w:val="both"/>
            </w:pPr>
            <w:r>
              <w:rPr>
                <w:rFonts w:ascii="Times New Roman"/>
                <w:b w:val="false"/>
                <w:i w:val="false"/>
                <w:color w:val="000000"/>
                <w:sz w:val="20"/>
              </w:rPr>
              <w:t xml:space="preserve">
Биологические активы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54"/>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w:t>
            </w:r>
          </w:p>
          <w:bookmarkEnd w:id="454"/>
          <w:p>
            <w:pPr>
              <w:spacing w:after="20"/>
              <w:ind w:left="20"/>
              <w:jc w:val="both"/>
            </w:pPr>
            <w:r>
              <w:rPr>
                <w:rFonts w:ascii="Times New Roman"/>
                <w:b w:val="false"/>
                <w:i w:val="false"/>
                <w:color w:val="000000"/>
                <w:sz w:val="20"/>
              </w:rPr>
              <w:t xml:space="preserve">
Нематериальные активы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55"/>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активтер</w:t>
            </w:r>
          </w:p>
          <w:bookmarkEnd w:id="455"/>
          <w:p>
            <w:pPr>
              <w:spacing w:after="20"/>
              <w:ind w:left="20"/>
              <w:jc w:val="both"/>
            </w:pPr>
            <w:r>
              <w:rPr>
                <w:rFonts w:ascii="Times New Roman"/>
                <w:b w:val="false"/>
                <w:i w:val="false"/>
                <w:color w:val="000000"/>
                <w:sz w:val="20"/>
              </w:rPr>
              <w:t xml:space="preserve">
Прочие долгосрочные активы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56"/>
          <w:p>
            <w:pPr>
              <w:spacing w:after="20"/>
              <w:ind w:left="20"/>
              <w:jc w:val="both"/>
            </w:pPr>
            <w:r>
              <w:rPr>
                <w:rFonts w:ascii="Times New Roman"/>
                <w:b w:val="false"/>
                <w:i w:val="false"/>
                <w:color w:val="000000"/>
                <w:sz w:val="20"/>
              </w:rPr>
              <w:t>
</w:t>
            </w:r>
            <w:r>
              <w:rPr>
                <w:rFonts w:ascii="Times New Roman"/>
                <w:b/>
                <w:i w:val="false"/>
                <w:color w:val="000000"/>
                <w:sz w:val="20"/>
              </w:rPr>
              <w:t xml:space="preserve">олардан аяқталмаған құрылыс </w:t>
            </w:r>
          </w:p>
          <w:bookmarkEnd w:id="456"/>
          <w:p>
            <w:pPr>
              <w:spacing w:after="20"/>
              <w:ind w:left="20"/>
              <w:jc w:val="both"/>
            </w:pPr>
            <w:r>
              <w:rPr>
                <w:rFonts w:ascii="Times New Roman"/>
                <w:b w:val="false"/>
                <w:i w:val="false"/>
                <w:color w:val="000000"/>
                <w:sz w:val="20"/>
              </w:rPr>
              <w:t xml:space="preserve">
из них незавершенное строительство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57"/>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активтер жиынтығы </w:t>
            </w:r>
          </w:p>
          <w:bookmarkEnd w:id="457"/>
          <w:p>
            <w:pPr>
              <w:spacing w:after="20"/>
              <w:ind w:left="20"/>
              <w:jc w:val="both"/>
            </w:pPr>
            <w:r>
              <w:rPr>
                <w:rFonts w:ascii="Times New Roman"/>
                <w:b w:val="false"/>
                <w:i w:val="false"/>
                <w:color w:val="000000"/>
                <w:sz w:val="20"/>
              </w:rPr>
              <w:t>
Итого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58"/>
          <w:p>
            <w:pPr>
              <w:spacing w:after="20"/>
              <w:ind w:left="20"/>
              <w:jc w:val="both"/>
            </w:pPr>
            <w:r>
              <w:rPr>
                <w:rFonts w:ascii="Times New Roman"/>
                <w:b w:val="false"/>
                <w:i w:val="false"/>
                <w:color w:val="000000"/>
                <w:sz w:val="20"/>
              </w:rPr>
              <w:t>
</w:t>
            </w:r>
            <w:r>
              <w:rPr>
                <w:rFonts w:ascii="Times New Roman"/>
                <w:b/>
                <w:i w:val="false"/>
                <w:color w:val="000000"/>
                <w:sz w:val="20"/>
              </w:rPr>
              <w:t>Баланс (активтер)</w:t>
            </w:r>
          </w:p>
          <w:bookmarkEnd w:id="458"/>
          <w:p>
            <w:pPr>
              <w:spacing w:after="20"/>
              <w:ind w:left="20"/>
              <w:jc w:val="both"/>
            </w:pPr>
            <w:r>
              <w:rPr>
                <w:rFonts w:ascii="Times New Roman"/>
                <w:b w:val="false"/>
                <w:i w:val="false"/>
                <w:color w:val="000000"/>
                <w:sz w:val="20"/>
              </w:rPr>
              <w:t>
Баланс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59"/>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қаржылық міндеттемелер</w:t>
            </w:r>
          </w:p>
          <w:bookmarkEnd w:id="459"/>
          <w:p>
            <w:pPr>
              <w:spacing w:after="20"/>
              <w:ind w:left="20"/>
              <w:jc w:val="both"/>
            </w:pPr>
            <w:r>
              <w:rPr>
                <w:rFonts w:ascii="Times New Roman"/>
                <w:b w:val="false"/>
                <w:i w:val="false"/>
                <w:color w:val="000000"/>
                <w:sz w:val="20"/>
              </w:rPr>
              <w:t xml:space="preserve">
Краткосрочные финансовые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60"/>
          <w:p>
            <w:pPr>
              <w:spacing w:after="20"/>
              <w:ind w:left="20"/>
              <w:jc w:val="both"/>
            </w:pPr>
            <w:r>
              <w:rPr>
                <w:rFonts w:ascii="Times New Roman"/>
                <w:b w:val="false"/>
                <w:i w:val="false"/>
                <w:color w:val="000000"/>
                <w:sz w:val="20"/>
              </w:rPr>
              <w:t>
</w:t>
            </w:r>
            <w:r>
              <w:rPr>
                <w:rFonts w:ascii="Times New Roman"/>
                <w:b/>
                <w:i w:val="false"/>
                <w:color w:val="000000"/>
                <w:sz w:val="20"/>
              </w:rPr>
              <w:t>олардан қысқа мерзімді банк қарыздары</w:t>
            </w:r>
          </w:p>
          <w:bookmarkEnd w:id="460"/>
          <w:p>
            <w:pPr>
              <w:spacing w:after="20"/>
              <w:ind w:left="20"/>
              <w:jc w:val="both"/>
            </w:pPr>
            <w:r>
              <w:rPr>
                <w:rFonts w:ascii="Times New Roman"/>
                <w:b w:val="false"/>
                <w:i w:val="false"/>
                <w:color w:val="000000"/>
                <w:sz w:val="20"/>
              </w:rPr>
              <w:t>
из них краткосрочные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61"/>
          <w:p>
            <w:pPr>
              <w:spacing w:after="20"/>
              <w:ind w:left="20"/>
              <w:jc w:val="both"/>
            </w:pPr>
            <w:r>
              <w:rPr>
                <w:rFonts w:ascii="Times New Roman"/>
                <w:b w:val="false"/>
                <w:i w:val="false"/>
                <w:color w:val="000000"/>
                <w:sz w:val="20"/>
              </w:rPr>
              <w:t>
</w:t>
            </w:r>
            <w:r>
              <w:rPr>
                <w:rFonts w:ascii="Times New Roman"/>
                <w:b/>
                <w:i w:val="false"/>
                <w:color w:val="000000"/>
                <w:sz w:val="20"/>
              </w:rPr>
              <w:t>Салықтар бойынша міндеттемелер</w:t>
            </w:r>
          </w:p>
          <w:bookmarkEnd w:id="461"/>
          <w:p>
            <w:pPr>
              <w:spacing w:after="20"/>
              <w:ind w:left="20"/>
              <w:jc w:val="both"/>
            </w:pPr>
            <w:r>
              <w:rPr>
                <w:rFonts w:ascii="Times New Roman"/>
                <w:b w:val="false"/>
                <w:i w:val="false"/>
                <w:color w:val="000000"/>
                <w:sz w:val="20"/>
              </w:rPr>
              <w:t xml:space="preserve">
Обязательства по налогам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62"/>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bookmarkEnd w:id="462"/>
          <w:p>
            <w:pPr>
              <w:spacing w:after="20"/>
              <w:ind w:left="20"/>
              <w:jc w:val="both"/>
            </w:pPr>
            <w:r>
              <w:rPr>
                <w:rFonts w:ascii="Times New Roman"/>
                <w:b w:val="false"/>
                <w:i w:val="false"/>
                <w:color w:val="000000"/>
                <w:sz w:val="20"/>
              </w:rPr>
              <w:t xml:space="preserve">
Краткосрочная кредиторская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63"/>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міндеттемелер</w:t>
            </w:r>
          </w:p>
          <w:bookmarkEnd w:id="463"/>
          <w:p>
            <w:pPr>
              <w:spacing w:after="20"/>
              <w:ind w:left="20"/>
              <w:jc w:val="both"/>
            </w:pPr>
            <w:r>
              <w:rPr>
                <w:rFonts w:ascii="Times New Roman"/>
                <w:b w:val="false"/>
                <w:i w:val="false"/>
                <w:color w:val="000000"/>
                <w:sz w:val="20"/>
              </w:rPr>
              <w:t xml:space="preserve">
Прочие краткосрочные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64"/>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міндеттемелер жиынтығы</w:t>
            </w:r>
          </w:p>
          <w:bookmarkEnd w:id="464"/>
          <w:p>
            <w:pPr>
              <w:spacing w:after="20"/>
              <w:ind w:left="20"/>
              <w:jc w:val="both"/>
            </w:pPr>
            <w:r>
              <w:rPr>
                <w:rFonts w:ascii="Times New Roman"/>
                <w:b w:val="false"/>
                <w:i w:val="false"/>
                <w:color w:val="000000"/>
                <w:sz w:val="20"/>
              </w:rPr>
              <w:t xml:space="preserve">
Итого краткосрочных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65"/>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міндеттемелер</w:t>
            </w:r>
          </w:p>
          <w:bookmarkEnd w:id="465"/>
          <w:p>
            <w:pPr>
              <w:spacing w:after="20"/>
              <w:ind w:left="20"/>
              <w:jc w:val="both"/>
            </w:pPr>
            <w:r>
              <w:rPr>
                <w:rFonts w:ascii="Times New Roman"/>
                <w:b w:val="false"/>
                <w:i w:val="false"/>
                <w:color w:val="000000"/>
                <w:sz w:val="20"/>
              </w:rPr>
              <w:t xml:space="preserve">
Долгосрочные финансовые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66"/>
          <w:p>
            <w:pPr>
              <w:spacing w:after="20"/>
              <w:ind w:left="20"/>
              <w:jc w:val="both"/>
            </w:pPr>
            <w:r>
              <w:rPr>
                <w:rFonts w:ascii="Times New Roman"/>
                <w:b w:val="false"/>
                <w:i w:val="false"/>
                <w:color w:val="000000"/>
                <w:sz w:val="20"/>
              </w:rPr>
              <w:t>
</w:t>
            </w:r>
            <w:r>
              <w:rPr>
                <w:rFonts w:ascii="Times New Roman"/>
                <w:b/>
                <w:i w:val="false"/>
                <w:color w:val="000000"/>
                <w:sz w:val="20"/>
              </w:rPr>
              <w:t>олардан ұзақ мерзімді банк қарыздары</w:t>
            </w:r>
          </w:p>
          <w:bookmarkEnd w:id="466"/>
          <w:p>
            <w:pPr>
              <w:spacing w:after="20"/>
              <w:ind w:left="20"/>
              <w:jc w:val="both"/>
            </w:pPr>
            <w:r>
              <w:rPr>
                <w:rFonts w:ascii="Times New Roman"/>
                <w:b w:val="false"/>
                <w:i w:val="false"/>
                <w:color w:val="000000"/>
                <w:sz w:val="20"/>
              </w:rPr>
              <w:t>
из них долгосрочные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67"/>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кредиторлық берешек</w:t>
            </w:r>
          </w:p>
          <w:bookmarkEnd w:id="467"/>
          <w:p>
            <w:pPr>
              <w:spacing w:after="20"/>
              <w:ind w:left="20"/>
              <w:jc w:val="both"/>
            </w:pPr>
            <w:r>
              <w:rPr>
                <w:rFonts w:ascii="Times New Roman"/>
                <w:b w:val="false"/>
                <w:i w:val="false"/>
                <w:color w:val="000000"/>
                <w:sz w:val="20"/>
              </w:rPr>
              <w:t xml:space="preserve">
Долгосрочная кредиторская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68"/>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міндеттемелер</w:t>
            </w:r>
          </w:p>
          <w:bookmarkEnd w:id="468"/>
          <w:p>
            <w:pPr>
              <w:spacing w:after="20"/>
              <w:ind w:left="20"/>
              <w:jc w:val="both"/>
            </w:pPr>
            <w:r>
              <w:rPr>
                <w:rFonts w:ascii="Times New Roman"/>
                <w:b w:val="false"/>
                <w:i w:val="false"/>
                <w:color w:val="000000"/>
                <w:sz w:val="20"/>
              </w:rPr>
              <w:t xml:space="preserve">
Прочие долгосрочные обязательства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69"/>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міндеттемелер жиынтығы </w:t>
            </w:r>
          </w:p>
          <w:bookmarkEnd w:id="469"/>
          <w:p>
            <w:pPr>
              <w:spacing w:after="20"/>
              <w:ind w:left="20"/>
              <w:jc w:val="both"/>
            </w:pPr>
            <w:r>
              <w:rPr>
                <w:rFonts w:ascii="Times New Roman"/>
                <w:b w:val="false"/>
                <w:i w:val="false"/>
                <w:color w:val="000000"/>
                <w:sz w:val="20"/>
              </w:rPr>
              <w:t xml:space="preserve">
Итого долгосрочных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70"/>
          <w:p>
            <w:pPr>
              <w:spacing w:after="20"/>
              <w:ind w:left="20"/>
              <w:jc w:val="both"/>
            </w:pPr>
            <w:r>
              <w:rPr>
                <w:rFonts w:ascii="Times New Roman"/>
                <w:b w:val="false"/>
                <w:i w:val="false"/>
                <w:color w:val="000000"/>
                <w:sz w:val="20"/>
              </w:rPr>
              <w:t>
</w:t>
            </w:r>
            <w:r>
              <w:rPr>
                <w:rFonts w:ascii="Times New Roman"/>
                <w:b/>
                <w:i w:val="false"/>
                <w:color w:val="000000"/>
                <w:sz w:val="20"/>
              </w:rPr>
              <w:t>Жарғылық (акционерлік) капитал</w:t>
            </w:r>
          </w:p>
          <w:bookmarkEnd w:id="470"/>
          <w:p>
            <w:pPr>
              <w:spacing w:after="20"/>
              <w:ind w:left="20"/>
              <w:jc w:val="both"/>
            </w:pPr>
            <w:r>
              <w:rPr>
                <w:rFonts w:ascii="Times New Roman"/>
                <w:b w:val="false"/>
                <w:i w:val="false"/>
                <w:color w:val="000000"/>
                <w:sz w:val="20"/>
              </w:rPr>
              <w:t xml:space="preserve">
Уставный (акционерный)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71"/>
          <w:p>
            <w:pPr>
              <w:spacing w:after="20"/>
              <w:ind w:left="20"/>
              <w:jc w:val="both"/>
            </w:pPr>
            <w:r>
              <w:rPr>
                <w:rFonts w:ascii="Times New Roman"/>
                <w:b w:val="false"/>
                <w:i w:val="false"/>
                <w:color w:val="000000"/>
                <w:sz w:val="20"/>
              </w:rPr>
              <w:t>
</w:t>
            </w:r>
            <w:r>
              <w:rPr>
                <w:rFonts w:ascii="Times New Roman"/>
                <w:b/>
                <w:i w:val="false"/>
                <w:color w:val="000000"/>
                <w:sz w:val="20"/>
              </w:rPr>
              <w:t>одан төленбеген капитал</w:t>
            </w:r>
          </w:p>
          <w:bookmarkEnd w:id="471"/>
          <w:p>
            <w:pPr>
              <w:spacing w:after="20"/>
              <w:ind w:left="20"/>
              <w:jc w:val="both"/>
            </w:pPr>
            <w:r>
              <w:rPr>
                <w:rFonts w:ascii="Times New Roman"/>
                <w:b w:val="false"/>
                <w:i w:val="false"/>
                <w:color w:val="000000"/>
                <w:sz w:val="20"/>
              </w:rPr>
              <w:t xml:space="preserve">
из него неоплаченный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72"/>
          <w:p>
            <w:pPr>
              <w:spacing w:after="20"/>
              <w:ind w:left="20"/>
              <w:jc w:val="both"/>
            </w:pPr>
            <w:r>
              <w:rPr>
                <w:rFonts w:ascii="Times New Roman"/>
                <w:b w:val="false"/>
                <w:i w:val="false"/>
                <w:color w:val="000000"/>
                <w:sz w:val="20"/>
              </w:rPr>
              <w:t>
</w:t>
            </w:r>
            <w:r>
              <w:rPr>
                <w:rFonts w:ascii="Times New Roman"/>
                <w:b/>
                <w:i w:val="false"/>
                <w:color w:val="000000"/>
                <w:sz w:val="20"/>
              </w:rPr>
              <w:t>Сатып алынған меншікті үлестік құралдар</w:t>
            </w:r>
          </w:p>
          <w:bookmarkEnd w:id="472"/>
          <w:p>
            <w:pPr>
              <w:spacing w:after="20"/>
              <w:ind w:left="20"/>
              <w:jc w:val="both"/>
            </w:pPr>
            <w:r>
              <w:rPr>
                <w:rFonts w:ascii="Times New Roman"/>
                <w:b w:val="false"/>
                <w:i w:val="false"/>
                <w:color w:val="000000"/>
                <w:sz w:val="20"/>
              </w:rPr>
              <w:t xml:space="preserve">
Выкупленные собственные долевые инструменты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73"/>
          <w:p>
            <w:pPr>
              <w:spacing w:after="20"/>
              <w:ind w:left="20"/>
              <w:jc w:val="both"/>
            </w:pPr>
            <w:r>
              <w:rPr>
                <w:rFonts w:ascii="Times New Roman"/>
                <w:b w:val="false"/>
                <w:i w:val="false"/>
                <w:color w:val="000000"/>
                <w:sz w:val="20"/>
              </w:rPr>
              <w:t>
</w:t>
            </w:r>
            <w:r>
              <w:rPr>
                <w:rFonts w:ascii="Times New Roman"/>
                <w:b/>
                <w:i w:val="false"/>
                <w:color w:val="000000"/>
                <w:sz w:val="20"/>
              </w:rPr>
              <w:t>Эмиссиялық табыс</w:t>
            </w:r>
          </w:p>
          <w:bookmarkEnd w:id="473"/>
          <w:p>
            <w:pPr>
              <w:spacing w:after="20"/>
              <w:ind w:left="20"/>
              <w:jc w:val="both"/>
            </w:pPr>
            <w:r>
              <w:rPr>
                <w:rFonts w:ascii="Times New Roman"/>
                <w:b w:val="false"/>
                <w:i w:val="false"/>
                <w:color w:val="000000"/>
                <w:sz w:val="20"/>
              </w:rPr>
              <w:t xml:space="preserve">
Эмиссионный доход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74"/>
          <w:p>
            <w:pPr>
              <w:spacing w:after="20"/>
              <w:ind w:left="20"/>
              <w:jc w:val="both"/>
            </w:pPr>
            <w:r>
              <w:rPr>
                <w:rFonts w:ascii="Times New Roman"/>
                <w:b w:val="false"/>
                <w:i w:val="false"/>
                <w:color w:val="000000"/>
                <w:sz w:val="20"/>
              </w:rPr>
              <w:t>
</w:t>
            </w:r>
            <w:r>
              <w:rPr>
                <w:rFonts w:ascii="Times New Roman"/>
                <w:b/>
                <w:i w:val="false"/>
                <w:color w:val="000000"/>
                <w:sz w:val="20"/>
              </w:rPr>
              <w:t>Резервтер</w:t>
            </w:r>
          </w:p>
          <w:bookmarkEnd w:id="474"/>
          <w:p>
            <w:pPr>
              <w:spacing w:after="20"/>
              <w:ind w:left="20"/>
              <w:jc w:val="both"/>
            </w:pPr>
            <w:r>
              <w:rPr>
                <w:rFonts w:ascii="Times New Roman"/>
                <w:b w:val="false"/>
                <w:i w:val="false"/>
                <w:color w:val="000000"/>
                <w:sz w:val="20"/>
              </w:rPr>
              <w:t xml:space="preserve">
Резервы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75"/>
          <w:p>
            <w:pPr>
              <w:spacing w:after="20"/>
              <w:ind w:left="20"/>
              <w:jc w:val="both"/>
            </w:pPr>
            <w:r>
              <w:rPr>
                <w:rFonts w:ascii="Times New Roman"/>
                <w:b w:val="false"/>
                <w:i w:val="false"/>
                <w:color w:val="000000"/>
                <w:sz w:val="20"/>
              </w:rPr>
              <w:t>
</w:t>
            </w:r>
            <w:r>
              <w:rPr>
                <w:rFonts w:ascii="Times New Roman"/>
                <w:b/>
                <w:i w:val="false"/>
                <w:color w:val="000000"/>
                <w:sz w:val="20"/>
              </w:rPr>
              <w:t>Бөлінбеген табыс (орны толтырылмаған залал)</w:t>
            </w:r>
          </w:p>
          <w:bookmarkEnd w:id="475"/>
          <w:p>
            <w:pPr>
              <w:spacing w:after="20"/>
              <w:ind w:left="20"/>
              <w:jc w:val="both"/>
            </w:pPr>
            <w:r>
              <w:rPr>
                <w:rFonts w:ascii="Times New Roman"/>
                <w:b w:val="false"/>
                <w:i w:val="false"/>
                <w:color w:val="000000"/>
                <w:sz w:val="20"/>
              </w:rPr>
              <w:t>
Нераспределенная прибыль (непокрытый убыток)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76"/>
          <w:p>
            <w:pPr>
              <w:spacing w:after="20"/>
              <w:ind w:left="20"/>
              <w:jc w:val="both"/>
            </w:pPr>
            <w:r>
              <w:rPr>
                <w:rFonts w:ascii="Times New Roman"/>
                <w:b w:val="false"/>
                <w:i w:val="false"/>
                <w:color w:val="000000"/>
                <w:sz w:val="20"/>
              </w:rPr>
              <w:t>
</w:t>
            </w:r>
            <w:r>
              <w:rPr>
                <w:rFonts w:ascii="Times New Roman"/>
                <w:b/>
                <w:i w:val="false"/>
                <w:color w:val="000000"/>
                <w:sz w:val="20"/>
              </w:rPr>
              <w:t>Азшылық үлесі</w:t>
            </w:r>
          </w:p>
          <w:bookmarkEnd w:id="476"/>
          <w:p>
            <w:pPr>
              <w:spacing w:after="20"/>
              <w:ind w:left="20"/>
              <w:jc w:val="both"/>
            </w:pPr>
            <w:r>
              <w:rPr>
                <w:rFonts w:ascii="Times New Roman"/>
                <w:b w:val="false"/>
                <w:i w:val="false"/>
                <w:color w:val="000000"/>
                <w:sz w:val="20"/>
              </w:rPr>
              <w:t xml:space="preserve">
Доля меньшинства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77"/>
          <w:p>
            <w:pPr>
              <w:spacing w:after="20"/>
              <w:ind w:left="20"/>
              <w:jc w:val="both"/>
            </w:pPr>
            <w:r>
              <w:rPr>
                <w:rFonts w:ascii="Times New Roman"/>
                <w:b w:val="false"/>
                <w:i w:val="false"/>
                <w:color w:val="000000"/>
                <w:sz w:val="20"/>
              </w:rPr>
              <w:t>
</w:t>
            </w:r>
            <w:r>
              <w:rPr>
                <w:rFonts w:ascii="Times New Roman"/>
                <w:b/>
                <w:i w:val="false"/>
                <w:color w:val="000000"/>
                <w:sz w:val="20"/>
              </w:rPr>
              <w:t xml:space="preserve">Капитал жиынтығы </w:t>
            </w:r>
          </w:p>
          <w:bookmarkEnd w:id="477"/>
          <w:p>
            <w:pPr>
              <w:spacing w:after="20"/>
              <w:ind w:left="20"/>
              <w:jc w:val="both"/>
            </w:pPr>
            <w:r>
              <w:rPr>
                <w:rFonts w:ascii="Times New Roman"/>
                <w:b w:val="false"/>
                <w:i w:val="false"/>
                <w:color w:val="000000"/>
                <w:sz w:val="20"/>
              </w:rPr>
              <w:t xml:space="preserve">
Итого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78"/>
          <w:p>
            <w:pPr>
              <w:spacing w:after="20"/>
              <w:ind w:left="20"/>
              <w:jc w:val="both"/>
            </w:pPr>
            <w:r>
              <w:rPr>
                <w:rFonts w:ascii="Times New Roman"/>
                <w:b w:val="false"/>
                <w:i w:val="false"/>
                <w:color w:val="000000"/>
                <w:sz w:val="20"/>
              </w:rPr>
              <w:t>
</w:t>
            </w:r>
            <w:r>
              <w:rPr>
                <w:rFonts w:ascii="Times New Roman"/>
                <w:b/>
                <w:i w:val="false"/>
                <w:color w:val="000000"/>
                <w:sz w:val="20"/>
              </w:rPr>
              <w:t>Баланс (пассивтер)</w:t>
            </w:r>
          </w:p>
          <w:bookmarkEnd w:id="478"/>
          <w:p>
            <w:pPr>
              <w:spacing w:after="20"/>
              <w:ind w:left="20"/>
              <w:jc w:val="both"/>
            </w:pPr>
            <w:r>
              <w:rPr>
                <w:rFonts w:ascii="Times New Roman"/>
                <w:b w:val="false"/>
                <w:i w:val="false"/>
                <w:color w:val="000000"/>
                <w:sz w:val="20"/>
              </w:rPr>
              <w:t>
Баланс (пассивы)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8" w:id="479"/>
    <w:p>
      <w:pPr>
        <w:spacing w:after="0"/>
        <w:ind w:left="0"/>
        <w:jc w:val="both"/>
      </w:pPr>
      <w:r>
        <w:rPr>
          <w:rFonts w:ascii="Times New Roman"/>
          <w:b w:val="false"/>
          <w:i w:val="false"/>
          <w:color w:val="000000"/>
          <w:sz w:val="28"/>
        </w:rPr>
        <w:t xml:space="preserve">
      </w:t>
      </w:r>
      <w:r>
        <w:rPr>
          <w:rFonts w:ascii="Times New Roman"/>
          <w:b/>
          <w:i w:val="false"/>
          <w:color w:val="000000"/>
          <w:sz w:val="28"/>
        </w:rPr>
        <w:t>6. Ақшалай қаражаттың қозғалысы туралы ақпаратты көрсетіңіз, мың теңге</w:t>
      </w:r>
      <w:r>
        <w:rPr>
          <w:rFonts w:ascii="Times New Roman"/>
          <w:b w:val="false"/>
          <w:i w:val="false"/>
          <w:color w:val="000000"/>
          <w:sz w:val="28"/>
        </w:rPr>
        <w:t>.</w:t>
      </w:r>
    </w:p>
    <w:bookmarkEnd w:id="479"/>
    <w:bookmarkStart w:name="z639" w:id="480"/>
    <w:p>
      <w:pPr>
        <w:spacing w:after="0"/>
        <w:ind w:left="0"/>
        <w:jc w:val="both"/>
      </w:pPr>
      <w:r>
        <w:rPr>
          <w:rFonts w:ascii="Times New Roman"/>
          <w:b w:val="false"/>
          <w:i w:val="false"/>
          <w:color w:val="000000"/>
          <w:sz w:val="28"/>
        </w:rPr>
        <w:t>
      Укажите информацию о движении денежных средств, тысяч тенге.</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Теңгемен жүргізілген операциялардан түскені</w:t>
            </w:r>
          </w:p>
          <w:p>
            <w:pPr>
              <w:spacing w:after="20"/>
              <w:ind w:left="20"/>
              <w:jc w:val="both"/>
            </w:pPr>
          </w:p>
          <w:p>
            <w:pPr>
              <w:spacing w:after="20"/>
              <w:ind w:left="20"/>
              <w:jc w:val="both"/>
            </w:pPr>
            <w:r>
              <w:rPr>
                <w:rFonts w:ascii="Times New Roman"/>
                <w:b/>
                <w:i w:val="false"/>
                <w:color w:val="000000"/>
                <w:sz w:val="20"/>
              </w:rPr>
              <w:t>
От операций в тенге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Шетелдік валютамен жүргізілген операциялардан түскені</w:t>
            </w:r>
          </w:p>
          <w:p>
            <w:pPr>
              <w:spacing w:after="20"/>
              <w:ind w:left="20"/>
              <w:jc w:val="both"/>
            </w:pPr>
          </w:p>
          <w:p>
            <w:pPr>
              <w:spacing w:after="20"/>
              <w:ind w:left="20"/>
              <w:jc w:val="both"/>
            </w:pPr>
            <w:r>
              <w:rPr>
                <w:rFonts w:ascii="Times New Roman"/>
                <w:b/>
                <w:i w:val="false"/>
                <w:color w:val="000000"/>
                <w:sz w:val="20"/>
              </w:rPr>
              <w:t>
От операций в иностранной валюте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Операциялық қызметтен түскен ақшалай қаражаттың қозғалысы</w:t>
            </w:r>
          </w:p>
          <w:p>
            <w:pPr>
              <w:spacing w:after="20"/>
              <w:ind w:left="20"/>
              <w:jc w:val="both"/>
            </w:pPr>
          </w:p>
          <w:p>
            <w:pPr>
              <w:spacing w:after="20"/>
              <w:ind w:left="20"/>
              <w:jc w:val="both"/>
            </w:pPr>
            <w:r>
              <w:rPr>
                <w:rFonts w:ascii="Times New Roman"/>
                <w:b/>
                <w:i w:val="false"/>
                <w:color w:val="000000"/>
                <w:sz w:val="20"/>
              </w:rPr>
              <w:t>
Движение денежных средств от операционной деятельности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81"/>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түсімі</w:t>
            </w:r>
          </w:p>
          <w:bookmarkEnd w:id="481"/>
          <w:p>
            <w:pPr>
              <w:spacing w:after="20"/>
              <w:ind w:left="20"/>
              <w:jc w:val="both"/>
            </w:pPr>
            <w:r>
              <w:rPr>
                <w:rFonts w:ascii="Times New Roman"/>
                <w:b w:val="false"/>
                <w:i w:val="false"/>
                <w:color w:val="000000"/>
                <w:sz w:val="20"/>
              </w:rPr>
              <w:t xml:space="preserve">
Поступление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82"/>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482"/>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83"/>
          <w:p>
            <w:pPr>
              <w:spacing w:after="20"/>
              <w:ind w:left="20"/>
              <w:jc w:val="both"/>
            </w:pPr>
            <w:r>
              <w:rPr>
                <w:rFonts w:ascii="Times New Roman"/>
                <w:b w:val="false"/>
                <w:i w:val="false"/>
                <w:color w:val="000000"/>
                <w:sz w:val="20"/>
              </w:rPr>
              <w:t>
</w:t>
            </w:r>
            <w:r>
              <w:rPr>
                <w:rFonts w:ascii="Times New Roman"/>
                <w:b/>
                <w:i w:val="false"/>
                <w:color w:val="000000"/>
                <w:sz w:val="20"/>
              </w:rPr>
              <w:t>тауарларды өткізуден</w:t>
            </w:r>
          </w:p>
          <w:bookmarkEnd w:id="483"/>
          <w:p>
            <w:pPr>
              <w:spacing w:after="20"/>
              <w:ind w:left="20"/>
              <w:jc w:val="both"/>
            </w:pPr>
            <w:r>
              <w:rPr>
                <w:rFonts w:ascii="Times New Roman"/>
                <w:b w:val="false"/>
                <w:i w:val="false"/>
                <w:color w:val="000000"/>
                <w:sz w:val="20"/>
              </w:rPr>
              <w:t>
реализация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84"/>
          <w:p>
            <w:pPr>
              <w:spacing w:after="20"/>
              <w:ind w:left="20"/>
              <w:jc w:val="both"/>
            </w:pPr>
            <w:r>
              <w:rPr>
                <w:rFonts w:ascii="Times New Roman"/>
                <w:b w:val="false"/>
                <w:i w:val="false"/>
                <w:color w:val="000000"/>
                <w:sz w:val="20"/>
              </w:rPr>
              <w:t>
</w:t>
            </w:r>
            <w:r>
              <w:rPr>
                <w:rFonts w:ascii="Times New Roman"/>
                <w:b/>
                <w:i w:val="false"/>
                <w:color w:val="000000"/>
                <w:sz w:val="20"/>
              </w:rPr>
              <w:t>қызметтер көрсетуден</w:t>
            </w:r>
          </w:p>
          <w:bookmarkEnd w:id="484"/>
          <w:p>
            <w:pPr>
              <w:spacing w:after="20"/>
              <w:ind w:left="20"/>
              <w:jc w:val="both"/>
            </w:pPr>
            <w:r>
              <w:rPr>
                <w:rFonts w:ascii="Times New Roman"/>
                <w:b w:val="false"/>
                <w:i w:val="false"/>
                <w:color w:val="000000"/>
                <w:sz w:val="20"/>
              </w:rPr>
              <w:t>
предоставление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85"/>
          <w:p>
            <w:pPr>
              <w:spacing w:after="20"/>
              <w:ind w:left="20"/>
              <w:jc w:val="both"/>
            </w:pPr>
            <w:r>
              <w:rPr>
                <w:rFonts w:ascii="Times New Roman"/>
                <w:b w:val="false"/>
                <w:i w:val="false"/>
                <w:color w:val="000000"/>
                <w:sz w:val="20"/>
              </w:rPr>
              <w:t>
</w:t>
            </w:r>
            <w:r>
              <w:rPr>
                <w:rFonts w:ascii="Times New Roman"/>
                <w:b/>
                <w:i w:val="false"/>
                <w:color w:val="000000"/>
                <w:sz w:val="20"/>
              </w:rPr>
              <w:t>дивиденділер</w:t>
            </w:r>
          </w:p>
          <w:bookmarkEnd w:id="485"/>
          <w:p>
            <w:pPr>
              <w:spacing w:after="20"/>
              <w:ind w:left="20"/>
              <w:jc w:val="both"/>
            </w:pPr>
            <w:r>
              <w:rPr>
                <w:rFonts w:ascii="Times New Roman"/>
                <w:b w:val="false"/>
                <w:i w:val="false"/>
                <w:color w:val="000000"/>
                <w:sz w:val="20"/>
              </w:rPr>
              <w:t xml:space="preserve">
дивиденды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86"/>
          <w:p>
            <w:pPr>
              <w:spacing w:after="20"/>
              <w:ind w:left="20"/>
              <w:jc w:val="both"/>
            </w:pPr>
            <w:r>
              <w:rPr>
                <w:rFonts w:ascii="Times New Roman"/>
                <w:b w:val="false"/>
                <w:i w:val="false"/>
                <w:color w:val="000000"/>
                <w:sz w:val="20"/>
              </w:rPr>
              <w:t>
</w:t>
            </w:r>
            <w:r>
              <w:rPr>
                <w:rFonts w:ascii="Times New Roman"/>
                <w:b/>
                <w:i w:val="false"/>
                <w:color w:val="000000"/>
                <w:sz w:val="20"/>
              </w:rPr>
              <w:t xml:space="preserve">жалға беруден, гонорардан сыйақы түріндегі түсімдер, комиссиялық және өзге де түсімдер </w:t>
            </w:r>
          </w:p>
          <w:bookmarkEnd w:id="486"/>
          <w:p>
            <w:pPr>
              <w:spacing w:after="20"/>
              <w:ind w:left="20"/>
              <w:jc w:val="both"/>
            </w:pPr>
            <w:r>
              <w:rPr>
                <w:rFonts w:ascii="Times New Roman"/>
                <w:b w:val="false"/>
                <w:i w:val="false"/>
                <w:color w:val="000000"/>
                <w:sz w:val="20"/>
              </w:rPr>
              <w:t>
поступления в виде вознаграждений от аренды, гонорары, комиссионные и прочая выручка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87"/>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сыйлықақылары және талаптар, жылдық жарналар мен өзге де сақтандыру сыйақылары түріндегі түсімдер</w:t>
            </w:r>
          </w:p>
          <w:bookmarkEnd w:id="487"/>
          <w:p>
            <w:pPr>
              <w:spacing w:after="20"/>
              <w:ind w:left="20"/>
              <w:jc w:val="both"/>
            </w:pPr>
            <w:r>
              <w:rPr>
                <w:rFonts w:ascii="Times New Roman"/>
                <w:b w:val="false"/>
                <w:i w:val="false"/>
                <w:color w:val="000000"/>
                <w:sz w:val="20"/>
              </w:rPr>
              <w:t xml:space="preserve">
поступления в виде страховых премий и исков, годовых взносов и прочих страховых вознаграждений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88"/>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bookmarkEnd w:id="488"/>
          <w:p>
            <w:pPr>
              <w:spacing w:after="20"/>
              <w:ind w:left="20"/>
              <w:jc w:val="both"/>
            </w:pPr>
            <w:r>
              <w:rPr>
                <w:rFonts w:ascii="Times New Roman"/>
                <w:b w:val="false"/>
                <w:i w:val="false"/>
                <w:color w:val="000000"/>
                <w:sz w:val="20"/>
              </w:rPr>
              <w:t>
прочее поступление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89"/>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қаражаттың істен шығуы </w:t>
            </w:r>
          </w:p>
          <w:bookmarkEnd w:id="489"/>
          <w:p>
            <w:pPr>
              <w:spacing w:after="20"/>
              <w:ind w:left="20"/>
              <w:jc w:val="both"/>
            </w:pPr>
            <w:r>
              <w:rPr>
                <w:rFonts w:ascii="Times New Roman"/>
                <w:b w:val="false"/>
                <w:i w:val="false"/>
                <w:color w:val="000000"/>
                <w:sz w:val="20"/>
              </w:rPr>
              <w:t xml:space="preserve">
Выбытие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90"/>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490"/>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91"/>
          <w:p>
            <w:pPr>
              <w:spacing w:after="20"/>
              <w:ind w:left="20"/>
              <w:jc w:val="both"/>
            </w:pPr>
            <w:r>
              <w:rPr>
                <w:rFonts w:ascii="Times New Roman"/>
                <w:b w:val="false"/>
                <w:i w:val="false"/>
                <w:color w:val="000000"/>
                <w:sz w:val="20"/>
              </w:rPr>
              <w:t>
</w:t>
            </w:r>
            <w:r>
              <w:rPr>
                <w:rFonts w:ascii="Times New Roman"/>
                <w:b/>
                <w:i w:val="false"/>
                <w:color w:val="000000"/>
                <w:sz w:val="20"/>
              </w:rPr>
              <w:t>тауарлар мен қызметтер үшін өнім берушілерге төленетін төлемдер</w:t>
            </w:r>
          </w:p>
          <w:bookmarkEnd w:id="491"/>
          <w:p>
            <w:pPr>
              <w:spacing w:after="20"/>
              <w:ind w:left="20"/>
              <w:jc w:val="both"/>
            </w:pPr>
            <w:r>
              <w:rPr>
                <w:rFonts w:ascii="Times New Roman"/>
                <w:b w:val="false"/>
                <w:i w:val="false"/>
                <w:color w:val="000000"/>
                <w:sz w:val="20"/>
              </w:rPr>
              <w:t>
платежи поставщикам за товары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92"/>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түскен сыйақыларды төлеу</w:t>
            </w:r>
          </w:p>
          <w:bookmarkEnd w:id="492"/>
          <w:p>
            <w:pPr>
              <w:spacing w:after="20"/>
              <w:ind w:left="20"/>
              <w:jc w:val="both"/>
            </w:pPr>
            <w:r>
              <w:rPr>
                <w:rFonts w:ascii="Times New Roman"/>
                <w:b w:val="false"/>
                <w:i w:val="false"/>
                <w:color w:val="000000"/>
                <w:sz w:val="20"/>
              </w:rPr>
              <w:t>
выплата вознаграждений по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93"/>
          <w:p>
            <w:pPr>
              <w:spacing w:after="20"/>
              <w:ind w:left="20"/>
              <w:jc w:val="both"/>
            </w:pPr>
            <w:r>
              <w:rPr>
                <w:rFonts w:ascii="Times New Roman"/>
                <w:b w:val="false"/>
                <w:i w:val="false"/>
                <w:color w:val="000000"/>
                <w:sz w:val="20"/>
              </w:rPr>
              <w:t>
</w:t>
            </w:r>
            <w:r>
              <w:rPr>
                <w:rFonts w:ascii="Times New Roman"/>
                <w:b/>
                <w:i w:val="false"/>
                <w:color w:val="000000"/>
                <w:sz w:val="20"/>
              </w:rPr>
              <w:t xml:space="preserve">банк қарыздары бойынша </w:t>
            </w:r>
          </w:p>
          <w:bookmarkEnd w:id="493"/>
          <w:p>
            <w:pPr>
              <w:spacing w:after="20"/>
              <w:ind w:left="20"/>
              <w:jc w:val="both"/>
            </w:pPr>
            <w:r>
              <w:rPr>
                <w:rFonts w:ascii="Times New Roman"/>
                <w:b w:val="false"/>
                <w:i w:val="false"/>
                <w:color w:val="000000"/>
                <w:sz w:val="20"/>
              </w:rPr>
              <w:t xml:space="preserve">
по займам банков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94"/>
          <w:p>
            <w:pPr>
              <w:spacing w:after="20"/>
              <w:ind w:left="20"/>
              <w:jc w:val="both"/>
            </w:pPr>
            <w:r>
              <w:rPr>
                <w:rFonts w:ascii="Times New Roman"/>
                <w:b w:val="false"/>
                <w:i w:val="false"/>
                <w:color w:val="000000"/>
                <w:sz w:val="20"/>
              </w:rPr>
              <w:t>
</w:t>
            </w:r>
            <w:r>
              <w:rPr>
                <w:rFonts w:ascii="Times New Roman"/>
                <w:b/>
                <w:i w:val="false"/>
                <w:color w:val="000000"/>
                <w:sz w:val="20"/>
              </w:rPr>
              <w:t>өзге қарыздар бойынша</w:t>
            </w:r>
          </w:p>
          <w:bookmarkEnd w:id="494"/>
          <w:p>
            <w:pPr>
              <w:spacing w:after="20"/>
              <w:ind w:left="20"/>
              <w:jc w:val="both"/>
            </w:pPr>
            <w:r>
              <w:rPr>
                <w:rFonts w:ascii="Times New Roman"/>
                <w:b w:val="false"/>
                <w:i w:val="false"/>
                <w:color w:val="000000"/>
                <w:sz w:val="20"/>
              </w:rPr>
              <w:t>
по прочим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95"/>
          <w:p>
            <w:pPr>
              <w:spacing w:after="20"/>
              <w:ind w:left="20"/>
              <w:jc w:val="both"/>
            </w:pPr>
            <w:r>
              <w:rPr>
                <w:rFonts w:ascii="Times New Roman"/>
                <w:b w:val="false"/>
                <w:i w:val="false"/>
                <w:color w:val="000000"/>
                <w:sz w:val="20"/>
              </w:rPr>
              <w:t>
</w:t>
            </w:r>
            <w:r>
              <w:rPr>
                <w:rFonts w:ascii="Times New Roman"/>
                <w:b/>
                <w:i w:val="false"/>
                <w:color w:val="000000"/>
                <w:sz w:val="20"/>
              </w:rPr>
              <w:t xml:space="preserve">жалға беруден, гонорардан сыйақы түріндегі төлемдер, комиссиялық және өзге де төлемақылар </w:t>
            </w:r>
          </w:p>
          <w:bookmarkEnd w:id="495"/>
          <w:p>
            <w:pPr>
              <w:spacing w:after="20"/>
              <w:ind w:left="20"/>
              <w:jc w:val="both"/>
            </w:pPr>
            <w:r>
              <w:rPr>
                <w:rFonts w:ascii="Times New Roman"/>
                <w:b w:val="false"/>
                <w:i w:val="false"/>
                <w:color w:val="000000"/>
                <w:sz w:val="20"/>
              </w:rPr>
              <w:t xml:space="preserve">
платежи в виде вознаграждений за аренду, гонорары, комиссионные и прочие выплаты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96"/>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сыйақылары және талаптар, жылдық жарналар мен өзге де сақтандыру сыйақылары түріндегі төлемдер</w:t>
            </w:r>
          </w:p>
          <w:bookmarkEnd w:id="496"/>
          <w:p>
            <w:pPr>
              <w:spacing w:after="20"/>
              <w:ind w:left="20"/>
              <w:jc w:val="both"/>
            </w:pPr>
            <w:r>
              <w:rPr>
                <w:rFonts w:ascii="Times New Roman"/>
                <w:b w:val="false"/>
                <w:i w:val="false"/>
                <w:color w:val="000000"/>
                <w:sz w:val="20"/>
              </w:rPr>
              <w:t>
платежи в виде страховых премий и исков, годовых взносов и прочих страховых вознаграждений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97"/>
          <w:p>
            <w:pPr>
              <w:spacing w:after="20"/>
              <w:ind w:left="20"/>
              <w:jc w:val="both"/>
            </w:pPr>
            <w:r>
              <w:rPr>
                <w:rFonts w:ascii="Times New Roman"/>
                <w:b w:val="false"/>
                <w:i w:val="false"/>
                <w:color w:val="000000"/>
                <w:sz w:val="20"/>
              </w:rPr>
              <w:t>
</w:t>
            </w:r>
            <w:r>
              <w:rPr>
                <w:rFonts w:ascii="Times New Roman"/>
                <w:b/>
                <w:i w:val="false"/>
                <w:color w:val="000000"/>
                <w:sz w:val="20"/>
              </w:rPr>
              <w:t>өзге де шығыстар</w:t>
            </w:r>
          </w:p>
          <w:bookmarkEnd w:id="497"/>
          <w:p>
            <w:pPr>
              <w:spacing w:after="20"/>
              <w:ind w:left="20"/>
              <w:jc w:val="both"/>
            </w:pPr>
            <w:r>
              <w:rPr>
                <w:rFonts w:ascii="Times New Roman"/>
                <w:b w:val="false"/>
                <w:i w:val="false"/>
                <w:color w:val="000000"/>
                <w:sz w:val="20"/>
              </w:rPr>
              <w:t xml:space="preserve">
прочее выбытие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98"/>
          <w:p>
            <w:pPr>
              <w:spacing w:after="20"/>
              <w:ind w:left="20"/>
              <w:jc w:val="both"/>
            </w:pPr>
            <w:r>
              <w:rPr>
                <w:rFonts w:ascii="Times New Roman"/>
                <w:b w:val="false"/>
                <w:i w:val="false"/>
                <w:color w:val="000000"/>
                <w:sz w:val="20"/>
              </w:rPr>
              <w:t>
</w:t>
            </w:r>
            <w:r>
              <w:rPr>
                <w:rFonts w:ascii="Times New Roman"/>
                <w:b/>
                <w:i w:val="false"/>
                <w:color w:val="000000"/>
                <w:sz w:val="20"/>
              </w:rPr>
              <w:t>Операциялық қызметтен түскен ақшалай қаражаттың таза сомасы</w:t>
            </w:r>
          </w:p>
          <w:bookmarkEnd w:id="498"/>
          <w:p>
            <w:pPr>
              <w:spacing w:after="20"/>
              <w:ind w:left="20"/>
              <w:jc w:val="both"/>
            </w:pPr>
            <w:r>
              <w:rPr>
                <w:rFonts w:ascii="Times New Roman"/>
                <w:b w:val="false"/>
                <w:i w:val="false"/>
                <w:color w:val="000000"/>
                <w:sz w:val="20"/>
              </w:rPr>
              <w:t>
Чистая сумма денежных средств от операционной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Инвестициялық қызметтен түскен ақшалай қаражаттың қозғалысы</w:t>
            </w:r>
          </w:p>
          <w:p>
            <w:pPr>
              <w:spacing w:after="20"/>
              <w:ind w:left="20"/>
              <w:jc w:val="both"/>
            </w:pPr>
          </w:p>
          <w:p>
            <w:pPr>
              <w:spacing w:after="20"/>
              <w:ind w:left="20"/>
              <w:jc w:val="both"/>
            </w:pPr>
            <w:r>
              <w:rPr>
                <w:rFonts w:ascii="Times New Roman"/>
                <w:b/>
                <w:i w:val="false"/>
                <w:color w:val="000000"/>
                <w:sz w:val="20"/>
              </w:rPr>
              <w:t>
Движение денежных средств от инвестиционной деятельности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99"/>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қаражаттың түсімі </w:t>
            </w:r>
          </w:p>
          <w:bookmarkEnd w:id="499"/>
          <w:p>
            <w:pPr>
              <w:spacing w:after="20"/>
              <w:ind w:left="20"/>
              <w:jc w:val="both"/>
            </w:pPr>
            <w:r>
              <w:rPr>
                <w:rFonts w:ascii="Times New Roman"/>
                <w:b w:val="false"/>
                <w:i w:val="false"/>
                <w:color w:val="000000"/>
                <w:sz w:val="20"/>
              </w:rPr>
              <w:t xml:space="preserve">
Поступление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00"/>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500"/>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01"/>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w:t>
            </w:r>
          </w:p>
          <w:bookmarkEnd w:id="501"/>
          <w:p>
            <w:pPr>
              <w:spacing w:after="20"/>
              <w:ind w:left="20"/>
              <w:jc w:val="both"/>
            </w:pPr>
            <w:r>
              <w:rPr>
                <w:rFonts w:ascii="Times New Roman"/>
                <w:b w:val="false"/>
                <w:i w:val="false"/>
                <w:color w:val="000000"/>
                <w:sz w:val="20"/>
              </w:rPr>
              <w:t>
реализация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02"/>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акцияларды және басқа кәсіпорындардағы қатысу үлестерін сату </w:t>
            </w:r>
          </w:p>
          <w:bookmarkEnd w:id="502"/>
          <w:p>
            <w:pPr>
              <w:spacing w:after="20"/>
              <w:ind w:left="20"/>
              <w:jc w:val="both"/>
            </w:pPr>
            <w:r>
              <w:rPr>
                <w:rFonts w:ascii="Times New Roman"/>
                <w:b w:val="false"/>
                <w:i w:val="false"/>
                <w:color w:val="000000"/>
                <w:sz w:val="20"/>
              </w:rPr>
              <w:t xml:space="preserve">
реализация акций и долей участия в других предприятиях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03"/>
          <w:p>
            <w:pPr>
              <w:spacing w:after="20"/>
              <w:ind w:left="20"/>
              <w:jc w:val="both"/>
            </w:pPr>
            <w:r>
              <w:rPr>
                <w:rFonts w:ascii="Times New Roman"/>
                <w:b w:val="false"/>
                <w:i w:val="false"/>
                <w:color w:val="000000"/>
                <w:sz w:val="20"/>
              </w:rPr>
              <w:t>
</w:t>
            </w:r>
            <w:r>
              <w:rPr>
                <w:rFonts w:ascii="Times New Roman"/>
                <w:b/>
                <w:i w:val="false"/>
                <w:color w:val="000000"/>
                <w:sz w:val="20"/>
              </w:rPr>
              <w:t>басқа кәсіпорындардың қарыздық құралдарын сату</w:t>
            </w:r>
          </w:p>
          <w:bookmarkEnd w:id="503"/>
          <w:p>
            <w:pPr>
              <w:spacing w:after="20"/>
              <w:ind w:left="20"/>
              <w:jc w:val="both"/>
            </w:pPr>
            <w:r>
              <w:rPr>
                <w:rFonts w:ascii="Times New Roman"/>
                <w:b w:val="false"/>
                <w:i w:val="false"/>
                <w:color w:val="000000"/>
                <w:sz w:val="20"/>
              </w:rPr>
              <w:t xml:space="preserve">
реализация долговых инструментов других предприятий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04"/>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ұйымдарға берілген қарыздарды өтеу</w:t>
            </w:r>
          </w:p>
          <w:bookmarkEnd w:id="504"/>
          <w:p>
            <w:pPr>
              <w:spacing w:after="20"/>
              <w:ind w:left="20"/>
              <w:jc w:val="both"/>
            </w:pPr>
            <w:r>
              <w:rPr>
                <w:rFonts w:ascii="Times New Roman"/>
                <w:b w:val="false"/>
                <w:i w:val="false"/>
                <w:color w:val="000000"/>
                <w:sz w:val="20"/>
              </w:rPr>
              <w:t>
погашение займов, предоставленных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05"/>
          <w:p>
            <w:pPr>
              <w:spacing w:after="20"/>
              <w:ind w:left="20"/>
              <w:jc w:val="both"/>
            </w:pPr>
            <w:r>
              <w:rPr>
                <w:rFonts w:ascii="Times New Roman"/>
                <w:b w:val="false"/>
                <w:i w:val="false"/>
                <w:color w:val="000000"/>
                <w:sz w:val="20"/>
              </w:rPr>
              <w:t>
</w:t>
            </w:r>
            <w:r>
              <w:rPr>
                <w:rFonts w:ascii="Times New Roman"/>
                <w:b/>
                <w:i w:val="false"/>
                <w:color w:val="000000"/>
                <w:sz w:val="20"/>
              </w:rPr>
              <w:t>фьючерстік, форвардтық, опциондық шарттар мен айырбастар бойынша түскен түсімдер</w:t>
            </w:r>
          </w:p>
          <w:bookmarkEnd w:id="505"/>
          <w:p>
            <w:pPr>
              <w:spacing w:after="20"/>
              <w:ind w:left="20"/>
              <w:jc w:val="both"/>
            </w:pPr>
            <w:r>
              <w:rPr>
                <w:rFonts w:ascii="Times New Roman"/>
                <w:b w:val="false"/>
                <w:i w:val="false"/>
                <w:color w:val="000000"/>
                <w:sz w:val="20"/>
              </w:rPr>
              <w:t xml:space="preserve">
поступления по фьючерсным, форвардным, опционным договорам и свопам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06"/>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bookmarkEnd w:id="506"/>
          <w:p>
            <w:pPr>
              <w:spacing w:after="20"/>
              <w:ind w:left="20"/>
              <w:jc w:val="both"/>
            </w:pPr>
            <w:r>
              <w:rPr>
                <w:rFonts w:ascii="Times New Roman"/>
                <w:b w:val="false"/>
                <w:i w:val="false"/>
                <w:color w:val="000000"/>
                <w:sz w:val="20"/>
              </w:rPr>
              <w:t xml:space="preserve">
прочее поступление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07"/>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қаражаттың істен шығуы </w:t>
            </w:r>
          </w:p>
          <w:bookmarkEnd w:id="507"/>
          <w:p>
            <w:pPr>
              <w:spacing w:after="20"/>
              <w:ind w:left="20"/>
              <w:jc w:val="both"/>
            </w:pPr>
            <w:r>
              <w:rPr>
                <w:rFonts w:ascii="Times New Roman"/>
                <w:b w:val="false"/>
                <w:i w:val="false"/>
                <w:color w:val="000000"/>
                <w:sz w:val="20"/>
              </w:rPr>
              <w:t xml:space="preserve">
Выбытие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08"/>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508"/>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09"/>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 активтерін сатып алу </w:t>
            </w:r>
          </w:p>
          <w:bookmarkEnd w:id="509"/>
          <w:p>
            <w:pPr>
              <w:spacing w:after="20"/>
              <w:ind w:left="20"/>
              <w:jc w:val="both"/>
            </w:pPr>
            <w:r>
              <w:rPr>
                <w:rFonts w:ascii="Times New Roman"/>
                <w:b w:val="false"/>
                <w:i w:val="false"/>
                <w:color w:val="000000"/>
                <w:sz w:val="20"/>
              </w:rPr>
              <w:t xml:space="preserve">
приобретение финансовых активов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10"/>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акциялар мен басқа кәсіпорындардағы қатысу үлесін сатып алу </w:t>
            </w:r>
          </w:p>
          <w:bookmarkEnd w:id="510"/>
          <w:p>
            <w:pPr>
              <w:spacing w:after="20"/>
              <w:ind w:left="20"/>
              <w:jc w:val="both"/>
            </w:pPr>
            <w:r>
              <w:rPr>
                <w:rFonts w:ascii="Times New Roman"/>
                <w:b w:val="false"/>
                <w:i w:val="false"/>
                <w:color w:val="000000"/>
                <w:sz w:val="20"/>
              </w:rPr>
              <w:t xml:space="preserve">
приобретение акций и долей участия в других предприятиях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11"/>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кәсіпорындардың қарыздық құралдарын сатып алу </w:t>
            </w:r>
          </w:p>
          <w:bookmarkEnd w:id="511"/>
          <w:p>
            <w:pPr>
              <w:spacing w:after="20"/>
              <w:ind w:left="20"/>
              <w:jc w:val="both"/>
            </w:pPr>
            <w:r>
              <w:rPr>
                <w:rFonts w:ascii="Times New Roman"/>
                <w:b w:val="false"/>
                <w:i w:val="false"/>
                <w:color w:val="000000"/>
                <w:sz w:val="20"/>
              </w:rPr>
              <w:t xml:space="preserve">
приобретение долговых инструментов других предприятий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12"/>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ұйымдарға қарыздар беру </w:t>
            </w:r>
          </w:p>
          <w:bookmarkEnd w:id="512"/>
          <w:p>
            <w:pPr>
              <w:spacing w:after="20"/>
              <w:ind w:left="20"/>
              <w:jc w:val="both"/>
            </w:pPr>
            <w:r>
              <w:rPr>
                <w:rFonts w:ascii="Times New Roman"/>
                <w:b w:val="false"/>
                <w:i w:val="false"/>
                <w:color w:val="000000"/>
                <w:sz w:val="20"/>
              </w:rPr>
              <w:t xml:space="preserve">
предоставление займов другим организациям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13"/>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w:t>
            </w:r>
          </w:p>
          <w:bookmarkEnd w:id="513"/>
          <w:p>
            <w:pPr>
              <w:spacing w:after="20"/>
              <w:ind w:left="20"/>
              <w:jc w:val="both"/>
            </w:pPr>
            <w:r>
              <w:rPr>
                <w:rFonts w:ascii="Times New Roman"/>
                <w:b w:val="false"/>
                <w:i w:val="false"/>
                <w:color w:val="000000"/>
                <w:sz w:val="20"/>
              </w:rPr>
              <w:t xml:space="preserve">
краткосрочных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14"/>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w:t>
            </w:r>
          </w:p>
          <w:bookmarkEnd w:id="514"/>
          <w:p>
            <w:pPr>
              <w:spacing w:after="20"/>
              <w:ind w:left="20"/>
              <w:jc w:val="both"/>
            </w:pPr>
            <w:r>
              <w:rPr>
                <w:rFonts w:ascii="Times New Roman"/>
                <w:b w:val="false"/>
                <w:i w:val="false"/>
                <w:color w:val="000000"/>
                <w:sz w:val="20"/>
              </w:rPr>
              <w:t xml:space="preserve">
долгосрочных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15"/>
          <w:p>
            <w:pPr>
              <w:spacing w:after="20"/>
              <w:ind w:left="20"/>
              <w:jc w:val="both"/>
            </w:pPr>
            <w:r>
              <w:rPr>
                <w:rFonts w:ascii="Times New Roman"/>
                <w:b w:val="false"/>
                <w:i w:val="false"/>
                <w:color w:val="000000"/>
                <w:sz w:val="20"/>
              </w:rPr>
              <w:t>
</w:t>
            </w:r>
            <w:r>
              <w:rPr>
                <w:rFonts w:ascii="Times New Roman"/>
                <w:b/>
                <w:i w:val="false"/>
                <w:color w:val="000000"/>
                <w:sz w:val="20"/>
              </w:rPr>
              <w:t xml:space="preserve">фьючерстік және форвардтық, опциондық шарттар мен айырбастар бойынша төлемдер </w:t>
            </w:r>
          </w:p>
          <w:bookmarkEnd w:id="515"/>
          <w:p>
            <w:pPr>
              <w:spacing w:after="20"/>
              <w:ind w:left="20"/>
              <w:jc w:val="both"/>
            </w:pPr>
            <w:r>
              <w:rPr>
                <w:rFonts w:ascii="Times New Roman"/>
                <w:b w:val="false"/>
                <w:i w:val="false"/>
                <w:color w:val="000000"/>
                <w:sz w:val="20"/>
              </w:rPr>
              <w:t xml:space="preserve">
платежи по фьючерсным, форвардным, опционным договорам и свопам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16"/>
          <w:p>
            <w:pPr>
              <w:spacing w:after="20"/>
              <w:ind w:left="20"/>
              <w:jc w:val="both"/>
            </w:pPr>
            <w:r>
              <w:rPr>
                <w:rFonts w:ascii="Times New Roman"/>
                <w:b w:val="false"/>
                <w:i w:val="false"/>
                <w:color w:val="000000"/>
                <w:sz w:val="20"/>
              </w:rPr>
              <w:t>
</w:t>
            </w:r>
            <w:r>
              <w:rPr>
                <w:rFonts w:ascii="Times New Roman"/>
                <w:b/>
                <w:i w:val="false"/>
                <w:color w:val="000000"/>
                <w:sz w:val="20"/>
              </w:rPr>
              <w:t>өзге де шығу түрлері</w:t>
            </w:r>
          </w:p>
          <w:bookmarkEnd w:id="516"/>
          <w:p>
            <w:pPr>
              <w:spacing w:after="20"/>
              <w:ind w:left="20"/>
              <w:jc w:val="both"/>
            </w:pPr>
            <w:r>
              <w:rPr>
                <w:rFonts w:ascii="Times New Roman"/>
                <w:b w:val="false"/>
                <w:i w:val="false"/>
                <w:color w:val="000000"/>
                <w:sz w:val="20"/>
              </w:rPr>
              <w:t xml:space="preserve">
прочее выбытие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17"/>
          <w:p>
            <w:pPr>
              <w:spacing w:after="20"/>
              <w:ind w:left="20"/>
              <w:jc w:val="both"/>
            </w:pPr>
            <w:r>
              <w:rPr>
                <w:rFonts w:ascii="Times New Roman"/>
                <w:b w:val="false"/>
                <w:i w:val="false"/>
                <w:color w:val="000000"/>
                <w:sz w:val="20"/>
              </w:rPr>
              <w:t>
</w:t>
            </w:r>
            <w:r>
              <w:rPr>
                <w:rFonts w:ascii="Times New Roman"/>
                <w:b/>
                <w:i w:val="false"/>
                <w:color w:val="000000"/>
                <w:sz w:val="20"/>
              </w:rPr>
              <w:t xml:space="preserve">Инвестициялық қызметтен түскен ақшалай қаражаттың таза сомасы </w:t>
            </w:r>
          </w:p>
          <w:bookmarkEnd w:id="517"/>
          <w:p>
            <w:pPr>
              <w:spacing w:after="20"/>
              <w:ind w:left="20"/>
              <w:jc w:val="both"/>
            </w:pPr>
            <w:r>
              <w:rPr>
                <w:rFonts w:ascii="Times New Roman"/>
                <w:b w:val="false"/>
                <w:i w:val="false"/>
                <w:color w:val="000000"/>
                <w:sz w:val="20"/>
              </w:rPr>
              <w:t>
Чистая сумма денежных средств от инвестиционной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Қаржы қызметінен түскен ақшалай қаражаттың қозғалысы</w:t>
            </w:r>
          </w:p>
          <w:p>
            <w:pPr>
              <w:spacing w:after="20"/>
              <w:ind w:left="20"/>
              <w:jc w:val="both"/>
            </w:pPr>
          </w:p>
          <w:p>
            <w:pPr>
              <w:spacing w:after="20"/>
              <w:ind w:left="20"/>
              <w:jc w:val="both"/>
            </w:pPr>
            <w:r>
              <w:rPr>
                <w:rFonts w:ascii="Times New Roman"/>
                <w:b/>
                <w:i w:val="false"/>
                <w:color w:val="000000"/>
                <w:sz w:val="20"/>
              </w:rPr>
              <w:t>
Движение денежных средств от финансовой деятельности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18"/>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түсімі</w:t>
            </w:r>
          </w:p>
          <w:bookmarkEnd w:id="518"/>
          <w:p>
            <w:pPr>
              <w:spacing w:after="20"/>
              <w:ind w:left="20"/>
              <w:jc w:val="both"/>
            </w:pPr>
            <w:r>
              <w:rPr>
                <w:rFonts w:ascii="Times New Roman"/>
                <w:b w:val="false"/>
                <w:i w:val="false"/>
                <w:color w:val="000000"/>
                <w:sz w:val="20"/>
              </w:rPr>
              <w:t xml:space="preserve">
Поступление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19"/>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519"/>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20"/>
          <w:p>
            <w:pPr>
              <w:spacing w:after="20"/>
              <w:ind w:left="20"/>
              <w:jc w:val="both"/>
            </w:pPr>
            <w:r>
              <w:rPr>
                <w:rFonts w:ascii="Times New Roman"/>
                <w:b w:val="false"/>
                <w:i w:val="false"/>
                <w:color w:val="000000"/>
                <w:sz w:val="20"/>
              </w:rPr>
              <w:t>
</w:t>
            </w:r>
            <w:r>
              <w:rPr>
                <w:rFonts w:ascii="Times New Roman"/>
                <w:b/>
                <w:i w:val="false"/>
                <w:color w:val="000000"/>
                <w:sz w:val="20"/>
              </w:rPr>
              <w:t xml:space="preserve">акциялардың және басқа да бағалы қағаздардың эмиссиясы </w:t>
            </w:r>
          </w:p>
          <w:bookmarkEnd w:id="520"/>
          <w:p>
            <w:pPr>
              <w:spacing w:after="20"/>
              <w:ind w:left="20"/>
              <w:jc w:val="both"/>
            </w:pPr>
            <w:r>
              <w:rPr>
                <w:rFonts w:ascii="Times New Roman"/>
                <w:b w:val="false"/>
                <w:i w:val="false"/>
                <w:color w:val="000000"/>
                <w:sz w:val="20"/>
              </w:rPr>
              <w:t xml:space="preserve">
эмиссия акций и других ценных бумаг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21"/>
          <w:p>
            <w:pPr>
              <w:spacing w:after="20"/>
              <w:ind w:left="20"/>
              <w:jc w:val="both"/>
            </w:pPr>
            <w:r>
              <w:rPr>
                <w:rFonts w:ascii="Times New Roman"/>
                <w:b w:val="false"/>
                <w:i w:val="false"/>
                <w:color w:val="000000"/>
                <w:sz w:val="20"/>
              </w:rPr>
              <w:t>
</w:t>
            </w:r>
            <w:r>
              <w:rPr>
                <w:rFonts w:ascii="Times New Roman"/>
                <w:b/>
                <w:i w:val="false"/>
                <w:color w:val="000000"/>
                <w:sz w:val="20"/>
              </w:rPr>
              <w:t>акциялардың және басқа үлестік құралдардың эмиссиясы</w:t>
            </w:r>
          </w:p>
          <w:bookmarkEnd w:id="521"/>
          <w:p>
            <w:pPr>
              <w:spacing w:after="20"/>
              <w:ind w:left="20"/>
              <w:jc w:val="both"/>
            </w:pPr>
            <w:r>
              <w:rPr>
                <w:rFonts w:ascii="Times New Roman"/>
                <w:b w:val="false"/>
                <w:i w:val="false"/>
                <w:color w:val="000000"/>
                <w:sz w:val="20"/>
              </w:rPr>
              <w:t xml:space="preserve">
эмиссия акций и других долевых инструментов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22"/>
          <w:p>
            <w:pPr>
              <w:spacing w:after="20"/>
              <w:ind w:left="20"/>
              <w:jc w:val="both"/>
            </w:pPr>
            <w:r>
              <w:rPr>
                <w:rFonts w:ascii="Times New Roman"/>
                <w:b w:val="false"/>
                <w:i w:val="false"/>
                <w:color w:val="000000"/>
                <w:sz w:val="20"/>
              </w:rPr>
              <w:t>
</w:t>
            </w:r>
            <w:r>
              <w:rPr>
                <w:rFonts w:ascii="Times New Roman"/>
                <w:b/>
                <w:i w:val="false"/>
                <w:color w:val="000000"/>
                <w:sz w:val="20"/>
              </w:rPr>
              <w:t>облигациялардың, қарыздардың, векселдердің, кепілдіктердің және басқа да қысқа және ұзақ мерзімді қарыздық құралдардың эмиссиясы</w:t>
            </w:r>
          </w:p>
          <w:bookmarkEnd w:id="522"/>
          <w:p>
            <w:pPr>
              <w:spacing w:after="20"/>
              <w:ind w:left="20"/>
              <w:jc w:val="both"/>
            </w:pPr>
            <w:r>
              <w:rPr>
                <w:rFonts w:ascii="Times New Roman"/>
                <w:b w:val="false"/>
                <w:i w:val="false"/>
                <w:color w:val="000000"/>
                <w:sz w:val="20"/>
              </w:rPr>
              <w:t>
эмиссия облигаций, займов, векселей, закладных и других краткосрочных и долгосрочных долговых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23"/>
          <w:p>
            <w:pPr>
              <w:spacing w:after="20"/>
              <w:ind w:left="20"/>
              <w:jc w:val="both"/>
            </w:pPr>
            <w:r>
              <w:rPr>
                <w:rFonts w:ascii="Times New Roman"/>
                <w:b w:val="false"/>
                <w:i w:val="false"/>
                <w:color w:val="000000"/>
                <w:sz w:val="20"/>
              </w:rPr>
              <w:t>
</w:t>
            </w:r>
            <w:r>
              <w:rPr>
                <w:rFonts w:ascii="Times New Roman"/>
                <w:b/>
                <w:i w:val="false"/>
                <w:color w:val="000000"/>
                <w:sz w:val="20"/>
              </w:rPr>
              <w:t xml:space="preserve">қарыз алу </w:t>
            </w:r>
          </w:p>
          <w:bookmarkEnd w:id="523"/>
          <w:p>
            <w:pPr>
              <w:spacing w:after="20"/>
              <w:ind w:left="20"/>
              <w:jc w:val="both"/>
            </w:pPr>
            <w:r>
              <w:rPr>
                <w:rFonts w:ascii="Times New Roman"/>
                <w:b w:val="false"/>
                <w:i w:val="false"/>
                <w:color w:val="000000"/>
                <w:sz w:val="20"/>
              </w:rPr>
              <w:t xml:space="preserve">
получение займов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24"/>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w:t>
            </w:r>
          </w:p>
          <w:bookmarkEnd w:id="524"/>
          <w:p>
            <w:pPr>
              <w:spacing w:after="20"/>
              <w:ind w:left="20"/>
              <w:jc w:val="both"/>
            </w:pPr>
            <w:r>
              <w:rPr>
                <w:rFonts w:ascii="Times New Roman"/>
                <w:b w:val="false"/>
                <w:i w:val="false"/>
                <w:color w:val="000000"/>
                <w:sz w:val="20"/>
              </w:rPr>
              <w:t xml:space="preserve">
займов банков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25"/>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w:t>
            </w:r>
          </w:p>
          <w:bookmarkEnd w:id="525"/>
          <w:p>
            <w:pPr>
              <w:spacing w:after="20"/>
              <w:ind w:left="20"/>
              <w:jc w:val="both"/>
            </w:pPr>
            <w:r>
              <w:rPr>
                <w:rFonts w:ascii="Times New Roman"/>
                <w:b w:val="false"/>
                <w:i w:val="false"/>
                <w:color w:val="000000"/>
                <w:sz w:val="20"/>
              </w:rPr>
              <w:t xml:space="preserve">
прочих займов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26"/>
          <w:p>
            <w:pPr>
              <w:spacing w:after="20"/>
              <w:ind w:left="20"/>
              <w:jc w:val="both"/>
            </w:pPr>
            <w:r>
              <w:rPr>
                <w:rFonts w:ascii="Times New Roman"/>
                <w:b w:val="false"/>
                <w:i w:val="false"/>
                <w:color w:val="000000"/>
                <w:sz w:val="20"/>
              </w:rPr>
              <w:t>
</w:t>
            </w:r>
            <w:r>
              <w:rPr>
                <w:rFonts w:ascii="Times New Roman"/>
                <w:b/>
                <w:i w:val="false"/>
                <w:color w:val="000000"/>
                <w:sz w:val="20"/>
              </w:rPr>
              <w:t>өзге де түсімдер</w:t>
            </w:r>
          </w:p>
          <w:bookmarkEnd w:id="526"/>
          <w:p>
            <w:pPr>
              <w:spacing w:after="20"/>
              <w:ind w:left="20"/>
              <w:jc w:val="both"/>
            </w:pPr>
            <w:r>
              <w:rPr>
                <w:rFonts w:ascii="Times New Roman"/>
                <w:b w:val="false"/>
                <w:i w:val="false"/>
                <w:color w:val="000000"/>
                <w:sz w:val="20"/>
              </w:rPr>
              <w:t xml:space="preserve">
прочее поступление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27"/>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қаражаттың істен шығуы </w:t>
            </w:r>
          </w:p>
          <w:bookmarkEnd w:id="527"/>
          <w:p>
            <w:pPr>
              <w:spacing w:after="20"/>
              <w:ind w:left="20"/>
              <w:jc w:val="both"/>
            </w:pPr>
            <w:r>
              <w:rPr>
                <w:rFonts w:ascii="Times New Roman"/>
                <w:b w:val="false"/>
                <w:i w:val="false"/>
                <w:color w:val="000000"/>
                <w:sz w:val="20"/>
              </w:rPr>
              <w:t xml:space="preserve">
Выбытие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28"/>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528"/>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29"/>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берешекті өтеу</w:t>
            </w:r>
          </w:p>
          <w:bookmarkEnd w:id="529"/>
          <w:p>
            <w:pPr>
              <w:spacing w:after="20"/>
              <w:ind w:left="20"/>
              <w:jc w:val="both"/>
            </w:pPr>
            <w:r>
              <w:rPr>
                <w:rFonts w:ascii="Times New Roman"/>
                <w:b w:val="false"/>
                <w:i w:val="false"/>
                <w:color w:val="000000"/>
                <w:sz w:val="20"/>
              </w:rPr>
              <w:t xml:space="preserve">
погашение задолженности по займам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30"/>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530"/>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31"/>
          <w:p>
            <w:pPr>
              <w:spacing w:after="20"/>
              <w:ind w:left="20"/>
              <w:jc w:val="both"/>
            </w:pPr>
            <w:r>
              <w:rPr>
                <w:rFonts w:ascii="Times New Roman"/>
                <w:b w:val="false"/>
                <w:i w:val="false"/>
                <w:color w:val="000000"/>
                <w:sz w:val="20"/>
              </w:rPr>
              <w:t>
</w:t>
            </w:r>
            <w:r>
              <w:rPr>
                <w:rFonts w:ascii="Times New Roman"/>
                <w:b/>
                <w:i w:val="false"/>
                <w:color w:val="000000"/>
                <w:sz w:val="20"/>
              </w:rPr>
              <w:t>банк қарыздары бойынша</w:t>
            </w:r>
          </w:p>
          <w:bookmarkEnd w:id="531"/>
          <w:p>
            <w:pPr>
              <w:spacing w:after="20"/>
              <w:ind w:left="20"/>
              <w:jc w:val="both"/>
            </w:pPr>
            <w:r>
              <w:rPr>
                <w:rFonts w:ascii="Times New Roman"/>
                <w:b w:val="false"/>
                <w:i w:val="false"/>
                <w:color w:val="000000"/>
                <w:sz w:val="20"/>
              </w:rPr>
              <w:t xml:space="preserve">
по займам банков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32"/>
          <w:p>
            <w:pPr>
              <w:spacing w:after="20"/>
              <w:ind w:left="20"/>
              <w:jc w:val="both"/>
            </w:pPr>
            <w:r>
              <w:rPr>
                <w:rFonts w:ascii="Times New Roman"/>
                <w:b w:val="false"/>
                <w:i w:val="false"/>
                <w:color w:val="000000"/>
                <w:sz w:val="20"/>
              </w:rPr>
              <w:t>
</w:t>
            </w:r>
            <w:r>
              <w:rPr>
                <w:rFonts w:ascii="Times New Roman"/>
                <w:b/>
                <w:i w:val="false"/>
                <w:color w:val="000000"/>
                <w:sz w:val="20"/>
              </w:rPr>
              <w:t>өзге де қарыздар бойынша</w:t>
            </w:r>
          </w:p>
          <w:bookmarkEnd w:id="532"/>
          <w:p>
            <w:pPr>
              <w:spacing w:after="20"/>
              <w:ind w:left="20"/>
              <w:jc w:val="both"/>
            </w:pPr>
            <w:r>
              <w:rPr>
                <w:rFonts w:ascii="Times New Roman"/>
                <w:b w:val="false"/>
                <w:i w:val="false"/>
                <w:color w:val="000000"/>
                <w:sz w:val="20"/>
              </w:rPr>
              <w:t>
по прочим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33"/>
          <w:p>
            <w:pPr>
              <w:spacing w:after="20"/>
              <w:ind w:left="20"/>
              <w:jc w:val="both"/>
            </w:pPr>
            <w:r>
              <w:rPr>
                <w:rFonts w:ascii="Times New Roman"/>
                <w:b w:val="false"/>
                <w:i w:val="false"/>
                <w:color w:val="000000"/>
                <w:sz w:val="20"/>
              </w:rPr>
              <w:t>
</w:t>
            </w:r>
            <w:r>
              <w:rPr>
                <w:rFonts w:ascii="Times New Roman"/>
                <w:b/>
                <w:i w:val="false"/>
                <w:color w:val="000000"/>
                <w:sz w:val="20"/>
              </w:rPr>
              <w:t>меншік акцияларын 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bookmarkEnd w:id="533"/>
          <w:p>
            <w:pPr>
              <w:spacing w:after="20"/>
              <w:ind w:left="20"/>
              <w:jc w:val="both"/>
            </w:pPr>
            <w:r>
              <w:rPr>
                <w:rFonts w:ascii="Times New Roman"/>
                <w:b w:val="false"/>
                <w:i w:val="false"/>
                <w:color w:val="000000"/>
                <w:sz w:val="20"/>
              </w:rPr>
              <w:t xml:space="preserve">
приобретение собственных акций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34"/>
          <w:p>
            <w:pPr>
              <w:spacing w:after="20"/>
              <w:ind w:left="20"/>
              <w:jc w:val="both"/>
            </w:pPr>
            <w:r>
              <w:rPr>
                <w:rFonts w:ascii="Times New Roman"/>
                <w:b w:val="false"/>
                <w:i w:val="false"/>
                <w:color w:val="000000"/>
                <w:sz w:val="20"/>
              </w:rPr>
              <w:t>
</w:t>
            </w:r>
            <w:r>
              <w:rPr>
                <w:rFonts w:ascii="Times New Roman"/>
                <w:b/>
                <w:i w:val="false"/>
                <w:color w:val="000000"/>
                <w:sz w:val="20"/>
              </w:rPr>
              <w:t xml:space="preserve">дивиденділер төлеу </w:t>
            </w:r>
          </w:p>
          <w:bookmarkEnd w:id="534"/>
          <w:p>
            <w:pPr>
              <w:spacing w:after="20"/>
              <w:ind w:left="20"/>
              <w:jc w:val="both"/>
            </w:pPr>
            <w:r>
              <w:rPr>
                <w:rFonts w:ascii="Times New Roman"/>
                <w:b w:val="false"/>
                <w:i w:val="false"/>
                <w:color w:val="000000"/>
                <w:sz w:val="20"/>
              </w:rPr>
              <w:t xml:space="preserve">
выплата дивидендов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35"/>
          <w:p>
            <w:pPr>
              <w:spacing w:after="20"/>
              <w:ind w:left="20"/>
              <w:jc w:val="both"/>
            </w:pPr>
            <w:r>
              <w:rPr>
                <w:rFonts w:ascii="Times New Roman"/>
                <w:b w:val="false"/>
                <w:i w:val="false"/>
                <w:color w:val="000000"/>
                <w:sz w:val="20"/>
              </w:rPr>
              <w:t>
</w:t>
            </w:r>
            <w:r>
              <w:rPr>
                <w:rFonts w:ascii="Times New Roman"/>
                <w:b/>
                <w:i w:val="false"/>
                <w:color w:val="000000"/>
                <w:sz w:val="20"/>
              </w:rPr>
              <w:t>өзге де шығу түрлері</w:t>
            </w:r>
          </w:p>
          <w:bookmarkEnd w:id="535"/>
          <w:p>
            <w:pPr>
              <w:spacing w:after="20"/>
              <w:ind w:left="20"/>
              <w:jc w:val="both"/>
            </w:pPr>
            <w:r>
              <w:rPr>
                <w:rFonts w:ascii="Times New Roman"/>
                <w:b w:val="false"/>
                <w:i w:val="false"/>
                <w:color w:val="000000"/>
                <w:sz w:val="20"/>
              </w:rPr>
              <w:t xml:space="preserve">
прочее выбытие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36"/>
          <w:p>
            <w:pPr>
              <w:spacing w:after="20"/>
              <w:ind w:left="20"/>
              <w:jc w:val="both"/>
            </w:pPr>
            <w:r>
              <w:rPr>
                <w:rFonts w:ascii="Times New Roman"/>
                <w:b w:val="false"/>
                <w:i w:val="false"/>
                <w:color w:val="000000"/>
                <w:sz w:val="20"/>
              </w:rPr>
              <w:t>
</w:t>
            </w:r>
            <w:r>
              <w:rPr>
                <w:rFonts w:ascii="Times New Roman"/>
                <w:b/>
                <w:i w:val="false"/>
                <w:color w:val="000000"/>
                <w:sz w:val="20"/>
              </w:rPr>
              <w:t>Қаржылық қызметтен түскен ақшалай қаражаттың таза сомасы</w:t>
            </w:r>
          </w:p>
          <w:bookmarkEnd w:id="536"/>
          <w:p>
            <w:pPr>
              <w:spacing w:after="20"/>
              <w:ind w:left="20"/>
              <w:jc w:val="both"/>
            </w:pPr>
            <w:r>
              <w:rPr>
                <w:rFonts w:ascii="Times New Roman"/>
                <w:b w:val="false"/>
                <w:i w:val="false"/>
                <w:color w:val="000000"/>
                <w:sz w:val="20"/>
              </w:rPr>
              <w:t>
Чистая сумма денежных средств от финансовой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37"/>
          <w:p>
            <w:pPr>
              <w:spacing w:after="20"/>
              <w:ind w:left="20"/>
              <w:jc w:val="both"/>
            </w:pPr>
            <w:r>
              <w:rPr>
                <w:rFonts w:ascii="Times New Roman"/>
                <w:b w:val="false"/>
                <w:i w:val="false"/>
                <w:color w:val="000000"/>
                <w:sz w:val="20"/>
              </w:rPr>
              <w:t>
</w:t>
            </w:r>
            <w:r>
              <w:rPr>
                <w:rFonts w:ascii="Times New Roman"/>
                <w:b/>
                <w:i w:val="false"/>
                <w:color w:val="000000"/>
                <w:sz w:val="20"/>
              </w:rPr>
              <w:t>Ақшалай қаражаттың көбеюі/азаюы жиынтығы</w:t>
            </w:r>
          </w:p>
          <w:bookmarkEnd w:id="537"/>
          <w:p>
            <w:pPr>
              <w:spacing w:after="20"/>
              <w:ind w:left="20"/>
              <w:jc w:val="both"/>
            </w:pPr>
            <w:r>
              <w:rPr>
                <w:rFonts w:ascii="Times New Roman"/>
                <w:b w:val="false"/>
                <w:i w:val="false"/>
                <w:color w:val="000000"/>
                <w:sz w:val="20"/>
              </w:rPr>
              <w:t xml:space="preserve">
Итого: увеличение/уменьшение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5" w:id="538"/>
    <w:p>
      <w:pPr>
        <w:spacing w:after="0"/>
        <w:ind w:left="0"/>
        <w:jc w:val="both"/>
      </w:pPr>
      <w:r>
        <w:rPr>
          <w:rFonts w:ascii="Times New Roman"/>
          <w:b w:val="false"/>
          <w:i w:val="false"/>
          <w:color w:val="000000"/>
          <w:sz w:val="28"/>
        </w:rPr>
        <w:t xml:space="preserve">
      </w:t>
      </w:r>
      <w:r>
        <w:rPr>
          <w:rFonts w:ascii="Times New Roman"/>
          <w:b/>
          <w:i w:val="false"/>
          <w:color w:val="000000"/>
          <w:sz w:val="28"/>
        </w:rPr>
        <w:t>7. Валюталық позиция бойынша ақпаратты көрсетіңіз, мың теңге</w:t>
      </w:r>
      <w:r>
        <w:rPr>
          <w:rFonts w:ascii="Times New Roman"/>
          <w:b w:val="false"/>
          <w:i w:val="false"/>
          <w:color w:val="000000"/>
          <w:sz w:val="28"/>
        </w:rPr>
        <w:t>.</w:t>
      </w:r>
    </w:p>
    <w:bookmarkEnd w:id="538"/>
    <w:bookmarkStart w:name="z706" w:id="539"/>
    <w:p>
      <w:pPr>
        <w:spacing w:after="0"/>
        <w:ind w:left="0"/>
        <w:jc w:val="both"/>
      </w:pPr>
      <w:r>
        <w:rPr>
          <w:rFonts w:ascii="Times New Roman"/>
          <w:b w:val="false"/>
          <w:i w:val="false"/>
          <w:color w:val="000000"/>
          <w:sz w:val="28"/>
        </w:rPr>
        <w:t>
      Укажите информацию по валютной позиции, тысяч тенге.</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Валюталық позиция, барлығы</w:t>
            </w:r>
          </w:p>
          <w:p>
            <w:pPr>
              <w:spacing w:after="20"/>
              <w:ind w:left="20"/>
              <w:jc w:val="both"/>
            </w:pPr>
          </w:p>
          <w:p>
            <w:pPr>
              <w:spacing w:after="20"/>
              <w:ind w:left="20"/>
              <w:jc w:val="both"/>
            </w:pPr>
            <w:r>
              <w:rPr>
                <w:rFonts w:ascii="Times New Roman"/>
                <w:b/>
                <w:i w:val="false"/>
                <w:color w:val="000000"/>
                <w:sz w:val="20"/>
              </w:rPr>
              <w:t>
Валютная позиция, 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валюта бойынша позиция</w:t>
            </w:r>
          </w:p>
          <w:p>
            <w:pPr>
              <w:spacing w:after="20"/>
              <w:ind w:left="20"/>
              <w:jc w:val="both"/>
            </w:pPr>
          </w:p>
          <w:p>
            <w:pPr>
              <w:spacing w:after="20"/>
              <w:ind w:left="20"/>
              <w:jc w:val="both"/>
            </w:pPr>
            <w:r>
              <w:rPr>
                <w:rFonts w:ascii="Times New Roman"/>
                <w:b/>
                <w:i w:val="false"/>
                <w:color w:val="000000"/>
                <w:sz w:val="20"/>
              </w:rPr>
              <w:t>
В том числе позиции по валюте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АҚШ3 доллары</w:t>
            </w:r>
          </w:p>
          <w:p>
            <w:pPr>
              <w:spacing w:after="20"/>
              <w:ind w:left="20"/>
              <w:jc w:val="both"/>
            </w:pPr>
          </w:p>
          <w:p>
            <w:pPr>
              <w:spacing w:after="20"/>
              <w:ind w:left="20"/>
              <w:jc w:val="both"/>
            </w:pPr>
            <w:r>
              <w:rPr>
                <w:rFonts w:ascii="Times New Roman"/>
                <w:b/>
                <w:i w:val="false"/>
                <w:color w:val="000000"/>
                <w:sz w:val="20"/>
              </w:rPr>
              <w:t>
доллар США3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еуро</w:t>
            </w:r>
          </w:p>
          <w:p>
            <w:pPr>
              <w:spacing w:after="20"/>
              <w:ind w:left="20"/>
              <w:jc w:val="both"/>
            </w:pPr>
          </w:p>
          <w:p>
            <w:pPr>
              <w:spacing w:after="20"/>
              <w:ind w:left="20"/>
              <w:jc w:val="both"/>
            </w:pPr>
            <w:r>
              <w:rPr>
                <w:rFonts w:ascii="Times New Roman"/>
                <w:b/>
                <w:i w:val="false"/>
                <w:color w:val="000000"/>
                <w:sz w:val="20"/>
              </w:rPr>
              <w:t>
евро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ресей рублі</w:t>
            </w:r>
          </w:p>
          <w:p>
            <w:pPr>
              <w:spacing w:after="20"/>
              <w:ind w:left="20"/>
              <w:jc w:val="both"/>
            </w:pPr>
          </w:p>
          <w:p>
            <w:pPr>
              <w:spacing w:after="20"/>
              <w:ind w:left="20"/>
              <w:jc w:val="both"/>
            </w:pPr>
            <w:r>
              <w:rPr>
                <w:rFonts w:ascii="Times New Roman"/>
                <w:b/>
                <w:i w:val="false"/>
                <w:color w:val="000000"/>
                <w:sz w:val="20"/>
              </w:rPr>
              <w:t>
российский рубль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 де валюталар</w:t>
            </w:r>
          </w:p>
          <w:p>
            <w:pPr>
              <w:spacing w:after="20"/>
              <w:ind w:left="20"/>
              <w:jc w:val="both"/>
            </w:pPr>
          </w:p>
          <w:p>
            <w:pPr>
              <w:spacing w:after="20"/>
              <w:ind w:left="20"/>
              <w:jc w:val="both"/>
            </w:pPr>
            <w:r>
              <w:rPr>
                <w:rFonts w:ascii="Times New Roman"/>
                <w:b/>
                <w:i w:val="false"/>
                <w:color w:val="000000"/>
                <w:sz w:val="20"/>
              </w:rPr>
              <w:t>
прочие валюты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40"/>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 валютасындағы </w:t>
            </w:r>
            <w:r>
              <w:rPr>
                <w:rFonts w:ascii="Times New Roman"/>
                <w:b/>
                <w:i w:val="false"/>
                <w:color w:val="000000"/>
                <w:sz w:val="20"/>
              </w:rPr>
              <w:t>қысқа мерзімді активтер</w:t>
            </w:r>
          </w:p>
          <w:bookmarkEnd w:id="540"/>
          <w:p>
            <w:pPr>
              <w:spacing w:after="20"/>
              <w:ind w:left="20"/>
              <w:jc w:val="both"/>
            </w:pPr>
            <w:r>
              <w:rPr>
                <w:rFonts w:ascii="Times New Roman"/>
                <w:b w:val="false"/>
                <w:i w:val="false"/>
                <w:color w:val="000000"/>
                <w:sz w:val="20"/>
              </w:rPr>
              <w:t>
Краткосрочные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41"/>
          <w:p>
            <w:pPr>
              <w:spacing w:after="20"/>
              <w:ind w:left="20"/>
              <w:jc w:val="both"/>
            </w:pPr>
            <w:r>
              <w:rPr>
                <w:rFonts w:ascii="Times New Roman"/>
                <w:b w:val="false"/>
                <w:i w:val="false"/>
                <w:color w:val="000000"/>
                <w:sz w:val="20"/>
              </w:rPr>
              <w:t xml:space="preserve">
 </w:t>
            </w:r>
            <w:r>
              <w:rPr>
                <w:rFonts w:ascii="Times New Roman"/>
                <w:b/>
                <w:i w:val="false"/>
                <w:color w:val="000000"/>
                <w:sz w:val="20"/>
              </w:rPr>
              <w:t>оның ішінде</w:t>
            </w:r>
          </w:p>
          <w:bookmarkEnd w:id="541"/>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42"/>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қаражаттар және олардың </w:t>
            </w:r>
            <w:r>
              <w:rPr>
                <w:rFonts w:ascii="Times New Roman"/>
                <w:b w:val="false"/>
                <w:i w:val="false"/>
                <w:color w:val="000000"/>
                <w:sz w:val="20"/>
              </w:rPr>
              <w:t>эквиваленттері</w:t>
            </w:r>
          </w:p>
          <w:bookmarkEnd w:id="542"/>
          <w:p>
            <w:pPr>
              <w:spacing w:after="20"/>
              <w:ind w:left="20"/>
              <w:jc w:val="both"/>
            </w:pPr>
            <w:r>
              <w:rPr>
                <w:rFonts w:ascii="Times New Roman"/>
                <w:b w:val="false"/>
                <w:i w:val="false"/>
                <w:color w:val="000000"/>
                <w:sz w:val="20"/>
              </w:rPr>
              <w:t>
денежные средства и их эквиваленты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43"/>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 инвестициялары</w:t>
            </w:r>
          </w:p>
          <w:bookmarkEnd w:id="543"/>
          <w:p>
            <w:pPr>
              <w:spacing w:after="20"/>
              <w:ind w:left="20"/>
              <w:jc w:val="both"/>
            </w:pPr>
            <w:r>
              <w:rPr>
                <w:rFonts w:ascii="Times New Roman"/>
                <w:b w:val="false"/>
                <w:i w:val="false"/>
                <w:color w:val="000000"/>
                <w:sz w:val="20"/>
              </w:rPr>
              <w:t>
краткосрочные финансовые инвестиции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44"/>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p>
          <w:bookmarkEnd w:id="544"/>
          <w:p>
            <w:pPr>
              <w:spacing w:after="20"/>
              <w:ind w:left="20"/>
              <w:jc w:val="both"/>
            </w:pPr>
            <w:r>
              <w:rPr>
                <w:rFonts w:ascii="Times New Roman"/>
                <w:b w:val="false"/>
                <w:i w:val="false"/>
                <w:color w:val="000000"/>
                <w:sz w:val="20"/>
              </w:rPr>
              <w:t>
краткосрочная дебиторская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45"/>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қысқа мерзімді активтер </w:t>
            </w:r>
          </w:p>
          <w:bookmarkEnd w:id="545"/>
          <w:p>
            <w:pPr>
              <w:spacing w:after="20"/>
              <w:ind w:left="20"/>
              <w:jc w:val="both"/>
            </w:pPr>
            <w:r>
              <w:rPr>
                <w:rFonts w:ascii="Times New Roman"/>
                <w:b w:val="false"/>
                <w:i w:val="false"/>
                <w:color w:val="000000"/>
                <w:sz w:val="20"/>
              </w:rPr>
              <w:t xml:space="preserve">
прочие краткосрочные активы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46"/>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ұзақ мерзімді активтер</w:t>
            </w:r>
          </w:p>
          <w:bookmarkEnd w:id="546"/>
          <w:p>
            <w:pPr>
              <w:spacing w:after="20"/>
              <w:ind w:left="20"/>
              <w:jc w:val="both"/>
            </w:pPr>
            <w:r>
              <w:rPr>
                <w:rFonts w:ascii="Times New Roman"/>
                <w:b w:val="false"/>
                <w:i w:val="false"/>
                <w:color w:val="000000"/>
                <w:sz w:val="20"/>
              </w:rPr>
              <w:t>
Долгосрочные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47"/>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547"/>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48"/>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қаржылық инвестициялар </w:t>
            </w:r>
          </w:p>
          <w:bookmarkEnd w:id="548"/>
          <w:p>
            <w:pPr>
              <w:spacing w:after="20"/>
              <w:ind w:left="20"/>
              <w:jc w:val="both"/>
            </w:pPr>
            <w:r>
              <w:rPr>
                <w:rFonts w:ascii="Times New Roman"/>
                <w:b w:val="false"/>
                <w:i w:val="false"/>
                <w:color w:val="000000"/>
                <w:sz w:val="20"/>
              </w:rPr>
              <w:t xml:space="preserve">
долгосрочные финансовые инвестиции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49"/>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дебиторлық берешек</w:t>
            </w:r>
          </w:p>
          <w:bookmarkEnd w:id="549"/>
          <w:p>
            <w:pPr>
              <w:spacing w:after="20"/>
              <w:ind w:left="20"/>
              <w:jc w:val="both"/>
            </w:pPr>
            <w:r>
              <w:rPr>
                <w:rFonts w:ascii="Times New Roman"/>
                <w:b w:val="false"/>
                <w:i w:val="false"/>
                <w:color w:val="000000"/>
                <w:sz w:val="20"/>
              </w:rPr>
              <w:t>
долгосрочная дебиторская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50"/>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ұзақ мерзімді активтер </w:t>
            </w:r>
          </w:p>
          <w:bookmarkEnd w:id="550"/>
          <w:p>
            <w:pPr>
              <w:spacing w:after="20"/>
              <w:ind w:left="20"/>
              <w:jc w:val="both"/>
            </w:pPr>
            <w:r>
              <w:rPr>
                <w:rFonts w:ascii="Times New Roman"/>
                <w:b w:val="false"/>
                <w:i w:val="false"/>
                <w:color w:val="000000"/>
                <w:sz w:val="20"/>
              </w:rPr>
              <w:t xml:space="preserve">
прочие долгосрочные активы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51"/>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активтер, барлығы</w:t>
            </w:r>
          </w:p>
          <w:bookmarkEnd w:id="551"/>
          <w:p>
            <w:pPr>
              <w:spacing w:after="20"/>
              <w:ind w:left="20"/>
              <w:jc w:val="both"/>
            </w:pPr>
            <w:r>
              <w:rPr>
                <w:rFonts w:ascii="Times New Roman"/>
                <w:b w:val="false"/>
                <w:i w:val="false"/>
                <w:color w:val="000000"/>
                <w:sz w:val="20"/>
              </w:rPr>
              <w:t>
Активы в иностранной валюте,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52"/>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қысқа мерзімді міндеттемелер</w:t>
            </w:r>
          </w:p>
          <w:bookmarkEnd w:id="552"/>
          <w:p>
            <w:pPr>
              <w:spacing w:after="20"/>
              <w:ind w:left="20"/>
              <w:jc w:val="both"/>
            </w:pPr>
            <w:r>
              <w:rPr>
                <w:rFonts w:ascii="Times New Roman"/>
                <w:b w:val="false"/>
                <w:i w:val="false"/>
                <w:color w:val="000000"/>
                <w:sz w:val="20"/>
              </w:rPr>
              <w:t>
Краткосрочные обязательства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553"/>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553"/>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54"/>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қаржылық міндеттемелер</w:t>
            </w:r>
          </w:p>
          <w:bookmarkEnd w:id="554"/>
          <w:p>
            <w:pPr>
              <w:spacing w:after="20"/>
              <w:ind w:left="20"/>
              <w:jc w:val="both"/>
            </w:pPr>
            <w:r>
              <w:rPr>
                <w:rFonts w:ascii="Times New Roman"/>
                <w:b w:val="false"/>
                <w:i w:val="false"/>
                <w:color w:val="000000"/>
                <w:sz w:val="20"/>
              </w:rPr>
              <w:t>
краткосрочные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55"/>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555"/>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56"/>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банк қарыздары</w:t>
            </w:r>
          </w:p>
          <w:bookmarkEnd w:id="556"/>
          <w:p>
            <w:pPr>
              <w:spacing w:after="20"/>
              <w:ind w:left="20"/>
              <w:jc w:val="both"/>
            </w:pPr>
            <w:r>
              <w:rPr>
                <w:rFonts w:ascii="Times New Roman"/>
                <w:b w:val="false"/>
                <w:i w:val="false"/>
                <w:color w:val="000000"/>
                <w:sz w:val="20"/>
              </w:rPr>
              <w:t>
краткосрочные банковские займы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57"/>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қаржылық міндеттемелер</w:t>
            </w:r>
          </w:p>
          <w:bookmarkEnd w:id="557"/>
          <w:p>
            <w:pPr>
              <w:spacing w:after="20"/>
              <w:ind w:left="20"/>
              <w:jc w:val="both"/>
            </w:pPr>
            <w:r>
              <w:rPr>
                <w:rFonts w:ascii="Times New Roman"/>
                <w:b w:val="false"/>
                <w:i w:val="false"/>
                <w:color w:val="000000"/>
                <w:sz w:val="20"/>
              </w:rPr>
              <w:t>
прочие краткосрочные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558"/>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bookmarkEnd w:id="558"/>
          <w:p>
            <w:pPr>
              <w:spacing w:after="20"/>
              <w:ind w:left="20"/>
              <w:jc w:val="both"/>
            </w:pPr>
            <w:r>
              <w:rPr>
                <w:rFonts w:ascii="Times New Roman"/>
                <w:b w:val="false"/>
                <w:i w:val="false"/>
                <w:color w:val="000000"/>
                <w:sz w:val="20"/>
              </w:rPr>
              <w:t>
краткосрочная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559"/>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міндеттемелер</w:t>
            </w:r>
          </w:p>
          <w:bookmarkEnd w:id="559"/>
          <w:p>
            <w:pPr>
              <w:spacing w:after="20"/>
              <w:ind w:left="20"/>
              <w:jc w:val="both"/>
            </w:pPr>
            <w:r>
              <w:rPr>
                <w:rFonts w:ascii="Times New Roman"/>
                <w:b w:val="false"/>
                <w:i w:val="false"/>
                <w:color w:val="000000"/>
                <w:sz w:val="20"/>
              </w:rPr>
              <w:t>
прочие краткосрочные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60"/>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ұзақ мерзімді міндеттемелер</w:t>
            </w:r>
          </w:p>
          <w:bookmarkEnd w:id="560"/>
          <w:p>
            <w:pPr>
              <w:spacing w:after="20"/>
              <w:ind w:left="20"/>
              <w:jc w:val="both"/>
            </w:pPr>
            <w:r>
              <w:rPr>
                <w:rFonts w:ascii="Times New Roman"/>
                <w:b w:val="false"/>
                <w:i w:val="false"/>
                <w:color w:val="000000"/>
                <w:sz w:val="20"/>
              </w:rPr>
              <w:t xml:space="preserve">
Долгосрочные обязательства в иностранной валюте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61"/>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561"/>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62"/>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міндеттемелер</w:t>
            </w:r>
          </w:p>
          <w:bookmarkEnd w:id="562"/>
          <w:p>
            <w:pPr>
              <w:spacing w:after="20"/>
              <w:ind w:left="20"/>
              <w:jc w:val="both"/>
            </w:pPr>
            <w:r>
              <w:rPr>
                <w:rFonts w:ascii="Times New Roman"/>
                <w:b w:val="false"/>
                <w:i w:val="false"/>
                <w:color w:val="000000"/>
                <w:sz w:val="20"/>
              </w:rPr>
              <w:t>
долгосрочные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63"/>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563"/>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64"/>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банк қарыздары</w:t>
            </w:r>
          </w:p>
          <w:bookmarkEnd w:id="564"/>
          <w:p>
            <w:pPr>
              <w:spacing w:after="20"/>
              <w:ind w:left="20"/>
              <w:jc w:val="both"/>
            </w:pPr>
            <w:r>
              <w:rPr>
                <w:rFonts w:ascii="Times New Roman"/>
                <w:b w:val="false"/>
                <w:i w:val="false"/>
                <w:color w:val="000000"/>
                <w:sz w:val="20"/>
              </w:rPr>
              <w:t>
долгосрочные банковские займы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65"/>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қаржылық міндеттемелер</w:t>
            </w:r>
          </w:p>
          <w:bookmarkEnd w:id="565"/>
          <w:p>
            <w:pPr>
              <w:spacing w:after="20"/>
              <w:ind w:left="20"/>
              <w:jc w:val="both"/>
            </w:pPr>
            <w:r>
              <w:rPr>
                <w:rFonts w:ascii="Times New Roman"/>
                <w:b w:val="false"/>
                <w:i w:val="false"/>
                <w:color w:val="000000"/>
                <w:sz w:val="20"/>
              </w:rPr>
              <w:t>
прочие долгосрочные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66"/>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кредиторлық берешек</w:t>
            </w:r>
          </w:p>
          <w:bookmarkEnd w:id="566"/>
          <w:p>
            <w:pPr>
              <w:spacing w:after="20"/>
              <w:ind w:left="20"/>
              <w:jc w:val="both"/>
            </w:pPr>
            <w:r>
              <w:rPr>
                <w:rFonts w:ascii="Times New Roman"/>
                <w:b w:val="false"/>
                <w:i w:val="false"/>
                <w:color w:val="000000"/>
                <w:sz w:val="20"/>
              </w:rPr>
              <w:t>
долгосрочная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67"/>
          <w:p>
            <w:pPr>
              <w:spacing w:after="20"/>
              <w:ind w:left="20"/>
              <w:jc w:val="both"/>
            </w:pPr>
            <w:r>
              <w:rPr>
                <w:rFonts w:ascii="Times New Roman"/>
                <w:b w:val="false"/>
                <w:i w:val="false"/>
                <w:color w:val="000000"/>
                <w:sz w:val="20"/>
              </w:rPr>
              <w:t>
</w:t>
            </w:r>
            <w:r>
              <w:rPr>
                <w:rFonts w:ascii="Times New Roman"/>
                <w:b/>
                <w:i w:val="false"/>
                <w:color w:val="000000"/>
                <w:sz w:val="20"/>
              </w:rPr>
              <w:t>өзге де ұзақ мерзімді міндеттемелер</w:t>
            </w:r>
          </w:p>
          <w:bookmarkEnd w:id="567"/>
          <w:p>
            <w:pPr>
              <w:spacing w:after="20"/>
              <w:ind w:left="20"/>
              <w:jc w:val="both"/>
            </w:pPr>
            <w:r>
              <w:rPr>
                <w:rFonts w:ascii="Times New Roman"/>
                <w:b w:val="false"/>
                <w:i w:val="false"/>
                <w:color w:val="000000"/>
                <w:sz w:val="20"/>
              </w:rPr>
              <w:t>
прочие долгосрочные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568"/>
          <w:p>
            <w:pPr>
              <w:spacing w:after="20"/>
              <w:ind w:left="20"/>
              <w:jc w:val="both"/>
            </w:pPr>
            <w:r>
              <w:rPr>
                <w:rFonts w:ascii="Times New Roman"/>
                <w:b w:val="false"/>
                <w:i w:val="false"/>
                <w:color w:val="000000"/>
                <w:sz w:val="20"/>
              </w:rPr>
              <w:t>
</w:t>
            </w:r>
            <w:r>
              <w:rPr>
                <w:rFonts w:ascii="Times New Roman"/>
                <w:b/>
                <w:i w:val="false"/>
                <w:color w:val="000000"/>
                <w:sz w:val="20"/>
              </w:rPr>
              <w:t>Шетел валютасындағы міндеттемелер, барлығы</w:t>
            </w:r>
          </w:p>
          <w:bookmarkEnd w:id="568"/>
          <w:p>
            <w:pPr>
              <w:spacing w:after="20"/>
              <w:ind w:left="20"/>
              <w:jc w:val="both"/>
            </w:pPr>
            <w:r>
              <w:rPr>
                <w:rFonts w:ascii="Times New Roman"/>
                <w:b w:val="false"/>
                <w:i w:val="false"/>
                <w:color w:val="000000"/>
                <w:sz w:val="20"/>
              </w:rPr>
              <w:t>
Обязательства в иностранной валюте,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569"/>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 валютасындағы таза позиция </w:t>
            </w:r>
          </w:p>
          <w:bookmarkEnd w:id="569"/>
          <w:p>
            <w:pPr>
              <w:spacing w:after="20"/>
              <w:ind w:left="20"/>
              <w:jc w:val="both"/>
            </w:pPr>
            <w:r>
              <w:rPr>
                <w:rFonts w:ascii="Times New Roman"/>
                <w:b w:val="false"/>
                <w:i w:val="false"/>
                <w:color w:val="000000"/>
                <w:sz w:val="20"/>
              </w:rPr>
              <w:t xml:space="preserve">
Чистая позиция в иностранной валюте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5" w:id="57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570"/>
    <w:bookmarkStart w:name="z746" w:id="571"/>
    <w:p>
      <w:pPr>
        <w:spacing w:after="0"/>
        <w:ind w:left="0"/>
        <w:jc w:val="both"/>
      </w:pPr>
      <w:r>
        <w:rPr>
          <w:rFonts w:ascii="Times New Roman"/>
          <w:b w:val="false"/>
          <w:i w:val="false"/>
          <w:color w:val="000000"/>
          <w:sz w:val="28"/>
        </w:rPr>
        <w:t>
      Примечание:</w:t>
      </w:r>
    </w:p>
    <w:bookmarkEnd w:id="571"/>
    <w:bookmarkStart w:name="z747" w:id="572"/>
    <w:p>
      <w:pPr>
        <w:spacing w:after="0"/>
        <w:ind w:left="0"/>
        <w:jc w:val="both"/>
      </w:pPr>
      <w:r>
        <w:rPr>
          <w:rFonts w:ascii="Times New Roman"/>
          <w:b w:val="false"/>
          <w:i w:val="false"/>
          <w:color w:val="000000"/>
          <w:sz w:val="28"/>
        </w:rPr>
        <w:t xml:space="preserve">
      </w:t>
      </w:r>
      <w:r>
        <w:rPr>
          <w:rFonts w:ascii="Times New Roman"/>
          <w:b/>
          <w:i w:val="false"/>
          <w:color w:val="000000"/>
          <w:sz w:val="28"/>
        </w:rPr>
        <w:t>3 АҚШ – Америка Құрама Штаттары</w:t>
      </w:r>
    </w:p>
    <w:bookmarkEnd w:id="572"/>
    <w:bookmarkStart w:name="z748" w:id="573"/>
    <w:p>
      <w:pPr>
        <w:spacing w:after="0"/>
        <w:ind w:left="0"/>
        <w:jc w:val="both"/>
      </w:pPr>
      <w:r>
        <w:rPr>
          <w:rFonts w:ascii="Times New Roman"/>
          <w:b w:val="false"/>
          <w:i w:val="false"/>
          <w:color w:val="000000"/>
          <w:sz w:val="28"/>
        </w:rPr>
        <w:t>
      3 США – Соединненые Штаты Америки</w:t>
      </w:r>
    </w:p>
    <w:bookmarkEnd w:id="573"/>
    <w:bookmarkStart w:name="z749" w:id="574"/>
    <w:p>
      <w:pPr>
        <w:spacing w:after="0"/>
        <w:ind w:left="0"/>
        <w:jc w:val="both"/>
      </w:pPr>
      <w:r>
        <w:rPr>
          <w:rFonts w:ascii="Times New Roman"/>
          <w:b w:val="false"/>
          <w:i w:val="false"/>
          <w:color w:val="000000"/>
          <w:sz w:val="28"/>
        </w:rPr>
        <w:t xml:space="preserve">
      </w:t>
      </w:r>
      <w:r>
        <w:rPr>
          <w:rFonts w:ascii="Times New Roman"/>
          <w:b/>
          <w:i w:val="false"/>
          <w:color w:val="000000"/>
          <w:sz w:val="28"/>
        </w:rPr>
        <w:t>8. Кәсіпорындардың өндіріс процесінде тұтынылған тауарлар мен көрсетілетін қызметтерге жұмсаған шығыстары мен қорлары туралы ақпарат, мың теңге.</w:t>
      </w:r>
    </w:p>
    <w:bookmarkEnd w:id="574"/>
    <w:bookmarkStart w:name="z750" w:id="575"/>
    <w:p>
      <w:pPr>
        <w:spacing w:after="0"/>
        <w:ind w:left="0"/>
        <w:jc w:val="both"/>
      </w:pPr>
      <w:r>
        <w:rPr>
          <w:rFonts w:ascii="Times New Roman"/>
          <w:b w:val="false"/>
          <w:i w:val="false"/>
          <w:color w:val="000000"/>
          <w:sz w:val="28"/>
        </w:rPr>
        <w:t>
      Информация о расходах предприятия на товары и услуги, потребленные в процессе производства и запасах, тысяч тенге.</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Тауарлар мен көрсетілетін қызметтердің атауы</w:t>
            </w:r>
          </w:p>
          <w:p>
            <w:pPr>
              <w:spacing w:after="20"/>
              <w:ind w:left="20"/>
              <w:jc w:val="both"/>
            </w:pPr>
          </w:p>
          <w:p>
            <w:pPr>
              <w:spacing w:after="20"/>
              <w:ind w:left="20"/>
              <w:jc w:val="both"/>
            </w:pPr>
            <w:r>
              <w:rPr>
                <w:rFonts w:ascii="Times New Roman"/>
                <w:b/>
                <w:i w:val="false"/>
                <w:color w:val="000000"/>
                <w:sz w:val="20"/>
              </w:rPr>
              <w:t>
Наименование товаров и услуг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ЭҚТӨЖ коды</w:t>
            </w:r>
          </w:p>
          <w:p>
            <w:pPr>
              <w:spacing w:after="20"/>
              <w:ind w:left="20"/>
              <w:jc w:val="both"/>
            </w:pPr>
          </w:p>
          <w:p>
            <w:pPr>
              <w:spacing w:after="20"/>
              <w:ind w:left="20"/>
              <w:jc w:val="both"/>
            </w:pPr>
            <w:r>
              <w:rPr>
                <w:rFonts w:ascii="Times New Roman"/>
                <w:b/>
                <w:i w:val="false"/>
                <w:color w:val="000000"/>
                <w:sz w:val="20"/>
              </w:rPr>
              <w:t>
Код КПВЭД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Пайдаланылған тауарлар мен қызметтер</w:t>
            </w:r>
          </w:p>
          <w:p>
            <w:pPr>
              <w:spacing w:after="20"/>
              <w:ind w:left="20"/>
              <w:jc w:val="both"/>
            </w:pPr>
          </w:p>
          <w:p>
            <w:pPr>
              <w:spacing w:after="20"/>
              <w:ind w:left="20"/>
              <w:jc w:val="both"/>
            </w:pPr>
            <w:r>
              <w:rPr>
                <w:rFonts w:ascii="Times New Roman"/>
                <w:b/>
                <w:i w:val="false"/>
                <w:color w:val="000000"/>
                <w:sz w:val="20"/>
              </w:rPr>
              <w:t>
Использовано товаров и услуг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Қорлар</w:t>
            </w:r>
          </w:p>
          <w:p>
            <w:pPr>
              <w:spacing w:after="20"/>
              <w:ind w:left="20"/>
              <w:jc w:val="both"/>
            </w:pPr>
          </w:p>
          <w:p>
            <w:pPr>
              <w:spacing w:after="20"/>
              <w:ind w:left="20"/>
              <w:jc w:val="both"/>
            </w:pPr>
            <w:r>
              <w:rPr>
                <w:rFonts w:ascii="Times New Roman"/>
                <w:b/>
                <w:i w:val="false"/>
                <w:color w:val="000000"/>
                <w:sz w:val="20"/>
              </w:rPr>
              <w:t>
Запасы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соңына</w:t>
            </w:r>
          </w:p>
          <w:p>
            <w:pPr>
              <w:spacing w:after="20"/>
              <w:ind w:left="20"/>
              <w:jc w:val="both"/>
            </w:pPr>
          </w:p>
          <w:p>
            <w:pPr>
              <w:spacing w:after="20"/>
              <w:ind w:left="20"/>
              <w:jc w:val="both"/>
            </w:pPr>
            <w:r>
              <w:rPr>
                <w:rFonts w:ascii="Times New Roman"/>
                <w:b/>
                <w:i w:val="false"/>
                <w:color w:val="000000"/>
                <w:sz w:val="20"/>
              </w:rPr>
              <w:t>
на конец периода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76"/>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576"/>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77"/>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 түрі бойынша</w:t>
            </w:r>
          </w:p>
          <w:bookmarkEnd w:id="577"/>
          <w:p>
            <w:pPr>
              <w:spacing w:after="20"/>
              <w:ind w:left="20"/>
              <w:jc w:val="both"/>
            </w:pPr>
            <w:r>
              <w:rPr>
                <w:rFonts w:ascii="Times New Roman"/>
                <w:b w:val="false"/>
                <w:i w:val="false"/>
                <w:color w:val="000000"/>
                <w:sz w:val="20"/>
              </w:rPr>
              <w:t>
по основному виду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9" w:id="578"/>
    <w:p>
      <w:pPr>
        <w:spacing w:after="0"/>
        <w:ind w:left="0"/>
        <w:jc w:val="both"/>
      </w:pPr>
      <w:r>
        <w:rPr>
          <w:rFonts w:ascii="Times New Roman"/>
          <w:b w:val="false"/>
          <w:i w:val="false"/>
          <w:color w:val="000000"/>
          <w:sz w:val="28"/>
        </w:rPr>
        <w:t xml:space="preserve">
      </w:t>
      </w:r>
      <w:r>
        <w:rPr>
          <w:rFonts w:ascii="Times New Roman"/>
          <w:b/>
          <w:i w:val="false"/>
          <w:color w:val="000000"/>
          <w:sz w:val="28"/>
        </w:rPr>
        <w:t>9. Басты ұйым және аумақтық бөлімшелер туралы мәліметтер</w:t>
      </w:r>
      <w:r>
        <w:rPr>
          <w:rFonts w:ascii="Times New Roman"/>
          <w:b w:val="false"/>
          <w:i w:val="false"/>
          <w:color w:val="000000"/>
          <w:sz w:val="28"/>
        </w:rPr>
        <w:t>.</w:t>
      </w:r>
    </w:p>
    <w:bookmarkEnd w:id="578"/>
    <w:bookmarkStart w:name="z760" w:id="579"/>
    <w:p>
      <w:pPr>
        <w:spacing w:after="0"/>
        <w:ind w:left="0"/>
        <w:jc w:val="both"/>
      </w:pPr>
      <w:r>
        <w:rPr>
          <w:rFonts w:ascii="Times New Roman"/>
          <w:b w:val="false"/>
          <w:i w:val="false"/>
          <w:color w:val="000000"/>
          <w:sz w:val="28"/>
        </w:rPr>
        <w:t>
      Сведения о головной организации и территориальных подразделениях.</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Аумақтық бөлімшенің коды БСН</w:t>
            </w:r>
          </w:p>
          <w:p>
            <w:pPr>
              <w:spacing w:after="20"/>
              <w:ind w:left="20"/>
              <w:jc w:val="both"/>
            </w:pPr>
          </w:p>
          <w:p>
            <w:pPr>
              <w:spacing w:after="20"/>
              <w:ind w:left="20"/>
              <w:jc w:val="both"/>
            </w:pPr>
            <w:r>
              <w:rPr>
                <w:rFonts w:ascii="Times New Roman"/>
                <w:b/>
                <w:i w:val="false"/>
                <w:color w:val="000000"/>
                <w:sz w:val="20"/>
              </w:rPr>
              <w:t>
Код территориального подразделения БИН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Облыс (ӘАОЖ)</w:t>
            </w:r>
          </w:p>
          <w:p>
            <w:pPr>
              <w:spacing w:after="20"/>
              <w:ind w:left="20"/>
              <w:jc w:val="both"/>
            </w:pPr>
          </w:p>
          <w:p>
            <w:pPr>
              <w:spacing w:after="20"/>
              <w:ind w:left="20"/>
              <w:jc w:val="both"/>
            </w:pPr>
            <w:r>
              <w:rPr>
                <w:rFonts w:ascii="Times New Roman"/>
                <w:b/>
                <w:i w:val="false"/>
                <w:color w:val="000000"/>
                <w:sz w:val="20"/>
              </w:rPr>
              <w:t>
Область (код КАТО)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Аумақтық бөлімшенің қызмет түрі (ЭҚЖЖ коды 5 таңбалы)</w:t>
            </w:r>
          </w:p>
          <w:p>
            <w:pPr>
              <w:spacing w:after="20"/>
              <w:ind w:left="20"/>
              <w:jc w:val="both"/>
            </w:pPr>
          </w:p>
          <w:p>
            <w:pPr>
              <w:spacing w:after="20"/>
              <w:ind w:left="20"/>
              <w:jc w:val="both"/>
            </w:pPr>
            <w:r>
              <w:rPr>
                <w:rFonts w:ascii="Times New Roman"/>
                <w:b/>
                <w:i w:val="false"/>
                <w:color w:val="000000"/>
                <w:sz w:val="20"/>
              </w:rPr>
              <w:t>
Вид деятельности территориального подразделения (код ОКЭД 5-ти значный)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жылға орта есеппен алғандағы қызметкерлердің тізімдік саны</w:t>
            </w:r>
          </w:p>
          <w:p>
            <w:pPr>
              <w:spacing w:after="20"/>
              <w:ind w:left="20"/>
              <w:jc w:val="both"/>
            </w:pPr>
          </w:p>
          <w:p>
            <w:pPr>
              <w:spacing w:after="20"/>
              <w:ind w:left="20"/>
              <w:jc w:val="both"/>
            </w:pPr>
            <w:r>
              <w:rPr>
                <w:rFonts w:ascii="Times New Roman"/>
                <w:b/>
                <w:i w:val="false"/>
                <w:color w:val="000000"/>
                <w:sz w:val="20"/>
              </w:rPr>
              <w:t>
Списочная численность работников в среднем за отчетный год, человек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Еңбекақы төлеу шығыстары, мың теңге</w:t>
            </w:r>
          </w:p>
          <w:p>
            <w:pPr>
              <w:spacing w:after="20"/>
              <w:ind w:left="20"/>
              <w:jc w:val="both"/>
            </w:pPr>
          </w:p>
          <w:p>
            <w:pPr>
              <w:spacing w:after="20"/>
              <w:ind w:left="20"/>
              <w:jc w:val="both"/>
            </w:pPr>
            <w:r>
              <w:rPr>
                <w:rFonts w:ascii="Times New Roman"/>
                <w:b/>
                <w:i w:val="false"/>
                <w:color w:val="000000"/>
                <w:sz w:val="20"/>
              </w:rPr>
              <w:t>
Расходы на оплату труда, тысяч тенге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Өндірілген өнім, орындалған жұмыстар мен көрсетілген қызметтердің жалпы көлеміндегі аумақтық бөлімшелердің үлесі, %</w:t>
            </w:r>
          </w:p>
          <w:p>
            <w:pPr>
              <w:spacing w:after="20"/>
              <w:ind w:left="20"/>
              <w:jc w:val="both"/>
            </w:pPr>
          </w:p>
          <w:p>
            <w:pPr>
              <w:spacing w:after="20"/>
              <w:ind w:left="20"/>
              <w:jc w:val="both"/>
            </w:pPr>
            <w:r>
              <w:rPr>
                <w:rFonts w:ascii="Times New Roman"/>
                <w:b/>
                <w:i w:val="false"/>
                <w:color w:val="000000"/>
                <w:sz w:val="20"/>
              </w:rPr>
              <w:t>
Доля территориальных подразделений в общем объеме произведенной продукции, выполненных работ и оказанных услуг, %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80"/>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580"/>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768" w:id="581"/>
    <w:p>
      <w:pPr>
        <w:spacing w:after="0"/>
        <w:ind w:left="0"/>
        <w:jc w:val="both"/>
      </w:pPr>
      <w:r>
        <w:rPr>
          <w:rFonts w:ascii="Times New Roman"/>
          <w:b w:val="false"/>
          <w:i w:val="false"/>
          <w:color w:val="000000"/>
          <w:sz w:val="28"/>
        </w:rPr>
        <w:t xml:space="preserve">
      </w:t>
      </w:r>
      <w:r>
        <w:rPr>
          <w:rFonts w:ascii="Times New Roman"/>
          <w:b/>
          <w:i w:val="false"/>
          <w:color w:val="000000"/>
          <w:sz w:val="28"/>
        </w:rPr>
        <w:t>10. Статистикалық нысанды толтыруға жұмсалған уақытты көрсетіңіз, сағатпен (қажеттiсiн қоршаңыз)</w:t>
      </w:r>
    </w:p>
    <w:bookmarkEnd w:id="581"/>
    <w:bookmarkStart w:name="z769" w:id="582"/>
    <w:p>
      <w:pPr>
        <w:spacing w:after="0"/>
        <w:ind w:left="0"/>
        <w:jc w:val="both"/>
      </w:pPr>
      <w:r>
        <w:rPr>
          <w:rFonts w:ascii="Times New Roman"/>
          <w:b w:val="false"/>
          <w:i w:val="false"/>
          <w:color w:val="000000"/>
          <w:sz w:val="28"/>
        </w:rPr>
        <w:t>
      Время, затраченное на заполнение статистической формы, в часах (нужное обвести)</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 (респонденттің)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 (респонденттің)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стационарлық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 телефоны (орындаушының)</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 немесе оның міндетін атқарушы тұлға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исполняющее его обязанности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770" w:id="58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583"/>
    <w:bookmarkStart w:name="z771" w:id="584"/>
    <w:p>
      <w:pPr>
        <w:spacing w:after="0"/>
        <w:ind w:left="0"/>
        <w:jc w:val="both"/>
      </w:pPr>
      <w:r>
        <w:rPr>
          <w:rFonts w:ascii="Times New Roman"/>
          <w:b w:val="false"/>
          <w:i w:val="false"/>
          <w:color w:val="000000"/>
          <w:sz w:val="28"/>
        </w:rPr>
        <w:t>
      Примечание:</w:t>
      </w:r>
    </w:p>
    <w:bookmarkEnd w:id="584"/>
    <w:bookmarkStart w:name="z772" w:id="5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w:t>
      </w:r>
      <w:r>
        <w:rPr>
          <w:rFonts w:ascii="Times New Roman"/>
          <w:b/>
          <w:i w:val="false"/>
          <w:color w:val="000000"/>
          <w:sz w:val="28"/>
        </w:rPr>
        <w:t>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rPr>
          <w:rFonts w:ascii="Times New Roman"/>
          <w:b w:val="false"/>
          <w:i w:val="false"/>
          <w:color w:val="000000"/>
          <w:sz w:val="28"/>
        </w:rPr>
        <w:t>.</w:t>
      </w:r>
    </w:p>
    <w:bookmarkEnd w:id="585"/>
    <w:bookmarkStart w:name="z773" w:id="586"/>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2023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14</w:t>
            </w:r>
          </w:p>
        </w:tc>
      </w:tr>
    </w:tbl>
    <w:bookmarkStart w:name="z776" w:id="58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финансово-хозяйственной деятельности предприятия" (индекс 1-ПФ, периодичность годовая)</w:t>
      </w:r>
    </w:p>
    <w:bookmarkEnd w:id="587"/>
    <w:bookmarkStart w:name="z777" w:id="588"/>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(индекс 1-ПФ,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(индекс 1-ПФ, периодичность годовая).</w:t>
      </w:r>
    </w:p>
    <w:bookmarkEnd w:id="588"/>
    <w:bookmarkStart w:name="z778" w:id="589"/>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589"/>
    <w:bookmarkStart w:name="z779" w:id="590"/>
    <w:p>
      <w:pPr>
        <w:spacing w:after="0"/>
        <w:ind w:left="0"/>
        <w:jc w:val="both"/>
      </w:pPr>
      <w:r>
        <w:rPr>
          <w:rFonts w:ascii="Times New Roman"/>
          <w:b w:val="false"/>
          <w:i w:val="false"/>
          <w:color w:val="000000"/>
          <w:sz w:val="28"/>
        </w:rPr>
        <w:t>
      1)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bookmarkEnd w:id="590"/>
    <w:bookmarkStart w:name="z780" w:id="591"/>
    <w:p>
      <w:pPr>
        <w:spacing w:after="0"/>
        <w:ind w:left="0"/>
        <w:jc w:val="both"/>
      </w:pPr>
      <w:r>
        <w:rPr>
          <w:rFonts w:ascii="Times New Roman"/>
          <w:b w:val="false"/>
          <w:i w:val="false"/>
          <w:color w:val="000000"/>
          <w:sz w:val="28"/>
        </w:rPr>
        <w:t>
      2)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591"/>
    <w:bookmarkStart w:name="z781" w:id="592"/>
    <w:p>
      <w:pPr>
        <w:spacing w:after="0"/>
        <w:ind w:left="0"/>
        <w:jc w:val="both"/>
      </w:pPr>
      <w:r>
        <w:rPr>
          <w:rFonts w:ascii="Times New Roman"/>
          <w:b w:val="false"/>
          <w:i w:val="false"/>
          <w:color w:val="000000"/>
          <w:sz w:val="28"/>
        </w:rPr>
        <w:t>
      3)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bookmarkEnd w:id="592"/>
    <w:bookmarkStart w:name="z782" w:id="593"/>
    <w:p>
      <w:pPr>
        <w:spacing w:after="0"/>
        <w:ind w:left="0"/>
        <w:jc w:val="both"/>
      </w:pP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p>
    <w:bookmarkEnd w:id="593"/>
    <w:bookmarkStart w:name="z783" w:id="594"/>
    <w:p>
      <w:pPr>
        <w:spacing w:after="0"/>
        <w:ind w:left="0"/>
        <w:jc w:val="both"/>
      </w:pP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bookmarkEnd w:id="594"/>
    <w:bookmarkStart w:name="z784" w:id="595"/>
    <w:p>
      <w:pPr>
        <w:spacing w:after="0"/>
        <w:ind w:left="0"/>
        <w:jc w:val="both"/>
      </w:pP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p>
    <w:bookmarkEnd w:id="595"/>
    <w:bookmarkStart w:name="z785" w:id="596"/>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596"/>
    <w:bookmarkStart w:name="z786" w:id="597"/>
    <w:p>
      <w:pPr>
        <w:spacing w:after="0"/>
        <w:ind w:left="0"/>
        <w:jc w:val="both"/>
      </w:pPr>
      <w:r>
        <w:rPr>
          <w:rFonts w:ascii="Times New Roman"/>
          <w:b w:val="false"/>
          <w:i w:val="false"/>
          <w:color w:val="000000"/>
          <w:sz w:val="28"/>
        </w:rPr>
        <w:t>
      8) продукция и оказанные услуги, использованные внутри предприятия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p>
    <w:bookmarkEnd w:id="597"/>
    <w:bookmarkStart w:name="z787" w:id="598"/>
    <w:p>
      <w:pPr>
        <w:spacing w:after="0"/>
        <w:ind w:left="0"/>
        <w:jc w:val="both"/>
      </w:pPr>
      <w:r>
        <w:rPr>
          <w:rFonts w:ascii="Times New Roman"/>
          <w:b w:val="false"/>
          <w:i w:val="false"/>
          <w:color w:val="000000"/>
          <w:sz w:val="28"/>
        </w:rPr>
        <w:t>
      9)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bookmarkEnd w:id="598"/>
    <w:bookmarkStart w:name="z788" w:id="599"/>
    <w:p>
      <w:pPr>
        <w:spacing w:after="0"/>
        <w:ind w:left="0"/>
        <w:jc w:val="both"/>
      </w:pPr>
      <w:r>
        <w:rPr>
          <w:rFonts w:ascii="Times New Roman"/>
          <w:b w:val="false"/>
          <w:i w:val="false"/>
          <w:color w:val="000000"/>
          <w:sz w:val="28"/>
        </w:rPr>
        <w:t>
      10)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599"/>
    <w:bookmarkStart w:name="z789" w:id="600"/>
    <w:p>
      <w:pPr>
        <w:spacing w:after="0"/>
        <w:ind w:left="0"/>
        <w:jc w:val="both"/>
      </w:pPr>
      <w:r>
        <w:rPr>
          <w:rFonts w:ascii="Times New Roman"/>
          <w:b w:val="false"/>
          <w:i w:val="false"/>
          <w:color w:val="000000"/>
          <w:sz w:val="28"/>
        </w:rPr>
        <w:t>
      11)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600"/>
    <w:bookmarkStart w:name="z790" w:id="601"/>
    <w:p>
      <w:pPr>
        <w:spacing w:after="0"/>
        <w:ind w:left="0"/>
        <w:jc w:val="both"/>
      </w:pPr>
      <w:r>
        <w:rPr>
          <w:rFonts w:ascii="Times New Roman"/>
          <w:b w:val="false"/>
          <w:i w:val="false"/>
          <w:color w:val="000000"/>
          <w:sz w:val="28"/>
        </w:rPr>
        <w:t>
      12)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601"/>
    <w:bookmarkStart w:name="z791" w:id="602"/>
    <w:p>
      <w:pPr>
        <w:spacing w:after="0"/>
        <w:ind w:left="0"/>
        <w:jc w:val="both"/>
      </w:pPr>
      <w:r>
        <w:rPr>
          <w:rFonts w:ascii="Times New Roman"/>
          <w:b w:val="false"/>
          <w:i w:val="false"/>
          <w:color w:val="000000"/>
          <w:sz w:val="28"/>
        </w:rPr>
        <w:t>
      13) фонд заработной платы работников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работодателей), независимо от источника их финансирования и срока их фактических выплат;</w:t>
      </w:r>
    </w:p>
    <w:bookmarkEnd w:id="602"/>
    <w:bookmarkStart w:name="z792" w:id="603"/>
    <w:p>
      <w:pPr>
        <w:spacing w:after="0"/>
        <w:ind w:left="0"/>
        <w:jc w:val="both"/>
      </w:pPr>
      <w:r>
        <w:rPr>
          <w:rFonts w:ascii="Times New Roman"/>
          <w:b w:val="false"/>
          <w:i w:val="false"/>
          <w:color w:val="000000"/>
          <w:sz w:val="28"/>
        </w:rPr>
        <w:t>
      14) вторичный вид деятельности – вид деятельности, помимо основного, который осуществляется с целью производства продуктов для третьих лиц;</w:t>
      </w:r>
    </w:p>
    <w:bookmarkEnd w:id="603"/>
    <w:bookmarkStart w:name="z793" w:id="604"/>
    <w:p>
      <w:pPr>
        <w:spacing w:after="0"/>
        <w:ind w:left="0"/>
        <w:jc w:val="both"/>
      </w:pPr>
      <w:r>
        <w:rPr>
          <w:rFonts w:ascii="Times New Roman"/>
          <w:b w:val="false"/>
          <w:i w:val="false"/>
          <w:color w:val="000000"/>
          <w:sz w:val="28"/>
        </w:rPr>
        <w:t>
      15)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604"/>
    <w:bookmarkStart w:name="z794" w:id="605"/>
    <w:p>
      <w:pPr>
        <w:spacing w:after="0"/>
        <w:ind w:left="0"/>
        <w:jc w:val="both"/>
      </w:pP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605"/>
    <w:bookmarkStart w:name="z795" w:id="606"/>
    <w:p>
      <w:pPr>
        <w:spacing w:after="0"/>
        <w:ind w:left="0"/>
        <w:jc w:val="both"/>
      </w:pPr>
      <w:r>
        <w:rPr>
          <w:rFonts w:ascii="Times New Roman"/>
          <w:b w:val="false"/>
          <w:i w:val="false"/>
          <w:color w:val="000000"/>
          <w:sz w:val="28"/>
        </w:rPr>
        <w:t>
      17)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bookmarkEnd w:id="606"/>
    <w:bookmarkStart w:name="z796" w:id="607"/>
    <w:p>
      <w:pPr>
        <w:spacing w:after="0"/>
        <w:ind w:left="0"/>
        <w:jc w:val="both"/>
      </w:pPr>
      <w:r>
        <w:rPr>
          <w:rFonts w:ascii="Times New Roman"/>
          <w:b w:val="false"/>
          <w:i w:val="false"/>
          <w:color w:val="000000"/>
          <w:sz w:val="28"/>
        </w:rPr>
        <w:t>
      18)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607"/>
    <w:bookmarkStart w:name="z797" w:id="608"/>
    <w:p>
      <w:pPr>
        <w:spacing w:after="0"/>
        <w:ind w:left="0"/>
        <w:jc w:val="both"/>
      </w:pPr>
      <w:r>
        <w:rPr>
          <w:rFonts w:ascii="Times New Roman"/>
          <w:b w:val="false"/>
          <w:i w:val="false"/>
          <w:color w:val="000000"/>
          <w:sz w:val="28"/>
        </w:rPr>
        <w:t>
      19)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608"/>
    <w:bookmarkStart w:name="z798" w:id="609"/>
    <w:p>
      <w:pPr>
        <w:spacing w:after="0"/>
        <w:ind w:left="0"/>
        <w:jc w:val="both"/>
      </w:pPr>
      <w:r>
        <w:rPr>
          <w:rFonts w:ascii="Times New Roman"/>
          <w:b w:val="false"/>
          <w:i w:val="false"/>
          <w:color w:val="000000"/>
          <w:sz w:val="28"/>
        </w:rPr>
        <w:t>
      20)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bookmarkEnd w:id="609"/>
    <w:bookmarkStart w:name="z799" w:id="610"/>
    <w:p>
      <w:pPr>
        <w:spacing w:after="0"/>
        <w:ind w:left="0"/>
        <w:jc w:val="both"/>
      </w:pPr>
      <w:r>
        <w:rPr>
          <w:rFonts w:ascii="Times New Roman"/>
          <w:b w:val="false"/>
          <w:i w:val="false"/>
          <w:color w:val="000000"/>
          <w:sz w:val="28"/>
        </w:rPr>
        <w:t>
      21) непроизводственные расходы – расходы, которые включают расходы по реализации продукции и оказанию услуг, административные расходы, расходы на финансирование и прочие расходы;</w:t>
      </w:r>
    </w:p>
    <w:bookmarkEnd w:id="610"/>
    <w:bookmarkStart w:name="z800" w:id="611"/>
    <w:p>
      <w:pPr>
        <w:spacing w:after="0"/>
        <w:ind w:left="0"/>
        <w:jc w:val="both"/>
      </w:pPr>
      <w:r>
        <w:rPr>
          <w:rFonts w:ascii="Times New Roman"/>
          <w:b w:val="false"/>
          <w:i w:val="false"/>
          <w:color w:val="000000"/>
          <w:sz w:val="28"/>
        </w:rPr>
        <w:t>
      22)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611"/>
    <w:bookmarkStart w:name="z801" w:id="612"/>
    <w:p>
      <w:pPr>
        <w:spacing w:after="0"/>
        <w:ind w:left="0"/>
        <w:jc w:val="both"/>
      </w:pPr>
      <w:r>
        <w:rPr>
          <w:rFonts w:ascii="Times New Roman"/>
          <w:b w:val="false"/>
          <w:i w:val="false"/>
          <w:color w:val="000000"/>
          <w:sz w:val="28"/>
        </w:rPr>
        <w:t>
      23) себестоимость реализованной продукции и оказанных услуг – фактическая себестоимость отпущенной готовой продукции (работ, услуг);</w:t>
      </w:r>
    </w:p>
    <w:bookmarkEnd w:id="612"/>
    <w:bookmarkStart w:name="z802" w:id="613"/>
    <w:p>
      <w:pPr>
        <w:spacing w:after="0"/>
        <w:ind w:left="0"/>
        <w:jc w:val="both"/>
      </w:pPr>
      <w:r>
        <w:rPr>
          <w:rFonts w:ascii="Times New Roman"/>
          <w:b w:val="false"/>
          <w:i w:val="false"/>
          <w:color w:val="000000"/>
          <w:sz w:val="28"/>
        </w:rPr>
        <w:t>
      24)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bookmarkEnd w:id="613"/>
    <w:bookmarkStart w:name="z803" w:id="614"/>
    <w:p>
      <w:pPr>
        <w:spacing w:after="0"/>
        <w:ind w:left="0"/>
        <w:jc w:val="both"/>
      </w:pPr>
      <w:r>
        <w:rPr>
          <w:rFonts w:ascii="Times New Roman"/>
          <w:b w:val="false"/>
          <w:i w:val="false"/>
          <w:color w:val="000000"/>
          <w:sz w:val="28"/>
        </w:rPr>
        <w:t>
      25) доход от реализации продукции и оказания услуг –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614"/>
    <w:bookmarkStart w:name="z804" w:id="615"/>
    <w:p>
      <w:pPr>
        <w:spacing w:after="0"/>
        <w:ind w:left="0"/>
        <w:jc w:val="both"/>
      </w:pPr>
      <w:r>
        <w:rPr>
          <w:rFonts w:ascii="Times New Roman"/>
          <w:b w:val="false"/>
          <w:i w:val="false"/>
          <w:color w:val="000000"/>
          <w:sz w:val="28"/>
        </w:rPr>
        <w:t>
      26)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bookmarkEnd w:id="615"/>
    <w:bookmarkStart w:name="z805" w:id="616"/>
    <w:p>
      <w:pPr>
        <w:spacing w:after="0"/>
        <w:ind w:left="0"/>
        <w:jc w:val="both"/>
      </w:pPr>
      <w:r>
        <w:rPr>
          <w:rFonts w:ascii="Times New Roman"/>
          <w:b w:val="false"/>
          <w:i w:val="false"/>
          <w:color w:val="000000"/>
          <w:sz w:val="28"/>
        </w:rPr>
        <w:t>
      27)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616"/>
    <w:bookmarkStart w:name="z806" w:id="617"/>
    <w:p>
      <w:pPr>
        <w:spacing w:after="0"/>
        <w:ind w:left="0"/>
        <w:jc w:val="both"/>
      </w:pPr>
      <w:r>
        <w:rPr>
          <w:rFonts w:ascii="Times New Roman"/>
          <w:b w:val="false"/>
          <w:i w:val="false"/>
          <w:color w:val="000000"/>
          <w:sz w:val="28"/>
        </w:rPr>
        <w:t>
      28)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617"/>
    <w:bookmarkStart w:name="z807" w:id="618"/>
    <w:p>
      <w:pPr>
        <w:spacing w:after="0"/>
        <w:ind w:left="0"/>
        <w:jc w:val="both"/>
      </w:pPr>
      <w:r>
        <w:rPr>
          <w:rFonts w:ascii="Times New Roman"/>
          <w:b w:val="false"/>
          <w:i w:val="false"/>
          <w:color w:val="000000"/>
          <w:sz w:val="28"/>
        </w:rPr>
        <w:t>
      29)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законодательством Республики Казахстан о пенсионном обеспечении и обязательном социальном страховании;</w:t>
      </w:r>
    </w:p>
    <w:bookmarkEnd w:id="618"/>
    <w:bookmarkStart w:name="z808" w:id="619"/>
    <w:p>
      <w:pPr>
        <w:spacing w:after="0"/>
        <w:ind w:left="0"/>
        <w:jc w:val="both"/>
      </w:pP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619"/>
    <w:bookmarkStart w:name="z809" w:id="620"/>
    <w:p>
      <w:pPr>
        <w:spacing w:after="0"/>
        <w:ind w:left="0"/>
        <w:jc w:val="both"/>
      </w:pPr>
      <w:r>
        <w:rPr>
          <w:rFonts w:ascii="Times New Roman"/>
          <w:b w:val="false"/>
          <w:i w:val="false"/>
          <w:color w:val="000000"/>
          <w:sz w:val="28"/>
        </w:rPr>
        <w:t>
      31)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620"/>
    <w:bookmarkStart w:name="z810" w:id="621"/>
    <w:p>
      <w:pPr>
        <w:spacing w:after="0"/>
        <w:ind w:left="0"/>
        <w:jc w:val="both"/>
      </w:pPr>
      <w:r>
        <w:rPr>
          <w:rFonts w:ascii="Times New Roman"/>
          <w:b w:val="false"/>
          <w:i w:val="false"/>
          <w:color w:val="000000"/>
          <w:sz w:val="28"/>
        </w:rPr>
        <w:t>
      3. Сторнировочная запись выражается как увеличение (уменьшение) дебетовых или кредитовых оборотов конкретных счетов.</w:t>
      </w:r>
    </w:p>
    <w:bookmarkEnd w:id="621"/>
    <w:bookmarkStart w:name="z811" w:id="622"/>
    <w:p>
      <w:pPr>
        <w:spacing w:after="0"/>
        <w:ind w:left="0"/>
        <w:jc w:val="both"/>
      </w:pPr>
      <w:r>
        <w:rPr>
          <w:rFonts w:ascii="Times New Roman"/>
          <w:b w:val="false"/>
          <w:i w:val="false"/>
          <w:color w:val="000000"/>
          <w:sz w:val="28"/>
        </w:rPr>
        <w:t>
      4. При заполнении показателей в разрезе основного и вторичного видов деятельности указывается пятизначный код вида деятельности согласно общему классификатору видов экономической деятельности.</w:t>
      </w:r>
    </w:p>
    <w:bookmarkEnd w:id="622"/>
    <w:bookmarkStart w:name="z812" w:id="623"/>
    <w:p>
      <w:pPr>
        <w:spacing w:after="0"/>
        <w:ind w:left="0"/>
        <w:jc w:val="both"/>
      </w:pPr>
      <w:r>
        <w:rPr>
          <w:rFonts w:ascii="Times New Roman"/>
          <w:b w:val="false"/>
          <w:i w:val="false"/>
          <w:color w:val="000000"/>
          <w:sz w:val="28"/>
        </w:rPr>
        <w:t>
      5.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bookmarkEnd w:id="623"/>
    <w:bookmarkStart w:name="z813" w:id="624"/>
    <w:p>
      <w:pPr>
        <w:spacing w:after="0"/>
        <w:ind w:left="0"/>
        <w:jc w:val="both"/>
      </w:pP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p>
    <w:bookmarkEnd w:id="624"/>
    <w:bookmarkStart w:name="z814" w:id="625"/>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625"/>
    <w:bookmarkStart w:name="z815" w:id="626"/>
    <w:p>
      <w:pPr>
        <w:spacing w:after="0"/>
        <w:ind w:left="0"/>
        <w:jc w:val="both"/>
      </w:pP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p>
    <w:bookmarkEnd w:id="626"/>
    <w:bookmarkStart w:name="z816" w:id="627"/>
    <w:p>
      <w:pPr>
        <w:spacing w:after="0"/>
        <w:ind w:left="0"/>
        <w:jc w:val="both"/>
      </w:pP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w:t>
      </w:r>
    </w:p>
    <w:bookmarkEnd w:id="627"/>
    <w:bookmarkStart w:name="z817" w:id="628"/>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628"/>
    <w:bookmarkStart w:name="z818" w:id="629"/>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p>
    <w:bookmarkEnd w:id="629"/>
    <w:bookmarkStart w:name="z819" w:id="630"/>
    <w:p>
      <w:pPr>
        <w:spacing w:after="0"/>
        <w:ind w:left="0"/>
        <w:jc w:val="both"/>
      </w:pP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630"/>
    <w:bookmarkStart w:name="z820" w:id="631"/>
    <w:p>
      <w:pPr>
        <w:spacing w:after="0"/>
        <w:ind w:left="0"/>
        <w:jc w:val="both"/>
      </w:pPr>
      <w:r>
        <w:rPr>
          <w:rFonts w:ascii="Times New Roman"/>
          <w:b w:val="false"/>
          <w:i w:val="false"/>
          <w:color w:val="000000"/>
          <w:sz w:val="28"/>
        </w:rPr>
        <w:t>
      6. При заполнении раздела 2 стоимость товаров, приобретенных для перепродажи не включаются в затраты, так как они уже были учтены производителем товара.</w:t>
      </w:r>
    </w:p>
    <w:bookmarkEnd w:id="631"/>
    <w:bookmarkStart w:name="z821" w:id="632"/>
    <w:p>
      <w:pPr>
        <w:spacing w:after="0"/>
        <w:ind w:left="0"/>
        <w:jc w:val="both"/>
      </w:pPr>
      <w:r>
        <w:rPr>
          <w:rFonts w:ascii="Times New Roman"/>
          <w:b w:val="false"/>
          <w:i w:val="false"/>
          <w:color w:val="000000"/>
          <w:sz w:val="28"/>
        </w:rPr>
        <w:t>
      7. В разделе 2 по строке 6.5 показатель "другие затраты" отражаются все не включенные в другие группировки расходы.</w:t>
      </w:r>
    </w:p>
    <w:bookmarkEnd w:id="632"/>
    <w:bookmarkStart w:name="z822" w:id="633"/>
    <w:p>
      <w:pPr>
        <w:spacing w:after="0"/>
        <w:ind w:left="0"/>
        <w:jc w:val="both"/>
      </w:pPr>
      <w:r>
        <w:rPr>
          <w:rFonts w:ascii="Times New Roman"/>
          <w:b w:val="false"/>
          <w:i w:val="false"/>
          <w:color w:val="000000"/>
          <w:sz w:val="28"/>
        </w:rPr>
        <w:t>
      8. Стоимость сырья, переданного на переработку другим предприятиям, заполняют те предприятия, которые передают свою продукцию (как давальческое сырье) на промышленную переработку другим предприятиям для производства из него продукции.</w:t>
      </w:r>
    </w:p>
    <w:bookmarkEnd w:id="633"/>
    <w:bookmarkStart w:name="z823" w:id="634"/>
    <w:p>
      <w:pPr>
        <w:spacing w:after="0"/>
        <w:ind w:left="0"/>
        <w:jc w:val="both"/>
      </w:pPr>
      <w:r>
        <w:rPr>
          <w:rFonts w:ascii="Times New Roman"/>
          <w:b w:val="false"/>
          <w:i w:val="false"/>
          <w:color w:val="000000"/>
          <w:sz w:val="28"/>
        </w:rPr>
        <w:t>
      9. В разделе 3 по строке 1 показатель "Доход от реализации продукции и оказания услуг" для предприятий, занимающихся торговой деятельностью, отражается с учетом покупной стоимости реализованных товаров.</w:t>
      </w:r>
    </w:p>
    <w:bookmarkEnd w:id="634"/>
    <w:bookmarkStart w:name="z824" w:id="635"/>
    <w:p>
      <w:pPr>
        <w:spacing w:after="0"/>
        <w:ind w:left="0"/>
        <w:jc w:val="both"/>
      </w:pPr>
      <w:r>
        <w:rPr>
          <w:rFonts w:ascii="Times New Roman"/>
          <w:b w:val="false"/>
          <w:i w:val="false"/>
          <w:color w:val="000000"/>
          <w:sz w:val="28"/>
        </w:rPr>
        <w:t>
      Строка 3 "Валовая прибыль" определяется как разница дохода от реализации продукции, выполненных работ и оказания услуг и себестоимости реализованной продукции и оказанных услуг.</w:t>
      </w:r>
    </w:p>
    <w:bookmarkEnd w:id="635"/>
    <w:bookmarkStart w:name="z825" w:id="636"/>
    <w:p>
      <w:pPr>
        <w:spacing w:after="0"/>
        <w:ind w:left="0"/>
        <w:jc w:val="both"/>
      </w:pPr>
      <w:r>
        <w:rPr>
          <w:rFonts w:ascii="Times New Roman"/>
          <w:b w:val="false"/>
          <w:i w:val="false"/>
          <w:color w:val="000000"/>
          <w:sz w:val="28"/>
        </w:rPr>
        <w:t>
      Строка 10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End w:id="636"/>
    <w:bookmarkStart w:name="z826" w:id="637"/>
    <w:p>
      <w:pPr>
        <w:spacing w:after="0"/>
        <w:ind w:left="0"/>
        <w:jc w:val="both"/>
      </w:pPr>
      <w:r>
        <w:rPr>
          <w:rFonts w:ascii="Times New Roman"/>
          <w:b w:val="false"/>
          <w:i w:val="false"/>
          <w:color w:val="000000"/>
          <w:sz w:val="28"/>
        </w:rPr>
        <w:t>
      10. В разделе 6 отражается информация о движении денежных средств предприятия в национальной и иностранной валюте от операционной, инвестиционной и финансовой деятельности.</w:t>
      </w:r>
    </w:p>
    <w:bookmarkEnd w:id="637"/>
    <w:bookmarkStart w:name="z827" w:id="638"/>
    <w:p>
      <w:pPr>
        <w:spacing w:after="0"/>
        <w:ind w:left="0"/>
        <w:jc w:val="both"/>
      </w:pPr>
      <w:r>
        <w:rPr>
          <w:rFonts w:ascii="Times New Roman"/>
          <w:b w:val="false"/>
          <w:i w:val="false"/>
          <w:color w:val="000000"/>
          <w:sz w:val="28"/>
        </w:rPr>
        <w:t>
      Движение денег от операционной деятельности отражает денежные потоки, которые сформировали чистую сумму денежных средств от следующих операций:</w:t>
      </w:r>
    </w:p>
    <w:bookmarkEnd w:id="638"/>
    <w:bookmarkStart w:name="z828" w:id="639"/>
    <w:p>
      <w:pPr>
        <w:spacing w:after="0"/>
        <w:ind w:left="0"/>
        <w:jc w:val="both"/>
      </w:pPr>
      <w:r>
        <w:rPr>
          <w:rFonts w:ascii="Times New Roman"/>
          <w:b w:val="false"/>
          <w:i w:val="false"/>
          <w:color w:val="000000"/>
          <w:sz w:val="28"/>
        </w:rPr>
        <w:t>
      от продажи товаров и оказания услуг;</w:t>
      </w:r>
    </w:p>
    <w:bookmarkEnd w:id="639"/>
    <w:bookmarkStart w:name="z829" w:id="640"/>
    <w:p>
      <w:pPr>
        <w:spacing w:after="0"/>
        <w:ind w:left="0"/>
        <w:jc w:val="both"/>
      </w:pP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p>
    <w:bookmarkEnd w:id="640"/>
    <w:bookmarkStart w:name="z830" w:id="641"/>
    <w:p>
      <w:pPr>
        <w:spacing w:after="0"/>
        <w:ind w:left="0"/>
        <w:jc w:val="both"/>
      </w:pPr>
      <w:r>
        <w:rPr>
          <w:rFonts w:ascii="Times New Roman"/>
          <w:b w:val="false"/>
          <w:i w:val="false"/>
          <w:color w:val="000000"/>
          <w:sz w:val="28"/>
        </w:rPr>
        <w:t>
      выплаты поставщикам товаров и услуг;</w:t>
      </w:r>
    </w:p>
    <w:bookmarkEnd w:id="641"/>
    <w:bookmarkStart w:name="z831" w:id="642"/>
    <w:p>
      <w:pPr>
        <w:spacing w:after="0"/>
        <w:ind w:left="0"/>
        <w:jc w:val="both"/>
      </w:pPr>
      <w:r>
        <w:rPr>
          <w:rFonts w:ascii="Times New Roman"/>
          <w:b w:val="false"/>
          <w:i w:val="false"/>
          <w:color w:val="000000"/>
          <w:sz w:val="28"/>
        </w:rPr>
        <w:t>
      выплаты работникам;</w:t>
      </w:r>
    </w:p>
    <w:bookmarkEnd w:id="642"/>
    <w:bookmarkStart w:name="z832" w:id="643"/>
    <w:p>
      <w:pPr>
        <w:spacing w:after="0"/>
        <w:ind w:left="0"/>
        <w:jc w:val="both"/>
      </w:pPr>
      <w:r>
        <w:rPr>
          <w:rFonts w:ascii="Times New Roman"/>
          <w:b w:val="false"/>
          <w:i w:val="false"/>
          <w:color w:val="000000"/>
          <w:sz w:val="28"/>
        </w:rPr>
        <w:t>
      прочие выплаты.</w:t>
      </w:r>
    </w:p>
    <w:bookmarkEnd w:id="643"/>
    <w:bookmarkStart w:name="z833" w:id="644"/>
    <w:p>
      <w:pPr>
        <w:spacing w:after="0"/>
        <w:ind w:left="0"/>
        <w:jc w:val="both"/>
      </w:pPr>
      <w:r>
        <w:rPr>
          <w:rFonts w:ascii="Times New Roman"/>
          <w:b w:val="false"/>
          <w:i w:val="false"/>
          <w:color w:val="000000"/>
          <w:sz w:val="28"/>
        </w:rPr>
        <w:t>
      Движение денег от инвестиционной деятельности отражает денежные потоки от приобретения и продажи внеоборотных активов и других инвестиций, не относящихся к денежным эквивалентам:</w:t>
      </w:r>
    </w:p>
    <w:bookmarkEnd w:id="644"/>
    <w:bookmarkStart w:name="z834" w:id="645"/>
    <w:p>
      <w:pPr>
        <w:spacing w:after="0"/>
        <w:ind w:left="0"/>
        <w:jc w:val="both"/>
      </w:pPr>
      <w:r>
        <w:rPr>
          <w:rFonts w:ascii="Times New Roman"/>
          <w:b w:val="false"/>
          <w:i w:val="false"/>
          <w:color w:val="000000"/>
          <w:sz w:val="28"/>
        </w:rPr>
        <w:t>
      приобретение имущества, машин и оборудования, нематериальных и прочих внеоборотных активов, а также платежи, связанные с капитализируемыми расходами на разработки и на собственное строительство;</w:t>
      </w:r>
    </w:p>
    <w:bookmarkEnd w:id="645"/>
    <w:bookmarkStart w:name="z835" w:id="646"/>
    <w:p>
      <w:pPr>
        <w:spacing w:after="0"/>
        <w:ind w:left="0"/>
        <w:jc w:val="both"/>
      </w:pPr>
      <w:r>
        <w:rPr>
          <w:rFonts w:ascii="Times New Roman"/>
          <w:b w:val="false"/>
          <w:i w:val="false"/>
          <w:color w:val="000000"/>
          <w:sz w:val="28"/>
        </w:rPr>
        <w:t>
      продажа основных средств, нематериальных активов и других внеоборотных активов;</w:t>
      </w:r>
    </w:p>
    <w:bookmarkEnd w:id="646"/>
    <w:bookmarkStart w:name="z836" w:id="647"/>
    <w:p>
      <w:pPr>
        <w:spacing w:after="0"/>
        <w:ind w:left="0"/>
        <w:jc w:val="both"/>
      </w:pP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p>
    <w:bookmarkEnd w:id="647"/>
    <w:bookmarkStart w:name="z837" w:id="648"/>
    <w:p>
      <w:pPr>
        <w:spacing w:after="0"/>
        <w:ind w:left="0"/>
        <w:jc w:val="both"/>
      </w:pP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p>
    <w:bookmarkEnd w:id="648"/>
    <w:bookmarkStart w:name="z838" w:id="649"/>
    <w:p>
      <w:pPr>
        <w:spacing w:after="0"/>
        <w:ind w:left="0"/>
        <w:jc w:val="both"/>
      </w:pPr>
      <w:r>
        <w:rPr>
          <w:rFonts w:ascii="Times New Roman"/>
          <w:b w:val="false"/>
          <w:i w:val="false"/>
          <w:color w:val="000000"/>
          <w:sz w:val="28"/>
        </w:rPr>
        <w:t>
      прочие.</w:t>
      </w:r>
    </w:p>
    <w:bookmarkEnd w:id="649"/>
    <w:bookmarkStart w:name="z839" w:id="650"/>
    <w:p>
      <w:pPr>
        <w:spacing w:after="0"/>
        <w:ind w:left="0"/>
        <w:jc w:val="both"/>
      </w:pPr>
      <w:r>
        <w:rPr>
          <w:rFonts w:ascii="Times New Roman"/>
          <w:b w:val="false"/>
          <w:i w:val="false"/>
          <w:color w:val="000000"/>
          <w:sz w:val="28"/>
        </w:rPr>
        <w:t>
      Движение денег от финансовой деятельности отражает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bookmarkEnd w:id="650"/>
    <w:bookmarkStart w:name="z840" w:id="651"/>
    <w:p>
      <w:pPr>
        <w:spacing w:after="0"/>
        <w:ind w:left="0"/>
        <w:jc w:val="both"/>
      </w:pPr>
      <w:r>
        <w:rPr>
          <w:rFonts w:ascii="Times New Roman"/>
          <w:b w:val="false"/>
          <w:i w:val="false"/>
          <w:color w:val="000000"/>
          <w:sz w:val="28"/>
        </w:rPr>
        <w:t>
      поступление денежных средств от выпуска акций или иных акционерных инструментов;</w:t>
      </w:r>
    </w:p>
    <w:bookmarkEnd w:id="651"/>
    <w:bookmarkStart w:name="z841" w:id="652"/>
    <w:p>
      <w:pPr>
        <w:spacing w:after="0"/>
        <w:ind w:left="0"/>
        <w:jc w:val="both"/>
      </w:pPr>
      <w:r>
        <w:rPr>
          <w:rFonts w:ascii="Times New Roman"/>
          <w:b w:val="false"/>
          <w:i w:val="false"/>
          <w:color w:val="000000"/>
          <w:sz w:val="28"/>
        </w:rPr>
        <w:t>
      поступление денежных средств от выпуска долговых обязательств, кредитов и других кратко- или долгосрочных заимствований;</w:t>
      </w:r>
    </w:p>
    <w:bookmarkEnd w:id="652"/>
    <w:bookmarkStart w:name="z842" w:id="653"/>
    <w:p>
      <w:pPr>
        <w:spacing w:after="0"/>
        <w:ind w:left="0"/>
        <w:jc w:val="both"/>
      </w:pPr>
      <w:r>
        <w:rPr>
          <w:rFonts w:ascii="Times New Roman"/>
          <w:b w:val="false"/>
          <w:i w:val="false"/>
          <w:color w:val="000000"/>
          <w:sz w:val="28"/>
        </w:rPr>
        <w:t>
      денежные платежи акционерам в связи с приобретением или выкупом акций предприятия;</w:t>
      </w:r>
    </w:p>
    <w:bookmarkEnd w:id="653"/>
    <w:bookmarkStart w:name="z843" w:id="654"/>
    <w:p>
      <w:pPr>
        <w:spacing w:after="0"/>
        <w:ind w:left="0"/>
        <w:jc w:val="both"/>
      </w:pPr>
      <w:r>
        <w:rPr>
          <w:rFonts w:ascii="Times New Roman"/>
          <w:b w:val="false"/>
          <w:i w:val="false"/>
          <w:color w:val="000000"/>
          <w:sz w:val="28"/>
        </w:rPr>
        <w:t>
      денежные платежи, связанные с возвратом заемных денежных средств;</w:t>
      </w:r>
    </w:p>
    <w:bookmarkEnd w:id="654"/>
    <w:bookmarkStart w:name="z844" w:id="655"/>
    <w:p>
      <w:pPr>
        <w:spacing w:after="0"/>
        <w:ind w:left="0"/>
        <w:jc w:val="both"/>
      </w:pP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p>
    <w:bookmarkEnd w:id="655"/>
    <w:bookmarkStart w:name="z845" w:id="656"/>
    <w:p>
      <w:pPr>
        <w:spacing w:after="0"/>
        <w:ind w:left="0"/>
        <w:jc w:val="both"/>
      </w:pPr>
      <w:r>
        <w:rPr>
          <w:rFonts w:ascii="Times New Roman"/>
          <w:b w:val="false"/>
          <w:i w:val="false"/>
          <w:color w:val="000000"/>
          <w:sz w:val="28"/>
        </w:rPr>
        <w:t>
      прочие.</w:t>
      </w:r>
    </w:p>
    <w:bookmarkEnd w:id="656"/>
    <w:bookmarkStart w:name="z846" w:id="657"/>
    <w:p>
      <w:pPr>
        <w:spacing w:after="0"/>
        <w:ind w:left="0"/>
        <w:jc w:val="both"/>
      </w:pPr>
      <w:r>
        <w:rPr>
          <w:rFonts w:ascii="Times New Roman"/>
          <w:b w:val="false"/>
          <w:i w:val="false"/>
          <w:color w:val="000000"/>
          <w:sz w:val="28"/>
        </w:rPr>
        <w:t>
      Движение денег от операций в иностранной валюте отражает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 Под операциями в иностранной валюте понимаются платежи в иностранной валюте, а также сделки, совершаемые в иностранной валюте:</w:t>
      </w:r>
    </w:p>
    <w:bookmarkEnd w:id="657"/>
    <w:bookmarkStart w:name="z847" w:id="658"/>
    <w:p>
      <w:pPr>
        <w:spacing w:after="0"/>
        <w:ind w:left="0"/>
        <w:jc w:val="both"/>
      </w:pPr>
      <w:r>
        <w:rPr>
          <w:rFonts w:ascii="Times New Roman"/>
          <w:b w:val="false"/>
          <w:i w:val="false"/>
          <w:color w:val="000000"/>
          <w:sz w:val="28"/>
        </w:rPr>
        <w:t>
      покупка или продажа товаров или услуг, стоимость которых выражена в иностранной валюте;</w:t>
      </w:r>
    </w:p>
    <w:bookmarkEnd w:id="658"/>
    <w:bookmarkStart w:name="z848" w:id="659"/>
    <w:p>
      <w:pPr>
        <w:spacing w:after="0"/>
        <w:ind w:left="0"/>
        <w:jc w:val="both"/>
      </w:pP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p>
    <w:bookmarkEnd w:id="659"/>
    <w:bookmarkStart w:name="z849" w:id="660"/>
    <w:p>
      <w:pPr>
        <w:spacing w:after="0"/>
        <w:ind w:left="0"/>
        <w:jc w:val="both"/>
      </w:pP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p>
    <w:bookmarkEnd w:id="660"/>
    <w:bookmarkStart w:name="z850" w:id="661"/>
    <w:p>
      <w:pPr>
        <w:spacing w:after="0"/>
        <w:ind w:left="0"/>
        <w:jc w:val="both"/>
      </w:pPr>
      <w:r>
        <w:rPr>
          <w:rFonts w:ascii="Times New Roman"/>
          <w:b w:val="false"/>
          <w:i w:val="false"/>
          <w:color w:val="000000"/>
          <w:sz w:val="28"/>
        </w:rPr>
        <w:t>
      Кроме того, к операциям в иностранной валюте относится осуществление платежей в национальной валюте по операциям с привязкой к иностранной валюте.</w:t>
      </w:r>
    </w:p>
    <w:bookmarkEnd w:id="661"/>
    <w:bookmarkStart w:name="z851" w:id="662"/>
    <w:p>
      <w:pPr>
        <w:spacing w:after="0"/>
        <w:ind w:left="0"/>
        <w:jc w:val="both"/>
      </w:pPr>
      <w:r>
        <w:rPr>
          <w:rFonts w:ascii="Times New Roman"/>
          <w:b w:val="false"/>
          <w:i w:val="false"/>
          <w:color w:val="000000"/>
          <w:sz w:val="28"/>
        </w:rPr>
        <w:t>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w:t>
      </w:r>
    </w:p>
    <w:bookmarkEnd w:id="662"/>
    <w:bookmarkStart w:name="z852" w:id="663"/>
    <w:p>
      <w:pPr>
        <w:spacing w:after="0"/>
        <w:ind w:left="0"/>
        <w:jc w:val="both"/>
      </w:pPr>
      <w:r>
        <w:rPr>
          <w:rFonts w:ascii="Times New Roman"/>
          <w:b w:val="false"/>
          <w:i w:val="false"/>
          <w:color w:val="000000"/>
          <w:sz w:val="28"/>
        </w:rPr>
        <w:t>
      11. По строке 7 раздела 7 чистая позиция в иностранной валюте определяется как разница между активами в иностранной валюте и обязательствами в иностранной валюте.</w:t>
      </w:r>
    </w:p>
    <w:bookmarkEnd w:id="663"/>
    <w:bookmarkStart w:name="z853" w:id="664"/>
    <w:p>
      <w:pPr>
        <w:spacing w:after="0"/>
        <w:ind w:left="0"/>
        <w:jc w:val="both"/>
      </w:pPr>
      <w:r>
        <w:rPr>
          <w:rFonts w:ascii="Times New Roman"/>
          <w:b w:val="false"/>
          <w:i w:val="false"/>
          <w:color w:val="000000"/>
          <w:sz w:val="28"/>
        </w:rPr>
        <w:t>
      12. По разделу 8. Раздел заполняется по итогам отчетного года в строгом соответствии с данными первичного (карточки складского учета, акты, реестры, накладные, счета-фактуры, требования, лимитно-заборные карты, книги учета продуктов и материалов, инвентарные описи и так далее) и бухгалтерского (оборотные ведомости, отчеты о движении материалов, справки-калькуляции, журналы-ордера) учета, по основным видам используемой продукции (товаров, услуг).</w:t>
      </w:r>
    </w:p>
    <w:bookmarkEnd w:id="664"/>
    <w:bookmarkStart w:name="z854" w:id="665"/>
    <w:p>
      <w:pPr>
        <w:spacing w:after="0"/>
        <w:ind w:left="0"/>
        <w:jc w:val="both"/>
      </w:pPr>
      <w:r>
        <w:rPr>
          <w:rFonts w:ascii="Times New Roman"/>
          <w:b w:val="false"/>
          <w:i w:val="false"/>
          <w:color w:val="000000"/>
          <w:sz w:val="28"/>
        </w:rPr>
        <w:t>
      Все показатели в стоимостном выражении заполняются в тысячах тенге без десятичного знака с учетом торговых и транспортных наценок, но без налога на добавленную стоимость и акцизов.</w:t>
      </w:r>
    </w:p>
    <w:bookmarkEnd w:id="665"/>
    <w:bookmarkStart w:name="z855" w:id="666"/>
    <w:p>
      <w:pPr>
        <w:spacing w:after="0"/>
        <w:ind w:left="0"/>
        <w:jc w:val="both"/>
      </w:pPr>
      <w:r>
        <w:rPr>
          <w:rFonts w:ascii="Times New Roman"/>
          <w:b w:val="false"/>
          <w:i w:val="false"/>
          <w:color w:val="000000"/>
          <w:sz w:val="28"/>
        </w:rPr>
        <w:t>
      В итоговой строке "Всего" в графе "Использовано товаров и услуг" показывается суммарная стоимость всех потребленных в процессе хозяйственной деятельности товаров и услуг. Данные по этой строке приводятся в целом по предприятию, включая данные по основному виду деятельности и по вторичным (неосновным) видам деятельности. Не включается стоимость товаров, приобретенных для перепродажи.</w:t>
      </w:r>
    </w:p>
    <w:bookmarkEnd w:id="666"/>
    <w:bookmarkStart w:name="z856" w:id="667"/>
    <w:p>
      <w:pPr>
        <w:spacing w:after="0"/>
        <w:ind w:left="0"/>
        <w:jc w:val="both"/>
      </w:pPr>
      <w:r>
        <w:rPr>
          <w:rFonts w:ascii="Times New Roman"/>
          <w:b w:val="false"/>
          <w:i w:val="false"/>
          <w:color w:val="000000"/>
          <w:sz w:val="28"/>
        </w:rPr>
        <w:t>
      По товарам, относимым к основным фондам, отражается только текущий ремонт, по строительным работам - текущий ремонт зданий и сооружений. Товар или услуга учитываются в момент их вхождения в процесс производства, а не в момент приобретения их производителем, в разделе отражается каких и сколько товаров и услуг использовало предприятие в своей производственной деятельности.</w:t>
      </w:r>
    </w:p>
    <w:bookmarkEnd w:id="667"/>
    <w:bookmarkStart w:name="z857" w:id="668"/>
    <w:p>
      <w:pPr>
        <w:spacing w:after="0"/>
        <w:ind w:left="0"/>
        <w:jc w:val="both"/>
      </w:pPr>
      <w:r>
        <w:rPr>
          <w:rFonts w:ascii="Times New Roman"/>
          <w:b w:val="false"/>
          <w:i w:val="false"/>
          <w:color w:val="000000"/>
          <w:sz w:val="28"/>
        </w:rPr>
        <w:t>
      Данные о затратах продукции (товары, услуги, сырье, материалы, топливо, энергия, покупные полуфабрикаты и комплектующие изделия и так далее) соответствуют расходам, указанным в разделе 2 "Расходы".</w:t>
      </w:r>
    </w:p>
    <w:bookmarkEnd w:id="668"/>
    <w:bookmarkStart w:name="z858" w:id="669"/>
    <w:p>
      <w:pPr>
        <w:spacing w:after="0"/>
        <w:ind w:left="0"/>
        <w:jc w:val="both"/>
      </w:pPr>
      <w:r>
        <w:rPr>
          <w:rFonts w:ascii="Times New Roman"/>
          <w:b w:val="false"/>
          <w:i w:val="false"/>
          <w:color w:val="000000"/>
          <w:sz w:val="28"/>
        </w:rPr>
        <w:t>
      В итоговой строке "Всего" по графе "Запасы" (графы 2, 3) показывается суммарная стоимость товарно-материальных запасов, принадлежащих на праве собственности, включая сырье и материалы, готовую продукцию.</w:t>
      </w:r>
    </w:p>
    <w:bookmarkEnd w:id="669"/>
    <w:bookmarkStart w:name="z859" w:id="670"/>
    <w:p>
      <w:pPr>
        <w:spacing w:after="0"/>
        <w:ind w:left="0"/>
        <w:jc w:val="both"/>
      </w:pPr>
      <w:r>
        <w:rPr>
          <w:rFonts w:ascii="Times New Roman"/>
          <w:b w:val="false"/>
          <w:i w:val="false"/>
          <w:color w:val="000000"/>
          <w:sz w:val="28"/>
        </w:rPr>
        <w:t>
      Данные о запасах приводятся в расшифровке по видам товаров без учета стоимости незавершенного производства.</w:t>
      </w:r>
    </w:p>
    <w:bookmarkEnd w:id="670"/>
    <w:bookmarkStart w:name="z860" w:id="671"/>
    <w:p>
      <w:pPr>
        <w:spacing w:after="0"/>
        <w:ind w:left="0"/>
        <w:jc w:val="both"/>
      </w:pPr>
      <w:r>
        <w:rPr>
          <w:rFonts w:ascii="Times New Roman"/>
          <w:b w:val="false"/>
          <w:i w:val="false"/>
          <w:color w:val="000000"/>
          <w:sz w:val="28"/>
        </w:rPr>
        <w:t>
      Для правильного распределения затрат и запасов по видам продукции (товаров и услуг), используется Классификатор продукции по видам экономической деятельности (далее – КПВЭД) до 6-ти знаков, расположенный на интернет-ресурсе Комитета по статистике Министерства национальной экономики Республики Казахстан (https://cabinet.stat.gov.kz/).</w:t>
      </w:r>
    </w:p>
    <w:bookmarkEnd w:id="671"/>
    <w:bookmarkStart w:name="z861" w:id="672"/>
    <w:p>
      <w:pPr>
        <w:spacing w:after="0"/>
        <w:ind w:left="0"/>
        <w:jc w:val="both"/>
      </w:pPr>
      <w:r>
        <w:rPr>
          <w:rFonts w:ascii="Times New Roman"/>
          <w:b w:val="false"/>
          <w:i w:val="false"/>
          <w:color w:val="000000"/>
          <w:sz w:val="28"/>
        </w:rPr>
        <w:t>
      В разделе отражаются 20-30 наименований использованных в процессе производства товаров и услуг (по КПВЭД), и соответствующие товарно-материальные запасы, составляющие не менее 50% от общей суммы используемых товаров и услуг.</w:t>
      </w:r>
    </w:p>
    <w:bookmarkEnd w:id="672"/>
    <w:bookmarkStart w:name="z862" w:id="673"/>
    <w:p>
      <w:pPr>
        <w:spacing w:after="0"/>
        <w:ind w:left="0"/>
        <w:jc w:val="both"/>
      </w:pPr>
      <w:r>
        <w:rPr>
          <w:rFonts w:ascii="Times New Roman"/>
          <w:b w:val="false"/>
          <w:i w:val="false"/>
          <w:color w:val="000000"/>
          <w:sz w:val="28"/>
        </w:rPr>
        <w:t>
      13. По разделу 9.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12.</w:t>
      </w:r>
    </w:p>
    <w:bookmarkEnd w:id="673"/>
    <w:bookmarkStart w:name="z863" w:id="674"/>
    <w:p>
      <w:pPr>
        <w:spacing w:after="0"/>
        <w:ind w:left="0"/>
        <w:jc w:val="both"/>
      </w:pPr>
      <w:r>
        <w:rPr>
          <w:rFonts w:ascii="Times New Roman"/>
          <w:b w:val="false"/>
          <w:i w:val="false"/>
          <w:color w:val="000000"/>
          <w:sz w:val="28"/>
        </w:rPr>
        <w:t>
      Доля территориальных подразделений в общем объеме производства рассчитывается, как отношение объема произведенной продукции и оказания услуг структурного подразделения к общему объему произведенной продукции и оказания услуг головного предприятия, в процентах.</w:t>
      </w:r>
    </w:p>
    <w:bookmarkEnd w:id="674"/>
    <w:bookmarkStart w:name="z864" w:id="675"/>
    <w:p>
      <w:pPr>
        <w:spacing w:after="0"/>
        <w:ind w:left="0"/>
        <w:jc w:val="both"/>
      </w:pPr>
      <w:r>
        <w:rPr>
          <w:rFonts w:ascii="Times New Roman"/>
          <w:b w:val="false"/>
          <w:i w:val="false"/>
          <w:color w:val="000000"/>
          <w:sz w:val="28"/>
        </w:rPr>
        <w:t>
      14.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675"/>
    <w:bookmarkStart w:name="z865" w:id="676"/>
    <w:p>
      <w:pPr>
        <w:spacing w:after="0"/>
        <w:ind w:left="0"/>
        <w:jc w:val="both"/>
      </w:pPr>
      <w:r>
        <w:rPr>
          <w:rFonts w:ascii="Times New Roman"/>
          <w:b w:val="false"/>
          <w:i w:val="false"/>
          <w:color w:val="000000"/>
          <w:sz w:val="28"/>
        </w:rPr>
        <w:t>
      15. Примечание: Х – данная позиция не подлежит заполнению.</w:t>
      </w:r>
    </w:p>
    <w:bookmarkEnd w:id="676"/>
    <w:bookmarkStart w:name="z866" w:id="677"/>
    <w:p>
      <w:pPr>
        <w:spacing w:after="0"/>
        <w:ind w:left="0"/>
        <w:jc w:val="both"/>
      </w:pPr>
      <w:r>
        <w:rPr>
          <w:rFonts w:ascii="Times New Roman"/>
          <w:b w:val="false"/>
          <w:i w:val="false"/>
          <w:color w:val="000000"/>
          <w:sz w:val="28"/>
        </w:rPr>
        <w:t>
      16. Арифметико-логический контроль:</w:t>
      </w:r>
    </w:p>
    <w:bookmarkEnd w:id="677"/>
    <w:bookmarkStart w:name="z867" w:id="678"/>
    <w:p>
      <w:pPr>
        <w:spacing w:after="0"/>
        <w:ind w:left="0"/>
        <w:jc w:val="both"/>
      </w:pPr>
      <w:r>
        <w:rPr>
          <w:rFonts w:ascii="Times New Roman"/>
          <w:b w:val="false"/>
          <w:i w:val="false"/>
          <w:color w:val="000000"/>
          <w:sz w:val="28"/>
        </w:rPr>
        <w:t>
      1) Все показатели – положительные числа для каждой строки и графы (кроме строк 1.3, 1.4 раздела 1; строк 3, 10 раздела 3; строк 28, 30 раздела 5; строк 3, 6, 9, 10 раздела 6; строки 7 раздела 7).</w:t>
      </w:r>
    </w:p>
    <w:bookmarkEnd w:id="678"/>
    <w:bookmarkStart w:name="z868" w:id="679"/>
    <w:p>
      <w:pPr>
        <w:spacing w:after="0"/>
        <w:ind w:left="0"/>
        <w:jc w:val="both"/>
      </w:pPr>
      <w:r>
        <w:rPr>
          <w:rFonts w:ascii="Times New Roman"/>
          <w:b w:val="false"/>
          <w:i w:val="false"/>
          <w:color w:val="000000"/>
          <w:sz w:val="28"/>
        </w:rPr>
        <w:t>
      2) Раздел 2:</w:t>
      </w:r>
    </w:p>
    <w:bookmarkEnd w:id="679"/>
    <w:bookmarkStart w:name="z869" w:id="680"/>
    <w:p>
      <w:pPr>
        <w:spacing w:after="0"/>
        <w:ind w:left="0"/>
        <w:jc w:val="both"/>
      </w:pPr>
      <w:r>
        <w:rPr>
          <w:rFonts w:ascii="Times New Roman"/>
          <w:b w:val="false"/>
          <w:i w:val="false"/>
          <w:color w:val="000000"/>
          <w:sz w:val="28"/>
        </w:rPr>
        <w:t>
      строка 7 = сумме строк 1, 2, 3, 4, 5, 6 для каждой графы.</w:t>
      </w:r>
    </w:p>
    <w:bookmarkEnd w:id="680"/>
    <w:bookmarkStart w:name="z870" w:id="681"/>
    <w:p>
      <w:pPr>
        <w:spacing w:after="0"/>
        <w:ind w:left="0"/>
        <w:jc w:val="both"/>
      </w:pPr>
      <w:r>
        <w:rPr>
          <w:rFonts w:ascii="Times New Roman"/>
          <w:b w:val="false"/>
          <w:i w:val="false"/>
          <w:color w:val="000000"/>
          <w:sz w:val="28"/>
        </w:rPr>
        <w:t>
      3) Раздел 3:</w:t>
      </w:r>
    </w:p>
    <w:bookmarkEnd w:id="681"/>
    <w:bookmarkStart w:name="z871" w:id="682"/>
    <w:p>
      <w:pPr>
        <w:spacing w:after="0"/>
        <w:ind w:left="0"/>
        <w:jc w:val="both"/>
      </w:pPr>
      <w:r>
        <w:rPr>
          <w:rFonts w:ascii="Times New Roman"/>
          <w:b w:val="false"/>
          <w:i w:val="false"/>
          <w:color w:val="000000"/>
          <w:sz w:val="28"/>
        </w:rPr>
        <w:t>
      строка 3 = строка 1 – строка 2 для каждой графы;</w:t>
      </w:r>
    </w:p>
    <w:bookmarkEnd w:id="682"/>
    <w:bookmarkStart w:name="z872" w:id="683"/>
    <w:p>
      <w:pPr>
        <w:spacing w:after="0"/>
        <w:ind w:left="0"/>
        <w:jc w:val="both"/>
      </w:pPr>
      <w:r>
        <w:rPr>
          <w:rFonts w:ascii="Times New Roman"/>
          <w:b w:val="false"/>
          <w:i w:val="false"/>
          <w:color w:val="000000"/>
          <w:sz w:val="28"/>
        </w:rPr>
        <w:t>
      строка 10 = строки 3 + 4 + 5 – строки 6 – 7 – 8 – 9 для каждой графы;</w:t>
      </w:r>
    </w:p>
    <w:bookmarkEnd w:id="683"/>
    <w:bookmarkStart w:name="z873" w:id="684"/>
    <w:p>
      <w:pPr>
        <w:spacing w:after="0"/>
        <w:ind w:left="0"/>
        <w:jc w:val="both"/>
      </w:pPr>
      <w:r>
        <w:rPr>
          <w:rFonts w:ascii="Times New Roman"/>
          <w:b w:val="false"/>
          <w:i w:val="false"/>
          <w:color w:val="000000"/>
          <w:sz w:val="28"/>
        </w:rPr>
        <w:t>
      если предприятие занимается торговлей, то строка 1.1 раздела 3 ≠ 0.</w:t>
      </w:r>
    </w:p>
    <w:bookmarkEnd w:id="684"/>
    <w:bookmarkStart w:name="z874" w:id="685"/>
    <w:p>
      <w:pPr>
        <w:spacing w:after="0"/>
        <w:ind w:left="0"/>
        <w:jc w:val="both"/>
      </w:pPr>
      <w:r>
        <w:rPr>
          <w:rFonts w:ascii="Times New Roman"/>
          <w:b w:val="false"/>
          <w:i w:val="false"/>
          <w:color w:val="000000"/>
          <w:sz w:val="28"/>
        </w:rPr>
        <w:t>
      4) Раздел 5:</w:t>
      </w:r>
    </w:p>
    <w:bookmarkEnd w:id="685"/>
    <w:bookmarkStart w:name="z875" w:id="686"/>
    <w:p>
      <w:pPr>
        <w:spacing w:after="0"/>
        <w:ind w:left="0"/>
        <w:jc w:val="both"/>
      </w:pPr>
      <w:r>
        <w:rPr>
          <w:rFonts w:ascii="Times New Roman"/>
          <w:b w:val="false"/>
          <w:i w:val="false"/>
          <w:color w:val="000000"/>
          <w:sz w:val="28"/>
        </w:rPr>
        <w:t>
      строка 1 ≥ ∑строки 1.1-1.3 по графам 1, 2;</w:t>
      </w:r>
    </w:p>
    <w:bookmarkEnd w:id="686"/>
    <w:bookmarkStart w:name="z876" w:id="687"/>
    <w:p>
      <w:pPr>
        <w:spacing w:after="0"/>
        <w:ind w:left="0"/>
        <w:jc w:val="both"/>
      </w:pPr>
      <w:r>
        <w:rPr>
          <w:rFonts w:ascii="Times New Roman"/>
          <w:b w:val="false"/>
          <w:i w:val="false"/>
          <w:color w:val="000000"/>
          <w:sz w:val="28"/>
        </w:rPr>
        <w:t>
      строка 6 = сумме строк 1, 2, 3, 4, 5 для каждой графы;</w:t>
      </w:r>
    </w:p>
    <w:bookmarkEnd w:id="687"/>
    <w:bookmarkStart w:name="z877" w:id="688"/>
    <w:p>
      <w:pPr>
        <w:spacing w:after="0"/>
        <w:ind w:left="0"/>
        <w:jc w:val="both"/>
      </w:pPr>
      <w:r>
        <w:rPr>
          <w:rFonts w:ascii="Times New Roman"/>
          <w:b w:val="false"/>
          <w:i w:val="false"/>
          <w:color w:val="000000"/>
          <w:sz w:val="28"/>
        </w:rPr>
        <w:t>
      строка 13 = сумме строк 7, 8, 9, 10, 11,12 для каждой графы;</w:t>
      </w:r>
    </w:p>
    <w:bookmarkEnd w:id="688"/>
    <w:bookmarkStart w:name="z878" w:id="689"/>
    <w:p>
      <w:pPr>
        <w:spacing w:after="0"/>
        <w:ind w:left="0"/>
        <w:jc w:val="both"/>
      </w:pPr>
      <w:r>
        <w:rPr>
          <w:rFonts w:ascii="Times New Roman"/>
          <w:b w:val="false"/>
          <w:i w:val="false"/>
          <w:color w:val="000000"/>
          <w:sz w:val="28"/>
        </w:rPr>
        <w:t>
      строка 14 = сумме строк 6, 13 для каждой графы;</w:t>
      </w:r>
    </w:p>
    <w:bookmarkEnd w:id="689"/>
    <w:bookmarkStart w:name="z879" w:id="690"/>
    <w:p>
      <w:pPr>
        <w:spacing w:after="0"/>
        <w:ind w:left="0"/>
        <w:jc w:val="both"/>
      </w:pPr>
      <w:r>
        <w:rPr>
          <w:rFonts w:ascii="Times New Roman"/>
          <w:b w:val="false"/>
          <w:i w:val="false"/>
          <w:color w:val="000000"/>
          <w:sz w:val="28"/>
        </w:rPr>
        <w:t>
      строка 19 = сумме строк 15, 16, 17, 18 для каждой графы;</w:t>
      </w:r>
    </w:p>
    <w:bookmarkEnd w:id="690"/>
    <w:bookmarkStart w:name="z880" w:id="691"/>
    <w:p>
      <w:pPr>
        <w:spacing w:after="0"/>
        <w:ind w:left="0"/>
        <w:jc w:val="both"/>
      </w:pPr>
      <w:r>
        <w:rPr>
          <w:rFonts w:ascii="Times New Roman"/>
          <w:b w:val="false"/>
          <w:i w:val="false"/>
          <w:color w:val="000000"/>
          <w:sz w:val="28"/>
        </w:rPr>
        <w:t>
      строка 23 = сумме строк 20, 21, 22 для каждой графы;</w:t>
      </w:r>
    </w:p>
    <w:bookmarkEnd w:id="691"/>
    <w:bookmarkStart w:name="z881" w:id="692"/>
    <w:p>
      <w:pPr>
        <w:spacing w:after="0"/>
        <w:ind w:left="0"/>
        <w:jc w:val="both"/>
      </w:pPr>
      <w:r>
        <w:rPr>
          <w:rFonts w:ascii="Times New Roman"/>
          <w:b w:val="false"/>
          <w:i w:val="false"/>
          <w:color w:val="000000"/>
          <w:sz w:val="28"/>
        </w:rPr>
        <w:t>
      строка 30 = сумме строк 24, 25, 26, 27, 28, 29 для каждой графы;</w:t>
      </w:r>
    </w:p>
    <w:bookmarkEnd w:id="692"/>
    <w:bookmarkStart w:name="z882" w:id="693"/>
    <w:p>
      <w:pPr>
        <w:spacing w:after="0"/>
        <w:ind w:left="0"/>
        <w:jc w:val="both"/>
      </w:pPr>
      <w:r>
        <w:rPr>
          <w:rFonts w:ascii="Times New Roman"/>
          <w:b w:val="false"/>
          <w:i w:val="false"/>
          <w:color w:val="000000"/>
          <w:sz w:val="28"/>
        </w:rPr>
        <w:t>
      строка 31 = сумме строк 19, 23, 30 для каждой графы;</w:t>
      </w:r>
    </w:p>
    <w:bookmarkEnd w:id="693"/>
    <w:bookmarkStart w:name="z883" w:id="694"/>
    <w:p>
      <w:pPr>
        <w:spacing w:after="0"/>
        <w:ind w:left="0"/>
        <w:jc w:val="both"/>
      </w:pPr>
      <w:r>
        <w:rPr>
          <w:rFonts w:ascii="Times New Roman"/>
          <w:b w:val="false"/>
          <w:i w:val="false"/>
          <w:color w:val="000000"/>
          <w:sz w:val="28"/>
        </w:rPr>
        <w:t>
      строка 14 = строке 31 для каждой графы.</w:t>
      </w:r>
    </w:p>
    <w:bookmarkEnd w:id="694"/>
    <w:bookmarkStart w:name="z884" w:id="695"/>
    <w:p>
      <w:pPr>
        <w:spacing w:after="0"/>
        <w:ind w:left="0"/>
        <w:jc w:val="both"/>
      </w:pPr>
      <w:r>
        <w:rPr>
          <w:rFonts w:ascii="Times New Roman"/>
          <w:b w:val="false"/>
          <w:i w:val="false"/>
          <w:color w:val="000000"/>
          <w:sz w:val="28"/>
        </w:rPr>
        <w:t>
      5) Раздел 6:</w:t>
      </w:r>
    </w:p>
    <w:bookmarkEnd w:id="695"/>
    <w:bookmarkStart w:name="z885" w:id="696"/>
    <w:p>
      <w:pPr>
        <w:spacing w:after="0"/>
        <w:ind w:left="0"/>
        <w:jc w:val="both"/>
      </w:pPr>
      <w:r>
        <w:rPr>
          <w:rFonts w:ascii="Times New Roman"/>
          <w:b w:val="false"/>
          <w:i w:val="false"/>
          <w:color w:val="000000"/>
          <w:sz w:val="28"/>
        </w:rPr>
        <w:t>
      строка 3 = строка 1 – строка 2 для каждой графы;</w:t>
      </w:r>
    </w:p>
    <w:bookmarkEnd w:id="696"/>
    <w:bookmarkStart w:name="z886" w:id="697"/>
    <w:p>
      <w:pPr>
        <w:spacing w:after="0"/>
        <w:ind w:left="0"/>
        <w:jc w:val="both"/>
      </w:pPr>
      <w:r>
        <w:rPr>
          <w:rFonts w:ascii="Times New Roman"/>
          <w:b w:val="false"/>
          <w:i w:val="false"/>
          <w:color w:val="000000"/>
          <w:sz w:val="28"/>
        </w:rPr>
        <w:t>
      строка 6 = строка 4 – строка 5 для каждой графы;</w:t>
      </w:r>
    </w:p>
    <w:bookmarkEnd w:id="697"/>
    <w:bookmarkStart w:name="z887" w:id="698"/>
    <w:p>
      <w:pPr>
        <w:spacing w:after="0"/>
        <w:ind w:left="0"/>
        <w:jc w:val="both"/>
      </w:pPr>
      <w:r>
        <w:rPr>
          <w:rFonts w:ascii="Times New Roman"/>
          <w:b w:val="false"/>
          <w:i w:val="false"/>
          <w:color w:val="000000"/>
          <w:sz w:val="28"/>
        </w:rPr>
        <w:t>
      строка 9 = строка 7 – строка 8 для каждой графы;</w:t>
      </w:r>
    </w:p>
    <w:bookmarkEnd w:id="698"/>
    <w:bookmarkStart w:name="z888" w:id="699"/>
    <w:p>
      <w:pPr>
        <w:spacing w:after="0"/>
        <w:ind w:left="0"/>
        <w:jc w:val="both"/>
      </w:pPr>
      <w:r>
        <w:rPr>
          <w:rFonts w:ascii="Times New Roman"/>
          <w:b w:val="false"/>
          <w:i w:val="false"/>
          <w:color w:val="000000"/>
          <w:sz w:val="28"/>
        </w:rPr>
        <w:t>
      строка 10 = сумме строк 3, 6, 9 для каждой графы.</w:t>
      </w:r>
    </w:p>
    <w:bookmarkEnd w:id="699"/>
    <w:bookmarkStart w:name="z889" w:id="700"/>
    <w:p>
      <w:pPr>
        <w:spacing w:after="0"/>
        <w:ind w:left="0"/>
        <w:jc w:val="both"/>
      </w:pPr>
      <w:r>
        <w:rPr>
          <w:rFonts w:ascii="Times New Roman"/>
          <w:b w:val="false"/>
          <w:i w:val="false"/>
          <w:color w:val="000000"/>
          <w:sz w:val="28"/>
        </w:rPr>
        <w:t>
      6) Раздел 7:</w:t>
      </w:r>
    </w:p>
    <w:bookmarkEnd w:id="700"/>
    <w:bookmarkStart w:name="z890" w:id="701"/>
    <w:p>
      <w:pPr>
        <w:spacing w:after="0"/>
        <w:ind w:left="0"/>
        <w:jc w:val="both"/>
      </w:pPr>
      <w:r>
        <w:rPr>
          <w:rFonts w:ascii="Times New Roman"/>
          <w:b w:val="false"/>
          <w:i w:val="false"/>
          <w:color w:val="000000"/>
          <w:sz w:val="28"/>
        </w:rPr>
        <w:t>
      строка 3 = сумме строк 1, 2 для каждой графы;</w:t>
      </w:r>
    </w:p>
    <w:bookmarkEnd w:id="701"/>
    <w:bookmarkStart w:name="z891" w:id="702"/>
    <w:p>
      <w:pPr>
        <w:spacing w:after="0"/>
        <w:ind w:left="0"/>
        <w:jc w:val="both"/>
      </w:pPr>
      <w:r>
        <w:rPr>
          <w:rFonts w:ascii="Times New Roman"/>
          <w:b w:val="false"/>
          <w:i w:val="false"/>
          <w:color w:val="000000"/>
          <w:sz w:val="28"/>
        </w:rPr>
        <w:t>
      строка 6 = сумме строк 4, 5 для каждой графы;</w:t>
      </w:r>
    </w:p>
    <w:bookmarkEnd w:id="702"/>
    <w:bookmarkStart w:name="z892" w:id="703"/>
    <w:p>
      <w:pPr>
        <w:spacing w:after="0"/>
        <w:ind w:left="0"/>
        <w:jc w:val="both"/>
      </w:pPr>
      <w:r>
        <w:rPr>
          <w:rFonts w:ascii="Times New Roman"/>
          <w:b w:val="false"/>
          <w:i w:val="false"/>
          <w:color w:val="000000"/>
          <w:sz w:val="28"/>
        </w:rPr>
        <w:t>
      строка 7 = строка 3 – строка 6 для каждой графы.</w:t>
      </w:r>
    </w:p>
    <w:bookmarkEnd w:id="703"/>
    <w:bookmarkStart w:name="z893" w:id="704"/>
    <w:p>
      <w:pPr>
        <w:spacing w:after="0"/>
        <w:ind w:left="0"/>
        <w:jc w:val="both"/>
      </w:pPr>
      <w:r>
        <w:rPr>
          <w:rFonts w:ascii="Times New Roman"/>
          <w:b w:val="false"/>
          <w:i w:val="false"/>
          <w:color w:val="000000"/>
          <w:sz w:val="28"/>
        </w:rPr>
        <w:t>
      7) Контроль между разделами:</w:t>
      </w:r>
    </w:p>
    <w:bookmarkEnd w:id="704"/>
    <w:bookmarkStart w:name="z894" w:id="705"/>
    <w:p>
      <w:pPr>
        <w:spacing w:after="0"/>
        <w:ind w:left="0"/>
        <w:jc w:val="both"/>
      </w:pPr>
      <w:r>
        <w:rPr>
          <w:rFonts w:ascii="Times New Roman"/>
          <w:b w:val="false"/>
          <w:i w:val="false"/>
          <w:color w:val="000000"/>
          <w:sz w:val="28"/>
        </w:rPr>
        <w:t>
      строка 1.3 графы 1 раздела 1= строке 4.2 раздела 5 (графа 1 – графа 2);</w:t>
      </w:r>
    </w:p>
    <w:bookmarkEnd w:id="705"/>
    <w:bookmarkStart w:name="z895" w:id="706"/>
    <w:p>
      <w:pPr>
        <w:spacing w:after="0"/>
        <w:ind w:left="0"/>
        <w:jc w:val="both"/>
      </w:pPr>
      <w:r>
        <w:rPr>
          <w:rFonts w:ascii="Times New Roman"/>
          <w:b w:val="false"/>
          <w:i w:val="false"/>
          <w:color w:val="000000"/>
          <w:sz w:val="28"/>
        </w:rPr>
        <w:t>
      строка 1.4 графы 1 раздела 1 = строке 4.4 раздела 5 (графа 1 – графа 2);</w:t>
      </w:r>
    </w:p>
    <w:bookmarkEnd w:id="706"/>
    <w:bookmarkStart w:name="z896" w:id="707"/>
    <w:p>
      <w:pPr>
        <w:spacing w:after="0"/>
        <w:ind w:left="0"/>
        <w:jc w:val="both"/>
      </w:pPr>
      <w:r>
        <w:rPr>
          <w:rFonts w:ascii="Times New Roman"/>
          <w:b w:val="false"/>
          <w:i w:val="false"/>
          <w:color w:val="000000"/>
          <w:sz w:val="28"/>
        </w:rPr>
        <w:t>
      строка 7 графы 8 раздела 2 = ∑ строк 6, 7, 8, 9 графы 1 раздела 3;</w:t>
      </w:r>
    </w:p>
    <w:bookmarkEnd w:id="707"/>
    <w:bookmarkStart w:name="z897" w:id="708"/>
    <w:p>
      <w:pPr>
        <w:spacing w:after="0"/>
        <w:ind w:left="0"/>
        <w:jc w:val="both"/>
      </w:pPr>
      <w:r>
        <w:rPr>
          <w:rFonts w:ascii="Times New Roman"/>
          <w:b w:val="false"/>
          <w:i w:val="false"/>
          <w:color w:val="000000"/>
          <w:sz w:val="28"/>
        </w:rPr>
        <w:t>
      строка 1 графы 2 раздела 5 +/– строка 10 графы 1 раздела 6 = строка 1 графы 1 раздела 5;</w:t>
      </w:r>
    </w:p>
    <w:bookmarkEnd w:id="708"/>
    <w:bookmarkStart w:name="z898" w:id="709"/>
    <w:p>
      <w:pPr>
        <w:spacing w:after="0"/>
        <w:ind w:left="0"/>
        <w:jc w:val="both"/>
      </w:pPr>
      <w:r>
        <w:rPr>
          <w:rFonts w:ascii="Times New Roman"/>
          <w:b w:val="false"/>
          <w:i w:val="false"/>
          <w:color w:val="000000"/>
          <w:sz w:val="28"/>
        </w:rPr>
        <w:t>
      строка 14 графы 1 раздела 5 ≥ строка 3 графы 1 раздела 7;</w:t>
      </w:r>
    </w:p>
    <w:bookmarkEnd w:id="709"/>
    <w:bookmarkStart w:name="z899" w:id="710"/>
    <w:p>
      <w:pPr>
        <w:spacing w:after="0"/>
        <w:ind w:left="0"/>
        <w:jc w:val="both"/>
      </w:pPr>
      <w:r>
        <w:rPr>
          <w:rFonts w:ascii="Times New Roman"/>
          <w:b w:val="false"/>
          <w:i w:val="false"/>
          <w:color w:val="000000"/>
          <w:sz w:val="28"/>
        </w:rPr>
        <w:t>
      ∑строк 19, 23 графы 1 раздела 5 ≥строки 6 графы 1 раздела 7;</w:t>
      </w:r>
    </w:p>
    <w:bookmarkEnd w:id="710"/>
    <w:bookmarkStart w:name="z900" w:id="711"/>
    <w:p>
      <w:pPr>
        <w:spacing w:after="0"/>
        <w:ind w:left="0"/>
        <w:jc w:val="both"/>
      </w:pPr>
      <w:r>
        <w:rPr>
          <w:rFonts w:ascii="Times New Roman"/>
          <w:b w:val="false"/>
          <w:i w:val="false"/>
          <w:color w:val="000000"/>
          <w:sz w:val="28"/>
        </w:rPr>
        <w:t>
      строка 1 графы 1 раздела 5 ≥ строки 1.1 графы 1 раздела 7;</w:t>
      </w:r>
    </w:p>
    <w:bookmarkEnd w:id="711"/>
    <w:bookmarkStart w:name="z901" w:id="712"/>
    <w:p>
      <w:pPr>
        <w:spacing w:after="0"/>
        <w:ind w:left="0"/>
        <w:jc w:val="both"/>
      </w:pPr>
      <w:r>
        <w:rPr>
          <w:rFonts w:ascii="Times New Roman"/>
          <w:b w:val="false"/>
          <w:i w:val="false"/>
          <w:color w:val="000000"/>
          <w:sz w:val="28"/>
        </w:rPr>
        <w:t>
      строка 2 графы 1 раздела 5 ≥ строки 1.2 графы 1 раздела 7;</w:t>
      </w:r>
    </w:p>
    <w:bookmarkEnd w:id="712"/>
    <w:bookmarkStart w:name="z902" w:id="713"/>
    <w:p>
      <w:pPr>
        <w:spacing w:after="0"/>
        <w:ind w:left="0"/>
        <w:jc w:val="both"/>
      </w:pPr>
      <w:r>
        <w:rPr>
          <w:rFonts w:ascii="Times New Roman"/>
          <w:b w:val="false"/>
          <w:i w:val="false"/>
          <w:color w:val="000000"/>
          <w:sz w:val="28"/>
        </w:rPr>
        <w:t>
      строка 3 графы 1 раздела 5 ≥ строки 1.3 графы 1 раздела 7;</w:t>
      </w:r>
    </w:p>
    <w:bookmarkEnd w:id="713"/>
    <w:bookmarkStart w:name="z903" w:id="714"/>
    <w:p>
      <w:pPr>
        <w:spacing w:after="0"/>
        <w:ind w:left="0"/>
        <w:jc w:val="both"/>
      </w:pPr>
      <w:r>
        <w:rPr>
          <w:rFonts w:ascii="Times New Roman"/>
          <w:b w:val="false"/>
          <w:i w:val="false"/>
          <w:color w:val="000000"/>
          <w:sz w:val="28"/>
        </w:rPr>
        <w:t>
      строка 7 графы 1 раздела 5 ≥ строки 2.1 графы 1 раздела 7;</w:t>
      </w:r>
    </w:p>
    <w:bookmarkEnd w:id="714"/>
    <w:bookmarkStart w:name="z904" w:id="715"/>
    <w:p>
      <w:pPr>
        <w:spacing w:after="0"/>
        <w:ind w:left="0"/>
        <w:jc w:val="both"/>
      </w:pPr>
      <w:r>
        <w:rPr>
          <w:rFonts w:ascii="Times New Roman"/>
          <w:b w:val="false"/>
          <w:i w:val="false"/>
          <w:color w:val="000000"/>
          <w:sz w:val="28"/>
        </w:rPr>
        <w:t>
      строка 8 графы 1 раздела 5 ≥ строки 2.2 графы 1 раздела 7;</w:t>
      </w:r>
    </w:p>
    <w:bookmarkEnd w:id="715"/>
    <w:bookmarkStart w:name="z905" w:id="716"/>
    <w:p>
      <w:pPr>
        <w:spacing w:after="0"/>
        <w:ind w:left="0"/>
        <w:jc w:val="both"/>
      </w:pPr>
      <w:r>
        <w:rPr>
          <w:rFonts w:ascii="Times New Roman"/>
          <w:b w:val="false"/>
          <w:i w:val="false"/>
          <w:color w:val="000000"/>
          <w:sz w:val="28"/>
        </w:rPr>
        <w:t>
      строка 13 графы 1 раздела 5 ≥ строки 2 графы 1 раздела 7;</w:t>
      </w:r>
    </w:p>
    <w:bookmarkEnd w:id="716"/>
    <w:bookmarkStart w:name="z906" w:id="717"/>
    <w:p>
      <w:pPr>
        <w:spacing w:after="0"/>
        <w:ind w:left="0"/>
        <w:jc w:val="both"/>
      </w:pPr>
      <w:r>
        <w:rPr>
          <w:rFonts w:ascii="Times New Roman"/>
          <w:b w:val="false"/>
          <w:i w:val="false"/>
          <w:color w:val="000000"/>
          <w:sz w:val="28"/>
        </w:rPr>
        <w:t>
      строка 15 графы 1 раздела 5 ≥ строки 4.1 графы 1 раздела 7;</w:t>
      </w:r>
    </w:p>
    <w:bookmarkEnd w:id="717"/>
    <w:bookmarkStart w:name="z907" w:id="718"/>
    <w:p>
      <w:pPr>
        <w:spacing w:after="0"/>
        <w:ind w:left="0"/>
        <w:jc w:val="both"/>
      </w:pPr>
      <w:r>
        <w:rPr>
          <w:rFonts w:ascii="Times New Roman"/>
          <w:b w:val="false"/>
          <w:i w:val="false"/>
          <w:color w:val="000000"/>
          <w:sz w:val="28"/>
        </w:rPr>
        <w:t>
      строка 15.1 графы 1 раздела 5 ≥ строки 4.1.1 графы 1 раздела 7;</w:t>
      </w:r>
    </w:p>
    <w:bookmarkEnd w:id="718"/>
    <w:bookmarkStart w:name="z908" w:id="719"/>
    <w:p>
      <w:pPr>
        <w:spacing w:after="0"/>
        <w:ind w:left="0"/>
        <w:jc w:val="both"/>
      </w:pPr>
      <w:r>
        <w:rPr>
          <w:rFonts w:ascii="Times New Roman"/>
          <w:b w:val="false"/>
          <w:i w:val="false"/>
          <w:color w:val="000000"/>
          <w:sz w:val="28"/>
        </w:rPr>
        <w:t>
      строка 18 графы 1 раздела 5 ≥ строки 4.3 графы 1 раздела 7;</w:t>
      </w:r>
    </w:p>
    <w:bookmarkEnd w:id="719"/>
    <w:bookmarkStart w:name="z909" w:id="720"/>
    <w:p>
      <w:pPr>
        <w:spacing w:after="0"/>
        <w:ind w:left="0"/>
        <w:jc w:val="both"/>
      </w:pPr>
      <w:r>
        <w:rPr>
          <w:rFonts w:ascii="Times New Roman"/>
          <w:b w:val="false"/>
          <w:i w:val="false"/>
          <w:color w:val="000000"/>
          <w:sz w:val="28"/>
        </w:rPr>
        <w:t>
      строка 20 графы 1 раздела 5 ≥ строки 5.1 графы 1 раздела 7;</w:t>
      </w:r>
    </w:p>
    <w:bookmarkEnd w:id="720"/>
    <w:bookmarkStart w:name="z910" w:id="721"/>
    <w:p>
      <w:pPr>
        <w:spacing w:after="0"/>
        <w:ind w:left="0"/>
        <w:jc w:val="both"/>
      </w:pPr>
      <w:r>
        <w:rPr>
          <w:rFonts w:ascii="Times New Roman"/>
          <w:b w:val="false"/>
          <w:i w:val="false"/>
          <w:color w:val="000000"/>
          <w:sz w:val="28"/>
        </w:rPr>
        <w:t>
      строка 23 графы 1 раздела 5 ≥ строки 5 графы 1 раздела 7;</w:t>
      </w:r>
    </w:p>
    <w:bookmarkEnd w:id="721"/>
    <w:bookmarkStart w:name="z911" w:id="722"/>
    <w:p>
      <w:pPr>
        <w:spacing w:after="0"/>
        <w:ind w:left="0"/>
        <w:jc w:val="both"/>
      </w:pPr>
      <w:r>
        <w:rPr>
          <w:rFonts w:ascii="Times New Roman"/>
          <w:b w:val="false"/>
          <w:i w:val="false"/>
          <w:color w:val="000000"/>
          <w:sz w:val="28"/>
        </w:rPr>
        <w:t>
      строка "Всего", графа 1 раздела 8 ≤ ∑ строк 1, 6.3, 6.4 графы 1 раздела 2 - допустимый контроль;</w:t>
      </w:r>
    </w:p>
    <w:bookmarkEnd w:id="722"/>
    <w:bookmarkStart w:name="z912" w:id="723"/>
    <w:p>
      <w:pPr>
        <w:spacing w:after="0"/>
        <w:ind w:left="0"/>
        <w:jc w:val="both"/>
      </w:pPr>
      <w:r>
        <w:rPr>
          <w:rFonts w:ascii="Times New Roman"/>
          <w:b w:val="false"/>
          <w:i w:val="false"/>
          <w:color w:val="000000"/>
          <w:sz w:val="28"/>
        </w:rPr>
        <w:t>
      строка "Всего" графа 2 раздела 8 ≤ строке 4 графы 2 раздела 5;</w:t>
      </w:r>
    </w:p>
    <w:bookmarkEnd w:id="723"/>
    <w:bookmarkStart w:name="z913" w:id="724"/>
    <w:p>
      <w:pPr>
        <w:spacing w:after="0"/>
        <w:ind w:left="0"/>
        <w:jc w:val="both"/>
      </w:pPr>
      <w:r>
        <w:rPr>
          <w:rFonts w:ascii="Times New Roman"/>
          <w:b w:val="false"/>
          <w:i w:val="false"/>
          <w:color w:val="000000"/>
          <w:sz w:val="28"/>
        </w:rPr>
        <w:t>
      строка "Всего" графа 3 раздела 8 ≤ строке 4 графы 1 раздела 5.</w:t>
      </w:r>
    </w:p>
    <w:bookmarkEnd w:id="724"/>
    <w:bookmarkStart w:name="z914" w:id="725"/>
    <w:p>
      <w:pPr>
        <w:spacing w:after="0"/>
        <w:ind w:left="0"/>
        <w:jc w:val="both"/>
      </w:pPr>
      <w:r>
        <w:rPr>
          <w:rFonts w:ascii="Times New Roman"/>
          <w:b w:val="false"/>
          <w:i w:val="false"/>
          <w:color w:val="000000"/>
          <w:sz w:val="28"/>
        </w:rPr>
        <w:t>
      8) раздел 8:</w:t>
      </w:r>
    </w:p>
    <w:bookmarkEnd w:id="725"/>
    <w:bookmarkStart w:name="z915" w:id="726"/>
    <w:p>
      <w:pPr>
        <w:spacing w:after="0"/>
        <w:ind w:left="0"/>
        <w:jc w:val="both"/>
      </w:pPr>
      <w:r>
        <w:rPr>
          <w:rFonts w:ascii="Times New Roman"/>
          <w:b w:val="false"/>
          <w:i w:val="false"/>
          <w:color w:val="000000"/>
          <w:sz w:val="28"/>
        </w:rPr>
        <w:t>
      строка "Всего" ≥ ∑ всех строк, расположенных ниже строки "По основному виду деятельности";</w:t>
      </w:r>
    </w:p>
    <w:bookmarkEnd w:id="726"/>
    <w:bookmarkStart w:name="z916" w:id="727"/>
    <w:p>
      <w:pPr>
        <w:spacing w:after="0"/>
        <w:ind w:left="0"/>
        <w:jc w:val="both"/>
      </w:pPr>
      <w:r>
        <w:rPr>
          <w:rFonts w:ascii="Times New Roman"/>
          <w:b w:val="false"/>
          <w:i w:val="false"/>
          <w:color w:val="000000"/>
          <w:sz w:val="28"/>
        </w:rPr>
        <w:t>
      строка "По основному виду деятельности" ≥ ∑ всех строк, расположенных ниже;</w:t>
      </w:r>
    </w:p>
    <w:bookmarkEnd w:id="727"/>
    <w:bookmarkStart w:name="z917" w:id="728"/>
    <w:p>
      <w:pPr>
        <w:spacing w:after="0"/>
        <w:ind w:left="0"/>
        <w:jc w:val="both"/>
      </w:pPr>
      <w:r>
        <w:rPr>
          <w:rFonts w:ascii="Times New Roman"/>
          <w:b w:val="false"/>
          <w:i w:val="false"/>
          <w:color w:val="000000"/>
          <w:sz w:val="28"/>
        </w:rPr>
        <w:t>
      графы 1, 2, 3 ≥ 0 по всем строкам.</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2023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29"/>
          <w:p>
            <w:pPr>
              <w:spacing w:after="20"/>
              <w:ind w:left="20"/>
              <w:jc w:val="both"/>
            </w:pPr>
          </w:p>
          <w:bookmarkEnd w:id="729"/>
          <w:p>
            <w:pPr>
              <w:spacing w:after="20"/>
              <w:ind w:left="20"/>
              <w:jc w:val="both"/>
            </w:pPr>
            <w:r>
              <w:drawing>
                <wp:inline distT="0" distB="0" distL="0" distR="0">
                  <wp:extent cx="10541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0541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30"/>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730"/>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31"/>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9</w:t>
            </w:r>
            <w:r>
              <w:rPr>
                <w:rFonts w:ascii="Times New Roman"/>
                <w:b w:val="false"/>
                <w:i w:val="false"/>
                <w:color w:val="000000"/>
                <w:sz w:val="20"/>
              </w:rPr>
              <w:t xml:space="preserve"> к приказу</w:t>
            </w:r>
          </w:p>
          <w:bookmarkEnd w:id="731"/>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Председателя Комитета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статистике Министерства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от 4 февраля 2020 года</w:t>
            </w:r>
          </w:p>
          <w:p>
            <w:pPr>
              <w:spacing w:after="20"/>
              <w:ind w:left="20"/>
              <w:jc w:val="both"/>
            </w:pPr>
            <w:r>
              <w:rPr>
                <w:rFonts w:ascii="Times New Roman"/>
                <w:b w:val="false"/>
                <w:i w:val="false"/>
                <w:color w:val="000000"/>
                <w:sz w:val="20"/>
              </w:rPr>
              <w:t>
№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32"/>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p>
          <w:bookmarkEnd w:id="732"/>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33"/>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bookmarkEnd w:id="733"/>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экономика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министрлігінің Статистика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комитеті төрағасының </w:t>
            </w:r>
          </w:p>
          <w:p>
            <w:pPr>
              <w:spacing w:after="20"/>
              <w:ind w:left="20"/>
              <w:jc w:val="both"/>
            </w:pPr>
            <w:r>
              <w:rPr>
                <w:rFonts w:ascii="Times New Roman"/>
                <w:b w:val="false"/>
                <w:i w:val="false"/>
                <w:color w:val="000000"/>
                <w:sz w:val="20"/>
              </w:rPr>
              <w:t>
</w:t>
            </w:r>
            <w:r>
              <w:rPr>
                <w:rFonts w:ascii="Times New Roman"/>
                <w:b/>
                <w:i w:val="false"/>
                <w:color w:val="000000"/>
                <w:sz w:val="20"/>
              </w:rPr>
              <w:t>2020 жылғы 4 ақпандағы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 14 бұйрығына </w:t>
            </w:r>
          </w:p>
          <w:p>
            <w:pPr>
              <w:spacing w:after="20"/>
              <w:ind w:left="20"/>
              <w:jc w:val="both"/>
            </w:pPr>
            <w:r>
              <w:rPr>
                <w:rFonts w:ascii="Times New Roman"/>
                <w:b w:val="false"/>
                <w:i w:val="false"/>
                <w:color w:val="000000"/>
                <w:sz w:val="20"/>
              </w:rPr>
              <w:t>
</w:t>
            </w:r>
            <w:r>
              <w:rPr>
                <w:rFonts w:ascii="Times New Roman"/>
                <w:b/>
                <w:i w:val="false"/>
                <w:color w:val="000000"/>
                <w:sz w:val="20"/>
              </w:rPr>
              <w:t>9-қосымша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34"/>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кәсіпорынның қызметі туралы есеп</w:t>
            </w:r>
          </w:p>
          <w:bookmarkEnd w:id="734"/>
          <w:p>
            <w:pPr>
              <w:spacing w:after="20"/>
              <w:ind w:left="20"/>
              <w:jc w:val="both"/>
            </w:pPr>
            <w:r>
              <w:rPr>
                <w:rFonts w:ascii="Times New Roman"/>
                <w:b w:val="false"/>
                <w:i w:val="false"/>
                <w:color w:val="000000"/>
                <w:sz w:val="20"/>
              </w:rPr>
              <w:t>
Отчет о деятельности малого предприятия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35"/>
          <w:p>
            <w:pPr>
              <w:spacing w:after="20"/>
              <w:ind w:left="20"/>
              <w:jc w:val="both"/>
            </w:pPr>
            <w:r>
              <w:rPr>
                <w:rFonts w:ascii="Times New Roman"/>
                <w:b w:val="false"/>
                <w:i w:val="false"/>
                <w:color w:val="000000"/>
                <w:sz w:val="20"/>
              </w:rPr>
              <w:t>
</w:t>
            </w:r>
            <w:r>
              <w:rPr>
                <w:rFonts w:ascii="Times New Roman"/>
                <w:b/>
                <w:i w:val="false"/>
                <w:color w:val="000000"/>
                <w:sz w:val="20"/>
              </w:rPr>
              <w:t>Индексі</w:t>
            </w:r>
          </w:p>
          <w:bookmarkEnd w:id="735"/>
          <w:p>
            <w:pPr>
              <w:spacing w:after="20"/>
              <w:ind w:left="20"/>
              <w:jc w:val="both"/>
            </w:pPr>
            <w:r>
              <w:rPr>
                <w:rFonts w:ascii="Times New Roman"/>
                <w:b w:val="false"/>
                <w:i w:val="false"/>
                <w:color w:val="000000"/>
                <w:sz w:val="20"/>
              </w:rPr>
              <w:t>
Индекс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36"/>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bookmarkEnd w:id="736"/>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37"/>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bookmarkEnd w:id="737"/>
          <w:p>
            <w:pPr>
              <w:spacing w:after="20"/>
              <w:ind w:left="20"/>
              <w:jc w:val="both"/>
            </w:pPr>
            <w:r>
              <w:rPr>
                <w:rFonts w:ascii="Times New Roman"/>
                <w:b w:val="false"/>
                <w:i w:val="false"/>
                <w:color w:val="000000"/>
                <w:sz w:val="20"/>
              </w:rPr>
              <w:t>
квартальная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38"/>
          <w:p>
            <w:pPr>
              <w:spacing w:after="20"/>
              <w:ind w:left="20"/>
              <w:jc w:val="both"/>
            </w:pPr>
            <w:r>
              <w:rPr>
                <w:rFonts w:ascii="Times New Roman"/>
                <w:b w:val="false"/>
                <w:i w:val="false"/>
                <w:color w:val="000000"/>
                <w:sz w:val="20"/>
              </w:rPr>
              <w:t>
</w:t>
            </w:r>
            <w:r>
              <w:rPr>
                <w:rFonts w:ascii="Times New Roman"/>
                <w:b/>
                <w:i w:val="false"/>
                <w:color w:val="000000"/>
                <w:sz w:val="20"/>
              </w:rPr>
              <w:t>тоқсан</w:t>
            </w:r>
          </w:p>
          <w:bookmarkEnd w:id="738"/>
          <w:p>
            <w:pPr>
              <w:spacing w:after="20"/>
              <w:ind w:left="20"/>
              <w:jc w:val="both"/>
            </w:pPr>
            <w:r>
              <w:rPr>
                <w:rFonts w:ascii="Times New Roman"/>
                <w:b w:val="false"/>
                <w:i w:val="false"/>
                <w:color w:val="000000"/>
                <w:sz w:val="20"/>
              </w:rPr>
              <w:t>
квартал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939800" cy="228600"/>
                          </a:xfrm>
                          <a:prstGeom prst="rect">
                            <a:avLst/>
                          </a:prstGeom>
                        </pic:spPr>
                      </pic:pic>
                    </a:graphicData>
                  </a:graphic>
                </wp:inline>
              </w:drawing>
            </w: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39"/>
          <w:p>
            <w:pPr>
              <w:spacing w:after="20"/>
              <w:ind w:left="20"/>
              <w:jc w:val="both"/>
            </w:pPr>
            <w:r>
              <w:rPr>
                <w:rFonts w:ascii="Times New Roman"/>
                <w:b w:val="false"/>
                <w:i w:val="false"/>
                <w:color w:val="000000"/>
                <w:sz w:val="20"/>
              </w:rPr>
              <w:t>
</w:t>
            </w:r>
            <w:r>
              <w:rPr>
                <w:rFonts w:ascii="Times New Roman"/>
                <w:b/>
                <w:i w:val="false"/>
                <w:color w:val="000000"/>
                <w:sz w:val="20"/>
              </w:rPr>
              <w:t>жыл</w:t>
            </w:r>
          </w:p>
          <w:bookmarkEnd w:id="739"/>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40"/>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bookmarkEnd w:id="740"/>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41"/>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25-күнге (қоса алғанда) дейін</w:t>
            </w:r>
            <w:r>
              <w:rPr>
                <w:rFonts w:ascii="Times New Roman"/>
                <w:b w:val="false"/>
                <w:i w:val="false"/>
                <w:color w:val="000000"/>
                <w:sz w:val="20"/>
              </w:rPr>
              <w:t>.</w:t>
            </w:r>
          </w:p>
          <w:bookmarkEnd w:id="741"/>
          <w:p>
            <w:pPr>
              <w:spacing w:after="20"/>
              <w:ind w:left="20"/>
              <w:jc w:val="both"/>
            </w:pP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42"/>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bookmarkEnd w:id="742"/>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54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54300" cy="381000"/>
                          </a:xfrm>
                          <a:prstGeom prst="rect">
                            <a:avLst/>
                          </a:prstGeom>
                        </pic:spPr>
                      </pic:pic>
                    </a:graphicData>
                  </a:graphic>
                </wp:inline>
              </w:drawing>
            </w:r>
          </w:p>
          <w:p>
            <w:pPr>
              <w:spacing w:after="20"/>
              <w:ind w:left="20"/>
              <w:jc w:val="both"/>
            </w:pPr>
          </w:p>
          <w:p>
            <w:pPr>
              <w:spacing w:after="20"/>
              <w:ind w:left="20"/>
              <w:jc w:val="both"/>
            </w:pPr>
          </w:p>
        </w:tc>
      </w:tr>
    </w:tbl>
    <w:bookmarkStart w:name="z943" w:id="743"/>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Қызметкерлер санын көрсетіңіз, адам</w:t>
      </w:r>
    </w:p>
    <w:bookmarkEnd w:id="743"/>
    <w:bookmarkStart w:name="z944" w:id="744"/>
    <w:p>
      <w:pPr>
        <w:spacing w:after="0"/>
        <w:ind w:left="0"/>
        <w:jc w:val="both"/>
      </w:pPr>
      <w:r>
        <w:rPr>
          <w:rFonts w:ascii="Times New Roman"/>
          <w:b w:val="false"/>
          <w:i w:val="false"/>
          <w:color w:val="000000"/>
          <w:sz w:val="28"/>
        </w:rPr>
        <w:t>
      Укажите численность работников, человек</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кезеңге</w:t>
            </w:r>
          </w:p>
          <w:p>
            <w:pPr>
              <w:spacing w:after="20"/>
              <w:ind w:left="20"/>
              <w:jc w:val="both"/>
            </w:pPr>
          </w:p>
          <w:p>
            <w:pPr>
              <w:spacing w:after="20"/>
              <w:ind w:left="20"/>
              <w:jc w:val="both"/>
            </w:pPr>
            <w:r>
              <w:rPr>
                <w:rFonts w:ascii="Times New Roman"/>
                <w:b/>
                <w:i w:val="false"/>
                <w:color w:val="000000"/>
                <w:sz w:val="20"/>
              </w:rPr>
              <w:t>
За отчетный период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45"/>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орташа алғандағы қызметкерлердің тізімдік саны</w:t>
            </w:r>
          </w:p>
          <w:bookmarkEnd w:id="745"/>
          <w:p>
            <w:pPr>
              <w:spacing w:after="20"/>
              <w:ind w:left="20"/>
              <w:jc w:val="both"/>
            </w:pPr>
            <w:r>
              <w:rPr>
                <w:rFonts w:ascii="Times New Roman"/>
                <w:b w:val="false"/>
                <w:i w:val="false"/>
                <w:color w:val="000000"/>
                <w:sz w:val="20"/>
              </w:rPr>
              <w:t xml:space="preserve">
Списочная численность работников в среднем за отчетный период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46"/>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 қоса атқару бойынша (басқа ұйымдардан) қабылданған қызметкерлер саны </w:t>
            </w:r>
          </w:p>
          <w:bookmarkEnd w:id="746"/>
          <w:p>
            <w:pPr>
              <w:spacing w:after="20"/>
              <w:ind w:left="20"/>
              <w:jc w:val="both"/>
            </w:pPr>
            <w:r>
              <w:rPr>
                <w:rFonts w:ascii="Times New Roman"/>
                <w:b w:val="false"/>
                <w:i w:val="false"/>
                <w:color w:val="000000"/>
                <w:sz w:val="20"/>
              </w:rPr>
              <w:t xml:space="preserve">
Численность работников, принятых по совместительству (из других организаций)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47"/>
          <w:p>
            <w:pPr>
              <w:spacing w:after="20"/>
              <w:ind w:left="20"/>
              <w:jc w:val="both"/>
            </w:pPr>
            <w:r>
              <w:rPr>
                <w:rFonts w:ascii="Times New Roman"/>
                <w:b w:val="false"/>
                <w:i w:val="false"/>
                <w:color w:val="000000"/>
                <w:sz w:val="20"/>
              </w:rPr>
              <w:t>
</w:t>
            </w:r>
            <w:r>
              <w:rPr>
                <w:rFonts w:ascii="Times New Roman"/>
                <w:b/>
                <w:i w:val="false"/>
                <w:color w:val="000000"/>
                <w:sz w:val="20"/>
              </w:rPr>
              <w:t>Жұмысты құқықтық-азаматтық сипаттағы шарттар бойынша орындайтын қызметкерлердің саны</w:t>
            </w:r>
          </w:p>
          <w:bookmarkEnd w:id="747"/>
          <w:p>
            <w:pPr>
              <w:spacing w:after="20"/>
              <w:ind w:left="20"/>
              <w:jc w:val="both"/>
            </w:pP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48"/>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 саны, барлығы </w:t>
            </w:r>
          </w:p>
          <w:bookmarkEnd w:id="748"/>
          <w:p>
            <w:pPr>
              <w:spacing w:after="20"/>
              <w:ind w:left="20"/>
              <w:jc w:val="both"/>
            </w:pPr>
            <w:r>
              <w:rPr>
                <w:rFonts w:ascii="Times New Roman"/>
                <w:b w:val="false"/>
                <w:i w:val="false"/>
                <w:color w:val="000000"/>
                <w:sz w:val="20"/>
              </w:rPr>
              <w:t xml:space="preserve">
Численность работников,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49"/>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нақты саны (орташа жалақыны есептеу үшін қабылданатын)</w:t>
            </w:r>
          </w:p>
          <w:bookmarkEnd w:id="749"/>
          <w:p>
            <w:pPr>
              <w:spacing w:after="20"/>
              <w:ind w:left="20"/>
              <w:jc w:val="both"/>
            </w:pPr>
            <w:r>
              <w:rPr>
                <w:rFonts w:ascii="Times New Roman"/>
                <w:b w:val="false"/>
                <w:i w:val="false"/>
                <w:color w:val="000000"/>
                <w:sz w:val="20"/>
              </w:rPr>
              <w:t xml:space="preserve">
Фактическая численность работников (принимаемая для исчисления средней заработной платы)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50"/>
          <w:p>
            <w:pPr>
              <w:spacing w:after="20"/>
              <w:ind w:left="20"/>
              <w:jc w:val="both"/>
            </w:pPr>
            <w:r>
              <w:rPr>
                <w:rFonts w:ascii="Times New Roman"/>
                <w:b w:val="false"/>
                <w:i w:val="false"/>
                <w:color w:val="000000"/>
                <w:sz w:val="20"/>
              </w:rPr>
              <w:t>
</w:t>
            </w:r>
            <w:r>
              <w:rPr>
                <w:rFonts w:ascii="Times New Roman"/>
                <w:b/>
                <w:i w:val="false"/>
                <w:color w:val="000000"/>
                <w:sz w:val="20"/>
              </w:rPr>
              <w:t>Барлық қызметкерлердің нақты атқарған адам-сағатының саны, адам-сағат</w:t>
            </w:r>
          </w:p>
          <w:bookmarkEnd w:id="750"/>
          <w:p>
            <w:pPr>
              <w:spacing w:after="20"/>
              <w:ind w:left="20"/>
              <w:jc w:val="both"/>
            </w:pPr>
            <w:r>
              <w:rPr>
                <w:rFonts w:ascii="Times New Roman"/>
                <w:b w:val="false"/>
                <w:i w:val="false"/>
                <w:color w:val="000000"/>
                <w:sz w:val="20"/>
              </w:rPr>
              <w:t xml:space="preserve">
Число фактически отработанных человеко-часов всеми работниками, человеко-часов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4" w:id="751"/>
    <w:p>
      <w:pPr>
        <w:spacing w:after="0"/>
        <w:ind w:left="0"/>
        <w:jc w:val="both"/>
      </w:pPr>
      <w:r>
        <w:rPr>
          <w:rFonts w:ascii="Times New Roman"/>
          <w:b w:val="false"/>
          <w:i w:val="false"/>
          <w:color w:val="000000"/>
          <w:sz w:val="28"/>
        </w:rPr>
        <w:t xml:space="preserve">
      </w:t>
      </w:r>
      <w:r>
        <w:rPr>
          <w:rFonts w:ascii="Times New Roman"/>
          <w:b/>
          <w:i w:val="false"/>
          <w:color w:val="000000"/>
          <w:sz w:val="28"/>
        </w:rPr>
        <w:t>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bookmarkEnd w:id="751"/>
    <w:bookmarkStart w:name="z955" w:id="752"/>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Өндірілген өнім, орындалған жұмыстар мен көрсетілген қызметтердің көлемі</w:t>
            </w:r>
          </w:p>
          <w:p>
            <w:pPr>
              <w:spacing w:after="20"/>
              <w:ind w:left="20"/>
              <w:jc w:val="both"/>
            </w:pPr>
          </w:p>
          <w:p>
            <w:pPr>
              <w:spacing w:after="20"/>
              <w:ind w:left="20"/>
              <w:jc w:val="both"/>
            </w:pPr>
            <w:r>
              <w:rPr>
                <w:rFonts w:ascii="Times New Roman"/>
                <w:b/>
                <w:i w:val="false"/>
                <w:color w:val="000000"/>
                <w:sz w:val="20"/>
              </w:rPr>
              <w:t>
Объем произведенной продукции, выполненных работ и оказанных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p>
          <w:p>
            <w:pPr>
              <w:spacing w:after="20"/>
              <w:ind w:left="20"/>
              <w:jc w:val="both"/>
            </w:pPr>
            <w:r>
              <w:rPr>
                <w:rFonts w:ascii="Times New Roman"/>
                <w:b/>
                <w:i w:val="false"/>
                <w:color w:val="000000"/>
                <w:sz w:val="20"/>
              </w:rPr>
              <w:t>
Доход от реализации продукции и оказания услуг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53"/>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753"/>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54"/>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қызметтің негізгі түрі </w:t>
            </w:r>
          </w:p>
          <w:bookmarkEnd w:id="754"/>
          <w:p>
            <w:pPr>
              <w:spacing w:after="20"/>
              <w:ind w:left="20"/>
              <w:jc w:val="both"/>
            </w:pPr>
            <w:r>
              <w:rPr>
                <w:rFonts w:ascii="Times New Roman"/>
                <w:b w:val="false"/>
                <w:i w:val="false"/>
                <w:color w:val="000000"/>
                <w:sz w:val="20"/>
              </w:rPr>
              <w:t>
основной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55"/>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қызметтің қосалқы түрі </w:t>
            </w:r>
          </w:p>
          <w:bookmarkEnd w:id="755"/>
          <w:p>
            <w:pPr>
              <w:spacing w:after="20"/>
              <w:ind w:left="20"/>
              <w:jc w:val="both"/>
            </w:pPr>
            <w:r>
              <w:rPr>
                <w:rFonts w:ascii="Times New Roman"/>
                <w:b w:val="false"/>
                <w:i w:val="false"/>
                <w:color w:val="000000"/>
                <w:sz w:val="20"/>
              </w:rPr>
              <w:t xml:space="preserve">
вторичный вид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3" w:id="756"/>
    <w:p>
      <w:pPr>
        <w:spacing w:after="0"/>
        <w:ind w:left="0"/>
        <w:jc w:val="both"/>
      </w:pPr>
      <w:r>
        <w:rPr>
          <w:rFonts w:ascii="Times New Roman"/>
          <w:b w:val="false"/>
          <w:i w:val="false"/>
          <w:color w:val="000000"/>
          <w:sz w:val="28"/>
        </w:rPr>
        <w:t xml:space="preserve">
      </w:t>
      </w:r>
      <w:r>
        <w:rPr>
          <w:rFonts w:ascii="Times New Roman"/>
          <w:b/>
          <w:i w:val="false"/>
          <w:color w:val="000000"/>
          <w:sz w:val="28"/>
        </w:rPr>
        <w:t>2.1. Қызметтің қосалқы түрлері бөлінісіндегі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bookmarkEnd w:id="756"/>
    <w:bookmarkStart w:name="z964" w:id="757"/>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ЭҚЖЖ1 бойынша қызмет түрінің атауы (5 таңбалы)</w:t>
            </w:r>
          </w:p>
          <w:p>
            <w:pPr>
              <w:spacing w:after="20"/>
              <w:ind w:left="20"/>
              <w:jc w:val="both"/>
            </w:pPr>
          </w:p>
          <w:p>
            <w:pPr>
              <w:spacing w:after="20"/>
              <w:ind w:left="20"/>
              <w:jc w:val="both"/>
            </w:pPr>
            <w:r>
              <w:rPr>
                <w:rFonts w:ascii="Times New Roman"/>
                <w:b/>
                <w:i w:val="false"/>
                <w:color w:val="000000"/>
                <w:sz w:val="20"/>
              </w:rPr>
              <w:t>
Наименование вида деятельности по ОКЭД1 (5-ти значный)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 коды (5 таңбалы)</w:t>
            </w:r>
          </w:p>
          <w:p>
            <w:pPr>
              <w:spacing w:after="20"/>
              <w:ind w:left="20"/>
              <w:jc w:val="both"/>
            </w:pPr>
          </w:p>
          <w:p>
            <w:pPr>
              <w:spacing w:after="20"/>
              <w:ind w:left="20"/>
              <w:jc w:val="both"/>
            </w:pPr>
            <w:r>
              <w:rPr>
                <w:rFonts w:ascii="Times New Roman"/>
                <w:b/>
                <w:i w:val="false"/>
                <w:color w:val="000000"/>
                <w:sz w:val="20"/>
              </w:rPr>
              <w:t>
Код ОКЭД (5-ти значный)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Өндірілген өнім, орындалған жұмыстар мен көрсетілген қызметтердің көлемі</w:t>
            </w:r>
          </w:p>
          <w:p>
            <w:pPr>
              <w:spacing w:after="20"/>
              <w:ind w:left="20"/>
              <w:jc w:val="both"/>
            </w:pPr>
          </w:p>
          <w:p>
            <w:pPr>
              <w:spacing w:after="20"/>
              <w:ind w:left="20"/>
              <w:jc w:val="both"/>
            </w:pPr>
            <w:r>
              <w:rPr>
                <w:rFonts w:ascii="Times New Roman"/>
                <w:b/>
                <w:i w:val="false"/>
                <w:color w:val="000000"/>
                <w:sz w:val="20"/>
              </w:rPr>
              <w:t>
Объем произведенной продукции, выполненных работ и оказанных услуг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p>
          <w:p>
            <w:pPr>
              <w:spacing w:after="20"/>
              <w:ind w:left="20"/>
              <w:jc w:val="both"/>
            </w:pPr>
            <w:r>
              <w:rPr>
                <w:rFonts w:ascii="Times New Roman"/>
                <w:b/>
                <w:i w:val="false"/>
                <w:color w:val="000000"/>
                <w:sz w:val="20"/>
              </w:rPr>
              <w:t>
Доход от реализации продукции и оказания услуг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0" w:id="758"/>
    <w:p>
      <w:pPr>
        <w:spacing w:after="0"/>
        <w:ind w:left="0"/>
        <w:jc w:val="both"/>
      </w:pPr>
      <w:r>
        <w:rPr>
          <w:rFonts w:ascii="Times New Roman"/>
          <w:b w:val="false"/>
          <w:i w:val="false"/>
          <w:color w:val="000000"/>
          <w:sz w:val="28"/>
        </w:rPr>
        <w:t xml:space="preserve">
      </w:t>
      </w:r>
      <w:r>
        <w:rPr>
          <w:rFonts w:ascii="Times New Roman"/>
          <w:b/>
          <w:i w:val="false"/>
          <w:color w:val="000000"/>
          <w:sz w:val="28"/>
        </w:rPr>
        <w:t>Жалғасы</w:t>
      </w:r>
    </w:p>
    <w:bookmarkEnd w:id="758"/>
    <w:bookmarkStart w:name="z971" w:id="759"/>
    <w:p>
      <w:pPr>
        <w:spacing w:after="0"/>
        <w:ind w:left="0"/>
        <w:jc w:val="both"/>
      </w:pPr>
      <w:r>
        <w:rPr>
          <w:rFonts w:ascii="Times New Roman"/>
          <w:b w:val="false"/>
          <w:i w:val="false"/>
          <w:color w:val="000000"/>
          <w:sz w:val="28"/>
        </w:rPr>
        <w:t>
      Продолжение</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ЭҚЖЖ1 бойынша қызмет түрінің атауы (5 таңбалы)</w:t>
            </w:r>
          </w:p>
          <w:p>
            <w:pPr>
              <w:spacing w:after="20"/>
              <w:ind w:left="20"/>
              <w:jc w:val="both"/>
            </w:pPr>
          </w:p>
          <w:p>
            <w:pPr>
              <w:spacing w:after="20"/>
              <w:ind w:left="20"/>
              <w:jc w:val="both"/>
            </w:pPr>
            <w:r>
              <w:rPr>
                <w:rFonts w:ascii="Times New Roman"/>
                <w:b/>
                <w:i w:val="false"/>
                <w:color w:val="000000"/>
                <w:sz w:val="20"/>
              </w:rPr>
              <w:t>
Наименование вида деятельности по ОКЭД1 (5-ти значный)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 коды (5 таңбалы)</w:t>
            </w:r>
          </w:p>
          <w:p>
            <w:pPr>
              <w:spacing w:after="20"/>
              <w:ind w:left="20"/>
              <w:jc w:val="both"/>
            </w:pPr>
          </w:p>
          <w:p>
            <w:pPr>
              <w:spacing w:after="20"/>
              <w:ind w:left="20"/>
              <w:jc w:val="both"/>
            </w:pPr>
            <w:r>
              <w:rPr>
                <w:rFonts w:ascii="Times New Roman"/>
                <w:b/>
                <w:i w:val="false"/>
                <w:color w:val="000000"/>
                <w:sz w:val="20"/>
              </w:rPr>
              <w:t>
Код ОКЭД1(5-ти значный)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Өндірілген өнім, орындалған жұмыстар мен көрсетілген қызметтердің көлемі</w:t>
            </w:r>
          </w:p>
          <w:p>
            <w:pPr>
              <w:spacing w:after="20"/>
              <w:ind w:left="20"/>
              <w:jc w:val="both"/>
            </w:pPr>
          </w:p>
          <w:p>
            <w:pPr>
              <w:spacing w:after="20"/>
              <w:ind w:left="20"/>
              <w:jc w:val="both"/>
            </w:pPr>
            <w:r>
              <w:rPr>
                <w:rFonts w:ascii="Times New Roman"/>
                <w:b/>
                <w:i w:val="false"/>
                <w:color w:val="000000"/>
                <w:sz w:val="20"/>
              </w:rPr>
              <w:t>
Объем произведенной продукции, выполненных работ и оказанных услуг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p>
          <w:p>
            <w:pPr>
              <w:spacing w:after="20"/>
              <w:ind w:left="20"/>
              <w:jc w:val="both"/>
            </w:pPr>
            <w:r>
              <w:rPr>
                <w:rFonts w:ascii="Times New Roman"/>
                <w:b/>
                <w:i w:val="false"/>
                <w:color w:val="000000"/>
                <w:sz w:val="20"/>
              </w:rPr>
              <w:t>
Доход от реализации продукции и оказания услуг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7" w:id="76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760"/>
    <w:bookmarkStart w:name="z978" w:id="761"/>
    <w:p>
      <w:pPr>
        <w:spacing w:after="0"/>
        <w:ind w:left="0"/>
        <w:jc w:val="both"/>
      </w:pPr>
      <w:r>
        <w:rPr>
          <w:rFonts w:ascii="Times New Roman"/>
          <w:b w:val="false"/>
          <w:i w:val="false"/>
          <w:color w:val="000000"/>
          <w:sz w:val="28"/>
        </w:rPr>
        <w:t>
      Примечание:</w:t>
      </w:r>
    </w:p>
    <w:bookmarkEnd w:id="761"/>
    <w:bookmarkStart w:name="z979" w:id="762"/>
    <w:p>
      <w:pPr>
        <w:spacing w:after="0"/>
        <w:ind w:left="0"/>
        <w:jc w:val="both"/>
      </w:pPr>
      <w:r>
        <w:rPr>
          <w:rFonts w:ascii="Times New Roman"/>
          <w:b w:val="false"/>
          <w:i w:val="false"/>
          <w:color w:val="000000"/>
          <w:sz w:val="28"/>
        </w:rPr>
        <w:t xml:space="preserve">
      </w:t>
      </w:r>
      <w:r>
        <w:rPr>
          <w:rFonts w:ascii="Times New Roman"/>
          <w:b/>
          <w:i w:val="false"/>
          <w:color w:val="000000"/>
          <w:sz w:val="28"/>
        </w:rPr>
        <w:t>1 Мұнда және бұдан әрі ЭҚЖЖ 5 таңбалы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орналасқан "Экономикалық қызмет түрлерінің жалпы жіктеуішіне" сәйкес толтырылады</w:t>
      </w:r>
    </w:p>
    <w:bookmarkEnd w:id="762"/>
    <w:bookmarkStart w:name="z980" w:id="763"/>
    <w:p>
      <w:pPr>
        <w:spacing w:after="0"/>
        <w:ind w:left="0"/>
        <w:jc w:val="both"/>
      </w:pPr>
      <w:r>
        <w:rPr>
          <w:rFonts w:ascii="Times New Roman"/>
          <w:b w:val="false"/>
          <w:i w:val="false"/>
          <w:color w:val="000000"/>
          <w:sz w:val="28"/>
        </w:rPr>
        <w:t>
      1 Здесь и далее ОКЭД 5-ти значный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bookmarkEnd w:id="763"/>
    <w:bookmarkStart w:name="z981" w:id="764"/>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Кәсіпорынның қаржы-шаруашылық қызметінің нәтижесін көрсетіңіз, мың теңге</w:t>
      </w:r>
    </w:p>
    <w:bookmarkEnd w:id="764"/>
    <w:bookmarkStart w:name="z982" w:id="765"/>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кезеңге</w:t>
            </w:r>
          </w:p>
          <w:p>
            <w:pPr>
              <w:spacing w:after="20"/>
              <w:ind w:left="20"/>
              <w:jc w:val="both"/>
            </w:pPr>
          </w:p>
          <w:p>
            <w:pPr>
              <w:spacing w:after="20"/>
              <w:ind w:left="20"/>
              <w:jc w:val="both"/>
            </w:pPr>
            <w:r>
              <w:rPr>
                <w:rFonts w:ascii="Times New Roman"/>
                <w:b/>
                <w:i w:val="false"/>
                <w:color w:val="000000"/>
                <w:sz w:val="20"/>
              </w:rPr>
              <w:t>
За отчетный период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66"/>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көрсетуден түскен кіріс </w:t>
            </w:r>
          </w:p>
          <w:bookmarkEnd w:id="766"/>
          <w:p>
            <w:pPr>
              <w:spacing w:after="20"/>
              <w:ind w:left="20"/>
              <w:jc w:val="both"/>
            </w:pPr>
            <w:r>
              <w:rPr>
                <w:rFonts w:ascii="Times New Roman"/>
                <w:b w:val="false"/>
                <w:i w:val="false"/>
                <w:color w:val="000000"/>
                <w:sz w:val="20"/>
              </w:rPr>
              <w:t xml:space="preserve">
Доход от реализации продукции и оказания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67"/>
          <w:p>
            <w:pPr>
              <w:spacing w:after="20"/>
              <w:ind w:left="20"/>
              <w:jc w:val="both"/>
            </w:pPr>
            <w:r>
              <w:rPr>
                <w:rFonts w:ascii="Times New Roman"/>
                <w:b w:val="false"/>
                <w:i w:val="false"/>
                <w:color w:val="000000"/>
                <w:sz w:val="20"/>
              </w:rPr>
              <w:t>
</w:t>
            </w:r>
            <w:r>
              <w:rPr>
                <w:rFonts w:ascii="Times New Roman"/>
                <w:b/>
                <w:i w:val="false"/>
                <w:color w:val="000000"/>
                <w:sz w:val="20"/>
              </w:rPr>
              <w:t>одан қайта сату үшін сатып алынған тауарларды өткізуден түскен кіріс</w:t>
            </w:r>
          </w:p>
          <w:bookmarkEnd w:id="767"/>
          <w:p>
            <w:pPr>
              <w:spacing w:after="20"/>
              <w:ind w:left="20"/>
              <w:jc w:val="both"/>
            </w:pPr>
            <w:r>
              <w:rPr>
                <w:rFonts w:ascii="Times New Roman"/>
                <w:b w:val="false"/>
                <w:i w:val="false"/>
                <w:color w:val="000000"/>
                <w:sz w:val="20"/>
              </w:rPr>
              <w:t xml:space="preserve">
из него доход от реализации товаров, приобретенных для перепродажи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68"/>
          <w:p>
            <w:pPr>
              <w:spacing w:after="20"/>
              <w:ind w:left="20"/>
              <w:jc w:val="both"/>
            </w:pPr>
            <w:r>
              <w:rPr>
                <w:rFonts w:ascii="Times New Roman"/>
                <w:b w:val="false"/>
                <w:i w:val="false"/>
                <w:color w:val="000000"/>
                <w:sz w:val="20"/>
              </w:rPr>
              <w:t>
</w:t>
            </w:r>
            <w:r>
              <w:rPr>
                <w:rFonts w:ascii="Times New Roman"/>
                <w:b/>
                <w:i w:val="false"/>
                <w:color w:val="000000"/>
                <w:sz w:val="20"/>
              </w:rPr>
              <w:t xml:space="preserve">Өткізілген өнім мен көрсетілген қызметтердің өзіндік құны </w:t>
            </w:r>
          </w:p>
          <w:bookmarkEnd w:id="768"/>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69"/>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пайда </w:t>
            </w:r>
          </w:p>
          <w:bookmarkEnd w:id="769"/>
          <w:p>
            <w:pPr>
              <w:spacing w:after="20"/>
              <w:ind w:left="20"/>
              <w:jc w:val="both"/>
            </w:pPr>
            <w:r>
              <w:rPr>
                <w:rFonts w:ascii="Times New Roman"/>
                <w:b w:val="false"/>
                <w:i w:val="false"/>
                <w:color w:val="000000"/>
                <w:sz w:val="20"/>
              </w:rPr>
              <w:t xml:space="preserve">
Валовая прибыль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70"/>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Қаржыландырудан түскен кірістер </w:t>
            </w:r>
          </w:p>
          <w:bookmarkEnd w:id="770"/>
          <w:p>
            <w:pPr>
              <w:spacing w:after="20"/>
              <w:ind w:left="20"/>
              <w:jc w:val="both"/>
            </w:pPr>
            <w:r>
              <w:rPr>
                <w:rFonts w:ascii="Times New Roman"/>
                <w:b w:val="false"/>
                <w:i w:val="false"/>
                <w:color w:val="000000"/>
                <w:sz w:val="20"/>
              </w:rPr>
              <w:t xml:space="preserve">
Доходы от финансирования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71"/>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кірістер </w:t>
            </w:r>
          </w:p>
          <w:bookmarkEnd w:id="771"/>
          <w:p>
            <w:pPr>
              <w:spacing w:after="20"/>
              <w:ind w:left="20"/>
              <w:jc w:val="both"/>
            </w:pPr>
            <w:r>
              <w:rPr>
                <w:rFonts w:ascii="Times New Roman"/>
                <w:b w:val="false"/>
                <w:i w:val="false"/>
                <w:color w:val="000000"/>
                <w:sz w:val="20"/>
              </w:rPr>
              <w:t xml:space="preserve">
Прочие доходы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72"/>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 бойынша шығыстар </w:t>
            </w:r>
          </w:p>
          <w:bookmarkEnd w:id="772"/>
          <w:p>
            <w:pPr>
              <w:spacing w:after="20"/>
              <w:ind w:left="20"/>
              <w:jc w:val="both"/>
            </w:pPr>
            <w:r>
              <w:rPr>
                <w:rFonts w:ascii="Times New Roman"/>
                <w:b w:val="false"/>
                <w:i w:val="false"/>
                <w:color w:val="000000"/>
                <w:sz w:val="20"/>
              </w:rPr>
              <w:t xml:space="preserve">
Расходы по реализации продукции и оказанию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73"/>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 шығыстар </w:t>
            </w:r>
          </w:p>
          <w:bookmarkEnd w:id="773"/>
          <w:p>
            <w:pPr>
              <w:spacing w:after="20"/>
              <w:ind w:left="20"/>
              <w:jc w:val="both"/>
            </w:pPr>
            <w:r>
              <w:rPr>
                <w:rFonts w:ascii="Times New Roman"/>
                <w:b w:val="false"/>
                <w:i w:val="false"/>
                <w:color w:val="000000"/>
                <w:sz w:val="20"/>
              </w:rPr>
              <w:t xml:space="preserve">
Административные расходы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74"/>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Қаржыландыруға жұмсалған шығыстар </w:t>
            </w:r>
          </w:p>
          <w:bookmarkEnd w:id="774"/>
          <w:p>
            <w:pPr>
              <w:spacing w:after="20"/>
              <w:ind w:left="20"/>
              <w:jc w:val="both"/>
            </w:pPr>
            <w:r>
              <w:rPr>
                <w:rFonts w:ascii="Times New Roman"/>
                <w:b w:val="false"/>
                <w:i w:val="false"/>
                <w:color w:val="000000"/>
                <w:sz w:val="20"/>
              </w:rPr>
              <w:t xml:space="preserve">
Расходы на финансирование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75"/>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шығыстар </w:t>
            </w:r>
          </w:p>
          <w:bookmarkEnd w:id="775"/>
          <w:p>
            <w:pPr>
              <w:spacing w:after="20"/>
              <w:ind w:left="20"/>
              <w:jc w:val="both"/>
            </w:pPr>
            <w:r>
              <w:rPr>
                <w:rFonts w:ascii="Times New Roman"/>
                <w:b w:val="false"/>
                <w:i w:val="false"/>
                <w:color w:val="000000"/>
                <w:sz w:val="20"/>
              </w:rPr>
              <w:t xml:space="preserve">
Прочие расходы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76"/>
          <w:p>
            <w:pPr>
              <w:spacing w:after="20"/>
              <w:ind w:left="20"/>
              <w:jc w:val="both"/>
            </w:pPr>
            <w:r>
              <w:rPr>
                <w:rFonts w:ascii="Times New Roman"/>
                <w:b w:val="false"/>
                <w:i w:val="false"/>
                <w:color w:val="000000"/>
                <w:sz w:val="20"/>
              </w:rPr>
              <w:t>
</w:t>
            </w:r>
            <w:r>
              <w:rPr>
                <w:rFonts w:ascii="Times New Roman"/>
                <w:b/>
                <w:i w:val="false"/>
                <w:color w:val="000000"/>
                <w:sz w:val="20"/>
              </w:rPr>
              <w:t>Салық салынғанға дейінгі пайда (залал)</w:t>
            </w:r>
          </w:p>
          <w:bookmarkEnd w:id="776"/>
          <w:p>
            <w:pPr>
              <w:spacing w:after="20"/>
              <w:ind w:left="20"/>
              <w:jc w:val="both"/>
            </w:pPr>
            <w:r>
              <w:rPr>
                <w:rFonts w:ascii="Times New Roman"/>
                <w:b w:val="false"/>
                <w:i w:val="false"/>
                <w:color w:val="000000"/>
                <w:sz w:val="20"/>
              </w:rPr>
              <w:t xml:space="preserve">
Прибыль (убыток) до налогообложения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77"/>
          <w:p>
            <w:pPr>
              <w:spacing w:after="20"/>
              <w:ind w:left="20"/>
              <w:jc w:val="both"/>
            </w:pPr>
            <w:r>
              <w:rPr>
                <w:rFonts w:ascii="Times New Roman"/>
                <w:b w:val="false"/>
                <w:i w:val="false"/>
                <w:color w:val="000000"/>
                <w:sz w:val="20"/>
              </w:rPr>
              <w:t>
</w:t>
            </w:r>
            <w:r>
              <w:rPr>
                <w:rFonts w:ascii="Times New Roman"/>
                <w:b/>
                <w:i w:val="false"/>
                <w:color w:val="000000"/>
                <w:sz w:val="20"/>
              </w:rPr>
              <w:t>Корпоративтік табыс салығы</w:t>
            </w:r>
            <w:r>
              <w:rPr>
                <w:rFonts w:ascii="Times New Roman"/>
                <w:b w:val="false"/>
                <w:i w:val="false"/>
                <w:color w:val="000000"/>
                <w:sz w:val="20"/>
              </w:rPr>
              <w:t xml:space="preserve"> </w:t>
            </w:r>
            <w:r>
              <w:rPr>
                <w:rFonts w:ascii="Times New Roman"/>
                <w:b/>
                <w:i w:val="false"/>
                <w:color w:val="000000"/>
                <w:sz w:val="20"/>
              </w:rPr>
              <w:t xml:space="preserve">бойынша шығыстар </w:t>
            </w:r>
          </w:p>
          <w:bookmarkEnd w:id="777"/>
          <w:p>
            <w:pPr>
              <w:spacing w:after="20"/>
              <w:ind w:left="20"/>
              <w:jc w:val="both"/>
            </w:pPr>
            <w:r>
              <w:rPr>
                <w:rFonts w:ascii="Times New Roman"/>
                <w:b w:val="false"/>
                <w:i w:val="false"/>
                <w:color w:val="000000"/>
                <w:sz w:val="20"/>
              </w:rPr>
              <w:t xml:space="preserve">
Расходы по корпоративному подоходному налогу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78"/>
          <w:p>
            <w:pPr>
              <w:spacing w:after="20"/>
              <w:ind w:left="20"/>
              <w:jc w:val="both"/>
            </w:pPr>
            <w:r>
              <w:rPr>
                <w:rFonts w:ascii="Times New Roman"/>
                <w:b w:val="false"/>
                <w:i w:val="false"/>
                <w:color w:val="000000"/>
                <w:sz w:val="20"/>
              </w:rPr>
              <w:t>
</w:t>
            </w:r>
            <w:r>
              <w:rPr>
                <w:rFonts w:ascii="Times New Roman"/>
                <w:b/>
                <w:i w:val="false"/>
                <w:color w:val="000000"/>
                <w:sz w:val="20"/>
              </w:rPr>
              <w:t>Жиынтық пайда (залал)</w:t>
            </w:r>
          </w:p>
          <w:bookmarkEnd w:id="778"/>
          <w:p>
            <w:pPr>
              <w:spacing w:after="20"/>
              <w:ind w:left="20"/>
              <w:jc w:val="both"/>
            </w:pPr>
            <w:r>
              <w:rPr>
                <w:rFonts w:ascii="Times New Roman"/>
                <w:b w:val="false"/>
                <w:i w:val="false"/>
                <w:color w:val="000000"/>
                <w:sz w:val="20"/>
              </w:rPr>
              <w:t xml:space="preserve">
Итоговая прибыль (убыток)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9" w:id="779"/>
    <w:p>
      <w:pPr>
        <w:spacing w:after="0"/>
        <w:ind w:left="0"/>
        <w:jc w:val="both"/>
      </w:pPr>
      <w:r>
        <w:rPr>
          <w:rFonts w:ascii="Times New Roman"/>
          <w:b w:val="false"/>
          <w:i w:val="false"/>
          <w:color w:val="000000"/>
          <w:sz w:val="28"/>
        </w:rPr>
        <w:t xml:space="preserve">
      </w:t>
      </w:r>
      <w:r>
        <w:rPr>
          <w:rFonts w:ascii="Times New Roman"/>
          <w:b/>
          <w:i w:val="false"/>
          <w:color w:val="000000"/>
          <w:sz w:val="28"/>
        </w:rPr>
        <w:t>4. Кәсіпорынның шығыстары туралы ақпаратты көрсетіңіз, мың теңге</w:t>
      </w:r>
    </w:p>
    <w:bookmarkEnd w:id="779"/>
    <w:bookmarkStart w:name="z1000" w:id="780"/>
    <w:p>
      <w:pPr>
        <w:spacing w:after="0"/>
        <w:ind w:left="0"/>
        <w:jc w:val="both"/>
      </w:pPr>
      <w:r>
        <w:rPr>
          <w:rFonts w:ascii="Times New Roman"/>
          <w:b w:val="false"/>
          <w:i w:val="false"/>
          <w:color w:val="000000"/>
          <w:sz w:val="28"/>
        </w:rPr>
        <w:t>
      Укажите информацию о расходах предприятия, тысяч тенге</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өндірістік шығыстар</w:t>
            </w:r>
          </w:p>
          <w:p>
            <w:pPr>
              <w:spacing w:after="20"/>
              <w:ind w:left="20"/>
              <w:jc w:val="both"/>
            </w:pPr>
          </w:p>
          <w:p>
            <w:pPr>
              <w:spacing w:after="20"/>
              <w:ind w:left="20"/>
              <w:jc w:val="both"/>
            </w:pPr>
            <w:r>
              <w:rPr>
                <w:rFonts w:ascii="Times New Roman"/>
                <w:b/>
                <w:i w:val="false"/>
                <w:color w:val="000000"/>
                <w:sz w:val="20"/>
              </w:rPr>
              <w:t>
производственные расходы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өндірістік емес шығыстар</w:t>
            </w:r>
          </w:p>
          <w:p>
            <w:pPr>
              <w:spacing w:after="20"/>
              <w:ind w:left="20"/>
              <w:jc w:val="both"/>
            </w:pPr>
          </w:p>
          <w:p>
            <w:pPr>
              <w:spacing w:after="20"/>
              <w:ind w:left="20"/>
              <w:jc w:val="both"/>
            </w:pPr>
            <w:r>
              <w:rPr>
                <w:rFonts w:ascii="Times New Roman"/>
                <w:b/>
                <w:i w:val="false"/>
                <w:color w:val="000000"/>
                <w:sz w:val="20"/>
              </w:rPr>
              <w:t>
непроизводственные расходы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81"/>
          <w:p>
            <w:pPr>
              <w:spacing w:after="20"/>
              <w:ind w:left="20"/>
              <w:jc w:val="both"/>
            </w:pPr>
            <w:r>
              <w:rPr>
                <w:rFonts w:ascii="Times New Roman"/>
                <w:b w:val="false"/>
                <w:i w:val="false"/>
                <w:color w:val="000000"/>
                <w:sz w:val="20"/>
              </w:rPr>
              <w:t>
</w:t>
            </w:r>
            <w:r>
              <w:rPr>
                <w:rFonts w:ascii="Times New Roman"/>
                <w:b/>
                <w:i w:val="false"/>
                <w:color w:val="000000"/>
                <w:sz w:val="20"/>
              </w:rPr>
              <w:t>Материалдық шығындар, барлығы</w:t>
            </w:r>
          </w:p>
          <w:bookmarkEnd w:id="781"/>
          <w:p>
            <w:pPr>
              <w:spacing w:after="20"/>
              <w:ind w:left="20"/>
              <w:jc w:val="both"/>
            </w:pPr>
            <w:r>
              <w:rPr>
                <w:rFonts w:ascii="Times New Roman"/>
                <w:b w:val="false"/>
                <w:i w:val="false"/>
                <w:color w:val="000000"/>
                <w:sz w:val="20"/>
              </w:rPr>
              <w:t>
Материальные затраты,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82"/>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782"/>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83"/>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p>
          <w:bookmarkEnd w:id="783"/>
          <w:p>
            <w:pPr>
              <w:spacing w:after="20"/>
              <w:ind w:left="20"/>
              <w:jc w:val="both"/>
            </w:pPr>
            <w:r>
              <w:rPr>
                <w:rFonts w:ascii="Times New Roman"/>
                <w:b w:val="false"/>
                <w:i w:val="false"/>
                <w:color w:val="000000"/>
                <w:sz w:val="20"/>
              </w:rPr>
              <w:t>
</w:t>
            </w:r>
            <w:r>
              <w:rPr>
                <w:rFonts w:ascii="Times New Roman"/>
                <w:b/>
                <w:i w:val="false"/>
                <w:color w:val="000000"/>
                <w:sz w:val="20"/>
              </w:rPr>
              <w:t>сырье и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84"/>
          <w:p>
            <w:pPr>
              <w:spacing w:after="20"/>
              <w:ind w:left="20"/>
              <w:jc w:val="both"/>
            </w:pPr>
            <w:r>
              <w:rPr>
                <w:rFonts w:ascii="Times New Roman"/>
                <w:b w:val="false"/>
                <w:i w:val="false"/>
                <w:color w:val="000000"/>
                <w:sz w:val="20"/>
              </w:rPr>
              <w:t>
</w:t>
            </w:r>
            <w:r>
              <w:rPr>
                <w:rFonts w:ascii="Times New Roman"/>
                <w:b/>
                <w:i w:val="false"/>
                <w:color w:val="000000"/>
                <w:sz w:val="20"/>
              </w:rPr>
              <w:t>cатып алынған жартылай фабрикаттар мен жиынтықтаушы бұйымдар</w:t>
            </w:r>
          </w:p>
          <w:bookmarkEnd w:id="784"/>
          <w:p>
            <w:pPr>
              <w:spacing w:after="20"/>
              <w:ind w:left="20"/>
              <w:jc w:val="both"/>
            </w:pPr>
            <w:r>
              <w:rPr>
                <w:rFonts w:ascii="Times New Roman"/>
                <w:b w:val="false"/>
                <w:i w:val="false"/>
                <w:color w:val="000000"/>
                <w:sz w:val="20"/>
              </w:rPr>
              <w:t xml:space="preserve">
покупные полуфабрикаты и комплектующие изделия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85"/>
          <w:p>
            <w:pPr>
              <w:spacing w:after="20"/>
              <w:ind w:left="20"/>
              <w:jc w:val="both"/>
            </w:pPr>
            <w:r>
              <w:rPr>
                <w:rFonts w:ascii="Times New Roman"/>
                <w:b w:val="false"/>
                <w:i w:val="false"/>
                <w:color w:val="000000"/>
                <w:sz w:val="20"/>
              </w:rPr>
              <w:t>
</w:t>
            </w:r>
            <w:r>
              <w:rPr>
                <w:rFonts w:ascii="Times New Roman"/>
                <w:b/>
                <w:i w:val="false"/>
                <w:color w:val="000000"/>
                <w:sz w:val="20"/>
              </w:rPr>
              <w:t xml:space="preserve">отын </w:t>
            </w:r>
          </w:p>
          <w:bookmarkEnd w:id="785"/>
          <w:p>
            <w:pPr>
              <w:spacing w:after="20"/>
              <w:ind w:left="20"/>
              <w:jc w:val="both"/>
            </w:pPr>
            <w:r>
              <w:rPr>
                <w:rFonts w:ascii="Times New Roman"/>
                <w:b w:val="false"/>
                <w:i w:val="false"/>
                <w:color w:val="000000"/>
                <w:sz w:val="20"/>
              </w:rPr>
              <w:t xml:space="preserve">
топливо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86"/>
          <w:p>
            <w:pPr>
              <w:spacing w:after="20"/>
              <w:ind w:left="20"/>
              <w:jc w:val="both"/>
            </w:pPr>
            <w:r>
              <w:rPr>
                <w:rFonts w:ascii="Times New Roman"/>
                <w:b w:val="false"/>
                <w:i w:val="false"/>
                <w:color w:val="000000"/>
                <w:sz w:val="20"/>
              </w:rPr>
              <w:t>
</w:t>
            </w:r>
            <w:r>
              <w:rPr>
                <w:rFonts w:ascii="Times New Roman"/>
                <w:b/>
                <w:i w:val="false"/>
                <w:color w:val="000000"/>
                <w:sz w:val="20"/>
              </w:rPr>
              <w:t xml:space="preserve">энергия </w:t>
            </w:r>
          </w:p>
          <w:bookmarkEnd w:id="786"/>
          <w:p>
            <w:pPr>
              <w:spacing w:after="20"/>
              <w:ind w:left="20"/>
              <w:jc w:val="both"/>
            </w:pPr>
            <w:r>
              <w:rPr>
                <w:rFonts w:ascii="Times New Roman"/>
                <w:b w:val="false"/>
                <w:i w:val="false"/>
                <w:color w:val="000000"/>
                <w:sz w:val="20"/>
              </w:rPr>
              <w:t xml:space="preserve">
энергия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87"/>
          <w:p>
            <w:pPr>
              <w:spacing w:after="20"/>
              <w:ind w:left="20"/>
              <w:jc w:val="both"/>
            </w:pPr>
            <w:r>
              <w:rPr>
                <w:rFonts w:ascii="Times New Roman"/>
                <w:b w:val="false"/>
                <w:i w:val="false"/>
                <w:color w:val="000000"/>
                <w:sz w:val="20"/>
              </w:rPr>
              <w:t>
</w:t>
            </w:r>
            <w:r>
              <w:rPr>
                <w:rFonts w:ascii="Times New Roman"/>
                <w:b/>
                <w:i w:val="false"/>
                <w:color w:val="000000"/>
                <w:sz w:val="20"/>
              </w:rPr>
              <w:t>өзге материалдар</w:t>
            </w:r>
          </w:p>
          <w:bookmarkEnd w:id="787"/>
          <w:p>
            <w:pPr>
              <w:spacing w:after="20"/>
              <w:ind w:left="20"/>
              <w:jc w:val="both"/>
            </w:pPr>
            <w:r>
              <w:rPr>
                <w:rFonts w:ascii="Times New Roman"/>
                <w:b w:val="false"/>
                <w:i w:val="false"/>
                <w:color w:val="000000"/>
                <w:sz w:val="20"/>
              </w:rPr>
              <w:t xml:space="preserve">
прочие материалы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88"/>
          <w:p>
            <w:pPr>
              <w:spacing w:after="20"/>
              <w:ind w:left="20"/>
              <w:jc w:val="both"/>
            </w:pPr>
            <w:r>
              <w:rPr>
                <w:rFonts w:ascii="Times New Roman"/>
                <w:b w:val="false"/>
                <w:i w:val="false"/>
                <w:color w:val="000000"/>
                <w:sz w:val="20"/>
              </w:rPr>
              <w:t>
</w:t>
            </w:r>
            <w:r>
              <w:rPr>
                <w:rFonts w:ascii="Times New Roman"/>
                <w:b/>
                <w:i w:val="false"/>
                <w:color w:val="000000"/>
                <w:sz w:val="20"/>
              </w:rPr>
              <w:t xml:space="preserve">Амортизация, барлығы </w:t>
            </w:r>
          </w:p>
          <w:bookmarkEnd w:id="788"/>
          <w:p>
            <w:pPr>
              <w:spacing w:after="20"/>
              <w:ind w:left="20"/>
              <w:jc w:val="both"/>
            </w:pPr>
            <w:r>
              <w:rPr>
                <w:rFonts w:ascii="Times New Roman"/>
                <w:b w:val="false"/>
                <w:i w:val="false"/>
                <w:color w:val="000000"/>
                <w:sz w:val="20"/>
              </w:rPr>
              <w:t xml:space="preserve">
Амортизация,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89"/>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жалақы қоры</w:t>
            </w:r>
          </w:p>
          <w:bookmarkEnd w:id="789"/>
          <w:p>
            <w:pPr>
              <w:spacing w:after="20"/>
              <w:ind w:left="20"/>
              <w:jc w:val="both"/>
            </w:pPr>
            <w:r>
              <w:rPr>
                <w:rFonts w:ascii="Times New Roman"/>
                <w:b w:val="false"/>
                <w:i w:val="false"/>
                <w:color w:val="000000"/>
                <w:sz w:val="20"/>
              </w:rPr>
              <w:t>
Фонд заработной платы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790"/>
          <w:p>
            <w:pPr>
              <w:spacing w:after="20"/>
              <w:ind w:left="20"/>
              <w:jc w:val="both"/>
            </w:pPr>
            <w:r>
              <w:rPr>
                <w:rFonts w:ascii="Times New Roman"/>
                <w:b w:val="false"/>
                <w:i w:val="false"/>
                <w:color w:val="000000"/>
                <w:sz w:val="20"/>
              </w:rPr>
              <w:t>
</w:t>
            </w:r>
            <w:r>
              <w:rPr>
                <w:rFonts w:ascii="Times New Roman"/>
                <w:b/>
                <w:i w:val="false"/>
                <w:color w:val="000000"/>
                <w:sz w:val="20"/>
              </w:rPr>
              <w:t>Кәсіпорын қаражаты есебінен қызметкерлерге ақшалай жәрдемақы</w:t>
            </w:r>
          </w:p>
          <w:bookmarkEnd w:id="790"/>
          <w:p>
            <w:pPr>
              <w:spacing w:after="20"/>
              <w:ind w:left="20"/>
              <w:jc w:val="both"/>
            </w:pPr>
            <w:r>
              <w:rPr>
                <w:rFonts w:ascii="Times New Roman"/>
                <w:b w:val="false"/>
                <w:i w:val="false"/>
                <w:color w:val="000000"/>
                <w:sz w:val="20"/>
              </w:rPr>
              <w:t xml:space="preserve">
Денежные пособия работникам за счет средств предприятия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791"/>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p>
          <w:bookmarkEnd w:id="791"/>
          <w:p>
            <w:pPr>
              <w:spacing w:after="20"/>
              <w:ind w:left="20"/>
              <w:jc w:val="both"/>
            </w:pPr>
            <w:r>
              <w:rPr>
                <w:rFonts w:ascii="Times New Roman"/>
                <w:b w:val="false"/>
                <w:i w:val="false"/>
                <w:color w:val="000000"/>
                <w:sz w:val="20"/>
              </w:rPr>
              <w:t xml:space="preserve">
Прочие затраты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792"/>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792"/>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793"/>
          <w:p>
            <w:pPr>
              <w:spacing w:after="20"/>
              <w:ind w:left="20"/>
              <w:jc w:val="both"/>
            </w:pPr>
            <w:r>
              <w:rPr>
                <w:rFonts w:ascii="Times New Roman"/>
                <w:b w:val="false"/>
                <w:i w:val="false"/>
                <w:color w:val="000000"/>
                <w:sz w:val="20"/>
              </w:rPr>
              <w:t>
</w:t>
            </w:r>
            <w:r>
              <w:rPr>
                <w:rFonts w:ascii="Times New Roman"/>
                <w:b/>
                <w:i w:val="false"/>
                <w:color w:val="000000"/>
                <w:sz w:val="20"/>
              </w:rPr>
              <w:t>шығысқа жатқызылатын салықтар мен басқа да міндетті төлемдер (корпоративтік табыс салығынсыз, акциздерсіз және ҚҚС2-сыз) – барлығы</w:t>
            </w:r>
          </w:p>
          <w:bookmarkEnd w:id="793"/>
          <w:p>
            <w:pPr>
              <w:spacing w:after="20"/>
              <w:ind w:left="20"/>
              <w:jc w:val="both"/>
            </w:pP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НДС2) –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794"/>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794"/>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795"/>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сақтандыру бойынша аударымдар </w:t>
            </w:r>
          </w:p>
          <w:bookmarkEnd w:id="795"/>
          <w:p>
            <w:pPr>
              <w:spacing w:after="20"/>
              <w:ind w:left="20"/>
              <w:jc w:val="both"/>
            </w:pPr>
            <w:r>
              <w:rPr>
                <w:rFonts w:ascii="Times New Roman"/>
                <w:b w:val="false"/>
                <w:i w:val="false"/>
                <w:color w:val="000000"/>
                <w:sz w:val="20"/>
              </w:rPr>
              <w:t xml:space="preserve">
отчисления по социальному страхованию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796"/>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қызметтік іссапар кезіндегі тәулікақы </w:t>
            </w:r>
          </w:p>
          <w:bookmarkEnd w:id="796"/>
          <w:p>
            <w:pPr>
              <w:spacing w:after="20"/>
              <w:ind w:left="20"/>
              <w:jc w:val="both"/>
            </w:pPr>
            <w:r>
              <w:rPr>
                <w:rFonts w:ascii="Times New Roman"/>
                <w:b w:val="false"/>
                <w:i w:val="false"/>
                <w:color w:val="000000"/>
                <w:sz w:val="20"/>
              </w:rPr>
              <w:t xml:space="preserve">
суточные во время служебных командировок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797"/>
          <w:p>
            <w:pPr>
              <w:spacing w:after="20"/>
              <w:ind w:left="20"/>
              <w:jc w:val="both"/>
            </w:pPr>
            <w:r>
              <w:rPr>
                <w:rFonts w:ascii="Times New Roman"/>
                <w:b w:val="false"/>
                <w:i w:val="false"/>
                <w:color w:val="000000"/>
                <w:sz w:val="20"/>
              </w:rPr>
              <w:t>
</w:t>
            </w:r>
            <w:r>
              <w:rPr>
                <w:rFonts w:ascii="Times New Roman"/>
                <w:b/>
                <w:i w:val="false"/>
                <w:color w:val="000000"/>
                <w:sz w:val="20"/>
              </w:rPr>
              <w:t xml:space="preserve">банк қарызы бойынша сыйақылар </w:t>
            </w:r>
          </w:p>
          <w:bookmarkEnd w:id="797"/>
          <w:p>
            <w:pPr>
              <w:spacing w:after="20"/>
              <w:ind w:left="20"/>
              <w:jc w:val="both"/>
            </w:pPr>
            <w:r>
              <w:rPr>
                <w:rFonts w:ascii="Times New Roman"/>
                <w:b w:val="false"/>
                <w:i w:val="false"/>
                <w:color w:val="000000"/>
                <w:sz w:val="20"/>
              </w:rPr>
              <w:t xml:space="preserve">
вознаграждения по банковскому займу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798"/>
          <w:p>
            <w:pPr>
              <w:spacing w:after="20"/>
              <w:ind w:left="20"/>
              <w:jc w:val="both"/>
            </w:pPr>
            <w:r>
              <w:rPr>
                <w:rFonts w:ascii="Times New Roman"/>
                <w:b w:val="false"/>
                <w:i w:val="false"/>
                <w:color w:val="000000"/>
                <w:sz w:val="20"/>
              </w:rPr>
              <w:t>
</w:t>
            </w:r>
            <w:r>
              <w:rPr>
                <w:rFonts w:ascii="Times New Roman"/>
                <w:b/>
                <w:i w:val="false"/>
                <w:color w:val="000000"/>
                <w:sz w:val="20"/>
              </w:rPr>
              <w:t>басқа да шығындар</w:t>
            </w:r>
          </w:p>
          <w:bookmarkEnd w:id="798"/>
          <w:p>
            <w:pPr>
              <w:spacing w:after="20"/>
              <w:ind w:left="20"/>
              <w:jc w:val="both"/>
            </w:pPr>
            <w:r>
              <w:rPr>
                <w:rFonts w:ascii="Times New Roman"/>
                <w:b w:val="false"/>
                <w:i w:val="false"/>
                <w:color w:val="000000"/>
                <w:sz w:val="20"/>
              </w:rPr>
              <w:t xml:space="preserve">
другие затраты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799"/>
          <w:p>
            <w:pPr>
              <w:spacing w:after="20"/>
              <w:ind w:left="20"/>
              <w:jc w:val="both"/>
            </w:pPr>
            <w:r>
              <w:rPr>
                <w:rFonts w:ascii="Times New Roman"/>
                <w:b w:val="false"/>
                <w:i w:val="false"/>
                <w:color w:val="000000"/>
                <w:sz w:val="20"/>
              </w:rPr>
              <w:t>
</w:t>
            </w:r>
            <w:r>
              <w:rPr>
                <w:rFonts w:ascii="Times New Roman"/>
                <w:b/>
                <w:i w:val="false"/>
                <w:color w:val="000000"/>
                <w:sz w:val="20"/>
              </w:rPr>
              <w:t>Шығыстар, барлығы</w:t>
            </w:r>
          </w:p>
          <w:bookmarkEnd w:id="799"/>
          <w:p>
            <w:pPr>
              <w:spacing w:after="20"/>
              <w:ind w:left="20"/>
              <w:jc w:val="both"/>
            </w:pPr>
            <w:r>
              <w:rPr>
                <w:rFonts w:ascii="Times New Roman"/>
                <w:b w:val="false"/>
                <w:i w:val="false"/>
                <w:color w:val="000000"/>
                <w:sz w:val="20"/>
              </w:rPr>
              <w:t xml:space="preserve">
Расходы,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6" w:id="80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800"/>
    <w:bookmarkStart w:name="z1027" w:id="801"/>
    <w:p>
      <w:pPr>
        <w:spacing w:after="0"/>
        <w:ind w:left="0"/>
        <w:jc w:val="both"/>
      </w:pPr>
      <w:r>
        <w:rPr>
          <w:rFonts w:ascii="Times New Roman"/>
          <w:b w:val="false"/>
          <w:i w:val="false"/>
          <w:color w:val="000000"/>
          <w:sz w:val="28"/>
        </w:rPr>
        <w:t>
      Примечание:</w:t>
      </w:r>
    </w:p>
    <w:bookmarkEnd w:id="801"/>
    <w:bookmarkStart w:name="z1028" w:id="802"/>
    <w:p>
      <w:pPr>
        <w:spacing w:after="0"/>
        <w:ind w:left="0"/>
        <w:jc w:val="both"/>
      </w:pPr>
      <w:r>
        <w:rPr>
          <w:rFonts w:ascii="Times New Roman"/>
          <w:b w:val="false"/>
          <w:i w:val="false"/>
          <w:color w:val="000000"/>
          <w:sz w:val="28"/>
        </w:rPr>
        <w:t xml:space="preserve">
      </w:t>
      </w:r>
      <w:r>
        <w:rPr>
          <w:rFonts w:ascii="Times New Roman"/>
          <w:b/>
          <w:i w:val="false"/>
          <w:color w:val="000000"/>
          <w:sz w:val="28"/>
        </w:rPr>
        <w:t>2 ҚҚС – қосылған құн салығы</w:t>
      </w:r>
    </w:p>
    <w:bookmarkEnd w:id="802"/>
    <w:bookmarkStart w:name="z1029" w:id="803"/>
    <w:p>
      <w:pPr>
        <w:spacing w:after="0"/>
        <w:ind w:left="0"/>
        <w:jc w:val="both"/>
      </w:pPr>
      <w:r>
        <w:rPr>
          <w:rFonts w:ascii="Times New Roman"/>
          <w:b w:val="false"/>
          <w:i w:val="false"/>
          <w:color w:val="000000"/>
          <w:sz w:val="28"/>
        </w:rPr>
        <w:t>
      2 НДС – налог на добавленную стоимость</w:t>
      </w:r>
    </w:p>
    <w:bookmarkEnd w:id="803"/>
    <w:bookmarkStart w:name="z1030" w:id="804"/>
    <w:p>
      <w:pPr>
        <w:spacing w:after="0"/>
        <w:ind w:left="0"/>
        <w:jc w:val="both"/>
      </w:pPr>
      <w:r>
        <w:rPr>
          <w:rFonts w:ascii="Times New Roman"/>
          <w:b w:val="false"/>
          <w:i w:val="false"/>
          <w:color w:val="000000"/>
          <w:sz w:val="28"/>
        </w:rPr>
        <w:t xml:space="preserve">
      </w:t>
      </w:r>
      <w:r>
        <w:rPr>
          <w:rFonts w:ascii="Times New Roman"/>
          <w:b/>
          <w:i w:val="false"/>
          <w:color w:val="000000"/>
          <w:sz w:val="28"/>
        </w:rPr>
        <w:t>5. Активтер туралы ақпаратты көрсетіңіз, мың теңге</w:t>
      </w:r>
    </w:p>
    <w:bookmarkEnd w:id="804"/>
    <w:bookmarkStart w:name="z1031" w:id="805"/>
    <w:p>
      <w:pPr>
        <w:spacing w:after="0"/>
        <w:ind w:left="0"/>
        <w:jc w:val="both"/>
      </w:pPr>
      <w:r>
        <w:rPr>
          <w:rFonts w:ascii="Times New Roman"/>
          <w:b w:val="false"/>
          <w:i w:val="false"/>
          <w:color w:val="000000"/>
          <w:sz w:val="28"/>
        </w:rPr>
        <w:t>
      Укажите информацию об активах, тысяч тенге</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соңына</w:t>
            </w:r>
          </w:p>
          <w:p>
            <w:pPr>
              <w:spacing w:after="20"/>
              <w:ind w:left="20"/>
              <w:jc w:val="both"/>
            </w:pPr>
          </w:p>
          <w:p>
            <w:pPr>
              <w:spacing w:after="20"/>
              <w:ind w:left="20"/>
              <w:jc w:val="both"/>
            </w:pPr>
            <w:r>
              <w:rPr>
                <w:rFonts w:ascii="Times New Roman"/>
                <w:b/>
                <w:i w:val="false"/>
                <w:color w:val="000000"/>
                <w:sz w:val="20"/>
              </w:rPr>
              <w:t>
На конец периода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06"/>
          <w:p>
            <w:pPr>
              <w:spacing w:after="20"/>
              <w:ind w:left="20"/>
              <w:jc w:val="both"/>
            </w:pPr>
            <w:r>
              <w:rPr>
                <w:rFonts w:ascii="Times New Roman"/>
                <w:b w:val="false"/>
                <w:i w:val="false"/>
                <w:color w:val="000000"/>
                <w:sz w:val="20"/>
              </w:rPr>
              <w:t>
</w:t>
            </w:r>
            <w:r>
              <w:rPr>
                <w:rFonts w:ascii="Times New Roman"/>
                <w:b/>
                <w:i w:val="false"/>
                <w:color w:val="000000"/>
                <w:sz w:val="20"/>
              </w:rPr>
              <w:t>Активтер, барлығы</w:t>
            </w:r>
          </w:p>
          <w:bookmarkEnd w:id="806"/>
          <w:p>
            <w:pPr>
              <w:spacing w:after="20"/>
              <w:ind w:left="20"/>
              <w:jc w:val="both"/>
            </w:pPr>
            <w:r>
              <w:rPr>
                <w:rFonts w:ascii="Times New Roman"/>
                <w:b w:val="false"/>
                <w:i w:val="false"/>
                <w:color w:val="000000"/>
                <w:sz w:val="20"/>
              </w:rPr>
              <w:t xml:space="preserve">
Активы,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07"/>
          <w:p>
            <w:pPr>
              <w:spacing w:after="20"/>
              <w:ind w:left="20"/>
              <w:jc w:val="both"/>
            </w:pPr>
            <w:r>
              <w:rPr>
                <w:rFonts w:ascii="Times New Roman"/>
                <w:b w:val="false"/>
                <w:i w:val="false"/>
                <w:color w:val="000000"/>
                <w:sz w:val="20"/>
              </w:rPr>
              <w:t xml:space="preserve">
 </w:t>
            </w:r>
            <w:r>
              <w:rPr>
                <w:rFonts w:ascii="Times New Roman"/>
                <w:b/>
                <w:i w:val="false"/>
                <w:color w:val="000000"/>
                <w:sz w:val="20"/>
              </w:rPr>
              <w:t>одан</w:t>
            </w:r>
          </w:p>
          <w:bookmarkEnd w:id="807"/>
          <w:p>
            <w:pPr>
              <w:spacing w:after="20"/>
              <w:ind w:left="20"/>
              <w:jc w:val="both"/>
            </w:pPr>
            <w:r>
              <w:rPr>
                <w:rFonts w:ascii="Times New Roman"/>
                <w:b w:val="false"/>
                <w:i w:val="false"/>
                <w:color w:val="000000"/>
                <w:sz w:val="20"/>
              </w:rPr>
              <w:t>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08"/>
          <w:p>
            <w:pPr>
              <w:spacing w:after="20"/>
              <w:ind w:left="20"/>
              <w:jc w:val="both"/>
            </w:pPr>
            <w:r>
              <w:rPr>
                <w:rFonts w:ascii="Times New Roman"/>
                <w:b w:val="false"/>
                <w:i w:val="false"/>
                <w:color w:val="000000"/>
                <w:sz w:val="20"/>
              </w:rPr>
              <w:t>
</w:t>
            </w:r>
            <w:r>
              <w:rPr>
                <w:rFonts w:ascii="Times New Roman"/>
                <w:b/>
                <w:i w:val="false"/>
                <w:color w:val="000000"/>
                <w:sz w:val="20"/>
              </w:rPr>
              <w:t>қорлар</w:t>
            </w:r>
          </w:p>
          <w:bookmarkEnd w:id="808"/>
          <w:p>
            <w:pPr>
              <w:spacing w:after="20"/>
              <w:ind w:left="20"/>
              <w:jc w:val="both"/>
            </w:pPr>
            <w:r>
              <w:rPr>
                <w:rFonts w:ascii="Times New Roman"/>
                <w:b w:val="false"/>
                <w:i w:val="false"/>
                <w:color w:val="000000"/>
                <w:sz w:val="20"/>
              </w:rPr>
              <w:t xml:space="preserve">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09"/>
          <w:p>
            <w:pPr>
              <w:spacing w:after="20"/>
              <w:ind w:left="20"/>
              <w:jc w:val="both"/>
            </w:pPr>
            <w:r>
              <w:rPr>
                <w:rFonts w:ascii="Times New Roman"/>
                <w:b w:val="false"/>
                <w:i w:val="false"/>
                <w:color w:val="000000"/>
                <w:sz w:val="20"/>
              </w:rPr>
              <w:t xml:space="preserve">
 </w:t>
            </w:r>
            <w:r>
              <w:rPr>
                <w:rFonts w:ascii="Times New Roman"/>
                <w:b/>
                <w:i w:val="false"/>
                <w:color w:val="000000"/>
                <w:sz w:val="20"/>
              </w:rPr>
              <w:t>оның ішінде</w:t>
            </w:r>
          </w:p>
          <w:bookmarkEnd w:id="809"/>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10"/>
          <w:p>
            <w:pPr>
              <w:spacing w:after="20"/>
              <w:ind w:left="20"/>
              <w:jc w:val="both"/>
            </w:pPr>
            <w:r>
              <w:rPr>
                <w:rFonts w:ascii="Times New Roman"/>
                <w:b w:val="false"/>
                <w:i w:val="false"/>
                <w:color w:val="000000"/>
                <w:sz w:val="20"/>
              </w:rPr>
              <w:t>
</w:t>
            </w:r>
            <w:r>
              <w:rPr>
                <w:rFonts w:ascii="Times New Roman"/>
                <w:b/>
                <w:i w:val="false"/>
                <w:color w:val="000000"/>
                <w:sz w:val="20"/>
              </w:rPr>
              <w:t>тауарлар</w:t>
            </w:r>
          </w:p>
          <w:bookmarkEnd w:id="810"/>
          <w:p>
            <w:pPr>
              <w:spacing w:after="20"/>
              <w:ind w:left="20"/>
              <w:jc w:val="both"/>
            </w:pPr>
            <w:r>
              <w:rPr>
                <w:rFonts w:ascii="Times New Roman"/>
                <w:b w:val="false"/>
                <w:i w:val="false"/>
                <w:color w:val="000000"/>
                <w:sz w:val="20"/>
              </w:rPr>
              <w:t xml:space="preserve">
товары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811"/>
          <w:p>
            <w:pPr>
              <w:spacing w:after="20"/>
              <w:ind w:left="20"/>
              <w:jc w:val="both"/>
            </w:pPr>
            <w:r>
              <w:rPr>
                <w:rFonts w:ascii="Times New Roman"/>
                <w:b w:val="false"/>
                <w:i w:val="false"/>
                <w:color w:val="000000"/>
                <w:sz w:val="20"/>
              </w:rPr>
              <w:t>
</w:t>
            </w:r>
            <w:r>
              <w:rPr>
                <w:rFonts w:ascii="Times New Roman"/>
                <w:b/>
                <w:i w:val="false"/>
                <w:color w:val="000000"/>
                <w:sz w:val="20"/>
              </w:rPr>
              <w:t>қайта сатуға арналған мүлік (жер, ғимарат, автомобильдер және басқалар)</w:t>
            </w:r>
          </w:p>
          <w:bookmarkEnd w:id="811"/>
          <w:p>
            <w:pPr>
              <w:spacing w:after="20"/>
              <w:ind w:left="20"/>
              <w:jc w:val="both"/>
            </w:pPr>
            <w:r>
              <w:rPr>
                <w:rFonts w:ascii="Times New Roman"/>
                <w:b w:val="false"/>
                <w:i w:val="false"/>
                <w:color w:val="000000"/>
                <w:sz w:val="20"/>
              </w:rPr>
              <w:t>
имущество, предназначенное для перепродажи (земля, здания, автомобили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12"/>
          <w:p>
            <w:pPr>
              <w:spacing w:after="20"/>
              <w:ind w:left="20"/>
              <w:jc w:val="both"/>
            </w:pPr>
            <w:r>
              <w:rPr>
                <w:rFonts w:ascii="Times New Roman"/>
                <w:b w:val="false"/>
                <w:i w:val="false"/>
                <w:color w:val="000000"/>
                <w:sz w:val="20"/>
              </w:rPr>
              <w:t>
</w:t>
            </w:r>
            <w:r>
              <w:rPr>
                <w:rFonts w:ascii="Times New Roman"/>
                <w:b/>
                <w:i w:val="false"/>
                <w:color w:val="000000"/>
                <w:sz w:val="20"/>
              </w:rPr>
              <w:t>дайын өнімдер</w:t>
            </w:r>
          </w:p>
          <w:bookmarkEnd w:id="812"/>
          <w:p>
            <w:pPr>
              <w:spacing w:after="20"/>
              <w:ind w:left="20"/>
              <w:jc w:val="both"/>
            </w:pPr>
            <w:r>
              <w:rPr>
                <w:rFonts w:ascii="Times New Roman"/>
                <w:b w:val="false"/>
                <w:i w:val="false"/>
                <w:color w:val="000000"/>
                <w:sz w:val="20"/>
              </w:rPr>
              <w:t xml:space="preserve">
готовая продукция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13"/>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p>
          <w:bookmarkEnd w:id="813"/>
          <w:p>
            <w:pPr>
              <w:spacing w:after="20"/>
              <w:ind w:left="20"/>
              <w:jc w:val="both"/>
            </w:pPr>
            <w:r>
              <w:rPr>
                <w:rFonts w:ascii="Times New Roman"/>
                <w:b w:val="false"/>
                <w:i w:val="false"/>
                <w:color w:val="000000"/>
                <w:sz w:val="20"/>
              </w:rPr>
              <w:t xml:space="preserve">
сырье и материалы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14"/>
          <w:p>
            <w:pPr>
              <w:spacing w:after="20"/>
              <w:ind w:left="20"/>
              <w:jc w:val="both"/>
            </w:pPr>
            <w:r>
              <w:rPr>
                <w:rFonts w:ascii="Times New Roman"/>
                <w:b w:val="false"/>
                <w:i w:val="false"/>
                <w:color w:val="000000"/>
                <w:sz w:val="20"/>
              </w:rPr>
              <w:t>
</w:t>
            </w:r>
            <w:r>
              <w:rPr>
                <w:rFonts w:ascii="Times New Roman"/>
                <w:b/>
                <w:i w:val="false"/>
                <w:color w:val="000000"/>
                <w:sz w:val="20"/>
              </w:rPr>
              <w:t>аяқталмаған өндіріс</w:t>
            </w:r>
          </w:p>
          <w:bookmarkEnd w:id="814"/>
          <w:p>
            <w:pPr>
              <w:spacing w:after="20"/>
              <w:ind w:left="20"/>
              <w:jc w:val="both"/>
            </w:pPr>
            <w:r>
              <w:rPr>
                <w:rFonts w:ascii="Times New Roman"/>
                <w:b w:val="false"/>
                <w:i w:val="false"/>
                <w:color w:val="000000"/>
                <w:sz w:val="20"/>
              </w:rPr>
              <w:t xml:space="preserve">
незавершенное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815"/>
          <w:p>
            <w:pPr>
              <w:spacing w:after="20"/>
              <w:ind w:left="20"/>
              <w:jc w:val="both"/>
            </w:pPr>
            <w:r>
              <w:rPr>
                <w:rFonts w:ascii="Times New Roman"/>
                <w:b w:val="false"/>
                <w:i w:val="false"/>
                <w:color w:val="000000"/>
                <w:sz w:val="20"/>
              </w:rPr>
              <w:t>
</w:t>
            </w:r>
            <w:r>
              <w:rPr>
                <w:rFonts w:ascii="Times New Roman"/>
                <w:b/>
                <w:i w:val="false"/>
                <w:color w:val="000000"/>
                <w:sz w:val="20"/>
              </w:rPr>
              <w:t>өзге де қорлар</w:t>
            </w:r>
          </w:p>
          <w:bookmarkEnd w:id="815"/>
          <w:p>
            <w:pPr>
              <w:spacing w:after="20"/>
              <w:ind w:left="20"/>
              <w:jc w:val="both"/>
            </w:pPr>
            <w:r>
              <w:rPr>
                <w:rFonts w:ascii="Times New Roman"/>
                <w:b w:val="false"/>
                <w:i w:val="false"/>
                <w:color w:val="000000"/>
                <w:sz w:val="20"/>
              </w:rPr>
              <w:t xml:space="preserve">
прочие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6" w:id="816"/>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сағатпен (қажеттiсiн қоршаңыз</w:t>
      </w:r>
    </w:p>
    <w:bookmarkEnd w:id="816"/>
    <w:bookmarkStart w:name="z1047" w:id="817"/>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 (респонденттің)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 (респонденттің)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стационарлық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 телефоны (орындаушының)</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 (бас бухгалтер)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(главный бухгалтера)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048" w:id="81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818"/>
    <w:bookmarkStart w:name="z1049" w:id="819"/>
    <w:p>
      <w:pPr>
        <w:spacing w:after="0"/>
        <w:ind w:left="0"/>
        <w:jc w:val="both"/>
      </w:pPr>
      <w:r>
        <w:rPr>
          <w:rFonts w:ascii="Times New Roman"/>
          <w:b w:val="false"/>
          <w:i w:val="false"/>
          <w:color w:val="000000"/>
          <w:sz w:val="28"/>
        </w:rPr>
        <w:t>
      Примечание:</w:t>
      </w:r>
    </w:p>
    <w:bookmarkEnd w:id="819"/>
    <w:bookmarkStart w:name="z1050" w:id="820"/>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820"/>
    <w:bookmarkStart w:name="z1051" w:id="821"/>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8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2023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14</w:t>
            </w:r>
          </w:p>
        </w:tc>
      </w:tr>
    </w:tbl>
    <w:bookmarkStart w:name="z1054" w:id="82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деятельности малого предприятия" (индекс 2-МП, периодичность квартальная)</w:t>
      </w:r>
    </w:p>
    <w:bookmarkEnd w:id="822"/>
    <w:bookmarkStart w:name="z1055" w:id="82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малого предприятия" (индекс 2-МП, периодичность квартальная)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(далее-Закон) и детализирует заполнение статистической формы общегосударственного статистического наблюдения "Отчет о деятельности малого предприятия" (индекс 2-МП, периодичность квартальная) (далее – статистическая форма)".</w:t>
      </w:r>
    </w:p>
    <w:bookmarkEnd w:id="823"/>
    <w:bookmarkStart w:name="z1056" w:id="824"/>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824"/>
    <w:bookmarkStart w:name="z1057" w:id="825"/>
    <w:p>
      <w:pPr>
        <w:spacing w:after="0"/>
        <w:ind w:left="0"/>
        <w:jc w:val="both"/>
      </w:pPr>
      <w:r>
        <w:rPr>
          <w:rFonts w:ascii="Times New Roman"/>
          <w:b w:val="false"/>
          <w:i w:val="false"/>
          <w:color w:val="000000"/>
          <w:sz w:val="28"/>
        </w:rPr>
        <w:t>
      1) активы – ресурсы, контролируемые организацией в результате прошлых событий, от которых ожидается получение будущих экономических выгод;</w:t>
      </w:r>
    </w:p>
    <w:bookmarkEnd w:id="825"/>
    <w:bookmarkStart w:name="z1058" w:id="826"/>
    <w:p>
      <w:pPr>
        <w:spacing w:after="0"/>
        <w:ind w:left="0"/>
        <w:jc w:val="both"/>
      </w:pPr>
      <w:r>
        <w:rPr>
          <w:rFonts w:ascii="Times New Roman"/>
          <w:b w:val="false"/>
          <w:i w:val="false"/>
          <w:color w:val="000000"/>
          <w:sz w:val="28"/>
        </w:rPr>
        <w:t>
      2) давальческое сырье – это сырье, принадлежащее заказчику, переданное на промышленную переработку другим предприятиям для производства из него продукции;</w:t>
      </w:r>
    </w:p>
    <w:bookmarkEnd w:id="826"/>
    <w:bookmarkStart w:name="z1059" w:id="827"/>
    <w:p>
      <w:pPr>
        <w:spacing w:after="0"/>
        <w:ind w:left="0"/>
        <w:jc w:val="both"/>
      </w:pPr>
      <w:r>
        <w:rPr>
          <w:rFonts w:ascii="Times New Roman"/>
          <w:b w:val="false"/>
          <w:i w:val="false"/>
          <w:color w:val="000000"/>
          <w:sz w:val="28"/>
        </w:rPr>
        <w:t>
      3)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827"/>
    <w:bookmarkStart w:name="z1060" w:id="828"/>
    <w:p>
      <w:pPr>
        <w:spacing w:after="0"/>
        <w:ind w:left="0"/>
        <w:jc w:val="both"/>
      </w:pPr>
      <w:r>
        <w:rPr>
          <w:rFonts w:ascii="Times New Roman"/>
          <w:b w:val="false"/>
          <w:i w:val="false"/>
          <w:color w:val="000000"/>
          <w:sz w:val="28"/>
        </w:rPr>
        <w:t>
      4)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828"/>
    <w:bookmarkStart w:name="z1061" w:id="829"/>
    <w:p>
      <w:pPr>
        <w:spacing w:after="0"/>
        <w:ind w:left="0"/>
        <w:jc w:val="both"/>
      </w:pPr>
      <w:r>
        <w:rPr>
          <w:rFonts w:ascii="Times New Roman"/>
          <w:b w:val="false"/>
          <w:i w:val="false"/>
          <w:color w:val="000000"/>
          <w:sz w:val="28"/>
        </w:rPr>
        <w:t>
      5) административные расходы – управленческие и хозяйственные расходы, не связанные с производственным процессом;</w:t>
      </w:r>
    </w:p>
    <w:bookmarkEnd w:id="829"/>
    <w:bookmarkStart w:name="z1062" w:id="830"/>
    <w:p>
      <w:pPr>
        <w:spacing w:after="0"/>
        <w:ind w:left="0"/>
        <w:jc w:val="both"/>
      </w:pPr>
      <w:r>
        <w:rPr>
          <w:rFonts w:ascii="Times New Roman"/>
          <w:b w:val="false"/>
          <w:i w:val="false"/>
          <w:color w:val="000000"/>
          <w:sz w:val="28"/>
        </w:rPr>
        <w:t>
      6) лица, выполняющие работы по гражданско-правовым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p>
    <w:bookmarkEnd w:id="830"/>
    <w:bookmarkStart w:name="z1063" w:id="831"/>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831"/>
    <w:bookmarkStart w:name="z1064" w:id="832"/>
    <w:p>
      <w:pPr>
        <w:spacing w:after="0"/>
        <w:ind w:left="0"/>
        <w:jc w:val="both"/>
      </w:pPr>
      <w:r>
        <w:rPr>
          <w:rFonts w:ascii="Times New Roman"/>
          <w:b w:val="false"/>
          <w:i w:val="false"/>
          <w:color w:val="000000"/>
          <w:sz w:val="28"/>
        </w:rPr>
        <w:t>
      8) вторичный вид деятельности предприятия – вид деятельности, помимо основного, который осуществляется с целью производства продуктов для третьих лиц;</w:t>
      </w:r>
    </w:p>
    <w:bookmarkEnd w:id="832"/>
    <w:bookmarkStart w:name="z1065" w:id="833"/>
    <w:p>
      <w:pPr>
        <w:spacing w:after="0"/>
        <w:ind w:left="0"/>
        <w:jc w:val="both"/>
      </w:pPr>
      <w:r>
        <w:rPr>
          <w:rFonts w:ascii="Times New Roman"/>
          <w:b w:val="false"/>
          <w:i w:val="false"/>
          <w:color w:val="000000"/>
          <w:sz w:val="28"/>
        </w:rPr>
        <w:t xml:space="preserve">
      9)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 </w:t>
      </w:r>
    </w:p>
    <w:bookmarkEnd w:id="833"/>
    <w:bookmarkStart w:name="z1066" w:id="834"/>
    <w:p>
      <w:pPr>
        <w:spacing w:after="0"/>
        <w:ind w:left="0"/>
        <w:jc w:val="both"/>
      </w:pPr>
      <w:r>
        <w:rPr>
          <w:rFonts w:ascii="Times New Roman"/>
          <w:b w:val="false"/>
          <w:i w:val="false"/>
          <w:color w:val="000000"/>
          <w:sz w:val="28"/>
        </w:rPr>
        <w:t>
      10)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bookmarkEnd w:id="834"/>
    <w:bookmarkStart w:name="z1067" w:id="835"/>
    <w:p>
      <w:pPr>
        <w:spacing w:after="0"/>
        <w:ind w:left="0"/>
        <w:jc w:val="both"/>
      </w:pPr>
      <w:r>
        <w:rPr>
          <w:rFonts w:ascii="Times New Roman"/>
          <w:b w:val="false"/>
          <w:i w:val="false"/>
          <w:color w:val="000000"/>
          <w:sz w:val="28"/>
        </w:rPr>
        <w:t>
      11)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835"/>
    <w:bookmarkStart w:name="z1068" w:id="836"/>
    <w:p>
      <w:pPr>
        <w:spacing w:after="0"/>
        <w:ind w:left="0"/>
        <w:jc w:val="both"/>
      </w:pPr>
      <w:r>
        <w:rPr>
          <w:rFonts w:ascii="Times New Roman"/>
          <w:b w:val="false"/>
          <w:i w:val="false"/>
          <w:color w:val="000000"/>
          <w:sz w:val="28"/>
        </w:rPr>
        <w:t>
      12)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836"/>
    <w:bookmarkStart w:name="z1069" w:id="837"/>
    <w:p>
      <w:pPr>
        <w:spacing w:after="0"/>
        <w:ind w:left="0"/>
        <w:jc w:val="both"/>
      </w:pPr>
      <w:r>
        <w:rPr>
          <w:rFonts w:ascii="Times New Roman"/>
          <w:b w:val="false"/>
          <w:i w:val="false"/>
          <w:color w:val="000000"/>
          <w:sz w:val="28"/>
        </w:rPr>
        <w:t>
      13)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837"/>
    <w:bookmarkStart w:name="z1070" w:id="838"/>
    <w:p>
      <w:pPr>
        <w:spacing w:after="0"/>
        <w:ind w:left="0"/>
        <w:jc w:val="both"/>
      </w:pPr>
      <w:r>
        <w:rPr>
          <w:rFonts w:ascii="Times New Roman"/>
          <w:b w:val="false"/>
          <w:i w:val="false"/>
          <w:color w:val="000000"/>
          <w:sz w:val="28"/>
        </w:rPr>
        <w:t>
      14)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838"/>
    <w:bookmarkStart w:name="z1071" w:id="839"/>
    <w:p>
      <w:pPr>
        <w:spacing w:after="0"/>
        <w:ind w:left="0"/>
        <w:jc w:val="both"/>
      </w:pPr>
      <w:r>
        <w:rPr>
          <w:rFonts w:ascii="Times New Roman"/>
          <w:b w:val="false"/>
          <w:i w:val="false"/>
          <w:color w:val="000000"/>
          <w:sz w:val="28"/>
        </w:rPr>
        <w:t>
      15) фонд заработной платы работников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p>
    <w:bookmarkEnd w:id="839"/>
    <w:bookmarkStart w:name="z1072" w:id="840"/>
    <w:p>
      <w:pPr>
        <w:spacing w:after="0"/>
        <w:ind w:left="0"/>
        <w:jc w:val="both"/>
      </w:pPr>
      <w:r>
        <w:rPr>
          <w:rFonts w:ascii="Times New Roman"/>
          <w:b w:val="false"/>
          <w:i w:val="false"/>
          <w:color w:val="000000"/>
          <w:sz w:val="28"/>
        </w:rPr>
        <w:t>
      16)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p>
    <w:bookmarkEnd w:id="840"/>
    <w:bookmarkStart w:name="z1073" w:id="841"/>
    <w:p>
      <w:pPr>
        <w:spacing w:after="0"/>
        <w:ind w:left="0"/>
        <w:jc w:val="both"/>
      </w:pPr>
      <w:r>
        <w:rPr>
          <w:rFonts w:ascii="Times New Roman"/>
          <w:b w:val="false"/>
          <w:i w:val="false"/>
          <w:color w:val="000000"/>
          <w:sz w:val="28"/>
        </w:rPr>
        <w:t>
      17)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bookmarkEnd w:id="841"/>
    <w:bookmarkStart w:name="z1074" w:id="842"/>
    <w:p>
      <w:pPr>
        <w:spacing w:after="0"/>
        <w:ind w:left="0"/>
        <w:jc w:val="both"/>
      </w:pPr>
      <w:r>
        <w:rPr>
          <w:rFonts w:ascii="Times New Roman"/>
          <w:b w:val="false"/>
          <w:i w:val="false"/>
          <w:color w:val="000000"/>
          <w:sz w:val="28"/>
        </w:rPr>
        <w:t>
      18) материальные затраты – стоимость материальных ресурсов, сформированная исходя из цены их приобретения (без учета налога на добавленную стоимость (далее –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842"/>
    <w:bookmarkStart w:name="z1075" w:id="843"/>
    <w:p>
      <w:pPr>
        <w:spacing w:after="0"/>
        <w:ind w:left="0"/>
        <w:jc w:val="both"/>
      </w:pPr>
      <w:r>
        <w:rPr>
          <w:rFonts w:ascii="Times New Roman"/>
          <w:b w:val="false"/>
          <w:i w:val="false"/>
          <w:color w:val="000000"/>
          <w:sz w:val="28"/>
        </w:rPr>
        <w:t>
      19)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843"/>
    <w:bookmarkStart w:name="z1076" w:id="844"/>
    <w:p>
      <w:pPr>
        <w:spacing w:after="0"/>
        <w:ind w:left="0"/>
        <w:jc w:val="both"/>
      </w:pPr>
      <w:r>
        <w:rPr>
          <w:rFonts w:ascii="Times New Roman"/>
          <w:b w:val="false"/>
          <w:i w:val="false"/>
          <w:color w:val="000000"/>
          <w:sz w:val="28"/>
        </w:rPr>
        <w:t xml:space="preserve">
      20)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 </w:t>
      </w:r>
    </w:p>
    <w:bookmarkEnd w:id="844"/>
    <w:bookmarkStart w:name="z1077" w:id="845"/>
    <w:p>
      <w:pPr>
        <w:spacing w:after="0"/>
        <w:ind w:left="0"/>
        <w:jc w:val="both"/>
      </w:pPr>
      <w:r>
        <w:rPr>
          <w:rFonts w:ascii="Times New Roman"/>
          <w:b w:val="false"/>
          <w:i w:val="false"/>
          <w:color w:val="000000"/>
          <w:sz w:val="28"/>
        </w:rPr>
        <w:t>
      21)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845"/>
    <w:bookmarkStart w:name="z1078" w:id="846"/>
    <w:p>
      <w:pPr>
        <w:spacing w:after="0"/>
        <w:ind w:left="0"/>
        <w:jc w:val="both"/>
      </w:pPr>
      <w:r>
        <w:rPr>
          <w:rFonts w:ascii="Times New Roman"/>
          <w:b w:val="false"/>
          <w:i w:val="false"/>
          <w:color w:val="000000"/>
          <w:sz w:val="28"/>
        </w:rPr>
        <w:t>
      22) использовано продукции на собственные нужды (внутризаводской оборот) – это выработанные предприятием готовые изделия и полуфабрикаты в натуральном и стоимостном выражениях, которые используются предприятием на собственные промышленно-производственные нужды (кроме продукции, зачисленной в состав основных средств данного предприятия);</w:t>
      </w:r>
    </w:p>
    <w:bookmarkEnd w:id="846"/>
    <w:bookmarkStart w:name="z1079" w:id="847"/>
    <w:p>
      <w:pPr>
        <w:spacing w:after="0"/>
        <w:ind w:left="0"/>
        <w:jc w:val="both"/>
      </w:pPr>
      <w:r>
        <w:rPr>
          <w:rFonts w:ascii="Times New Roman"/>
          <w:b w:val="false"/>
          <w:i w:val="false"/>
          <w:color w:val="000000"/>
          <w:sz w:val="28"/>
        </w:rPr>
        <w:t>
      23) объем произведенной продукции, выполненных работ и оказанных услуг – стоимость всей выпущенной продукции и оказанных услуг в ценах производителя;</w:t>
      </w:r>
    </w:p>
    <w:bookmarkEnd w:id="847"/>
    <w:bookmarkStart w:name="z1080" w:id="848"/>
    <w:p>
      <w:pPr>
        <w:spacing w:after="0"/>
        <w:ind w:left="0"/>
        <w:jc w:val="both"/>
      </w:pPr>
      <w:r>
        <w:rPr>
          <w:rFonts w:ascii="Times New Roman"/>
          <w:b w:val="false"/>
          <w:i w:val="false"/>
          <w:color w:val="000000"/>
          <w:sz w:val="28"/>
        </w:rPr>
        <w:t>
      24) цена производителя – цена единицы реализуемой продукции в момент ее выхода из ворот предприятия без учета НДС, акцизов, прочих косвенных налогов, торговой, сбытовой наценки и транспортных расходов, связанных с движением продукции от производителя к покупателю;</w:t>
      </w:r>
    </w:p>
    <w:bookmarkEnd w:id="848"/>
    <w:bookmarkStart w:name="z1081" w:id="849"/>
    <w:p>
      <w:pPr>
        <w:spacing w:after="0"/>
        <w:ind w:left="0"/>
        <w:jc w:val="both"/>
      </w:pPr>
      <w:r>
        <w:rPr>
          <w:rFonts w:ascii="Times New Roman"/>
          <w:b w:val="false"/>
          <w:i w:val="false"/>
          <w:color w:val="000000"/>
          <w:sz w:val="28"/>
        </w:rPr>
        <w:t>
      25)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849"/>
    <w:bookmarkStart w:name="z1082" w:id="850"/>
    <w:p>
      <w:pPr>
        <w:spacing w:after="0"/>
        <w:ind w:left="0"/>
        <w:jc w:val="both"/>
      </w:pPr>
      <w:r>
        <w:rPr>
          <w:rFonts w:ascii="Times New Roman"/>
          <w:b w:val="false"/>
          <w:i w:val="false"/>
          <w:color w:val="000000"/>
          <w:sz w:val="28"/>
        </w:rPr>
        <w:t>
      26)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p>
    <w:bookmarkEnd w:id="850"/>
    <w:bookmarkStart w:name="z1083" w:id="851"/>
    <w:p>
      <w:pPr>
        <w:spacing w:after="0"/>
        <w:ind w:left="0"/>
        <w:jc w:val="both"/>
      </w:pPr>
      <w:r>
        <w:rPr>
          <w:rFonts w:ascii="Times New Roman"/>
          <w:b w:val="false"/>
          <w:i w:val="false"/>
          <w:color w:val="000000"/>
          <w:sz w:val="28"/>
        </w:rPr>
        <w:t>
      27) доход от реализации продукции (товаров, работ и услуг) - сумма полученного и подлежащего к получению дохода за минусом НДС, акцизов, а также стоимости возвращенных товаров, скидки с продаж и скидки с цены, представленных покупателю;</w:t>
      </w:r>
    </w:p>
    <w:bookmarkEnd w:id="851"/>
    <w:bookmarkStart w:name="z1084" w:id="852"/>
    <w:p>
      <w:pPr>
        <w:spacing w:after="0"/>
        <w:ind w:left="0"/>
        <w:jc w:val="both"/>
      </w:pPr>
      <w:r>
        <w:rPr>
          <w:rFonts w:ascii="Times New Roman"/>
          <w:b w:val="false"/>
          <w:i w:val="false"/>
          <w:color w:val="000000"/>
          <w:sz w:val="28"/>
        </w:rPr>
        <w:t>
      28) расходы по реализации продукции и оказанию услуг – расходы, связанные с реализацией продукции и оказанием услуг (заработная плата и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bookmarkEnd w:id="852"/>
    <w:bookmarkStart w:name="z1085" w:id="853"/>
    <w:p>
      <w:pPr>
        <w:spacing w:after="0"/>
        <w:ind w:left="0"/>
        <w:jc w:val="both"/>
      </w:pPr>
      <w:r>
        <w:rPr>
          <w:rFonts w:ascii="Times New Roman"/>
          <w:b w:val="false"/>
          <w:i w:val="false"/>
          <w:color w:val="000000"/>
          <w:sz w:val="28"/>
        </w:rPr>
        <w:t>
      29) себестоимость реализованной продукции и оказанных услуг – фактическая себестоимость отпущенной (отгруженной) готовой продукции (работ, услуг);</w:t>
      </w:r>
    </w:p>
    <w:bookmarkEnd w:id="853"/>
    <w:bookmarkStart w:name="z1086" w:id="854"/>
    <w:p>
      <w:pPr>
        <w:spacing w:after="0"/>
        <w:ind w:left="0"/>
        <w:jc w:val="both"/>
      </w:pP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854"/>
    <w:bookmarkStart w:name="z1087" w:id="855"/>
    <w:p>
      <w:pPr>
        <w:spacing w:after="0"/>
        <w:ind w:left="0"/>
        <w:jc w:val="both"/>
      </w:pPr>
      <w:r>
        <w:rPr>
          <w:rFonts w:ascii="Times New Roman"/>
          <w:b w:val="false"/>
          <w:i w:val="false"/>
          <w:color w:val="000000"/>
          <w:sz w:val="28"/>
        </w:rPr>
        <w:t>
      31)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bookmarkEnd w:id="855"/>
    <w:bookmarkStart w:name="z1088" w:id="856"/>
    <w:p>
      <w:pPr>
        <w:spacing w:after="0"/>
        <w:ind w:left="0"/>
        <w:jc w:val="both"/>
      </w:pPr>
      <w:r>
        <w:rPr>
          <w:rFonts w:ascii="Times New Roman"/>
          <w:b w:val="false"/>
          <w:i w:val="false"/>
          <w:color w:val="000000"/>
          <w:sz w:val="28"/>
        </w:rPr>
        <w:t>
      32)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856"/>
    <w:bookmarkStart w:name="z1089" w:id="857"/>
    <w:p>
      <w:pPr>
        <w:spacing w:after="0"/>
        <w:ind w:left="0"/>
        <w:jc w:val="both"/>
      </w:pPr>
      <w:r>
        <w:rPr>
          <w:rFonts w:ascii="Times New Roman"/>
          <w:b w:val="false"/>
          <w:i w:val="false"/>
          <w:color w:val="000000"/>
          <w:sz w:val="28"/>
        </w:rPr>
        <w:t>
      3. В разделах 2 и 2.1 под объемом произведенной продукции, выполненных работ и оказанных услуг понимается сумма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p>
    <w:bookmarkEnd w:id="857"/>
    <w:bookmarkStart w:name="z1090" w:id="858"/>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858"/>
    <w:bookmarkStart w:name="z1091" w:id="859"/>
    <w:p>
      <w:pPr>
        <w:spacing w:after="0"/>
        <w:ind w:left="0"/>
        <w:jc w:val="both"/>
      </w:pPr>
      <w:r>
        <w:rPr>
          <w:rFonts w:ascii="Times New Roman"/>
          <w:b w:val="false"/>
          <w:i w:val="false"/>
          <w:color w:val="000000"/>
          <w:sz w:val="28"/>
        </w:rPr>
        <w:t>
      Для предприятий,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bookmarkEnd w:id="859"/>
    <w:bookmarkStart w:name="z1092" w:id="860"/>
    <w:p>
      <w:pPr>
        <w:spacing w:after="0"/>
        <w:ind w:left="0"/>
        <w:jc w:val="both"/>
      </w:pPr>
      <w:r>
        <w:rPr>
          <w:rFonts w:ascii="Times New Roman"/>
          <w:b w:val="false"/>
          <w:i w:val="false"/>
          <w:color w:val="000000"/>
          <w:sz w:val="28"/>
        </w:rPr>
        <w:t xml:space="preserve">
      Для обменных пунктов объемом произведенной продукции, выполненных работ и оказанных услуг является разница между стоимостью продажи и покупки валюты. </w:t>
      </w:r>
    </w:p>
    <w:bookmarkEnd w:id="860"/>
    <w:bookmarkStart w:name="z1093" w:id="861"/>
    <w:p>
      <w:pPr>
        <w:spacing w:after="0"/>
        <w:ind w:left="0"/>
        <w:jc w:val="both"/>
      </w:pP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w:t>
      </w:r>
    </w:p>
    <w:bookmarkEnd w:id="861"/>
    <w:bookmarkStart w:name="z1094" w:id="862"/>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862"/>
    <w:bookmarkStart w:name="z1095" w:id="863"/>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p>
    <w:bookmarkEnd w:id="863"/>
    <w:bookmarkStart w:name="z1096" w:id="864"/>
    <w:p>
      <w:pPr>
        <w:spacing w:after="0"/>
        <w:ind w:left="0"/>
        <w:jc w:val="both"/>
      </w:pP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864"/>
    <w:bookmarkStart w:name="z1097" w:id="865"/>
    <w:p>
      <w:pPr>
        <w:spacing w:after="0"/>
        <w:ind w:left="0"/>
        <w:jc w:val="both"/>
      </w:pPr>
      <w:r>
        <w:rPr>
          <w:rFonts w:ascii="Times New Roman"/>
          <w:b w:val="false"/>
          <w:i w:val="false"/>
          <w:color w:val="000000"/>
          <w:sz w:val="28"/>
        </w:rPr>
        <w:t>
      При заполнении показателей раздела 2.1 в ячейках указывается 5-значный код вида деятельности согласно общему классификатору видов экономической деятельности.</w:t>
      </w:r>
    </w:p>
    <w:bookmarkEnd w:id="865"/>
    <w:bookmarkStart w:name="z1098" w:id="866"/>
    <w:p>
      <w:pPr>
        <w:spacing w:after="0"/>
        <w:ind w:left="0"/>
        <w:jc w:val="both"/>
      </w:pPr>
      <w:r>
        <w:rPr>
          <w:rFonts w:ascii="Times New Roman"/>
          <w:b w:val="false"/>
          <w:i w:val="false"/>
          <w:color w:val="000000"/>
          <w:sz w:val="28"/>
        </w:rPr>
        <w:t>
      В статистических формах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p>
    <w:bookmarkEnd w:id="866"/>
    <w:bookmarkStart w:name="z1099" w:id="867"/>
    <w:p>
      <w:pPr>
        <w:spacing w:after="0"/>
        <w:ind w:left="0"/>
        <w:jc w:val="both"/>
      </w:pPr>
      <w:r>
        <w:rPr>
          <w:rFonts w:ascii="Times New Roman"/>
          <w:b w:val="false"/>
          <w:i w:val="false"/>
          <w:color w:val="000000"/>
          <w:sz w:val="28"/>
        </w:rPr>
        <w:t>
      4. В строке 3 раздела 3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p>
    <w:bookmarkEnd w:id="867"/>
    <w:bookmarkStart w:name="z1100" w:id="868"/>
    <w:p>
      <w:pPr>
        <w:spacing w:after="0"/>
        <w:ind w:left="0"/>
        <w:jc w:val="both"/>
      </w:pP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прочих расходов.</w:t>
      </w:r>
    </w:p>
    <w:bookmarkEnd w:id="868"/>
    <w:bookmarkStart w:name="z1101" w:id="869"/>
    <w:p>
      <w:pPr>
        <w:spacing w:after="0"/>
        <w:ind w:left="0"/>
        <w:jc w:val="both"/>
      </w:pP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p>
    <w:bookmarkEnd w:id="869"/>
    <w:bookmarkStart w:name="z1102" w:id="870"/>
    <w:p>
      <w:pPr>
        <w:spacing w:after="0"/>
        <w:ind w:left="0"/>
        <w:jc w:val="both"/>
      </w:pP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870"/>
    <w:bookmarkStart w:name="z1103" w:id="871"/>
    <w:p>
      <w:pPr>
        <w:spacing w:after="0"/>
        <w:ind w:left="0"/>
        <w:jc w:val="both"/>
      </w:pPr>
      <w:r>
        <w:rPr>
          <w:rFonts w:ascii="Times New Roman"/>
          <w:b w:val="false"/>
          <w:i w:val="false"/>
          <w:color w:val="000000"/>
          <w:sz w:val="28"/>
        </w:rPr>
        <w:t>
      6. Примечание: Х – данная позиция не подлежит заполнению.</w:t>
      </w:r>
    </w:p>
    <w:bookmarkEnd w:id="871"/>
    <w:bookmarkStart w:name="z1104" w:id="872"/>
    <w:p>
      <w:pPr>
        <w:spacing w:after="0"/>
        <w:ind w:left="0"/>
        <w:jc w:val="both"/>
      </w:pPr>
      <w:r>
        <w:rPr>
          <w:rFonts w:ascii="Times New Roman"/>
          <w:b w:val="false"/>
          <w:i w:val="false"/>
          <w:color w:val="000000"/>
          <w:sz w:val="28"/>
        </w:rPr>
        <w:t>
      7. Арифметико-логический контроль</w:t>
      </w:r>
    </w:p>
    <w:bookmarkEnd w:id="872"/>
    <w:bookmarkStart w:name="z1105" w:id="873"/>
    <w:p>
      <w:pPr>
        <w:spacing w:after="0"/>
        <w:ind w:left="0"/>
        <w:jc w:val="both"/>
      </w:pPr>
      <w:r>
        <w:rPr>
          <w:rFonts w:ascii="Times New Roman"/>
          <w:b w:val="false"/>
          <w:i w:val="false"/>
          <w:color w:val="000000"/>
          <w:sz w:val="28"/>
        </w:rPr>
        <w:t>
      1) Раздел 1:</w:t>
      </w:r>
    </w:p>
    <w:bookmarkEnd w:id="873"/>
    <w:bookmarkStart w:name="z1106" w:id="874"/>
    <w:p>
      <w:pPr>
        <w:spacing w:after="0"/>
        <w:ind w:left="0"/>
        <w:jc w:val="both"/>
      </w:pPr>
      <w:r>
        <w:rPr>
          <w:rFonts w:ascii="Times New Roman"/>
          <w:b w:val="false"/>
          <w:i w:val="false"/>
          <w:color w:val="000000"/>
          <w:sz w:val="28"/>
        </w:rPr>
        <w:t>
      строка 4 = сумме строк 1-3;</w:t>
      </w:r>
    </w:p>
    <w:bookmarkEnd w:id="874"/>
    <w:bookmarkStart w:name="z1107" w:id="875"/>
    <w:p>
      <w:pPr>
        <w:spacing w:after="0"/>
        <w:ind w:left="0"/>
        <w:jc w:val="both"/>
      </w:pPr>
      <w:r>
        <w:rPr>
          <w:rFonts w:ascii="Times New Roman"/>
          <w:b w:val="false"/>
          <w:i w:val="false"/>
          <w:color w:val="000000"/>
          <w:sz w:val="28"/>
        </w:rPr>
        <w:t>
      2) Раздел 2:</w:t>
      </w:r>
    </w:p>
    <w:bookmarkEnd w:id="875"/>
    <w:bookmarkStart w:name="z1108" w:id="876"/>
    <w:p>
      <w:pPr>
        <w:spacing w:after="0"/>
        <w:ind w:left="0"/>
        <w:jc w:val="both"/>
      </w:pPr>
      <w:r>
        <w:rPr>
          <w:rFonts w:ascii="Times New Roman"/>
          <w:b w:val="false"/>
          <w:i w:val="false"/>
          <w:color w:val="000000"/>
          <w:sz w:val="28"/>
        </w:rPr>
        <w:t>
      строка 1 = сумме строк 1.1, 1.2 для каждой графы;</w:t>
      </w:r>
    </w:p>
    <w:bookmarkEnd w:id="876"/>
    <w:bookmarkStart w:name="z1109" w:id="877"/>
    <w:p>
      <w:pPr>
        <w:spacing w:after="0"/>
        <w:ind w:left="0"/>
        <w:jc w:val="both"/>
      </w:pPr>
      <w:r>
        <w:rPr>
          <w:rFonts w:ascii="Times New Roman"/>
          <w:b w:val="false"/>
          <w:i w:val="false"/>
          <w:color w:val="000000"/>
          <w:sz w:val="28"/>
        </w:rPr>
        <w:t>
      3) Раздел 3:</w:t>
      </w:r>
    </w:p>
    <w:bookmarkEnd w:id="877"/>
    <w:bookmarkStart w:name="z1110" w:id="878"/>
    <w:p>
      <w:pPr>
        <w:spacing w:after="0"/>
        <w:ind w:left="0"/>
        <w:jc w:val="both"/>
      </w:pPr>
      <w:r>
        <w:rPr>
          <w:rFonts w:ascii="Times New Roman"/>
          <w:b w:val="false"/>
          <w:i w:val="false"/>
          <w:color w:val="000000"/>
          <w:sz w:val="28"/>
        </w:rPr>
        <w:t>
      строка 3 = строка 1 – строка 2;</w:t>
      </w:r>
    </w:p>
    <w:bookmarkEnd w:id="878"/>
    <w:bookmarkStart w:name="z1111" w:id="879"/>
    <w:p>
      <w:pPr>
        <w:spacing w:after="0"/>
        <w:ind w:left="0"/>
        <w:jc w:val="both"/>
      </w:pPr>
      <w:r>
        <w:rPr>
          <w:rFonts w:ascii="Times New Roman"/>
          <w:b w:val="false"/>
          <w:i w:val="false"/>
          <w:color w:val="000000"/>
          <w:sz w:val="28"/>
        </w:rPr>
        <w:t>
      строка 10 = сумма строк 3-5 – строка 6 – строка 7 – строка 8 – строка 9;</w:t>
      </w:r>
    </w:p>
    <w:bookmarkEnd w:id="879"/>
    <w:bookmarkStart w:name="z1112" w:id="880"/>
    <w:p>
      <w:pPr>
        <w:spacing w:after="0"/>
        <w:ind w:left="0"/>
        <w:jc w:val="both"/>
      </w:pPr>
      <w:r>
        <w:rPr>
          <w:rFonts w:ascii="Times New Roman"/>
          <w:b w:val="false"/>
          <w:i w:val="false"/>
          <w:color w:val="000000"/>
          <w:sz w:val="28"/>
        </w:rPr>
        <w:t>
      строка 12 = строка 10 – строка 11;</w:t>
      </w:r>
    </w:p>
    <w:bookmarkEnd w:id="880"/>
    <w:bookmarkStart w:name="z1113" w:id="881"/>
    <w:p>
      <w:pPr>
        <w:spacing w:after="0"/>
        <w:ind w:left="0"/>
        <w:jc w:val="both"/>
      </w:pPr>
      <w:r>
        <w:rPr>
          <w:rFonts w:ascii="Times New Roman"/>
          <w:b w:val="false"/>
          <w:i w:val="false"/>
          <w:color w:val="000000"/>
          <w:sz w:val="28"/>
        </w:rPr>
        <w:t>
      4) Раздел 4:</w:t>
      </w:r>
    </w:p>
    <w:bookmarkEnd w:id="881"/>
    <w:bookmarkStart w:name="z1114" w:id="882"/>
    <w:p>
      <w:pPr>
        <w:spacing w:after="0"/>
        <w:ind w:left="0"/>
        <w:jc w:val="both"/>
      </w:pPr>
      <w:r>
        <w:rPr>
          <w:rFonts w:ascii="Times New Roman"/>
          <w:b w:val="false"/>
          <w:i w:val="false"/>
          <w:color w:val="000000"/>
          <w:sz w:val="28"/>
        </w:rPr>
        <w:t>
      графа 1 = сумме граф 2, 3 для каждой строки;</w:t>
      </w:r>
    </w:p>
    <w:bookmarkEnd w:id="882"/>
    <w:bookmarkStart w:name="z1115" w:id="883"/>
    <w:p>
      <w:pPr>
        <w:spacing w:after="0"/>
        <w:ind w:left="0"/>
        <w:jc w:val="both"/>
      </w:pPr>
      <w:r>
        <w:rPr>
          <w:rFonts w:ascii="Times New Roman"/>
          <w:b w:val="false"/>
          <w:i w:val="false"/>
          <w:color w:val="000000"/>
          <w:sz w:val="28"/>
        </w:rPr>
        <w:t>
      строка 1 = сумме строк 1.1-1.5 для каждой графы;</w:t>
      </w:r>
    </w:p>
    <w:bookmarkEnd w:id="883"/>
    <w:bookmarkStart w:name="z1116" w:id="884"/>
    <w:p>
      <w:pPr>
        <w:spacing w:after="0"/>
        <w:ind w:left="0"/>
        <w:jc w:val="both"/>
      </w:pPr>
      <w:r>
        <w:rPr>
          <w:rFonts w:ascii="Times New Roman"/>
          <w:b w:val="false"/>
          <w:i w:val="false"/>
          <w:color w:val="000000"/>
          <w:sz w:val="28"/>
        </w:rPr>
        <w:t>
      строка 5 = сумме строк 5.1- 5.4 для каждой графы;</w:t>
      </w:r>
    </w:p>
    <w:bookmarkEnd w:id="884"/>
    <w:bookmarkStart w:name="z1117" w:id="885"/>
    <w:p>
      <w:pPr>
        <w:spacing w:after="0"/>
        <w:ind w:left="0"/>
        <w:jc w:val="both"/>
      </w:pPr>
      <w:r>
        <w:rPr>
          <w:rFonts w:ascii="Times New Roman"/>
          <w:b w:val="false"/>
          <w:i w:val="false"/>
          <w:color w:val="000000"/>
          <w:sz w:val="28"/>
        </w:rPr>
        <w:t>
      строка 5.1 &gt; строки 5.1.1 для каждой графы;</w:t>
      </w:r>
    </w:p>
    <w:bookmarkEnd w:id="885"/>
    <w:bookmarkStart w:name="z1118" w:id="886"/>
    <w:p>
      <w:pPr>
        <w:spacing w:after="0"/>
        <w:ind w:left="0"/>
        <w:jc w:val="both"/>
      </w:pPr>
      <w:r>
        <w:rPr>
          <w:rFonts w:ascii="Times New Roman"/>
          <w:b w:val="false"/>
          <w:i w:val="false"/>
          <w:color w:val="000000"/>
          <w:sz w:val="28"/>
        </w:rPr>
        <w:t>
      строка 6 = сумме строк 1- 5 для каждой графы.</w:t>
      </w:r>
    </w:p>
    <w:bookmarkEnd w:id="886"/>
    <w:bookmarkStart w:name="z1119" w:id="887"/>
    <w:p>
      <w:pPr>
        <w:spacing w:after="0"/>
        <w:ind w:left="0"/>
        <w:jc w:val="both"/>
      </w:pPr>
      <w:r>
        <w:rPr>
          <w:rFonts w:ascii="Times New Roman"/>
          <w:b w:val="false"/>
          <w:i w:val="false"/>
          <w:color w:val="000000"/>
          <w:sz w:val="28"/>
        </w:rPr>
        <w:t>
      5) Раздел 5:</w:t>
      </w:r>
    </w:p>
    <w:bookmarkEnd w:id="887"/>
    <w:bookmarkStart w:name="z1120" w:id="888"/>
    <w:p>
      <w:pPr>
        <w:spacing w:after="0"/>
        <w:ind w:left="0"/>
        <w:jc w:val="both"/>
      </w:pPr>
      <w:r>
        <w:rPr>
          <w:rFonts w:ascii="Times New Roman"/>
          <w:b w:val="false"/>
          <w:i w:val="false"/>
          <w:color w:val="000000"/>
          <w:sz w:val="28"/>
        </w:rPr>
        <w:t>
      строка 1 ≥ 2 строки для каждой графы;</w:t>
      </w:r>
    </w:p>
    <w:bookmarkEnd w:id="888"/>
    <w:bookmarkStart w:name="z1121" w:id="889"/>
    <w:p>
      <w:pPr>
        <w:spacing w:after="0"/>
        <w:ind w:left="0"/>
        <w:jc w:val="both"/>
      </w:pPr>
      <w:r>
        <w:rPr>
          <w:rFonts w:ascii="Times New Roman"/>
          <w:b w:val="false"/>
          <w:i w:val="false"/>
          <w:color w:val="000000"/>
          <w:sz w:val="28"/>
        </w:rPr>
        <w:t>
      строка 2 = сумме строк 2.1-2.6 для каждой графы;</w:t>
      </w:r>
    </w:p>
    <w:bookmarkEnd w:id="889"/>
    <w:bookmarkStart w:name="z1122" w:id="890"/>
    <w:p>
      <w:pPr>
        <w:spacing w:after="0"/>
        <w:ind w:left="0"/>
        <w:jc w:val="both"/>
      </w:pPr>
      <w:r>
        <w:rPr>
          <w:rFonts w:ascii="Times New Roman"/>
          <w:b w:val="false"/>
          <w:i w:val="false"/>
          <w:color w:val="000000"/>
          <w:sz w:val="28"/>
        </w:rPr>
        <w:t>
      6) Контроль между разделами:</w:t>
      </w:r>
    </w:p>
    <w:bookmarkEnd w:id="890"/>
    <w:bookmarkStart w:name="z1123" w:id="891"/>
    <w:p>
      <w:pPr>
        <w:spacing w:after="0"/>
        <w:ind w:left="0"/>
        <w:jc w:val="both"/>
      </w:pPr>
      <w:r>
        <w:rPr>
          <w:rFonts w:ascii="Times New Roman"/>
          <w:b w:val="false"/>
          <w:i w:val="false"/>
          <w:color w:val="000000"/>
          <w:sz w:val="28"/>
        </w:rPr>
        <w:t>
      строка 1 по графе 2 раздела 2 = строке 1 раздела 3;</w:t>
      </w:r>
    </w:p>
    <w:bookmarkEnd w:id="891"/>
    <w:bookmarkStart w:name="z1124" w:id="892"/>
    <w:p>
      <w:pPr>
        <w:spacing w:after="0"/>
        <w:ind w:left="0"/>
        <w:jc w:val="both"/>
      </w:pPr>
      <w:r>
        <w:rPr>
          <w:rFonts w:ascii="Times New Roman"/>
          <w:b w:val="false"/>
          <w:i w:val="false"/>
          <w:color w:val="000000"/>
          <w:sz w:val="28"/>
        </w:rPr>
        <w:t>
      сумма строк 1-5 раздела 2.1 = строке 1.2 раздела 2 по соответствующим графам;</w:t>
      </w:r>
    </w:p>
    <w:bookmarkEnd w:id="892"/>
    <w:bookmarkStart w:name="z1125" w:id="893"/>
    <w:p>
      <w:pPr>
        <w:spacing w:after="0"/>
        <w:ind w:left="0"/>
        <w:jc w:val="both"/>
      </w:pPr>
      <w:r>
        <w:rPr>
          <w:rFonts w:ascii="Times New Roman"/>
          <w:b w:val="false"/>
          <w:i w:val="false"/>
          <w:color w:val="000000"/>
          <w:sz w:val="28"/>
        </w:rPr>
        <w:t>
      строка 6 по графе 3 раздела 4 = сумме строк 6-9 раздела 3.</w:t>
      </w:r>
    </w:p>
    <w:bookmarkEnd w:id="8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2023 года №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894"/>
          <w:p>
            <w:pPr>
              <w:spacing w:after="20"/>
              <w:ind w:left="20"/>
              <w:jc w:val="both"/>
            </w:pPr>
          </w:p>
          <w:bookmarkEnd w:id="894"/>
          <w:p>
            <w:pPr>
              <w:spacing w:after="20"/>
              <w:ind w:left="20"/>
              <w:jc w:val="both"/>
            </w:pPr>
            <w:r>
              <w:drawing>
                <wp:inline distT="0" distB="0" distL="0" distR="0">
                  <wp:extent cx="10541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0541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895"/>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895"/>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96"/>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11</w:t>
            </w:r>
            <w:r>
              <w:rPr>
                <w:rFonts w:ascii="Times New Roman"/>
                <w:b w:val="false"/>
                <w:i w:val="false"/>
                <w:color w:val="000000"/>
                <w:sz w:val="20"/>
              </w:rPr>
              <w:t xml:space="preserve"> к приказу</w:t>
            </w:r>
          </w:p>
          <w:bookmarkEnd w:id="896"/>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Председателя Комитета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статистике Министерства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от 4 февраля 2020 года № 14</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экономика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министрлігінің Статистика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комитеті төрағасының </w:t>
            </w:r>
          </w:p>
          <w:p>
            <w:pPr>
              <w:spacing w:after="20"/>
              <w:ind w:left="20"/>
              <w:jc w:val="both"/>
            </w:pPr>
            <w:r>
              <w:rPr>
                <w:rFonts w:ascii="Times New Roman"/>
                <w:b w:val="false"/>
                <w:i w:val="false"/>
                <w:color w:val="000000"/>
                <w:sz w:val="20"/>
              </w:rPr>
              <w:t>
</w:t>
            </w:r>
            <w:r>
              <w:rPr>
                <w:rFonts w:ascii="Times New Roman"/>
                <w:b/>
                <w:i w:val="false"/>
                <w:color w:val="000000"/>
                <w:sz w:val="20"/>
              </w:rPr>
              <w:t>2020 жылғы 4 ақпандағы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 14 бұйрығына </w:t>
            </w:r>
          </w:p>
          <w:p>
            <w:pPr>
              <w:spacing w:after="20"/>
              <w:ind w:left="20"/>
              <w:jc w:val="both"/>
            </w:pPr>
            <w:r>
              <w:rPr>
                <w:rFonts w:ascii="Times New Roman"/>
                <w:b w:val="false"/>
                <w:i w:val="false"/>
                <w:color w:val="000000"/>
                <w:sz w:val="20"/>
              </w:rPr>
              <w:t>
</w:t>
            </w:r>
            <w:r>
              <w:rPr>
                <w:rFonts w:ascii="Times New Roman"/>
                <w:b/>
                <w:i w:val="false"/>
                <w:color w:val="000000"/>
                <w:sz w:val="20"/>
              </w:rPr>
              <w:t>11-қосымша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897"/>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кәсіпорынның қызметі туралы есеп</w:t>
            </w:r>
          </w:p>
          <w:bookmarkEnd w:id="897"/>
          <w:p>
            <w:pPr>
              <w:spacing w:after="20"/>
              <w:ind w:left="20"/>
              <w:jc w:val="both"/>
            </w:pPr>
            <w:r>
              <w:rPr>
                <w:rFonts w:ascii="Times New Roman"/>
                <w:b w:val="false"/>
                <w:i w:val="false"/>
                <w:color w:val="000000"/>
                <w:sz w:val="20"/>
              </w:rPr>
              <w:t>
Отчет о деятельности малого предприятия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898"/>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Индексі </w:t>
            </w:r>
          </w:p>
          <w:bookmarkEnd w:id="898"/>
          <w:p>
            <w:pPr>
              <w:spacing w:after="20"/>
              <w:ind w:left="20"/>
              <w:jc w:val="both"/>
            </w:pPr>
            <w:r>
              <w:rPr>
                <w:rFonts w:ascii="Times New Roman"/>
                <w:b w:val="false"/>
                <w:i w:val="false"/>
                <w:color w:val="000000"/>
                <w:sz w:val="20"/>
              </w:rPr>
              <w:t>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899"/>
          <w:p>
            <w:pPr>
              <w:spacing w:after="20"/>
              <w:ind w:left="20"/>
              <w:jc w:val="both"/>
            </w:pPr>
            <w:r>
              <w:rPr>
                <w:rFonts w:ascii="Times New Roman"/>
                <w:b w:val="false"/>
                <w:i w:val="false"/>
                <w:color w:val="000000"/>
                <w:sz w:val="20"/>
              </w:rPr>
              <w:t>
</w:t>
            </w:r>
            <w:r>
              <w:rPr>
                <w:rFonts w:ascii="Times New Roman"/>
                <w:b/>
                <w:i w:val="false"/>
                <w:color w:val="000000"/>
                <w:sz w:val="20"/>
              </w:rPr>
              <w:t>жылдық</w:t>
            </w:r>
          </w:p>
          <w:bookmarkEnd w:id="899"/>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00"/>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bookmarkEnd w:id="900"/>
          <w:p>
            <w:pPr>
              <w:spacing w:after="20"/>
              <w:ind w:left="20"/>
              <w:jc w:val="both"/>
            </w:pPr>
            <w:r>
              <w:rPr>
                <w:rFonts w:ascii="Times New Roman"/>
                <w:b w:val="false"/>
                <w:i w:val="false"/>
                <w:color w:val="000000"/>
                <w:sz w:val="20"/>
              </w:rPr>
              <w:t>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87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87500" cy="6096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01"/>
          <w:p>
            <w:pPr>
              <w:spacing w:after="20"/>
              <w:ind w:left="20"/>
              <w:jc w:val="both"/>
            </w:pPr>
            <w:r>
              <w:rPr>
                <w:rFonts w:ascii="Times New Roman"/>
                <w:b w:val="false"/>
                <w:i w:val="false"/>
                <w:color w:val="000000"/>
                <w:sz w:val="20"/>
              </w:rPr>
              <w:t>
</w:t>
            </w:r>
            <w:r>
              <w:rPr>
                <w:rFonts w:ascii="Times New Roman"/>
                <w:b/>
                <w:i w:val="false"/>
                <w:color w:val="000000"/>
                <w:sz w:val="20"/>
              </w:rPr>
              <w:t>жыл</w:t>
            </w:r>
          </w:p>
          <w:bookmarkEnd w:id="901"/>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02"/>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bookmarkEnd w:id="902"/>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03"/>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31 наурызға (қоса алғанда) дейін</w:t>
            </w:r>
          </w:p>
          <w:bookmarkEnd w:id="903"/>
          <w:p>
            <w:pPr>
              <w:spacing w:after="20"/>
              <w:ind w:left="20"/>
              <w:jc w:val="both"/>
            </w:pP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04"/>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bookmarkEnd w:id="904"/>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35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35200" cy="444500"/>
                          </a:xfrm>
                          <a:prstGeom prst="rect">
                            <a:avLst/>
                          </a:prstGeom>
                        </pic:spPr>
                      </pic:pic>
                    </a:graphicData>
                  </a:graphic>
                </wp:inline>
              </w:drawing>
            </w:r>
          </w:p>
          <w:p>
            <w:pPr>
              <w:spacing w:after="20"/>
              <w:ind w:left="20"/>
              <w:jc w:val="both"/>
            </w:pPr>
          </w:p>
          <w:p>
            <w:pPr>
              <w:spacing w:after="20"/>
              <w:ind w:left="20"/>
              <w:jc w:val="both"/>
            </w:pPr>
          </w:p>
        </w:tc>
      </w:tr>
    </w:tbl>
    <w:bookmarkStart w:name="z1151" w:id="905"/>
    <w:p>
      <w:pPr>
        <w:spacing w:after="0"/>
        <w:ind w:left="0"/>
        <w:jc w:val="both"/>
      </w:pPr>
      <w:r>
        <w:rPr>
          <w:rFonts w:ascii="Times New Roman"/>
          <w:b w:val="false"/>
          <w:i w:val="false"/>
          <w:color w:val="000000"/>
          <w:sz w:val="28"/>
        </w:rPr>
        <w:t xml:space="preserve">
      </w:t>
      </w:r>
      <w:r>
        <w:rPr>
          <w:rFonts w:ascii="Times New Roman"/>
          <w:b/>
          <w:i w:val="false"/>
          <w:color w:val="000000"/>
          <w:sz w:val="28"/>
        </w:rPr>
        <w:t>1. Қызметкерлер санын көрсетіңіз, адам</w:t>
      </w:r>
    </w:p>
    <w:bookmarkEnd w:id="905"/>
    <w:bookmarkStart w:name="z1152" w:id="906"/>
    <w:p>
      <w:pPr>
        <w:spacing w:after="0"/>
        <w:ind w:left="0"/>
        <w:jc w:val="both"/>
      </w:pPr>
      <w:r>
        <w:rPr>
          <w:rFonts w:ascii="Times New Roman"/>
          <w:b w:val="false"/>
          <w:i w:val="false"/>
          <w:color w:val="000000"/>
          <w:sz w:val="28"/>
        </w:rPr>
        <w:t>
      Укажите численность работников, человек</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жылға</w:t>
            </w:r>
          </w:p>
          <w:p>
            <w:pPr>
              <w:spacing w:after="20"/>
              <w:ind w:left="20"/>
              <w:jc w:val="both"/>
            </w:pPr>
          </w:p>
          <w:p>
            <w:pPr>
              <w:spacing w:after="20"/>
              <w:ind w:left="20"/>
              <w:jc w:val="both"/>
            </w:pPr>
            <w:r>
              <w:rPr>
                <w:rFonts w:ascii="Times New Roman"/>
                <w:b/>
                <w:i w:val="false"/>
                <w:color w:val="000000"/>
                <w:sz w:val="20"/>
              </w:rPr>
              <w:t>
За отчетный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07"/>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орташа алғандағы қызметкерлердің тізімдік саны</w:t>
            </w:r>
          </w:p>
          <w:bookmarkEnd w:id="907"/>
          <w:p>
            <w:pPr>
              <w:spacing w:after="20"/>
              <w:ind w:left="20"/>
              <w:jc w:val="both"/>
            </w:pPr>
            <w:r>
              <w:rPr>
                <w:rFonts w:ascii="Times New Roman"/>
                <w:b w:val="false"/>
                <w:i w:val="false"/>
                <w:color w:val="000000"/>
                <w:sz w:val="20"/>
              </w:rPr>
              <w:t>
Списочная численность работников в среднем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08"/>
          <w:p>
            <w:pPr>
              <w:spacing w:after="20"/>
              <w:ind w:left="20"/>
              <w:jc w:val="both"/>
            </w:pPr>
            <w:r>
              <w:rPr>
                <w:rFonts w:ascii="Times New Roman"/>
                <w:b w:val="false"/>
                <w:i w:val="false"/>
                <w:color w:val="000000"/>
                <w:sz w:val="20"/>
              </w:rPr>
              <w:t>
</w:t>
            </w:r>
            <w:r>
              <w:rPr>
                <w:rFonts w:ascii="Times New Roman"/>
                <w:b/>
                <w:i w:val="false"/>
                <w:color w:val="000000"/>
                <w:sz w:val="20"/>
              </w:rPr>
              <w:t>одан есепті кезеңге орташа алғандағы әйелдердің тізімдік саны</w:t>
            </w:r>
          </w:p>
          <w:bookmarkEnd w:id="908"/>
          <w:p>
            <w:pPr>
              <w:spacing w:after="20"/>
              <w:ind w:left="20"/>
              <w:jc w:val="both"/>
            </w:pPr>
            <w:r>
              <w:rPr>
                <w:rFonts w:ascii="Times New Roman"/>
                <w:b w:val="false"/>
                <w:i w:val="false"/>
                <w:color w:val="000000"/>
                <w:sz w:val="20"/>
              </w:rPr>
              <w:t>
из нее списочная численность женщин в среднем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09"/>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 қоса атқару бойынша (басқа ұйымдардан) қабылданған қызметкерлер саны </w:t>
            </w:r>
          </w:p>
          <w:bookmarkEnd w:id="909"/>
          <w:p>
            <w:pPr>
              <w:spacing w:after="20"/>
              <w:ind w:left="20"/>
              <w:jc w:val="both"/>
            </w:pPr>
            <w:r>
              <w:rPr>
                <w:rFonts w:ascii="Times New Roman"/>
                <w:b w:val="false"/>
                <w:i w:val="false"/>
                <w:color w:val="000000"/>
                <w:sz w:val="20"/>
              </w:rPr>
              <w:t>
Численность работников, принятых по совместительству (из других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10"/>
          <w:p>
            <w:pPr>
              <w:spacing w:after="20"/>
              <w:ind w:left="20"/>
              <w:jc w:val="both"/>
            </w:pPr>
            <w:r>
              <w:rPr>
                <w:rFonts w:ascii="Times New Roman"/>
                <w:b w:val="false"/>
                <w:i w:val="false"/>
                <w:color w:val="000000"/>
                <w:sz w:val="20"/>
              </w:rPr>
              <w:t>
</w:t>
            </w:r>
            <w:r>
              <w:rPr>
                <w:rFonts w:ascii="Times New Roman"/>
                <w:b/>
                <w:i w:val="false"/>
                <w:color w:val="000000"/>
                <w:sz w:val="20"/>
              </w:rPr>
              <w:t>Жұмысты құқықтық-азаматтық сипаттағы шарттар бойынша орындайтын қызметкерлердің саны</w:t>
            </w:r>
          </w:p>
          <w:bookmarkEnd w:id="910"/>
          <w:p>
            <w:pPr>
              <w:spacing w:after="20"/>
              <w:ind w:left="20"/>
              <w:jc w:val="both"/>
            </w:pP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911"/>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 саны, барлығы </w:t>
            </w:r>
          </w:p>
          <w:bookmarkEnd w:id="911"/>
          <w:p>
            <w:pPr>
              <w:spacing w:after="20"/>
              <w:ind w:left="20"/>
              <w:jc w:val="both"/>
            </w:pPr>
            <w:r>
              <w:rPr>
                <w:rFonts w:ascii="Times New Roman"/>
                <w:b w:val="false"/>
                <w:i w:val="false"/>
                <w:color w:val="000000"/>
                <w:sz w:val="20"/>
              </w:rPr>
              <w:t>
Численность работников,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12"/>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нақты саны (орташа жалақыны есептеу үшін қабылданатын)</w:t>
            </w:r>
          </w:p>
          <w:bookmarkEnd w:id="912"/>
          <w:p>
            <w:pPr>
              <w:spacing w:after="20"/>
              <w:ind w:left="20"/>
              <w:jc w:val="both"/>
            </w:pP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13"/>
          <w:p>
            <w:pPr>
              <w:spacing w:after="20"/>
              <w:ind w:left="20"/>
              <w:jc w:val="both"/>
            </w:pPr>
            <w:r>
              <w:rPr>
                <w:rFonts w:ascii="Times New Roman"/>
                <w:b w:val="false"/>
                <w:i w:val="false"/>
                <w:color w:val="000000"/>
                <w:sz w:val="20"/>
              </w:rPr>
              <w:t>
</w:t>
            </w:r>
            <w:r>
              <w:rPr>
                <w:rFonts w:ascii="Times New Roman"/>
                <w:b/>
                <w:i w:val="false"/>
                <w:color w:val="000000"/>
                <w:sz w:val="20"/>
              </w:rPr>
              <w:t>одан әйелдердің нақты саны</w:t>
            </w:r>
          </w:p>
          <w:bookmarkEnd w:id="913"/>
          <w:p>
            <w:pPr>
              <w:spacing w:after="20"/>
              <w:ind w:left="20"/>
              <w:jc w:val="both"/>
            </w:pPr>
            <w:r>
              <w:rPr>
                <w:rFonts w:ascii="Times New Roman"/>
                <w:b w:val="false"/>
                <w:i w:val="false"/>
                <w:color w:val="000000"/>
                <w:sz w:val="20"/>
              </w:rPr>
              <w:t xml:space="preserve">
из нее фактическая численность женщин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14"/>
          <w:p>
            <w:pPr>
              <w:spacing w:after="20"/>
              <w:ind w:left="20"/>
              <w:jc w:val="both"/>
            </w:pPr>
            <w:r>
              <w:rPr>
                <w:rFonts w:ascii="Times New Roman"/>
                <w:b w:val="false"/>
                <w:i w:val="false"/>
                <w:color w:val="000000"/>
                <w:sz w:val="20"/>
              </w:rPr>
              <w:t>
</w:t>
            </w:r>
            <w:r>
              <w:rPr>
                <w:rFonts w:ascii="Times New Roman"/>
                <w:b/>
                <w:i w:val="false"/>
                <w:color w:val="000000"/>
                <w:sz w:val="20"/>
              </w:rPr>
              <w:t>Барлық қызметкерлердің нақты атқарған адам-сағатының саны, адам-сағат</w:t>
            </w:r>
          </w:p>
          <w:bookmarkEnd w:id="914"/>
          <w:p>
            <w:pPr>
              <w:spacing w:after="20"/>
              <w:ind w:left="20"/>
              <w:jc w:val="both"/>
            </w:pPr>
            <w:r>
              <w:rPr>
                <w:rFonts w:ascii="Times New Roman"/>
                <w:b w:val="false"/>
                <w:i w:val="false"/>
                <w:color w:val="000000"/>
                <w:sz w:val="20"/>
              </w:rPr>
              <w:t>
Число фактически отработанных человеко-часов всеми работниками, человеко-часов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15"/>
          <w:p>
            <w:pPr>
              <w:spacing w:after="20"/>
              <w:ind w:left="20"/>
              <w:jc w:val="both"/>
            </w:pPr>
            <w:r>
              <w:rPr>
                <w:rFonts w:ascii="Times New Roman"/>
                <w:b w:val="false"/>
                <w:i w:val="false"/>
                <w:color w:val="000000"/>
                <w:sz w:val="20"/>
              </w:rPr>
              <w:t>
</w:t>
            </w:r>
            <w:r>
              <w:rPr>
                <w:rFonts w:ascii="Times New Roman"/>
                <w:b/>
                <w:i w:val="false"/>
                <w:color w:val="000000"/>
                <w:sz w:val="20"/>
              </w:rPr>
              <w:t>одан әйелдердің атқарғаны</w:t>
            </w:r>
          </w:p>
          <w:bookmarkEnd w:id="915"/>
          <w:p>
            <w:pPr>
              <w:spacing w:after="20"/>
              <w:ind w:left="20"/>
              <w:jc w:val="both"/>
            </w:pPr>
            <w:r>
              <w:rPr>
                <w:rFonts w:ascii="Times New Roman"/>
                <w:b w:val="false"/>
                <w:i w:val="false"/>
                <w:color w:val="000000"/>
                <w:sz w:val="20"/>
              </w:rPr>
              <w:t xml:space="preserve">
из них отработано женщинами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16"/>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кәсіпорындарда толық емес жұмыс күні немесе толық емес жұмыс аптасымен жұмыс істейтіндердің саны, адам</w:t>
            </w:r>
          </w:p>
          <w:bookmarkEnd w:id="916"/>
          <w:p>
            <w:pPr>
              <w:spacing w:after="20"/>
              <w:ind w:left="20"/>
              <w:jc w:val="both"/>
            </w:pPr>
            <w:r>
              <w:rPr>
                <w:rFonts w:ascii="Times New Roman"/>
                <w:b w:val="false"/>
                <w:i w:val="false"/>
                <w:color w:val="000000"/>
                <w:sz w:val="20"/>
              </w:rPr>
              <w:t>
Численность работающих неполный рабочий день или неполную рабочую неделю на малых предприятиях,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17"/>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кәсіпорындарда өндірістің бос тұрып қалуына байланысты уақытша жұмыс істемейтін қызметкерлердің саны, адам</w:t>
            </w:r>
          </w:p>
          <w:bookmarkEnd w:id="917"/>
          <w:p>
            <w:pPr>
              <w:spacing w:after="20"/>
              <w:ind w:left="20"/>
              <w:jc w:val="both"/>
            </w:pPr>
            <w:r>
              <w:rPr>
                <w:rFonts w:ascii="Times New Roman"/>
                <w:b w:val="false"/>
                <w:i w:val="false"/>
                <w:color w:val="000000"/>
                <w:sz w:val="20"/>
              </w:rPr>
              <w:t>
Численность работников, временно неработающих в связи с простоем производства на малых предприятиях,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18"/>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кәсіпорындарда қашықтан жұмыс істейтін қызметкерлердің саны, адам</w:t>
            </w:r>
          </w:p>
          <w:bookmarkEnd w:id="918"/>
          <w:p>
            <w:pPr>
              <w:spacing w:after="20"/>
              <w:ind w:left="20"/>
              <w:jc w:val="both"/>
            </w:pPr>
            <w:r>
              <w:rPr>
                <w:rFonts w:ascii="Times New Roman"/>
                <w:b w:val="false"/>
                <w:i w:val="false"/>
                <w:color w:val="000000"/>
                <w:sz w:val="20"/>
              </w:rPr>
              <w:t>
Численность работающих на дистанционной работе на малых предприятиях,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8" w:id="919"/>
    <w:p>
      <w:pPr>
        <w:spacing w:after="0"/>
        <w:ind w:left="0"/>
        <w:jc w:val="both"/>
      </w:pPr>
      <w:r>
        <w:rPr>
          <w:rFonts w:ascii="Times New Roman"/>
          <w:b w:val="false"/>
          <w:i w:val="false"/>
          <w:color w:val="000000"/>
          <w:sz w:val="28"/>
        </w:rPr>
        <w:t xml:space="preserve">
      </w:t>
      </w:r>
      <w:r>
        <w:rPr>
          <w:rFonts w:ascii="Times New Roman"/>
          <w:b/>
          <w:i w:val="false"/>
          <w:color w:val="000000"/>
          <w:sz w:val="28"/>
        </w:rPr>
        <w:t>1.1. Жұмыс күшінің қозғалысын көрсетіңіз, адам</w:t>
      </w:r>
    </w:p>
    <w:bookmarkEnd w:id="919"/>
    <w:bookmarkStart w:name="z1169" w:id="920"/>
    <w:p>
      <w:pPr>
        <w:spacing w:after="0"/>
        <w:ind w:left="0"/>
        <w:jc w:val="both"/>
      </w:pPr>
      <w:r>
        <w:rPr>
          <w:rFonts w:ascii="Times New Roman"/>
          <w:b w:val="false"/>
          <w:i w:val="false"/>
          <w:color w:val="000000"/>
          <w:sz w:val="28"/>
        </w:rPr>
        <w:t>
      Укажите движение рабочей силы, человек</w:t>
      </w:r>
    </w:p>
    <w:bookmarkEnd w:id="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жылға</w:t>
            </w:r>
          </w:p>
          <w:p>
            <w:pPr>
              <w:spacing w:after="20"/>
              <w:ind w:left="20"/>
              <w:jc w:val="both"/>
            </w:pPr>
          </w:p>
          <w:p>
            <w:pPr>
              <w:spacing w:after="20"/>
              <w:ind w:left="20"/>
              <w:jc w:val="both"/>
            </w:pPr>
            <w:r>
              <w:rPr>
                <w:rFonts w:ascii="Times New Roman"/>
                <w:b/>
                <w:i w:val="false"/>
                <w:color w:val="000000"/>
                <w:sz w:val="20"/>
              </w:rPr>
              <w:t>
За отчетный год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1-бағаннан әйелдер</w:t>
            </w:r>
          </w:p>
          <w:p>
            <w:pPr>
              <w:spacing w:after="20"/>
              <w:ind w:left="20"/>
              <w:jc w:val="both"/>
            </w:pPr>
          </w:p>
          <w:p>
            <w:pPr>
              <w:spacing w:after="20"/>
              <w:ind w:left="20"/>
              <w:jc w:val="both"/>
            </w:pPr>
            <w:r>
              <w:rPr>
                <w:rFonts w:ascii="Times New Roman"/>
                <w:b/>
                <w:i w:val="false"/>
                <w:color w:val="000000"/>
                <w:sz w:val="20"/>
              </w:rPr>
              <w:t>
Из графы 1 женщин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21"/>
          <w:p>
            <w:pPr>
              <w:spacing w:after="20"/>
              <w:ind w:left="20"/>
              <w:jc w:val="both"/>
            </w:pPr>
            <w:r>
              <w:rPr>
                <w:rFonts w:ascii="Times New Roman"/>
                <w:b w:val="false"/>
                <w:i w:val="false"/>
                <w:color w:val="000000"/>
                <w:sz w:val="20"/>
              </w:rPr>
              <w:t>
</w:t>
            </w:r>
            <w:r>
              <w:rPr>
                <w:rFonts w:ascii="Times New Roman"/>
                <w:b/>
                <w:i w:val="false"/>
                <w:color w:val="000000"/>
                <w:sz w:val="20"/>
              </w:rPr>
              <w:t>Жыл басына қызметкерлердің тізімдік саны</w:t>
            </w:r>
          </w:p>
          <w:bookmarkEnd w:id="921"/>
          <w:p>
            <w:pPr>
              <w:spacing w:after="20"/>
              <w:ind w:left="20"/>
              <w:jc w:val="both"/>
            </w:pPr>
            <w:r>
              <w:rPr>
                <w:rFonts w:ascii="Times New Roman"/>
                <w:b w:val="false"/>
                <w:i w:val="false"/>
                <w:color w:val="000000"/>
                <w:sz w:val="20"/>
              </w:rPr>
              <w:t>
Списочная численность работников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22"/>
          <w:p>
            <w:pPr>
              <w:spacing w:after="20"/>
              <w:ind w:left="20"/>
              <w:jc w:val="both"/>
            </w:pPr>
            <w:r>
              <w:rPr>
                <w:rFonts w:ascii="Times New Roman"/>
                <w:b w:val="false"/>
                <w:i w:val="false"/>
                <w:color w:val="000000"/>
                <w:sz w:val="20"/>
              </w:rPr>
              <w:t>
</w:t>
            </w:r>
            <w:r>
              <w:rPr>
                <w:rFonts w:ascii="Times New Roman"/>
                <w:b/>
                <w:i w:val="false"/>
                <w:color w:val="000000"/>
                <w:sz w:val="20"/>
              </w:rPr>
              <w:t>Қабылданған қызметкерлер</w:t>
            </w:r>
          </w:p>
          <w:bookmarkEnd w:id="922"/>
          <w:p>
            <w:pPr>
              <w:spacing w:after="20"/>
              <w:ind w:left="20"/>
              <w:jc w:val="both"/>
            </w:pPr>
            <w:r>
              <w:rPr>
                <w:rFonts w:ascii="Times New Roman"/>
                <w:b w:val="false"/>
                <w:i w:val="false"/>
                <w:color w:val="000000"/>
                <w:sz w:val="20"/>
              </w:rPr>
              <w:t>
Принято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23"/>
          <w:p>
            <w:pPr>
              <w:spacing w:after="20"/>
              <w:ind w:left="20"/>
              <w:jc w:val="both"/>
            </w:pPr>
            <w:r>
              <w:rPr>
                <w:rFonts w:ascii="Times New Roman"/>
                <w:b w:val="false"/>
                <w:i w:val="false"/>
                <w:color w:val="000000"/>
                <w:sz w:val="20"/>
              </w:rPr>
              <w:t xml:space="preserve">
 </w:t>
            </w:r>
            <w:r>
              <w:rPr>
                <w:rFonts w:ascii="Times New Roman"/>
                <w:b/>
                <w:i w:val="false"/>
                <w:color w:val="000000"/>
                <w:sz w:val="20"/>
              </w:rPr>
              <w:t>олардан</w:t>
            </w:r>
            <w:r>
              <w:rPr>
                <w:rFonts w:ascii="Times New Roman"/>
                <w:b w:val="false"/>
                <w:i w:val="false"/>
                <w:color w:val="000000"/>
                <w:sz w:val="20"/>
              </w:rPr>
              <w:t>:</w:t>
            </w:r>
          </w:p>
          <w:bookmarkEnd w:id="923"/>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24"/>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жаңадан құрылған жұмыс орындарына </w:t>
            </w:r>
          </w:p>
          <w:bookmarkEnd w:id="924"/>
          <w:p>
            <w:pPr>
              <w:spacing w:after="20"/>
              <w:ind w:left="20"/>
              <w:jc w:val="both"/>
            </w:pPr>
            <w:r>
              <w:rPr>
                <w:rFonts w:ascii="Times New Roman"/>
                <w:b w:val="false"/>
                <w:i w:val="false"/>
                <w:color w:val="000000"/>
                <w:sz w:val="20"/>
              </w:rPr>
              <w:t>
на вновь созданные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25"/>
          <w:p>
            <w:pPr>
              <w:spacing w:after="20"/>
              <w:ind w:left="20"/>
              <w:jc w:val="both"/>
            </w:pPr>
            <w:r>
              <w:rPr>
                <w:rFonts w:ascii="Times New Roman"/>
                <w:b w:val="false"/>
                <w:i w:val="false"/>
                <w:color w:val="000000"/>
                <w:sz w:val="20"/>
              </w:rPr>
              <w:t>
</w:t>
            </w:r>
            <w:r>
              <w:rPr>
                <w:rFonts w:ascii="Times New Roman"/>
                <w:b/>
                <w:i w:val="false"/>
                <w:color w:val="000000"/>
                <w:sz w:val="20"/>
              </w:rPr>
              <w:t>жыл басына мүгедектігі бар қызметкерлер</w:t>
            </w:r>
          </w:p>
          <w:bookmarkEnd w:id="925"/>
          <w:p>
            <w:pPr>
              <w:spacing w:after="20"/>
              <w:ind w:left="20"/>
              <w:jc w:val="both"/>
            </w:pPr>
            <w:r>
              <w:rPr>
                <w:rFonts w:ascii="Times New Roman"/>
                <w:b w:val="false"/>
                <w:i w:val="false"/>
                <w:color w:val="000000"/>
                <w:sz w:val="20"/>
              </w:rPr>
              <w:t>
работников, имеющих инвалидность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26"/>
          <w:p>
            <w:pPr>
              <w:spacing w:after="20"/>
              <w:ind w:left="20"/>
              <w:jc w:val="both"/>
            </w:pPr>
            <w:r>
              <w:rPr>
                <w:rFonts w:ascii="Times New Roman"/>
                <w:b w:val="false"/>
                <w:i w:val="false"/>
                <w:color w:val="000000"/>
                <w:sz w:val="20"/>
              </w:rPr>
              <w:t>
</w:t>
            </w:r>
            <w:r>
              <w:rPr>
                <w:rFonts w:ascii="Times New Roman"/>
                <w:b/>
                <w:i w:val="false"/>
                <w:color w:val="000000"/>
                <w:sz w:val="20"/>
              </w:rPr>
              <w:t>Жұмыстан шыққан қызметкерлер</w:t>
            </w:r>
          </w:p>
          <w:bookmarkEnd w:id="926"/>
          <w:p>
            <w:pPr>
              <w:spacing w:after="20"/>
              <w:ind w:left="20"/>
              <w:jc w:val="both"/>
            </w:pPr>
            <w:r>
              <w:rPr>
                <w:rFonts w:ascii="Times New Roman"/>
                <w:b w:val="false"/>
                <w:i w:val="false"/>
                <w:color w:val="000000"/>
                <w:sz w:val="20"/>
              </w:rPr>
              <w:t>
Выбыло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27"/>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927"/>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28"/>
          <w:p>
            <w:pPr>
              <w:spacing w:after="20"/>
              <w:ind w:left="20"/>
              <w:jc w:val="both"/>
            </w:pPr>
            <w:r>
              <w:rPr>
                <w:rFonts w:ascii="Times New Roman"/>
                <w:b w:val="false"/>
                <w:i w:val="false"/>
                <w:color w:val="000000"/>
                <w:sz w:val="20"/>
              </w:rPr>
              <w:t>
</w:t>
            </w:r>
            <w:r>
              <w:rPr>
                <w:rFonts w:ascii="Times New Roman"/>
                <w:b/>
                <w:i w:val="false"/>
                <w:color w:val="000000"/>
                <w:sz w:val="20"/>
              </w:rPr>
              <w:t>персонал санын қысқартуға байланысты</w:t>
            </w:r>
          </w:p>
          <w:bookmarkEnd w:id="928"/>
          <w:p>
            <w:pPr>
              <w:spacing w:after="20"/>
              <w:ind w:left="20"/>
              <w:jc w:val="both"/>
            </w:pPr>
            <w:r>
              <w:rPr>
                <w:rFonts w:ascii="Times New Roman"/>
                <w:b w:val="false"/>
                <w:i w:val="false"/>
                <w:color w:val="000000"/>
                <w:sz w:val="20"/>
              </w:rPr>
              <w:t xml:space="preserve">
в связи с сокращением численности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29"/>
          <w:p>
            <w:pPr>
              <w:spacing w:after="20"/>
              <w:ind w:left="20"/>
              <w:jc w:val="both"/>
            </w:pPr>
            <w:r>
              <w:rPr>
                <w:rFonts w:ascii="Times New Roman"/>
                <w:b w:val="false"/>
                <w:i w:val="false"/>
                <w:color w:val="000000"/>
                <w:sz w:val="20"/>
              </w:rPr>
              <w:t>
</w:t>
            </w:r>
            <w:r>
              <w:rPr>
                <w:rFonts w:ascii="Times New Roman"/>
                <w:b/>
                <w:i w:val="false"/>
                <w:color w:val="000000"/>
                <w:sz w:val="20"/>
              </w:rPr>
              <w:t>кəсіпорынның таратылуына байланысты</w:t>
            </w:r>
          </w:p>
          <w:bookmarkEnd w:id="929"/>
          <w:p>
            <w:pPr>
              <w:spacing w:after="20"/>
              <w:ind w:left="20"/>
              <w:jc w:val="both"/>
            </w:pPr>
            <w:r>
              <w:rPr>
                <w:rFonts w:ascii="Times New Roman"/>
                <w:b w:val="false"/>
                <w:i w:val="false"/>
                <w:color w:val="000000"/>
                <w:sz w:val="20"/>
              </w:rPr>
              <w:t>
в связи с ликвидацией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930"/>
          <w:p>
            <w:pPr>
              <w:spacing w:after="20"/>
              <w:ind w:left="20"/>
              <w:jc w:val="both"/>
            </w:pPr>
            <w:r>
              <w:rPr>
                <w:rFonts w:ascii="Times New Roman"/>
                <w:b w:val="false"/>
                <w:i w:val="false"/>
                <w:color w:val="000000"/>
                <w:sz w:val="20"/>
              </w:rPr>
              <w:t>
</w:t>
            </w:r>
            <w:r>
              <w:rPr>
                <w:rFonts w:ascii="Times New Roman"/>
                <w:b/>
                <w:i w:val="false"/>
                <w:color w:val="000000"/>
                <w:sz w:val="20"/>
              </w:rPr>
              <w:t>біліктілігінің жетіспеуі салдарынан қызметкердің атқаратын лауазымына немесе орындайтын жұмысына сәйкес келмеуіне байланысты</w:t>
            </w:r>
          </w:p>
          <w:bookmarkEnd w:id="930"/>
          <w:p>
            <w:pPr>
              <w:spacing w:after="20"/>
              <w:ind w:left="20"/>
              <w:jc w:val="both"/>
            </w:pP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31"/>
          <w:p>
            <w:pPr>
              <w:spacing w:after="20"/>
              <w:ind w:left="20"/>
              <w:jc w:val="both"/>
            </w:pPr>
            <w:r>
              <w:rPr>
                <w:rFonts w:ascii="Times New Roman"/>
                <w:b w:val="false"/>
                <w:i w:val="false"/>
                <w:color w:val="000000"/>
                <w:sz w:val="20"/>
              </w:rPr>
              <w:t>
</w:t>
            </w:r>
            <w:r>
              <w:rPr>
                <w:rFonts w:ascii="Times New Roman"/>
                <w:b/>
                <w:i w:val="false"/>
                <w:color w:val="000000"/>
                <w:sz w:val="20"/>
              </w:rPr>
              <w:t>еңбек тәртібін бұзуына байланысты</w:t>
            </w:r>
          </w:p>
          <w:bookmarkEnd w:id="931"/>
          <w:p>
            <w:pPr>
              <w:spacing w:after="20"/>
              <w:ind w:left="20"/>
              <w:jc w:val="both"/>
            </w:pPr>
            <w:r>
              <w:rPr>
                <w:rFonts w:ascii="Times New Roman"/>
                <w:b w:val="false"/>
                <w:i w:val="false"/>
                <w:color w:val="000000"/>
                <w:sz w:val="20"/>
              </w:rPr>
              <w:t>
в связи с нарушением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32"/>
          <w:p>
            <w:pPr>
              <w:spacing w:after="20"/>
              <w:ind w:left="20"/>
              <w:jc w:val="both"/>
            </w:pPr>
            <w:r>
              <w:rPr>
                <w:rFonts w:ascii="Times New Roman"/>
                <w:b w:val="false"/>
                <w:i w:val="false"/>
                <w:color w:val="000000"/>
                <w:sz w:val="20"/>
              </w:rPr>
              <w:t>
</w:t>
            </w:r>
            <w:r>
              <w:rPr>
                <w:rFonts w:ascii="Times New Roman"/>
                <w:b/>
                <w:i w:val="false"/>
                <w:color w:val="000000"/>
                <w:sz w:val="20"/>
              </w:rPr>
              <w:t xml:space="preserve">тараптардың еркінен тыс мән-жайларға байланысты </w:t>
            </w:r>
          </w:p>
          <w:bookmarkEnd w:id="932"/>
          <w:p>
            <w:pPr>
              <w:spacing w:after="20"/>
              <w:ind w:left="20"/>
              <w:jc w:val="both"/>
            </w:pPr>
            <w:r>
              <w:rPr>
                <w:rFonts w:ascii="Times New Roman"/>
                <w:b w:val="false"/>
                <w:i w:val="false"/>
                <w:color w:val="000000"/>
                <w:sz w:val="20"/>
              </w:rPr>
              <w:t>
в связи с обстоятельствами не зависящими от воли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933"/>
          <w:p>
            <w:pPr>
              <w:spacing w:after="20"/>
              <w:ind w:left="20"/>
              <w:jc w:val="both"/>
            </w:pPr>
            <w:r>
              <w:rPr>
                <w:rFonts w:ascii="Times New Roman"/>
                <w:b w:val="false"/>
                <w:i w:val="false"/>
                <w:color w:val="000000"/>
                <w:sz w:val="20"/>
              </w:rPr>
              <w:t>
</w:t>
            </w:r>
            <w:r>
              <w:rPr>
                <w:rFonts w:ascii="Times New Roman"/>
                <w:b/>
                <w:i w:val="false"/>
                <w:color w:val="000000"/>
                <w:sz w:val="20"/>
              </w:rPr>
              <w:t>өз еркі бойынша (қызметкердің бастамасы бойынша)</w:t>
            </w:r>
          </w:p>
          <w:bookmarkEnd w:id="933"/>
          <w:p>
            <w:pPr>
              <w:spacing w:after="20"/>
              <w:ind w:left="20"/>
              <w:jc w:val="both"/>
            </w:pPr>
            <w:r>
              <w:rPr>
                <w:rFonts w:ascii="Times New Roman"/>
                <w:b w:val="false"/>
                <w:i w:val="false"/>
                <w:color w:val="000000"/>
                <w:sz w:val="20"/>
              </w:rPr>
              <w:t>
по собственному желанию (по инициативе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34"/>
          <w:p>
            <w:pPr>
              <w:spacing w:after="20"/>
              <w:ind w:left="20"/>
              <w:jc w:val="both"/>
            </w:pPr>
            <w:r>
              <w:rPr>
                <w:rFonts w:ascii="Times New Roman"/>
                <w:b w:val="false"/>
                <w:i w:val="false"/>
                <w:color w:val="000000"/>
                <w:sz w:val="20"/>
              </w:rPr>
              <w:t>
</w:t>
            </w:r>
            <w:r>
              <w:rPr>
                <w:rFonts w:ascii="Times New Roman"/>
                <w:b/>
                <w:i w:val="false"/>
                <w:color w:val="000000"/>
                <w:sz w:val="20"/>
              </w:rPr>
              <w:t>басқа да себептер бойынша</w:t>
            </w:r>
          </w:p>
          <w:bookmarkEnd w:id="934"/>
          <w:p>
            <w:pPr>
              <w:spacing w:after="20"/>
              <w:ind w:left="20"/>
              <w:jc w:val="both"/>
            </w:pPr>
            <w:r>
              <w:rPr>
                <w:rFonts w:ascii="Times New Roman"/>
                <w:b w:val="false"/>
                <w:i w:val="false"/>
                <w:color w:val="000000"/>
                <w:sz w:val="20"/>
              </w:rPr>
              <w:t>
по другим причинам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935"/>
          <w:p>
            <w:pPr>
              <w:spacing w:after="20"/>
              <w:ind w:left="20"/>
              <w:jc w:val="both"/>
            </w:pPr>
            <w:r>
              <w:rPr>
                <w:rFonts w:ascii="Times New Roman"/>
                <w:b w:val="false"/>
                <w:i w:val="false"/>
                <w:color w:val="000000"/>
                <w:sz w:val="20"/>
              </w:rPr>
              <w:t>
</w:t>
            </w:r>
            <w:r>
              <w:rPr>
                <w:rFonts w:ascii="Times New Roman"/>
                <w:b/>
                <w:i w:val="false"/>
                <w:color w:val="000000"/>
                <w:sz w:val="20"/>
              </w:rPr>
              <w:t>Жыл соңына қызметкерлердің тізімдік саны</w:t>
            </w:r>
          </w:p>
          <w:bookmarkEnd w:id="935"/>
          <w:p>
            <w:pPr>
              <w:spacing w:after="20"/>
              <w:ind w:left="20"/>
              <w:jc w:val="both"/>
            </w:pPr>
            <w:r>
              <w:rPr>
                <w:rFonts w:ascii="Times New Roman"/>
                <w:b w:val="false"/>
                <w:i w:val="false"/>
                <w:color w:val="000000"/>
                <w:sz w:val="20"/>
              </w:rPr>
              <w:t>
Списочная численность работников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36"/>
          <w:p>
            <w:pPr>
              <w:spacing w:after="20"/>
              <w:ind w:left="20"/>
              <w:jc w:val="both"/>
            </w:pPr>
            <w:r>
              <w:rPr>
                <w:rFonts w:ascii="Times New Roman"/>
                <w:b w:val="false"/>
                <w:i w:val="false"/>
                <w:color w:val="000000"/>
                <w:sz w:val="20"/>
              </w:rPr>
              <w:t>
</w:t>
            </w:r>
            <w:r>
              <w:rPr>
                <w:rFonts w:ascii="Times New Roman"/>
                <w:b/>
                <w:i w:val="false"/>
                <w:color w:val="000000"/>
                <w:sz w:val="20"/>
              </w:rPr>
              <w:t>оның ішінде мынадай жастағы адамдар</w:t>
            </w:r>
            <w:r>
              <w:rPr>
                <w:rFonts w:ascii="Times New Roman"/>
                <w:b w:val="false"/>
                <w:i w:val="false"/>
                <w:color w:val="000000"/>
                <w:sz w:val="20"/>
              </w:rPr>
              <w:t xml:space="preserve">: </w:t>
            </w:r>
          </w:p>
          <w:bookmarkEnd w:id="936"/>
          <w:p>
            <w:pPr>
              <w:spacing w:after="20"/>
              <w:ind w:left="20"/>
              <w:jc w:val="both"/>
            </w:pPr>
            <w:r>
              <w:rPr>
                <w:rFonts w:ascii="Times New Roman"/>
                <w:b w:val="false"/>
                <w:i w:val="false"/>
                <w:color w:val="000000"/>
                <w:sz w:val="20"/>
              </w:rPr>
              <w:t>
в том числе лица в возрасте: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37"/>
          <w:p>
            <w:pPr>
              <w:spacing w:after="20"/>
              <w:ind w:left="20"/>
              <w:jc w:val="both"/>
            </w:pPr>
            <w:r>
              <w:rPr>
                <w:rFonts w:ascii="Times New Roman"/>
                <w:b w:val="false"/>
                <w:i w:val="false"/>
                <w:color w:val="000000"/>
                <w:sz w:val="20"/>
              </w:rPr>
              <w:t>
</w:t>
            </w:r>
            <w:r>
              <w:rPr>
                <w:rFonts w:ascii="Times New Roman"/>
                <w:b/>
                <w:i w:val="false"/>
                <w:color w:val="000000"/>
                <w:sz w:val="20"/>
              </w:rPr>
              <w:t>14 – 15 жас</w:t>
            </w:r>
          </w:p>
          <w:bookmarkEnd w:id="937"/>
          <w:p>
            <w:pPr>
              <w:spacing w:after="20"/>
              <w:ind w:left="20"/>
              <w:jc w:val="both"/>
            </w:pPr>
            <w:r>
              <w:rPr>
                <w:rFonts w:ascii="Times New Roman"/>
                <w:b w:val="false"/>
                <w:i w:val="false"/>
                <w:color w:val="000000"/>
                <w:sz w:val="20"/>
              </w:rPr>
              <w:t>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38"/>
          <w:p>
            <w:pPr>
              <w:spacing w:after="20"/>
              <w:ind w:left="20"/>
              <w:jc w:val="both"/>
            </w:pPr>
            <w:r>
              <w:rPr>
                <w:rFonts w:ascii="Times New Roman"/>
                <w:b w:val="false"/>
                <w:i w:val="false"/>
                <w:color w:val="000000"/>
                <w:sz w:val="20"/>
              </w:rPr>
              <w:t>
</w:t>
            </w:r>
            <w:r>
              <w:rPr>
                <w:rFonts w:ascii="Times New Roman"/>
                <w:b/>
                <w:i w:val="false"/>
                <w:color w:val="000000"/>
                <w:sz w:val="20"/>
              </w:rPr>
              <w:t>16 – 28 жас</w:t>
            </w:r>
          </w:p>
          <w:bookmarkEnd w:id="938"/>
          <w:p>
            <w:pPr>
              <w:spacing w:after="20"/>
              <w:ind w:left="20"/>
              <w:jc w:val="both"/>
            </w:pPr>
            <w:r>
              <w:rPr>
                <w:rFonts w:ascii="Times New Roman"/>
                <w:b w:val="false"/>
                <w:i w:val="false"/>
                <w:color w:val="000000"/>
                <w:sz w:val="20"/>
              </w:rPr>
              <w:t>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939"/>
          <w:p>
            <w:pPr>
              <w:spacing w:after="20"/>
              <w:ind w:left="20"/>
              <w:jc w:val="both"/>
            </w:pPr>
            <w:r>
              <w:rPr>
                <w:rFonts w:ascii="Times New Roman"/>
                <w:b w:val="false"/>
                <w:i w:val="false"/>
                <w:color w:val="000000"/>
                <w:sz w:val="20"/>
              </w:rPr>
              <w:t>
</w:t>
            </w:r>
            <w:r>
              <w:rPr>
                <w:rFonts w:ascii="Times New Roman"/>
                <w:b/>
                <w:i w:val="false"/>
                <w:color w:val="000000"/>
                <w:sz w:val="20"/>
              </w:rPr>
              <w:t>29 – 49 жас</w:t>
            </w:r>
          </w:p>
          <w:bookmarkEnd w:id="939"/>
          <w:p>
            <w:pPr>
              <w:spacing w:after="20"/>
              <w:ind w:left="20"/>
              <w:jc w:val="both"/>
            </w:pPr>
            <w:r>
              <w:rPr>
                <w:rFonts w:ascii="Times New Roman"/>
                <w:b w:val="false"/>
                <w:i w:val="false"/>
                <w:color w:val="000000"/>
                <w:sz w:val="20"/>
              </w:rPr>
              <w:t>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40"/>
          <w:p>
            <w:pPr>
              <w:spacing w:after="20"/>
              <w:ind w:left="20"/>
              <w:jc w:val="both"/>
            </w:pPr>
            <w:r>
              <w:rPr>
                <w:rFonts w:ascii="Times New Roman"/>
                <w:b w:val="false"/>
                <w:i w:val="false"/>
                <w:color w:val="000000"/>
                <w:sz w:val="20"/>
              </w:rPr>
              <w:t>
</w:t>
            </w:r>
            <w:r>
              <w:rPr>
                <w:rFonts w:ascii="Times New Roman"/>
                <w:b/>
                <w:i w:val="false"/>
                <w:color w:val="000000"/>
                <w:sz w:val="20"/>
              </w:rPr>
              <w:t xml:space="preserve">50 жас және үлкен </w:t>
            </w:r>
          </w:p>
          <w:bookmarkEnd w:id="940"/>
          <w:p>
            <w:pPr>
              <w:spacing w:after="20"/>
              <w:ind w:left="20"/>
              <w:jc w:val="both"/>
            </w:pPr>
            <w:r>
              <w:rPr>
                <w:rFonts w:ascii="Times New Roman"/>
                <w:b w:val="false"/>
                <w:i w:val="false"/>
                <w:color w:val="000000"/>
                <w:sz w:val="20"/>
              </w:rPr>
              <w:t>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41"/>
          <w:p>
            <w:pPr>
              <w:spacing w:after="20"/>
              <w:ind w:left="20"/>
              <w:jc w:val="both"/>
            </w:pPr>
            <w:r>
              <w:rPr>
                <w:rFonts w:ascii="Times New Roman"/>
                <w:b w:val="false"/>
                <w:i w:val="false"/>
                <w:color w:val="000000"/>
                <w:sz w:val="20"/>
              </w:rPr>
              <w:t>
</w:t>
            </w:r>
            <w:r>
              <w:rPr>
                <w:rFonts w:ascii="Times New Roman"/>
                <w:b/>
                <w:i w:val="false"/>
                <w:color w:val="000000"/>
                <w:sz w:val="20"/>
              </w:rPr>
              <w:t xml:space="preserve">4-жолдан: </w:t>
            </w:r>
          </w:p>
          <w:bookmarkEnd w:id="941"/>
          <w:p>
            <w:pPr>
              <w:spacing w:after="20"/>
              <w:ind w:left="20"/>
              <w:jc w:val="both"/>
            </w:pPr>
            <w:r>
              <w:rPr>
                <w:rFonts w:ascii="Times New Roman"/>
                <w:b w:val="false"/>
                <w:i w:val="false"/>
                <w:color w:val="000000"/>
                <w:sz w:val="20"/>
              </w:rPr>
              <w:t>
</w:t>
            </w:r>
            <w:r>
              <w:rPr>
                <w:rFonts w:ascii="Times New Roman"/>
                <w:b/>
                <w:i w:val="false"/>
                <w:color w:val="000000"/>
                <w:sz w:val="20"/>
              </w:rPr>
              <w:t>жыл соңына жұмыс істейтін зейнеткерлер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из строки 4:</w:t>
            </w:r>
          </w:p>
          <w:p>
            <w:pPr>
              <w:spacing w:after="20"/>
              <w:ind w:left="20"/>
              <w:jc w:val="both"/>
            </w:pPr>
            <w:r>
              <w:rPr>
                <w:rFonts w:ascii="Times New Roman"/>
                <w:b w:val="false"/>
                <w:i w:val="false"/>
                <w:color w:val="000000"/>
                <w:sz w:val="20"/>
              </w:rPr>
              <w:t>
работающие пенсионеры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42"/>
          <w:p>
            <w:pPr>
              <w:spacing w:after="20"/>
              <w:ind w:left="20"/>
              <w:jc w:val="both"/>
            </w:pPr>
            <w:r>
              <w:rPr>
                <w:rFonts w:ascii="Times New Roman"/>
                <w:b w:val="false"/>
                <w:i w:val="false"/>
                <w:color w:val="000000"/>
                <w:sz w:val="20"/>
              </w:rPr>
              <w:t>
</w:t>
            </w:r>
            <w:r>
              <w:rPr>
                <w:rFonts w:ascii="Times New Roman"/>
                <w:b/>
                <w:i w:val="false"/>
                <w:color w:val="000000"/>
                <w:sz w:val="20"/>
              </w:rPr>
              <w:t xml:space="preserve">4-жолдан: </w:t>
            </w:r>
          </w:p>
          <w:bookmarkEnd w:id="942"/>
          <w:p>
            <w:pPr>
              <w:spacing w:after="20"/>
              <w:ind w:left="20"/>
              <w:jc w:val="both"/>
            </w:pPr>
            <w:r>
              <w:rPr>
                <w:rFonts w:ascii="Times New Roman"/>
                <w:b w:val="false"/>
                <w:i w:val="false"/>
                <w:color w:val="000000"/>
                <w:sz w:val="20"/>
              </w:rPr>
              <w:t>
</w:t>
            </w:r>
            <w:r>
              <w:rPr>
                <w:rFonts w:ascii="Times New Roman"/>
                <w:b/>
                <w:i w:val="false"/>
                <w:color w:val="000000"/>
                <w:sz w:val="20"/>
              </w:rPr>
              <w:t>жыл соңына мүгедектігі бар қызметкерлер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из строки 4:</w:t>
            </w:r>
          </w:p>
          <w:p>
            <w:pPr>
              <w:spacing w:after="20"/>
              <w:ind w:left="20"/>
              <w:jc w:val="both"/>
            </w:pPr>
            <w:r>
              <w:rPr>
                <w:rFonts w:ascii="Times New Roman"/>
                <w:b w:val="false"/>
                <w:i w:val="false"/>
                <w:color w:val="000000"/>
                <w:sz w:val="20"/>
              </w:rPr>
              <w:t>
работники, имеющие инвалидность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43"/>
          <w:p>
            <w:pPr>
              <w:spacing w:after="20"/>
              <w:ind w:left="20"/>
              <w:jc w:val="both"/>
            </w:pPr>
            <w:r>
              <w:rPr>
                <w:rFonts w:ascii="Times New Roman"/>
                <w:b w:val="false"/>
                <w:i w:val="false"/>
                <w:color w:val="000000"/>
                <w:sz w:val="20"/>
              </w:rPr>
              <w:t>
</w:t>
            </w:r>
            <w:r>
              <w:rPr>
                <w:rFonts w:ascii="Times New Roman"/>
                <w:b/>
                <w:i w:val="false"/>
                <w:color w:val="000000"/>
                <w:sz w:val="20"/>
              </w:rPr>
              <w:t xml:space="preserve">4-жолдан: </w:t>
            </w:r>
          </w:p>
          <w:bookmarkEnd w:id="943"/>
          <w:p>
            <w:pPr>
              <w:spacing w:after="20"/>
              <w:ind w:left="20"/>
              <w:jc w:val="both"/>
            </w:pPr>
            <w:r>
              <w:rPr>
                <w:rFonts w:ascii="Times New Roman"/>
                <w:b w:val="false"/>
                <w:i w:val="false"/>
                <w:color w:val="000000"/>
                <w:sz w:val="20"/>
              </w:rPr>
              <w:t>
</w:t>
            </w:r>
            <w:r>
              <w:rPr>
                <w:rFonts w:ascii="Times New Roman"/>
                <w:b/>
                <w:i w:val="false"/>
                <w:color w:val="000000"/>
                <w:sz w:val="20"/>
              </w:rPr>
              <w:t>жыл соңына "жасыл жұмыс орындарында" жұмыс істейтіндердің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из строки 4:</w:t>
            </w:r>
          </w:p>
          <w:p>
            <w:pPr>
              <w:spacing w:after="20"/>
              <w:ind w:left="20"/>
              <w:jc w:val="both"/>
            </w:pPr>
            <w:r>
              <w:rPr>
                <w:rFonts w:ascii="Times New Roman"/>
                <w:b w:val="false"/>
                <w:i w:val="false"/>
                <w:color w:val="000000"/>
                <w:sz w:val="20"/>
              </w:rPr>
              <w:t>
численность работающих на "зеленых рабочих местах"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944"/>
          <w:p>
            <w:pPr>
              <w:spacing w:after="20"/>
              <w:ind w:left="20"/>
              <w:jc w:val="both"/>
            </w:pPr>
            <w:r>
              <w:rPr>
                <w:rFonts w:ascii="Times New Roman"/>
                <w:b w:val="false"/>
                <w:i w:val="false"/>
                <w:color w:val="000000"/>
                <w:sz w:val="20"/>
              </w:rPr>
              <w:t>
</w:t>
            </w:r>
            <w:r>
              <w:rPr>
                <w:rFonts w:ascii="Times New Roman"/>
                <w:b/>
                <w:i w:val="false"/>
                <w:color w:val="000000"/>
                <w:sz w:val="20"/>
              </w:rPr>
              <w:t>Жыл соңына кәсіпорындағы бос орындардың саны</w:t>
            </w:r>
          </w:p>
          <w:bookmarkEnd w:id="944"/>
          <w:p>
            <w:pPr>
              <w:spacing w:after="20"/>
              <w:ind w:left="20"/>
              <w:jc w:val="both"/>
            </w:pPr>
            <w:r>
              <w:rPr>
                <w:rFonts w:ascii="Times New Roman"/>
                <w:b w:val="false"/>
                <w:i w:val="false"/>
                <w:color w:val="000000"/>
                <w:sz w:val="20"/>
              </w:rPr>
              <w:t xml:space="preserve">
Число вакантных мест на предприятии на конец 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4" w:id="945"/>
    <w:p>
      <w:pPr>
        <w:spacing w:after="0"/>
        <w:ind w:left="0"/>
        <w:jc w:val="both"/>
      </w:pPr>
      <w:r>
        <w:rPr>
          <w:rFonts w:ascii="Times New Roman"/>
          <w:b w:val="false"/>
          <w:i w:val="false"/>
          <w:color w:val="000000"/>
          <w:sz w:val="28"/>
        </w:rPr>
        <w:t xml:space="preserve">
      </w:t>
      </w:r>
      <w:r>
        <w:rPr>
          <w:rFonts w:ascii="Times New Roman"/>
          <w:b/>
          <w:i w:val="false"/>
          <w:color w:val="000000"/>
          <w:sz w:val="28"/>
        </w:rPr>
        <w:t>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bookmarkEnd w:id="945"/>
    <w:bookmarkStart w:name="z1205" w:id="946"/>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Өндірілген өнім, орындалған жұмыстар мен көрсетілген қызметтердің көлемі</w:t>
            </w:r>
          </w:p>
          <w:p>
            <w:pPr>
              <w:spacing w:after="20"/>
              <w:ind w:left="20"/>
              <w:jc w:val="both"/>
            </w:pPr>
          </w:p>
          <w:p>
            <w:pPr>
              <w:spacing w:after="20"/>
              <w:ind w:left="20"/>
              <w:jc w:val="both"/>
            </w:pPr>
            <w:r>
              <w:rPr>
                <w:rFonts w:ascii="Times New Roman"/>
                <w:b/>
                <w:i w:val="false"/>
                <w:color w:val="000000"/>
                <w:sz w:val="20"/>
              </w:rPr>
              <w:t>
Объем произведенной продукции, выполненных работ и оказанных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p>
          <w:p>
            <w:pPr>
              <w:spacing w:after="20"/>
              <w:ind w:left="20"/>
              <w:jc w:val="both"/>
            </w:pPr>
            <w:r>
              <w:rPr>
                <w:rFonts w:ascii="Times New Roman"/>
                <w:b/>
                <w:i w:val="false"/>
                <w:color w:val="000000"/>
                <w:sz w:val="20"/>
              </w:rPr>
              <w:t>
Доход от реализации продукции и оказания услуг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947"/>
          <w:p>
            <w:pPr>
              <w:spacing w:after="20"/>
              <w:ind w:left="20"/>
              <w:jc w:val="both"/>
            </w:pPr>
            <w:r>
              <w:rPr>
                <w:rFonts w:ascii="Times New Roman"/>
                <w:b w:val="false"/>
                <w:i w:val="false"/>
                <w:color w:val="000000"/>
                <w:sz w:val="20"/>
              </w:rPr>
              <w:t xml:space="preserve">
 </w:t>
            </w:r>
            <w:r>
              <w:rPr>
                <w:rFonts w:ascii="Times New Roman"/>
                <w:b/>
                <w:i w:val="false"/>
                <w:color w:val="000000"/>
                <w:sz w:val="20"/>
              </w:rPr>
              <w:t>Барлығы</w:t>
            </w:r>
          </w:p>
          <w:bookmarkEnd w:id="947"/>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948"/>
          <w:p>
            <w:pPr>
              <w:spacing w:after="20"/>
              <w:ind w:left="20"/>
              <w:jc w:val="both"/>
            </w:pPr>
            <w:r>
              <w:rPr>
                <w:rFonts w:ascii="Times New Roman"/>
                <w:b w:val="false"/>
                <w:i w:val="false"/>
                <w:color w:val="000000"/>
                <w:sz w:val="20"/>
              </w:rPr>
              <w:t>
</w:t>
            </w:r>
            <w:r>
              <w:rPr>
                <w:rFonts w:ascii="Times New Roman"/>
                <w:b/>
                <w:i w:val="false"/>
                <w:color w:val="000000"/>
                <w:sz w:val="20"/>
              </w:rPr>
              <w:t>қызметтің негізгі түрі</w:t>
            </w:r>
          </w:p>
          <w:bookmarkEnd w:id="948"/>
          <w:p>
            <w:pPr>
              <w:spacing w:after="20"/>
              <w:ind w:left="20"/>
              <w:jc w:val="both"/>
            </w:pPr>
            <w:r>
              <w:rPr>
                <w:rFonts w:ascii="Times New Roman"/>
                <w:b w:val="false"/>
                <w:i w:val="false"/>
                <w:color w:val="000000"/>
                <w:sz w:val="20"/>
              </w:rPr>
              <w:t>
основной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949"/>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қызметтің қосалқы түрі </w:t>
            </w:r>
          </w:p>
          <w:bookmarkEnd w:id="949"/>
          <w:p>
            <w:pPr>
              <w:spacing w:after="20"/>
              <w:ind w:left="20"/>
              <w:jc w:val="both"/>
            </w:pPr>
            <w:r>
              <w:rPr>
                <w:rFonts w:ascii="Times New Roman"/>
                <w:b w:val="false"/>
                <w:i w:val="false"/>
                <w:color w:val="000000"/>
                <w:sz w:val="20"/>
              </w:rPr>
              <w:t>
вторичный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3" w:id="950"/>
    <w:p>
      <w:pPr>
        <w:spacing w:after="0"/>
        <w:ind w:left="0"/>
        <w:jc w:val="both"/>
      </w:pPr>
      <w:r>
        <w:rPr>
          <w:rFonts w:ascii="Times New Roman"/>
          <w:b w:val="false"/>
          <w:i w:val="false"/>
          <w:color w:val="000000"/>
          <w:sz w:val="28"/>
        </w:rPr>
        <w:t xml:space="preserve">
      </w:t>
      </w:r>
      <w:r>
        <w:rPr>
          <w:rFonts w:ascii="Times New Roman"/>
          <w:b/>
          <w:i w:val="false"/>
          <w:color w:val="000000"/>
          <w:sz w:val="28"/>
        </w:rPr>
        <w:t>2.1. Қызметтің қосалқы түрлері бөлінісінде өндірілген өнім, орындалған жұмыстар мен көрсетілген қызметтердің көлемі, өнімдерді өткізу мен қызметтер көрсетуден түскен кіріс туралы ақпаратты көрсетіңіз, мың теңге</w:t>
      </w:r>
    </w:p>
    <w:bookmarkEnd w:id="950"/>
    <w:bookmarkStart w:name="z1214" w:id="951"/>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ЭҚЖЖ1 коды( 5 таңбалы) бойынша қызмет түрінің атауы</w:t>
            </w:r>
          </w:p>
          <w:p>
            <w:pPr>
              <w:spacing w:after="20"/>
              <w:ind w:left="20"/>
              <w:jc w:val="both"/>
            </w:pPr>
          </w:p>
          <w:p>
            <w:pPr>
              <w:spacing w:after="20"/>
              <w:ind w:left="20"/>
              <w:jc w:val="both"/>
            </w:pPr>
            <w:r>
              <w:rPr>
                <w:rFonts w:ascii="Times New Roman"/>
                <w:b/>
                <w:i w:val="false"/>
                <w:color w:val="000000"/>
                <w:sz w:val="20"/>
              </w:rPr>
              <w:t>
Наименование вида деятельности по коду ОКЭД1 (5-ти значный)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ЭҚЖЖ1 коды</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(5 таңбалы)</w:t>
            </w:r>
          </w:p>
          <w:p>
            <w:pPr>
              <w:spacing w:after="20"/>
              <w:ind w:left="20"/>
              <w:jc w:val="both"/>
            </w:pPr>
            <w:r>
              <w:rPr>
                <w:rFonts w:ascii="Times New Roman"/>
                <w:b/>
                <w:i w:val="false"/>
                <w:color w:val="000000"/>
                <w:sz w:val="20"/>
              </w:rPr>
              <w:t>
</w:t>
            </w:r>
            <w:r>
              <w:rPr>
                <w:rFonts w:ascii="Times New Roman"/>
                <w:b/>
                <w:i w:val="false"/>
                <w:color w:val="000000"/>
                <w:sz w:val="20"/>
              </w:rPr>
              <w:t>Код ОКЭД1</w:t>
            </w:r>
          </w:p>
          <w:p>
            <w:pPr>
              <w:spacing w:after="20"/>
              <w:ind w:left="20"/>
              <w:jc w:val="both"/>
            </w:pPr>
            <w:r>
              <w:rPr>
                <w:rFonts w:ascii="Times New Roman"/>
                <w:b/>
                <w:i w:val="false"/>
                <w:color w:val="000000"/>
                <w:sz w:val="20"/>
              </w:rPr>
              <w:t>
(5-ти значный)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Өндірілген өнім, орындалған жұмыстар мен көрсетілген қызметтердің көлемі</w:t>
            </w:r>
          </w:p>
          <w:p>
            <w:pPr>
              <w:spacing w:after="20"/>
              <w:ind w:left="20"/>
              <w:jc w:val="both"/>
            </w:pPr>
          </w:p>
          <w:p>
            <w:pPr>
              <w:spacing w:after="20"/>
              <w:ind w:left="20"/>
              <w:jc w:val="both"/>
            </w:pPr>
            <w:r>
              <w:rPr>
                <w:rFonts w:ascii="Times New Roman"/>
                <w:b/>
                <w:i w:val="false"/>
                <w:color w:val="000000"/>
                <w:sz w:val="20"/>
              </w:rPr>
              <w:t>
Объем произведенной продукции, выполненных работ и оказанных услуг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Өнімдерді өткізу мен қызметтерді көрсетуден түскен кіріс</w:t>
            </w:r>
          </w:p>
          <w:p>
            <w:pPr>
              <w:spacing w:after="20"/>
              <w:ind w:left="20"/>
              <w:jc w:val="both"/>
            </w:pPr>
          </w:p>
          <w:p>
            <w:pPr>
              <w:spacing w:after="20"/>
              <w:ind w:left="20"/>
              <w:jc w:val="both"/>
            </w:pPr>
            <w:r>
              <w:rPr>
                <w:rFonts w:ascii="Times New Roman"/>
                <w:b/>
                <w:i w:val="false"/>
                <w:color w:val="000000"/>
                <w:sz w:val="20"/>
              </w:rPr>
              <w:t>
Доход от реализации продукции и оказания услуг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2" w:id="95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952"/>
    <w:bookmarkStart w:name="z1223" w:id="953"/>
    <w:p>
      <w:pPr>
        <w:spacing w:after="0"/>
        <w:ind w:left="0"/>
        <w:jc w:val="both"/>
      </w:pPr>
      <w:r>
        <w:rPr>
          <w:rFonts w:ascii="Times New Roman"/>
          <w:b w:val="false"/>
          <w:i w:val="false"/>
          <w:color w:val="000000"/>
          <w:sz w:val="28"/>
        </w:rPr>
        <w:t>
      Примечание:</w:t>
      </w:r>
    </w:p>
    <w:bookmarkEnd w:id="953"/>
    <w:bookmarkStart w:name="z1224" w:id="954"/>
    <w:p>
      <w:pPr>
        <w:spacing w:after="0"/>
        <w:ind w:left="0"/>
        <w:jc w:val="both"/>
      </w:pPr>
      <w:r>
        <w:rPr>
          <w:rFonts w:ascii="Times New Roman"/>
          <w:b w:val="false"/>
          <w:i w:val="false"/>
          <w:color w:val="000000"/>
          <w:sz w:val="28"/>
        </w:rPr>
        <w:t xml:space="preserve">
      </w:t>
      </w:r>
      <w:r>
        <w:rPr>
          <w:rFonts w:ascii="Times New Roman"/>
          <w:b/>
          <w:i w:val="false"/>
          <w:color w:val="000000"/>
          <w:sz w:val="28"/>
        </w:rPr>
        <w:t>1 Мұнда және бұдан әрі ЭҚЖЖ 5 таңбалы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орналасқан "Экономикалық қызмет түрлерінің жалпы жіктеуішіне" сәйкес толтырылады</w:t>
      </w:r>
    </w:p>
    <w:bookmarkEnd w:id="954"/>
    <w:bookmarkStart w:name="z1225" w:id="955"/>
    <w:p>
      <w:pPr>
        <w:spacing w:after="0"/>
        <w:ind w:left="0"/>
        <w:jc w:val="both"/>
      </w:pPr>
      <w:r>
        <w:rPr>
          <w:rFonts w:ascii="Times New Roman"/>
          <w:b w:val="false"/>
          <w:i w:val="false"/>
          <w:color w:val="000000"/>
          <w:sz w:val="28"/>
        </w:rPr>
        <w:t>
      1 Здесь и далее ОКЭД 5-ти значный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bookmarkEnd w:id="955"/>
    <w:bookmarkStart w:name="z1226" w:id="956"/>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Кәсіпорынның шығыстары туралы ақпаратты көрсетіңіз, мың теңге</w:t>
      </w:r>
    </w:p>
    <w:bookmarkEnd w:id="956"/>
    <w:bookmarkStart w:name="z1227" w:id="957"/>
    <w:p>
      <w:pPr>
        <w:spacing w:after="0"/>
        <w:ind w:left="0"/>
        <w:jc w:val="both"/>
      </w:pPr>
      <w:r>
        <w:rPr>
          <w:rFonts w:ascii="Times New Roman"/>
          <w:b w:val="false"/>
          <w:i w:val="false"/>
          <w:color w:val="000000"/>
          <w:sz w:val="28"/>
        </w:rPr>
        <w:t>
      Укажите информацию о расходах предприятия, тысяч тенге</w:t>
      </w:r>
    </w:p>
    <w:bookmarkEnd w:id="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өндірістік шығыстар</w:t>
            </w:r>
          </w:p>
          <w:p>
            <w:pPr>
              <w:spacing w:after="20"/>
              <w:ind w:left="20"/>
              <w:jc w:val="both"/>
            </w:pPr>
          </w:p>
          <w:p>
            <w:pPr>
              <w:spacing w:after="20"/>
              <w:ind w:left="20"/>
              <w:jc w:val="both"/>
            </w:pPr>
            <w:r>
              <w:rPr>
                <w:rFonts w:ascii="Times New Roman"/>
                <w:b/>
                <w:i w:val="false"/>
                <w:color w:val="000000"/>
                <w:sz w:val="20"/>
              </w:rPr>
              <w:t>
производственные расходы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өндірістік емес шығыстар</w:t>
            </w:r>
          </w:p>
          <w:p>
            <w:pPr>
              <w:spacing w:after="20"/>
              <w:ind w:left="20"/>
              <w:jc w:val="both"/>
            </w:pPr>
          </w:p>
          <w:p>
            <w:pPr>
              <w:spacing w:after="20"/>
              <w:ind w:left="20"/>
              <w:jc w:val="both"/>
            </w:pPr>
            <w:r>
              <w:rPr>
                <w:rFonts w:ascii="Times New Roman"/>
                <w:b/>
                <w:i w:val="false"/>
                <w:color w:val="000000"/>
                <w:sz w:val="20"/>
              </w:rPr>
              <w:t>
непроизводственные расходы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958"/>
          <w:p>
            <w:pPr>
              <w:spacing w:after="20"/>
              <w:ind w:left="20"/>
              <w:jc w:val="both"/>
            </w:pPr>
            <w:r>
              <w:rPr>
                <w:rFonts w:ascii="Times New Roman"/>
                <w:b w:val="false"/>
                <w:i w:val="false"/>
                <w:color w:val="000000"/>
                <w:sz w:val="20"/>
              </w:rPr>
              <w:t>
</w:t>
            </w:r>
            <w:r>
              <w:rPr>
                <w:rFonts w:ascii="Times New Roman"/>
                <w:b/>
                <w:i w:val="false"/>
                <w:color w:val="000000"/>
                <w:sz w:val="20"/>
              </w:rPr>
              <w:t>Материалдық шығындар, барлығы</w:t>
            </w:r>
          </w:p>
          <w:bookmarkEnd w:id="958"/>
          <w:p>
            <w:pPr>
              <w:spacing w:after="20"/>
              <w:ind w:left="20"/>
              <w:jc w:val="both"/>
            </w:pPr>
            <w:r>
              <w:rPr>
                <w:rFonts w:ascii="Times New Roman"/>
                <w:b w:val="false"/>
                <w:i w:val="false"/>
                <w:color w:val="000000"/>
                <w:sz w:val="20"/>
              </w:rPr>
              <w:t xml:space="preserve">
Материальные затраты,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959"/>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959"/>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960"/>
          <w:p>
            <w:pPr>
              <w:spacing w:after="20"/>
              <w:ind w:left="20"/>
              <w:jc w:val="both"/>
            </w:pPr>
            <w:r>
              <w:rPr>
                <w:rFonts w:ascii="Times New Roman"/>
                <w:b w:val="false"/>
                <w:i w:val="false"/>
                <w:color w:val="000000"/>
                <w:sz w:val="20"/>
              </w:rPr>
              <w:t>
</w:t>
            </w:r>
            <w:r>
              <w:rPr>
                <w:rFonts w:ascii="Times New Roman"/>
                <w:b/>
                <w:i w:val="false"/>
                <w:color w:val="000000"/>
                <w:sz w:val="20"/>
              </w:rPr>
              <w:t>шикізат пен материалдар</w:t>
            </w:r>
          </w:p>
          <w:bookmarkEnd w:id="960"/>
          <w:p>
            <w:pPr>
              <w:spacing w:after="20"/>
              <w:ind w:left="20"/>
              <w:jc w:val="both"/>
            </w:pPr>
            <w:r>
              <w:rPr>
                <w:rFonts w:ascii="Times New Roman"/>
                <w:b w:val="false"/>
                <w:i w:val="false"/>
                <w:color w:val="000000"/>
                <w:sz w:val="20"/>
              </w:rPr>
              <w:t>
сырье и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961"/>
          <w:p>
            <w:pPr>
              <w:spacing w:after="20"/>
              <w:ind w:left="20"/>
              <w:jc w:val="both"/>
            </w:pPr>
            <w:r>
              <w:rPr>
                <w:rFonts w:ascii="Times New Roman"/>
                <w:b w:val="false"/>
                <w:i w:val="false"/>
                <w:color w:val="000000"/>
                <w:sz w:val="20"/>
              </w:rPr>
              <w:t>
</w:t>
            </w:r>
            <w:r>
              <w:rPr>
                <w:rFonts w:ascii="Times New Roman"/>
                <w:b/>
                <w:i w:val="false"/>
                <w:color w:val="000000"/>
                <w:sz w:val="20"/>
              </w:rPr>
              <w:t>cатып алынған жартылай фабрикаттар мен жиынтықтаушы бұйымдар</w:t>
            </w:r>
          </w:p>
          <w:bookmarkEnd w:id="961"/>
          <w:p>
            <w:pPr>
              <w:spacing w:after="20"/>
              <w:ind w:left="20"/>
              <w:jc w:val="both"/>
            </w:pPr>
            <w:r>
              <w:rPr>
                <w:rFonts w:ascii="Times New Roman"/>
                <w:b w:val="false"/>
                <w:i w:val="false"/>
                <w:color w:val="000000"/>
                <w:sz w:val="20"/>
              </w:rPr>
              <w:t>
покупные полуфабрикаты и комплектующие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962"/>
          <w:p>
            <w:pPr>
              <w:spacing w:after="20"/>
              <w:ind w:left="20"/>
              <w:jc w:val="both"/>
            </w:pPr>
            <w:r>
              <w:rPr>
                <w:rFonts w:ascii="Times New Roman"/>
                <w:b w:val="false"/>
                <w:i w:val="false"/>
                <w:color w:val="000000"/>
                <w:sz w:val="20"/>
              </w:rPr>
              <w:t>
</w:t>
            </w:r>
            <w:r>
              <w:rPr>
                <w:rFonts w:ascii="Times New Roman"/>
                <w:b/>
                <w:i w:val="false"/>
                <w:color w:val="000000"/>
                <w:sz w:val="20"/>
              </w:rPr>
              <w:t>отын</w:t>
            </w:r>
          </w:p>
          <w:bookmarkEnd w:id="962"/>
          <w:p>
            <w:pPr>
              <w:spacing w:after="20"/>
              <w:ind w:left="20"/>
              <w:jc w:val="both"/>
            </w:pPr>
            <w:r>
              <w:rPr>
                <w:rFonts w:ascii="Times New Roman"/>
                <w:b w:val="false"/>
                <w:i w:val="false"/>
                <w:color w:val="000000"/>
                <w:sz w:val="20"/>
              </w:rPr>
              <w:t>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963"/>
          <w:p>
            <w:pPr>
              <w:spacing w:after="20"/>
              <w:ind w:left="20"/>
              <w:jc w:val="both"/>
            </w:pPr>
            <w:r>
              <w:rPr>
                <w:rFonts w:ascii="Times New Roman"/>
                <w:b w:val="false"/>
                <w:i w:val="false"/>
                <w:color w:val="000000"/>
                <w:sz w:val="20"/>
              </w:rPr>
              <w:t>
</w:t>
            </w:r>
            <w:r>
              <w:rPr>
                <w:rFonts w:ascii="Times New Roman"/>
                <w:b/>
                <w:i w:val="false"/>
                <w:color w:val="000000"/>
                <w:sz w:val="20"/>
              </w:rPr>
              <w:t>энергия</w:t>
            </w:r>
          </w:p>
          <w:bookmarkEnd w:id="963"/>
          <w:p>
            <w:pPr>
              <w:spacing w:after="20"/>
              <w:ind w:left="20"/>
              <w:jc w:val="both"/>
            </w:pPr>
            <w:r>
              <w:rPr>
                <w:rFonts w:ascii="Times New Roman"/>
                <w:b w:val="false"/>
                <w:i w:val="false"/>
                <w:color w:val="000000"/>
                <w:sz w:val="20"/>
              </w:rPr>
              <w:t>
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964"/>
          <w:p>
            <w:pPr>
              <w:spacing w:after="20"/>
              <w:ind w:left="20"/>
              <w:jc w:val="both"/>
            </w:pPr>
            <w:r>
              <w:rPr>
                <w:rFonts w:ascii="Times New Roman"/>
                <w:b w:val="false"/>
                <w:i w:val="false"/>
                <w:color w:val="000000"/>
                <w:sz w:val="20"/>
              </w:rPr>
              <w:t>
</w:t>
            </w:r>
            <w:r>
              <w:rPr>
                <w:rFonts w:ascii="Times New Roman"/>
                <w:b/>
                <w:i w:val="false"/>
                <w:color w:val="000000"/>
                <w:sz w:val="20"/>
              </w:rPr>
              <w:t>өзге материалдар</w:t>
            </w:r>
          </w:p>
          <w:bookmarkEnd w:id="964"/>
          <w:p>
            <w:pPr>
              <w:spacing w:after="20"/>
              <w:ind w:left="20"/>
              <w:jc w:val="both"/>
            </w:pPr>
            <w:r>
              <w:rPr>
                <w:rFonts w:ascii="Times New Roman"/>
                <w:b w:val="false"/>
                <w:i w:val="false"/>
                <w:color w:val="000000"/>
                <w:sz w:val="20"/>
              </w:rPr>
              <w:t>
прочие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965"/>
          <w:p>
            <w:pPr>
              <w:spacing w:after="20"/>
              <w:ind w:left="20"/>
              <w:jc w:val="both"/>
            </w:pPr>
            <w:r>
              <w:rPr>
                <w:rFonts w:ascii="Times New Roman"/>
                <w:b w:val="false"/>
                <w:i w:val="false"/>
                <w:color w:val="000000"/>
                <w:sz w:val="20"/>
              </w:rPr>
              <w:t>
</w:t>
            </w:r>
            <w:r>
              <w:rPr>
                <w:rFonts w:ascii="Times New Roman"/>
                <w:b/>
                <w:i w:val="false"/>
                <w:color w:val="000000"/>
                <w:sz w:val="20"/>
              </w:rPr>
              <w:t>Амортизация, барлығы</w:t>
            </w:r>
          </w:p>
          <w:bookmarkEnd w:id="965"/>
          <w:p>
            <w:pPr>
              <w:spacing w:after="20"/>
              <w:ind w:left="20"/>
              <w:jc w:val="both"/>
            </w:pPr>
            <w:r>
              <w:rPr>
                <w:rFonts w:ascii="Times New Roman"/>
                <w:b w:val="false"/>
                <w:i w:val="false"/>
                <w:color w:val="000000"/>
                <w:sz w:val="20"/>
              </w:rPr>
              <w:t>
Амортизация,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966"/>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жалақы қоры, барлығы</w:t>
            </w:r>
          </w:p>
          <w:bookmarkEnd w:id="966"/>
          <w:p>
            <w:pPr>
              <w:spacing w:after="20"/>
              <w:ind w:left="20"/>
              <w:jc w:val="both"/>
            </w:pPr>
            <w:r>
              <w:rPr>
                <w:rFonts w:ascii="Times New Roman"/>
                <w:b w:val="false"/>
                <w:i w:val="false"/>
                <w:color w:val="000000"/>
                <w:sz w:val="20"/>
              </w:rPr>
              <w:t>
Фонд заработной платы работников,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967"/>
          <w:p>
            <w:pPr>
              <w:spacing w:after="20"/>
              <w:ind w:left="20"/>
              <w:jc w:val="both"/>
            </w:pPr>
            <w:r>
              <w:rPr>
                <w:rFonts w:ascii="Times New Roman"/>
                <w:b w:val="false"/>
                <w:i w:val="false"/>
                <w:color w:val="000000"/>
                <w:sz w:val="20"/>
              </w:rPr>
              <w:t>
</w:t>
            </w:r>
            <w:r>
              <w:rPr>
                <w:rFonts w:ascii="Times New Roman"/>
                <w:b/>
                <w:i w:val="false"/>
                <w:color w:val="000000"/>
                <w:sz w:val="20"/>
              </w:rPr>
              <w:t>одан</w:t>
            </w:r>
          </w:p>
          <w:bookmarkEnd w:id="967"/>
          <w:p>
            <w:pPr>
              <w:spacing w:after="20"/>
              <w:ind w:left="20"/>
              <w:jc w:val="both"/>
            </w:pPr>
            <w:r>
              <w:rPr>
                <w:rFonts w:ascii="Times New Roman"/>
                <w:b w:val="false"/>
                <w:i w:val="false"/>
                <w:color w:val="000000"/>
                <w:sz w:val="20"/>
              </w:rPr>
              <w:t>
из него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968"/>
          <w:p>
            <w:pPr>
              <w:spacing w:after="20"/>
              <w:ind w:left="20"/>
              <w:jc w:val="both"/>
            </w:pPr>
            <w:r>
              <w:rPr>
                <w:rFonts w:ascii="Times New Roman"/>
                <w:b w:val="false"/>
                <w:i w:val="false"/>
                <w:color w:val="000000"/>
                <w:sz w:val="20"/>
              </w:rPr>
              <w:t>
</w:t>
            </w:r>
            <w:r>
              <w:rPr>
                <w:rFonts w:ascii="Times New Roman"/>
                <w:b/>
                <w:i w:val="false"/>
                <w:color w:val="000000"/>
                <w:sz w:val="20"/>
              </w:rPr>
              <w:t>әйелдерге есептелгені</w:t>
            </w:r>
          </w:p>
          <w:bookmarkEnd w:id="968"/>
          <w:p>
            <w:pPr>
              <w:spacing w:after="20"/>
              <w:ind w:left="20"/>
              <w:jc w:val="both"/>
            </w:pPr>
            <w:r>
              <w:rPr>
                <w:rFonts w:ascii="Times New Roman"/>
                <w:b w:val="false"/>
                <w:i w:val="false"/>
                <w:color w:val="000000"/>
                <w:sz w:val="20"/>
              </w:rPr>
              <w:t>
начислено женщинам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969"/>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 қаражаты есебінен қызметкерлерге ақшалай жәрдемақы </w:t>
            </w:r>
          </w:p>
          <w:bookmarkEnd w:id="969"/>
          <w:p>
            <w:pPr>
              <w:spacing w:after="20"/>
              <w:ind w:left="20"/>
              <w:jc w:val="both"/>
            </w:pPr>
            <w:r>
              <w:rPr>
                <w:rFonts w:ascii="Times New Roman"/>
                <w:b w:val="false"/>
                <w:i w:val="false"/>
                <w:color w:val="000000"/>
                <w:sz w:val="20"/>
              </w:rPr>
              <w:t xml:space="preserve">
Денежные пособия работникам за счет средств предприятия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970"/>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p>
          <w:bookmarkEnd w:id="970"/>
          <w:p>
            <w:pPr>
              <w:spacing w:after="20"/>
              <w:ind w:left="20"/>
              <w:jc w:val="both"/>
            </w:pPr>
            <w:r>
              <w:rPr>
                <w:rFonts w:ascii="Times New Roman"/>
                <w:b w:val="false"/>
                <w:i w:val="false"/>
                <w:color w:val="000000"/>
                <w:sz w:val="20"/>
              </w:rPr>
              <w:t>
Прочие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971"/>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971"/>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972"/>
          <w:p>
            <w:pPr>
              <w:spacing w:after="20"/>
              <w:ind w:left="20"/>
              <w:jc w:val="both"/>
            </w:pPr>
            <w:r>
              <w:rPr>
                <w:rFonts w:ascii="Times New Roman"/>
                <w:b w:val="false"/>
                <w:i w:val="false"/>
                <w:color w:val="000000"/>
                <w:sz w:val="20"/>
              </w:rPr>
              <w:t>
</w:t>
            </w:r>
            <w:r>
              <w:rPr>
                <w:rFonts w:ascii="Times New Roman"/>
                <w:b/>
                <w:i w:val="false"/>
                <w:color w:val="000000"/>
                <w:sz w:val="20"/>
              </w:rPr>
              <w:t xml:space="preserve">шығысқа жатқызылатын салықтар мен басқа да міндетті төлемдер (корпоративтік табыс </w:t>
            </w:r>
            <w:r>
              <w:rPr>
                <w:rFonts w:ascii="Times New Roman"/>
                <w:b/>
                <w:i w:val="false"/>
                <w:color w:val="000000"/>
                <w:sz w:val="20"/>
              </w:rPr>
              <w:t xml:space="preserve">салығынсыз, акциздерсіз және ҚҚС2-сыз) – барлығы </w:t>
            </w:r>
          </w:p>
          <w:bookmarkEnd w:id="972"/>
          <w:p>
            <w:pPr>
              <w:spacing w:after="20"/>
              <w:ind w:left="20"/>
              <w:jc w:val="both"/>
            </w:pPr>
            <w:r>
              <w:rPr>
                <w:rFonts w:ascii="Times New Roman"/>
                <w:b w:val="false"/>
                <w:i w:val="false"/>
                <w:color w:val="000000"/>
                <w:sz w:val="20"/>
              </w:rPr>
              <w:t xml:space="preserve">
налоги и другие обязательные платежи, относимые на расходы (без корпоративного подоходного налога, акцизов и НДС2) –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973"/>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973"/>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974"/>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сақтандыру бойынша аударымдар</w:t>
            </w:r>
          </w:p>
          <w:bookmarkEnd w:id="974"/>
          <w:p>
            <w:pPr>
              <w:spacing w:after="20"/>
              <w:ind w:left="20"/>
              <w:jc w:val="both"/>
            </w:pPr>
            <w:r>
              <w:rPr>
                <w:rFonts w:ascii="Times New Roman"/>
                <w:b w:val="false"/>
                <w:i w:val="false"/>
                <w:color w:val="000000"/>
                <w:sz w:val="20"/>
              </w:rPr>
              <w:t>
отчисления по социальному страхованию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975"/>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қызметтік іссапар кезіндегі тәулікақы </w:t>
            </w:r>
          </w:p>
          <w:bookmarkEnd w:id="975"/>
          <w:p>
            <w:pPr>
              <w:spacing w:after="20"/>
              <w:ind w:left="20"/>
              <w:jc w:val="both"/>
            </w:pPr>
            <w:r>
              <w:rPr>
                <w:rFonts w:ascii="Times New Roman"/>
                <w:b w:val="false"/>
                <w:i w:val="false"/>
                <w:color w:val="000000"/>
                <w:sz w:val="20"/>
              </w:rPr>
              <w:t xml:space="preserve">
суточные во время служебных командировок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976"/>
          <w:p>
            <w:pPr>
              <w:spacing w:after="20"/>
              <w:ind w:left="20"/>
              <w:jc w:val="both"/>
            </w:pPr>
            <w:r>
              <w:rPr>
                <w:rFonts w:ascii="Times New Roman"/>
                <w:b w:val="false"/>
                <w:i w:val="false"/>
                <w:color w:val="000000"/>
                <w:sz w:val="20"/>
              </w:rPr>
              <w:t>
</w:t>
            </w:r>
            <w:r>
              <w:rPr>
                <w:rFonts w:ascii="Times New Roman"/>
                <w:b/>
                <w:i w:val="false"/>
                <w:color w:val="000000"/>
                <w:sz w:val="20"/>
              </w:rPr>
              <w:t xml:space="preserve">банк қарызы бойынша сыйақылар </w:t>
            </w:r>
          </w:p>
          <w:bookmarkEnd w:id="976"/>
          <w:p>
            <w:pPr>
              <w:spacing w:after="20"/>
              <w:ind w:left="20"/>
              <w:jc w:val="both"/>
            </w:pPr>
            <w:r>
              <w:rPr>
                <w:rFonts w:ascii="Times New Roman"/>
                <w:b w:val="false"/>
                <w:i w:val="false"/>
                <w:color w:val="000000"/>
                <w:sz w:val="20"/>
              </w:rPr>
              <w:t xml:space="preserve">
вознаграждения по банковскому займу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977"/>
          <w:p>
            <w:pPr>
              <w:spacing w:after="20"/>
              <w:ind w:left="20"/>
              <w:jc w:val="both"/>
            </w:pPr>
            <w:r>
              <w:rPr>
                <w:rFonts w:ascii="Times New Roman"/>
                <w:b w:val="false"/>
                <w:i w:val="false"/>
                <w:color w:val="000000"/>
                <w:sz w:val="20"/>
              </w:rPr>
              <w:t>
</w:t>
            </w:r>
            <w:r>
              <w:rPr>
                <w:rFonts w:ascii="Times New Roman"/>
                <w:b/>
                <w:i w:val="false"/>
                <w:color w:val="000000"/>
                <w:sz w:val="20"/>
              </w:rPr>
              <w:t>басқа да шығындар</w:t>
            </w:r>
          </w:p>
          <w:bookmarkEnd w:id="977"/>
          <w:p>
            <w:pPr>
              <w:spacing w:after="20"/>
              <w:ind w:left="20"/>
              <w:jc w:val="both"/>
            </w:pPr>
            <w:r>
              <w:rPr>
                <w:rFonts w:ascii="Times New Roman"/>
                <w:b w:val="false"/>
                <w:i w:val="false"/>
                <w:color w:val="000000"/>
                <w:sz w:val="20"/>
              </w:rPr>
              <w:t>
другие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978"/>
          <w:p>
            <w:pPr>
              <w:spacing w:after="20"/>
              <w:ind w:left="20"/>
              <w:jc w:val="both"/>
            </w:pPr>
            <w:r>
              <w:rPr>
                <w:rFonts w:ascii="Times New Roman"/>
                <w:b w:val="false"/>
                <w:i w:val="false"/>
                <w:color w:val="000000"/>
                <w:sz w:val="20"/>
              </w:rPr>
              <w:t>
</w:t>
            </w:r>
            <w:r>
              <w:rPr>
                <w:rFonts w:ascii="Times New Roman"/>
                <w:b/>
                <w:i w:val="false"/>
                <w:color w:val="000000"/>
                <w:sz w:val="20"/>
              </w:rPr>
              <w:t>Шығыстар, барлығы</w:t>
            </w:r>
          </w:p>
          <w:bookmarkEnd w:id="978"/>
          <w:p>
            <w:pPr>
              <w:spacing w:after="20"/>
              <w:ind w:left="20"/>
              <w:jc w:val="both"/>
            </w:pPr>
            <w:r>
              <w:rPr>
                <w:rFonts w:ascii="Times New Roman"/>
                <w:b w:val="false"/>
                <w:i w:val="false"/>
                <w:color w:val="000000"/>
                <w:sz w:val="20"/>
              </w:rPr>
              <w:t xml:space="preserve">
Расходы,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5" w:id="97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979"/>
    <w:bookmarkStart w:name="z1256" w:id="980"/>
    <w:p>
      <w:pPr>
        <w:spacing w:after="0"/>
        <w:ind w:left="0"/>
        <w:jc w:val="both"/>
      </w:pPr>
      <w:r>
        <w:rPr>
          <w:rFonts w:ascii="Times New Roman"/>
          <w:b w:val="false"/>
          <w:i w:val="false"/>
          <w:color w:val="000000"/>
          <w:sz w:val="28"/>
        </w:rPr>
        <w:t>
      Примечание:</w:t>
      </w:r>
    </w:p>
    <w:bookmarkEnd w:id="980"/>
    <w:bookmarkStart w:name="z1257" w:id="981"/>
    <w:p>
      <w:pPr>
        <w:spacing w:after="0"/>
        <w:ind w:left="0"/>
        <w:jc w:val="both"/>
      </w:pPr>
      <w:r>
        <w:rPr>
          <w:rFonts w:ascii="Times New Roman"/>
          <w:b w:val="false"/>
          <w:i w:val="false"/>
          <w:color w:val="000000"/>
          <w:sz w:val="28"/>
        </w:rPr>
        <w:t xml:space="preserve">
      </w:t>
      </w:r>
      <w:r>
        <w:rPr>
          <w:rFonts w:ascii="Times New Roman"/>
          <w:b/>
          <w:i w:val="false"/>
          <w:color w:val="000000"/>
          <w:sz w:val="28"/>
        </w:rPr>
        <w:t>2 ҚҚС – қосылған құн салығы</w:t>
      </w:r>
    </w:p>
    <w:bookmarkEnd w:id="981"/>
    <w:bookmarkStart w:name="z1258" w:id="982"/>
    <w:p>
      <w:pPr>
        <w:spacing w:after="0"/>
        <w:ind w:left="0"/>
        <w:jc w:val="both"/>
      </w:pPr>
      <w:r>
        <w:rPr>
          <w:rFonts w:ascii="Times New Roman"/>
          <w:b w:val="false"/>
          <w:i w:val="false"/>
          <w:color w:val="000000"/>
          <w:sz w:val="28"/>
        </w:rPr>
        <w:t>
      2 НДС – налог на добавленную стоимость</w:t>
      </w:r>
    </w:p>
    <w:bookmarkEnd w:id="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Бюджеттен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06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06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жылы ҒЗТКЖ3 -ны жоспарлайсыз 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3048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Планируете ли Вы НИОКР3 в следующем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r>
    </w:tbl>
    <w:bookmarkStart w:name="z1259" w:id="98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bookmarkEnd w:id="983"/>
    <w:bookmarkStart w:name="z1260" w:id="984"/>
    <w:p>
      <w:pPr>
        <w:spacing w:after="0"/>
        <w:ind w:left="0"/>
        <w:jc w:val="both"/>
      </w:pPr>
      <w:r>
        <w:rPr>
          <w:rFonts w:ascii="Times New Roman"/>
          <w:b w:val="false"/>
          <w:i w:val="false"/>
          <w:color w:val="000000"/>
          <w:sz w:val="28"/>
        </w:rPr>
        <w:t>
      Примечание:</w:t>
      </w:r>
    </w:p>
    <w:bookmarkEnd w:id="984"/>
    <w:bookmarkStart w:name="z1261" w:id="985"/>
    <w:p>
      <w:pPr>
        <w:spacing w:after="0"/>
        <w:ind w:left="0"/>
        <w:jc w:val="both"/>
      </w:pPr>
      <w:r>
        <w:rPr>
          <w:rFonts w:ascii="Times New Roman"/>
          <w:b w:val="false"/>
          <w:i w:val="false"/>
          <w:color w:val="000000"/>
          <w:sz w:val="28"/>
        </w:rPr>
        <w:t xml:space="preserve">
      </w:t>
      </w:r>
      <w:r>
        <w:rPr>
          <w:rFonts w:ascii="Times New Roman"/>
          <w:b/>
          <w:i w:val="false"/>
          <w:color w:val="000000"/>
          <w:sz w:val="28"/>
        </w:rPr>
        <w:t>3 ҒЗТКЖ – ғылыми-зерттеу және тәжірбиелік-конструкторлық жұмыстар</w:t>
      </w:r>
    </w:p>
    <w:bookmarkEnd w:id="985"/>
    <w:bookmarkStart w:name="z1262" w:id="986"/>
    <w:p>
      <w:pPr>
        <w:spacing w:after="0"/>
        <w:ind w:left="0"/>
        <w:jc w:val="both"/>
      </w:pPr>
      <w:r>
        <w:rPr>
          <w:rFonts w:ascii="Times New Roman"/>
          <w:b w:val="false"/>
          <w:i w:val="false"/>
          <w:color w:val="000000"/>
          <w:sz w:val="28"/>
        </w:rPr>
        <w:t>
      3 НИОКР – научно-исследовательские и опытно-конструкторские работы</w:t>
      </w:r>
    </w:p>
    <w:bookmarkEnd w:id="986"/>
    <w:bookmarkStart w:name="z1263" w:id="987"/>
    <w:p>
      <w:pPr>
        <w:spacing w:after="0"/>
        <w:ind w:left="0"/>
        <w:jc w:val="both"/>
      </w:pPr>
      <w:r>
        <w:rPr>
          <w:rFonts w:ascii="Times New Roman"/>
          <w:b w:val="false"/>
          <w:i w:val="false"/>
          <w:color w:val="000000"/>
          <w:sz w:val="28"/>
        </w:rPr>
        <w:t xml:space="preserve">
      </w:t>
      </w:r>
      <w:r>
        <w:rPr>
          <w:rFonts w:ascii="Times New Roman"/>
          <w:b/>
          <w:i w:val="false"/>
          <w:color w:val="000000"/>
          <w:sz w:val="28"/>
        </w:rPr>
        <w:t>4. Кәсіпорынның қаржы-шаруашылық қызметінің нәтижесін көрсетіңіз, мың теңге</w:t>
      </w:r>
    </w:p>
    <w:bookmarkEnd w:id="987"/>
    <w:bookmarkStart w:name="z1264" w:id="988"/>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жылға</w:t>
            </w:r>
          </w:p>
          <w:p>
            <w:pPr>
              <w:spacing w:after="20"/>
              <w:ind w:left="20"/>
              <w:jc w:val="both"/>
            </w:pPr>
          </w:p>
          <w:p>
            <w:pPr>
              <w:spacing w:after="20"/>
              <w:ind w:left="20"/>
              <w:jc w:val="both"/>
            </w:pPr>
            <w:r>
              <w:rPr>
                <w:rFonts w:ascii="Times New Roman"/>
                <w:b/>
                <w:i w:val="false"/>
                <w:color w:val="000000"/>
                <w:sz w:val="20"/>
              </w:rPr>
              <w:t>
За отчетный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989"/>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көрсетуден түскен кіріс </w:t>
            </w:r>
          </w:p>
          <w:bookmarkEnd w:id="989"/>
          <w:p>
            <w:pPr>
              <w:spacing w:after="20"/>
              <w:ind w:left="20"/>
              <w:jc w:val="both"/>
            </w:pPr>
            <w:r>
              <w:rPr>
                <w:rFonts w:ascii="Times New Roman"/>
                <w:b w:val="false"/>
                <w:i w:val="false"/>
                <w:color w:val="000000"/>
                <w:sz w:val="20"/>
              </w:rPr>
              <w:t>
Доход от реализации продукции и оказания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990"/>
          <w:p>
            <w:pPr>
              <w:spacing w:after="20"/>
              <w:ind w:left="20"/>
              <w:jc w:val="both"/>
            </w:pPr>
            <w:r>
              <w:rPr>
                <w:rFonts w:ascii="Times New Roman"/>
                <w:b w:val="false"/>
                <w:i w:val="false"/>
                <w:color w:val="000000"/>
                <w:sz w:val="20"/>
              </w:rPr>
              <w:t>
</w:t>
            </w:r>
            <w:r>
              <w:rPr>
                <w:rFonts w:ascii="Times New Roman"/>
                <w:b/>
                <w:i w:val="false"/>
                <w:color w:val="000000"/>
                <w:sz w:val="20"/>
              </w:rPr>
              <w:t>одан қайта сату үшін сатып алынған тауарларды өткізуден түскен кіріс</w:t>
            </w:r>
          </w:p>
          <w:bookmarkEnd w:id="990"/>
          <w:p>
            <w:pPr>
              <w:spacing w:after="20"/>
              <w:ind w:left="20"/>
              <w:jc w:val="both"/>
            </w:pPr>
            <w:r>
              <w:rPr>
                <w:rFonts w:ascii="Times New Roman"/>
                <w:b w:val="false"/>
                <w:i w:val="false"/>
                <w:color w:val="000000"/>
                <w:sz w:val="20"/>
              </w:rPr>
              <w:t>
из него доход от реализации товаров, приобретенных для перепродажи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991"/>
          <w:p>
            <w:pPr>
              <w:spacing w:after="20"/>
              <w:ind w:left="20"/>
              <w:jc w:val="both"/>
            </w:pPr>
            <w:r>
              <w:rPr>
                <w:rFonts w:ascii="Times New Roman"/>
                <w:b w:val="false"/>
                <w:i w:val="false"/>
                <w:color w:val="000000"/>
                <w:sz w:val="20"/>
              </w:rPr>
              <w:t>
</w:t>
            </w:r>
            <w:r>
              <w:rPr>
                <w:rFonts w:ascii="Times New Roman"/>
                <w:b/>
                <w:i w:val="false"/>
                <w:color w:val="000000"/>
                <w:sz w:val="20"/>
              </w:rPr>
              <w:t xml:space="preserve">Өткізілген өнім мен көрсетілген қызметтердің өзіндік құны </w:t>
            </w:r>
          </w:p>
          <w:bookmarkEnd w:id="991"/>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992"/>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пайда </w:t>
            </w:r>
          </w:p>
          <w:bookmarkEnd w:id="992"/>
          <w:p>
            <w:pPr>
              <w:spacing w:after="20"/>
              <w:ind w:left="20"/>
              <w:jc w:val="both"/>
            </w:pPr>
            <w:r>
              <w:rPr>
                <w:rFonts w:ascii="Times New Roman"/>
                <w:b w:val="false"/>
                <w:i w:val="false"/>
                <w:color w:val="000000"/>
                <w:sz w:val="20"/>
              </w:rPr>
              <w:t xml:space="preserve">
Валовая прибыль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993"/>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Қаржыландырудан түскен кірістер </w:t>
            </w:r>
          </w:p>
          <w:bookmarkEnd w:id="993"/>
          <w:p>
            <w:pPr>
              <w:spacing w:after="20"/>
              <w:ind w:left="20"/>
              <w:jc w:val="both"/>
            </w:pPr>
            <w:r>
              <w:rPr>
                <w:rFonts w:ascii="Times New Roman"/>
                <w:b w:val="false"/>
                <w:i w:val="false"/>
                <w:color w:val="000000"/>
                <w:sz w:val="20"/>
              </w:rPr>
              <w:t xml:space="preserve">
Доходы от финансирования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994"/>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кірістер </w:t>
            </w:r>
          </w:p>
          <w:bookmarkEnd w:id="994"/>
          <w:p>
            <w:pPr>
              <w:spacing w:after="20"/>
              <w:ind w:left="20"/>
              <w:jc w:val="both"/>
            </w:pPr>
            <w:r>
              <w:rPr>
                <w:rFonts w:ascii="Times New Roman"/>
                <w:b w:val="false"/>
                <w:i w:val="false"/>
                <w:color w:val="000000"/>
                <w:sz w:val="20"/>
              </w:rPr>
              <w:t xml:space="preserve">
Прочие доходы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995"/>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995"/>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996"/>
          <w:p>
            <w:pPr>
              <w:spacing w:after="20"/>
              <w:ind w:left="20"/>
              <w:jc w:val="both"/>
            </w:pPr>
            <w:r>
              <w:rPr>
                <w:rFonts w:ascii="Times New Roman"/>
                <w:b w:val="false"/>
                <w:i w:val="false"/>
                <w:color w:val="000000"/>
                <w:sz w:val="20"/>
              </w:rPr>
              <w:t>
</w:t>
            </w:r>
            <w:r>
              <w:rPr>
                <w:rFonts w:ascii="Times New Roman"/>
                <w:b/>
                <w:i w:val="false"/>
                <w:color w:val="000000"/>
                <w:sz w:val="20"/>
              </w:rPr>
              <w:t>активтердің шығуынан түскен кіріс</w:t>
            </w:r>
          </w:p>
          <w:bookmarkEnd w:id="996"/>
          <w:p>
            <w:pPr>
              <w:spacing w:after="20"/>
              <w:ind w:left="20"/>
              <w:jc w:val="both"/>
            </w:pPr>
            <w:r>
              <w:rPr>
                <w:rFonts w:ascii="Times New Roman"/>
                <w:b w:val="false"/>
                <w:i w:val="false"/>
                <w:color w:val="000000"/>
                <w:sz w:val="20"/>
              </w:rPr>
              <w:t>
доходы от выбытия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997"/>
          <w:p>
            <w:pPr>
              <w:spacing w:after="20"/>
              <w:ind w:left="20"/>
              <w:jc w:val="both"/>
            </w:pPr>
            <w:r>
              <w:rPr>
                <w:rFonts w:ascii="Times New Roman"/>
                <w:b w:val="false"/>
                <w:i w:val="false"/>
                <w:color w:val="000000"/>
                <w:sz w:val="20"/>
              </w:rPr>
              <w:t>
</w:t>
            </w:r>
            <w:r>
              <w:rPr>
                <w:rFonts w:ascii="Times New Roman"/>
                <w:b/>
                <w:i w:val="false"/>
                <w:color w:val="000000"/>
                <w:sz w:val="20"/>
              </w:rPr>
              <w:t>бағамдық айырмадан түскен кірістер</w:t>
            </w:r>
          </w:p>
          <w:bookmarkEnd w:id="997"/>
          <w:p>
            <w:pPr>
              <w:spacing w:after="20"/>
              <w:ind w:left="20"/>
              <w:jc w:val="both"/>
            </w:pPr>
            <w:r>
              <w:rPr>
                <w:rFonts w:ascii="Times New Roman"/>
                <w:b w:val="false"/>
                <w:i w:val="false"/>
                <w:color w:val="000000"/>
                <w:sz w:val="20"/>
              </w:rPr>
              <w:t>
доходы от курсовой разницы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998"/>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Өнімдерді өткізу мен қызметтерді көрсету бойынша шығыстар </w:t>
            </w:r>
          </w:p>
          <w:bookmarkEnd w:id="998"/>
          <w:p>
            <w:pPr>
              <w:spacing w:after="20"/>
              <w:ind w:left="20"/>
              <w:jc w:val="both"/>
            </w:pPr>
            <w:r>
              <w:rPr>
                <w:rFonts w:ascii="Times New Roman"/>
                <w:b w:val="false"/>
                <w:i w:val="false"/>
                <w:color w:val="000000"/>
                <w:sz w:val="20"/>
              </w:rPr>
              <w:t>
Расходы по реализации продукции и оказанию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999"/>
          <w:p>
            <w:pPr>
              <w:spacing w:after="20"/>
              <w:ind w:left="20"/>
              <w:jc w:val="both"/>
            </w:pPr>
            <w:r>
              <w:rPr>
                <w:rFonts w:ascii="Times New Roman"/>
                <w:b w:val="false"/>
                <w:i w:val="false"/>
                <w:color w:val="000000"/>
                <w:sz w:val="20"/>
              </w:rPr>
              <w:t>
</w:t>
            </w:r>
            <w:r>
              <w:rPr>
                <w:rFonts w:ascii="Times New Roman"/>
                <w:b/>
                <w:i w:val="false"/>
                <w:color w:val="000000"/>
                <w:sz w:val="20"/>
              </w:rPr>
              <w:t>Әкімшілік шығыстар</w:t>
            </w:r>
          </w:p>
          <w:bookmarkEnd w:id="999"/>
          <w:p>
            <w:pPr>
              <w:spacing w:after="20"/>
              <w:ind w:left="20"/>
              <w:jc w:val="both"/>
            </w:pPr>
            <w:r>
              <w:rPr>
                <w:rFonts w:ascii="Times New Roman"/>
                <w:b w:val="false"/>
                <w:i w:val="false"/>
                <w:color w:val="000000"/>
                <w:sz w:val="20"/>
              </w:rPr>
              <w:t>
Административные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000"/>
          <w:p>
            <w:pPr>
              <w:spacing w:after="20"/>
              <w:ind w:left="20"/>
              <w:jc w:val="both"/>
            </w:pPr>
            <w:r>
              <w:rPr>
                <w:rFonts w:ascii="Times New Roman"/>
                <w:b w:val="false"/>
                <w:i w:val="false"/>
                <w:color w:val="000000"/>
                <w:sz w:val="20"/>
              </w:rPr>
              <w:t>
</w:t>
            </w:r>
            <w:r>
              <w:rPr>
                <w:rFonts w:ascii="Times New Roman"/>
                <w:b/>
                <w:i w:val="false"/>
                <w:color w:val="000000"/>
                <w:sz w:val="20"/>
              </w:rPr>
              <w:t>Қаржыландыруға жұмсалған шығыстар</w:t>
            </w:r>
          </w:p>
          <w:bookmarkEnd w:id="1000"/>
          <w:p>
            <w:pPr>
              <w:spacing w:after="20"/>
              <w:ind w:left="20"/>
              <w:jc w:val="both"/>
            </w:pPr>
            <w:r>
              <w:rPr>
                <w:rFonts w:ascii="Times New Roman"/>
                <w:b w:val="false"/>
                <w:i w:val="false"/>
                <w:color w:val="000000"/>
                <w:sz w:val="20"/>
              </w:rPr>
              <w:t>
Расходы на финансирование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001"/>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шығыстар </w:t>
            </w:r>
          </w:p>
          <w:bookmarkEnd w:id="1001"/>
          <w:p>
            <w:pPr>
              <w:spacing w:after="20"/>
              <w:ind w:left="20"/>
              <w:jc w:val="both"/>
            </w:pPr>
            <w:r>
              <w:rPr>
                <w:rFonts w:ascii="Times New Roman"/>
                <w:b w:val="false"/>
                <w:i w:val="false"/>
                <w:color w:val="000000"/>
                <w:sz w:val="20"/>
              </w:rPr>
              <w:t xml:space="preserve">
Прочие расходы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002"/>
          <w:p>
            <w:pPr>
              <w:spacing w:after="20"/>
              <w:ind w:left="20"/>
              <w:jc w:val="both"/>
            </w:pPr>
            <w:r>
              <w:rPr>
                <w:rFonts w:ascii="Times New Roman"/>
                <w:b w:val="false"/>
                <w:i w:val="false"/>
                <w:color w:val="000000"/>
                <w:sz w:val="20"/>
              </w:rPr>
              <w:t>
</w:t>
            </w:r>
            <w:r>
              <w:rPr>
                <w:rFonts w:ascii="Times New Roman"/>
                <w:b/>
                <w:i w:val="false"/>
                <w:color w:val="000000"/>
                <w:sz w:val="20"/>
              </w:rPr>
              <w:t>Салық салынғанға дейінгі пайда (залал)</w:t>
            </w:r>
          </w:p>
          <w:bookmarkEnd w:id="1002"/>
          <w:p>
            <w:pPr>
              <w:spacing w:after="20"/>
              <w:ind w:left="20"/>
              <w:jc w:val="both"/>
            </w:pPr>
            <w:r>
              <w:rPr>
                <w:rFonts w:ascii="Times New Roman"/>
                <w:b w:val="false"/>
                <w:i w:val="false"/>
                <w:color w:val="000000"/>
                <w:sz w:val="20"/>
              </w:rPr>
              <w:t xml:space="preserve">
Прибыль (убыток) до налогообложения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003"/>
          <w:p>
            <w:pPr>
              <w:spacing w:after="20"/>
              <w:ind w:left="20"/>
              <w:jc w:val="both"/>
            </w:pPr>
            <w:r>
              <w:rPr>
                <w:rFonts w:ascii="Times New Roman"/>
                <w:b w:val="false"/>
                <w:i w:val="false"/>
                <w:color w:val="000000"/>
                <w:sz w:val="20"/>
              </w:rPr>
              <w:t>
</w:t>
            </w:r>
            <w:r>
              <w:rPr>
                <w:rFonts w:ascii="Times New Roman"/>
                <w:b/>
                <w:i w:val="false"/>
                <w:color w:val="000000"/>
                <w:sz w:val="20"/>
              </w:rPr>
              <w:t>Корпоративтік табыс салығы бойынша шығыстар</w:t>
            </w:r>
          </w:p>
          <w:bookmarkEnd w:id="1003"/>
          <w:p>
            <w:pPr>
              <w:spacing w:after="20"/>
              <w:ind w:left="20"/>
              <w:jc w:val="both"/>
            </w:pPr>
            <w:r>
              <w:rPr>
                <w:rFonts w:ascii="Times New Roman"/>
                <w:b w:val="false"/>
                <w:i w:val="false"/>
                <w:color w:val="000000"/>
                <w:sz w:val="20"/>
              </w:rPr>
              <w:t>
Расходы по корпоративному подоходному налогу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04"/>
          <w:p>
            <w:pPr>
              <w:spacing w:after="20"/>
              <w:ind w:left="20"/>
              <w:jc w:val="both"/>
            </w:pPr>
            <w:r>
              <w:rPr>
                <w:rFonts w:ascii="Times New Roman"/>
                <w:b w:val="false"/>
                <w:i w:val="false"/>
                <w:color w:val="000000"/>
                <w:sz w:val="20"/>
              </w:rPr>
              <w:t>
</w:t>
            </w:r>
            <w:r>
              <w:rPr>
                <w:rFonts w:ascii="Times New Roman"/>
                <w:b/>
                <w:i w:val="false"/>
                <w:color w:val="000000"/>
                <w:sz w:val="20"/>
              </w:rPr>
              <w:t>Жиынтық пайда (залал)</w:t>
            </w:r>
          </w:p>
          <w:bookmarkEnd w:id="1004"/>
          <w:p>
            <w:pPr>
              <w:spacing w:after="20"/>
              <w:ind w:left="20"/>
              <w:jc w:val="both"/>
            </w:pPr>
            <w:r>
              <w:rPr>
                <w:rFonts w:ascii="Times New Roman"/>
                <w:b w:val="false"/>
                <w:i w:val="false"/>
                <w:color w:val="000000"/>
                <w:sz w:val="20"/>
              </w:rPr>
              <w:t xml:space="preserve">
Итоговая прибыль (убыток)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4" w:id="1005"/>
    <w:p>
      <w:pPr>
        <w:spacing w:after="0"/>
        <w:ind w:left="0"/>
        <w:jc w:val="both"/>
      </w:pPr>
      <w:r>
        <w:rPr>
          <w:rFonts w:ascii="Times New Roman"/>
          <w:b w:val="false"/>
          <w:i w:val="false"/>
          <w:color w:val="000000"/>
          <w:sz w:val="28"/>
        </w:rPr>
        <w:t xml:space="preserve">
      </w:t>
      </w:r>
      <w:r>
        <w:rPr>
          <w:rFonts w:ascii="Times New Roman"/>
          <w:b/>
          <w:i w:val="false"/>
          <w:color w:val="000000"/>
          <w:sz w:val="28"/>
        </w:rPr>
        <w:t>5. Бухгалтерлік баланс көрсеткіштері бойынша ақпаратты көрсетіңіз, мың теңге</w:t>
      </w:r>
    </w:p>
    <w:bookmarkEnd w:id="1005"/>
    <w:bookmarkStart w:name="z1285" w:id="1006"/>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bookmarkEnd w:id="1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соңына</w:t>
            </w:r>
          </w:p>
          <w:p>
            <w:pPr>
              <w:spacing w:after="20"/>
              <w:ind w:left="20"/>
              <w:jc w:val="both"/>
            </w:pPr>
          </w:p>
          <w:p>
            <w:pPr>
              <w:spacing w:after="20"/>
              <w:ind w:left="20"/>
              <w:jc w:val="both"/>
            </w:pPr>
            <w:r>
              <w:rPr>
                <w:rFonts w:ascii="Times New Roman"/>
                <w:b/>
                <w:i w:val="false"/>
                <w:color w:val="000000"/>
                <w:sz w:val="20"/>
              </w:rPr>
              <w:t>
На конец 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басына</w:t>
            </w:r>
          </w:p>
          <w:p>
            <w:pPr>
              <w:spacing w:after="20"/>
              <w:ind w:left="20"/>
              <w:jc w:val="both"/>
            </w:pPr>
          </w:p>
          <w:p>
            <w:pPr>
              <w:spacing w:after="20"/>
              <w:ind w:left="20"/>
              <w:jc w:val="both"/>
            </w:pPr>
            <w:r>
              <w:rPr>
                <w:rFonts w:ascii="Times New Roman"/>
                <w:b/>
                <w:i w:val="false"/>
                <w:color w:val="000000"/>
                <w:sz w:val="20"/>
              </w:rPr>
              <w:t>
На начало года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007"/>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Ақшалай қаражат </w:t>
            </w:r>
          </w:p>
          <w:bookmarkEnd w:id="1007"/>
          <w:p>
            <w:pPr>
              <w:spacing w:after="20"/>
              <w:ind w:left="20"/>
              <w:jc w:val="both"/>
            </w:pPr>
            <w:r>
              <w:rPr>
                <w:rFonts w:ascii="Times New Roman"/>
                <w:b w:val="false"/>
                <w:i w:val="false"/>
                <w:color w:val="000000"/>
                <w:sz w:val="20"/>
              </w:rPr>
              <w:t xml:space="preserve">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008"/>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008"/>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009"/>
          <w:p>
            <w:pPr>
              <w:spacing w:after="20"/>
              <w:ind w:left="20"/>
              <w:jc w:val="both"/>
            </w:pPr>
            <w:r>
              <w:rPr>
                <w:rFonts w:ascii="Times New Roman"/>
                <w:b w:val="false"/>
                <w:i w:val="false"/>
                <w:color w:val="000000"/>
                <w:sz w:val="20"/>
              </w:rPr>
              <w:t>
</w:t>
            </w:r>
            <w:r>
              <w:rPr>
                <w:rFonts w:ascii="Times New Roman"/>
                <w:b/>
                <w:i w:val="false"/>
                <w:color w:val="000000"/>
                <w:sz w:val="20"/>
              </w:rPr>
              <w:t>кассадағы ақшалай қаражат</w:t>
            </w:r>
          </w:p>
          <w:bookmarkEnd w:id="1009"/>
          <w:p>
            <w:pPr>
              <w:spacing w:after="20"/>
              <w:ind w:left="20"/>
              <w:jc w:val="both"/>
            </w:pPr>
            <w:r>
              <w:rPr>
                <w:rFonts w:ascii="Times New Roman"/>
                <w:b w:val="false"/>
                <w:i w:val="false"/>
                <w:color w:val="000000"/>
                <w:sz w:val="20"/>
              </w:rPr>
              <w:t>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010"/>
          <w:p>
            <w:pPr>
              <w:spacing w:after="20"/>
              <w:ind w:left="20"/>
              <w:jc w:val="both"/>
            </w:pPr>
            <w:r>
              <w:rPr>
                <w:rFonts w:ascii="Times New Roman"/>
                <w:b w:val="false"/>
                <w:i w:val="false"/>
                <w:color w:val="000000"/>
                <w:sz w:val="20"/>
              </w:rPr>
              <w:t>
</w:t>
            </w:r>
            <w:r>
              <w:rPr>
                <w:rFonts w:ascii="Times New Roman"/>
                <w:b/>
                <w:i w:val="false"/>
                <w:color w:val="000000"/>
                <w:sz w:val="20"/>
              </w:rPr>
              <w:t>ағымдағы банк шоттарындағы ақшалай қаражаттар</w:t>
            </w:r>
          </w:p>
          <w:bookmarkEnd w:id="1010"/>
          <w:p>
            <w:pPr>
              <w:spacing w:after="20"/>
              <w:ind w:left="20"/>
              <w:jc w:val="both"/>
            </w:pPr>
            <w:r>
              <w:rPr>
                <w:rFonts w:ascii="Times New Roman"/>
                <w:b w:val="false"/>
                <w:i w:val="false"/>
                <w:color w:val="000000"/>
                <w:sz w:val="20"/>
              </w:rPr>
              <w:t>
денежные средства на текущих банковских счетах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011"/>
          <w:p>
            <w:pPr>
              <w:spacing w:after="20"/>
              <w:ind w:left="20"/>
              <w:jc w:val="both"/>
            </w:pPr>
            <w:r>
              <w:rPr>
                <w:rFonts w:ascii="Times New Roman"/>
                <w:b w:val="false"/>
                <w:i w:val="false"/>
                <w:color w:val="000000"/>
                <w:sz w:val="20"/>
              </w:rPr>
              <w:t>
</w:t>
            </w:r>
            <w:r>
              <w:rPr>
                <w:rFonts w:ascii="Times New Roman"/>
                <w:b/>
                <w:i w:val="false"/>
                <w:color w:val="000000"/>
                <w:sz w:val="20"/>
              </w:rPr>
              <w:t>өзге де ақшалай қаражаттар</w:t>
            </w:r>
          </w:p>
          <w:bookmarkEnd w:id="1011"/>
          <w:p>
            <w:pPr>
              <w:spacing w:after="20"/>
              <w:ind w:left="20"/>
              <w:jc w:val="both"/>
            </w:pPr>
            <w:r>
              <w:rPr>
                <w:rFonts w:ascii="Times New Roman"/>
                <w:b w:val="false"/>
                <w:i w:val="false"/>
                <w:color w:val="000000"/>
                <w:sz w:val="20"/>
              </w:rPr>
              <w:t>
прочие денежные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012"/>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қаржылық инвестициялар</w:t>
            </w:r>
          </w:p>
          <w:bookmarkEnd w:id="1012"/>
          <w:p>
            <w:pPr>
              <w:spacing w:after="20"/>
              <w:ind w:left="20"/>
              <w:jc w:val="both"/>
            </w:pPr>
            <w:r>
              <w:rPr>
                <w:rFonts w:ascii="Times New Roman"/>
                <w:b w:val="false"/>
                <w:i w:val="false"/>
                <w:color w:val="000000"/>
                <w:sz w:val="20"/>
              </w:rPr>
              <w:t>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013"/>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дебиторлық берешек</w:t>
            </w:r>
          </w:p>
          <w:bookmarkEnd w:id="1013"/>
          <w:p>
            <w:pPr>
              <w:spacing w:after="20"/>
              <w:ind w:left="20"/>
              <w:jc w:val="both"/>
            </w:pPr>
            <w:r>
              <w:rPr>
                <w:rFonts w:ascii="Times New Roman"/>
                <w:b w:val="false"/>
                <w:i w:val="false"/>
                <w:color w:val="000000"/>
                <w:sz w:val="20"/>
              </w:rPr>
              <w:t>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014"/>
          <w:p>
            <w:pPr>
              <w:spacing w:after="20"/>
              <w:ind w:left="20"/>
              <w:jc w:val="both"/>
            </w:pPr>
            <w:r>
              <w:rPr>
                <w:rFonts w:ascii="Times New Roman"/>
                <w:b w:val="false"/>
                <w:i w:val="false"/>
                <w:color w:val="000000"/>
                <w:sz w:val="20"/>
              </w:rPr>
              <w:t>
</w:t>
            </w:r>
            <w:r>
              <w:rPr>
                <w:rFonts w:ascii="Times New Roman"/>
                <w:b/>
                <w:i w:val="false"/>
                <w:color w:val="000000"/>
                <w:sz w:val="20"/>
              </w:rPr>
              <w:t xml:space="preserve">Қорлар </w:t>
            </w:r>
          </w:p>
          <w:bookmarkEnd w:id="1014"/>
          <w:p>
            <w:pPr>
              <w:spacing w:after="20"/>
              <w:ind w:left="20"/>
              <w:jc w:val="both"/>
            </w:pPr>
            <w:r>
              <w:rPr>
                <w:rFonts w:ascii="Times New Roman"/>
                <w:b w:val="false"/>
                <w:i w:val="false"/>
                <w:color w:val="000000"/>
                <w:sz w:val="20"/>
              </w:rPr>
              <w:t xml:space="preserve">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015"/>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015"/>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016"/>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тауарлар </w:t>
            </w:r>
          </w:p>
          <w:bookmarkEnd w:id="1016"/>
          <w:p>
            <w:pPr>
              <w:spacing w:after="20"/>
              <w:ind w:left="20"/>
              <w:jc w:val="both"/>
            </w:pPr>
            <w:r>
              <w:rPr>
                <w:rFonts w:ascii="Times New Roman"/>
                <w:b w:val="false"/>
                <w:i w:val="false"/>
                <w:color w:val="000000"/>
                <w:sz w:val="20"/>
              </w:rPr>
              <w:t xml:space="preserve">
товары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017"/>
          <w:p>
            <w:pPr>
              <w:spacing w:after="20"/>
              <w:ind w:left="20"/>
              <w:jc w:val="both"/>
            </w:pPr>
            <w:r>
              <w:rPr>
                <w:rFonts w:ascii="Times New Roman"/>
                <w:b w:val="false"/>
                <w:i w:val="false"/>
                <w:color w:val="000000"/>
                <w:sz w:val="20"/>
              </w:rPr>
              <w:t>
</w:t>
            </w:r>
            <w:r>
              <w:rPr>
                <w:rFonts w:ascii="Times New Roman"/>
                <w:b/>
                <w:i w:val="false"/>
                <w:color w:val="000000"/>
                <w:sz w:val="20"/>
              </w:rPr>
              <w:t xml:space="preserve">қайта сатуға арналған мүлік (жер, ғимарат, автомобильдер және басқалар) </w:t>
            </w:r>
          </w:p>
          <w:bookmarkEnd w:id="1017"/>
          <w:p>
            <w:pPr>
              <w:spacing w:after="20"/>
              <w:ind w:left="20"/>
              <w:jc w:val="both"/>
            </w:pPr>
            <w:r>
              <w:rPr>
                <w:rFonts w:ascii="Times New Roman"/>
                <w:b w:val="false"/>
                <w:i w:val="false"/>
                <w:color w:val="000000"/>
                <w:sz w:val="20"/>
              </w:rPr>
              <w:t>
имущество, предназначенное для перепродажи (земля, здания, автомобили и другое)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18"/>
          <w:p>
            <w:pPr>
              <w:spacing w:after="20"/>
              <w:ind w:left="20"/>
              <w:jc w:val="both"/>
            </w:pPr>
            <w:r>
              <w:rPr>
                <w:rFonts w:ascii="Times New Roman"/>
                <w:b w:val="false"/>
                <w:i w:val="false"/>
                <w:color w:val="000000"/>
                <w:sz w:val="20"/>
              </w:rPr>
              <w:t>
</w:t>
            </w:r>
            <w:r>
              <w:rPr>
                <w:rFonts w:ascii="Times New Roman"/>
                <w:b/>
                <w:i w:val="false"/>
                <w:color w:val="000000"/>
                <w:sz w:val="20"/>
              </w:rPr>
              <w:t xml:space="preserve">дайын өнімдер </w:t>
            </w:r>
          </w:p>
          <w:bookmarkEnd w:id="1018"/>
          <w:p>
            <w:pPr>
              <w:spacing w:after="20"/>
              <w:ind w:left="20"/>
              <w:jc w:val="both"/>
            </w:pPr>
            <w:r>
              <w:rPr>
                <w:rFonts w:ascii="Times New Roman"/>
                <w:b w:val="false"/>
                <w:i w:val="false"/>
                <w:color w:val="000000"/>
                <w:sz w:val="20"/>
              </w:rPr>
              <w:t xml:space="preserve">
готовая продукция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019"/>
          <w:p>
            <w:pPr>
              <w:spacing w:after="20"/>
              <w:ind w:left="20"/>
              <w:jc w:val="both"/>
            </w:pPr>
            <w:r>
              <w:rPr>
                <w:rFonts w:ascii="Times New Roman"/>
                <w:b w:val="false"/>
                <w:i w:val="false"/>
                <w:color w:val="000000"/>
                <w:sz w:val="20"/>
              </w:rPr>
              <w:t>
</w:t>
            </w:r>
            <w:r>
              <w:rPr>
                <w:rFonts w:ascii="Times New Roman"/>
                <w:b/>
                <w:i w:val="false"/>
                <w:color w:val="000000"/>
                <w:sz w:val="20"/>
              </w:rPr>
              <w:t xml:space="preserve">шикізат пен материалдар </w:t>
            </w:r>
          </w:p>
          <w:bookmarkEnd w:id="1019"/>
          <w:p>
            <w:pPr>
              <w:spacing w:after="20"/>
              <w:ind w:left="20"/>
              <w:jc w:val="both"/>
            </w:pPr>
            <w:r>
              <w:rPr>
                <w:rFonts w:ascii="Times New Roman"/>
                <w:b w:val="false"/>
                <w:i w:val="false"/>
                <w:color w:val="000000"/>
                <w:sz w:val="20"/>
              </w:rPr>
              <w:t xml:space="preserve">
сырье и материалы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020"/>
          <w:p>
            <w:pPr>
              <w:spacing w:after="20"/>
              <w:ind w:left="20"/>
              <w:jc w:val="both"/>
            </w:pPr>
            <w:r>
              <w:rPr>
                <w:rFonts w:ascii="Times New Roman"/>
                <w:b w:val="false"/>
                <w:i w:val="false"/>
                <w:color w:val="000000"/>
                <w:sz w:val="20"/>
              </w:rPr>
              <w:t>
</w:t>
            </w:r>
            <w:r>
              <w:rPr>
                <w:rFonts w:ascii="Times New Roman"/>
                <w:b/>
                <w:i w:val="false"/>
                <w:color w:val="000000"/>
                <w:sz w:val="20"/>
              </w:rPr>
              <w:t xml:space="preserve">аяқталмаған өндіріс </w:t>
            </w:r>
          </w:p>
          <w:bookmarkEnd w:id="1020"/>
          <w:p>
            <w:pPr>
              <w:spacing w:after="20"/>
              <w:ind w:left="20"/>
              <w:jc w:val="both"/>
            </w:pPr>
            <w:r>
              <w:rPr>
                <w:rFonts w:ascii="Times New Roman"/>
                <w:b w:val="false"/>
                <w:i w:val="false"/>
                <w:color w:val="000000"/>
                <w:sz w:val="20"/>
              </w:rPr>
              <w:t xml:space="preserve">
незавершенное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021"/>
          <w:p>
            <w:pPr>
              <w:spacing w:after="20"/>
              <w:ind w:left="20"/>
              <w:jc w:val="both"/>
            </w:pPr>
            <w:r>
              <w:rPr>
                <w:rFonts w:ascii="Times New Roman"/>
                <w:b w:val="false"/>
                <w:i w:val="false"/>
                <w:color w:val="000000"/>
                <w:sz w:val="20"/>
              </w:rPr>
              <w:t>
</w:t>
            </w:r>
            <w:r>
              <w:rPr>
                <w:rFonts w:ascii="Times New Roman"/>
                <w:b/>
                <w:i w:val="false"/>
                <w:color w:val="000000"/>
                <w:sz w:val="20"/>
              </w:rPr>
              <w:t>одан өсірілетін биологиялық ресурстардың аяқталмаған өндірісі</w:t>
            </w:r>
          </w:p>
          <w:bookmarkEnd w:id="1021"/>
          <w:p>
            <w:pPr>
              <w:spacing w:after="20"/>
              <w:ind w:left="20"/>
              <w:jc w:val="both"/>
            </w:pPr>
            <w:r>
              <w:rPr>
                <w:rFonts w:ascii="Times New Roman"/>
                <w:b w:val="false"/>
                <w:i w:val="false"/>
                <w:color w:val="000000"/>
                <w:sz w:val="20"/>
              </w:rPr>
              <w:t>
из него незавершенное производство культивируемых биологических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022"/>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қорлар </w:t>
            </w:r>
          </w:p>
          <w:bookmarkEnd w:id="1022"/>
          <w:p>
            <w:pPr>
              <w:spacing w:after="20"/>
              <w:ind w:left="20"/>
              <w:jc w:val="both"/>
            </w:pPr>
            <w:r>
              <w:rPr>
                <w:rFonts w:ascii="Times New Roman"/>
                <w:b w:val="false"/>
                <w:i w:val="false"/>
                <w:color w:val="000000"/>
                <w:sz w:val="20"/>
              </w:rPr>
              <w:t xml:space="preserve">
прочие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023"/>
          <w:p>
            <w:pPr>
              <w:spacing w:after="20"/>
              <w:ind w:left="20"/>
              <w:jc w:val="both"/>
            </w:pPr>
            <w:r>
              <w:rPr>
                <w:rFonts w:ascii="Times New Roman"/>
                <w:b w:val="false"/>
                <w:i w:val="false"/>
                <w:color w:val="000000"/>
                <w:sz w:val="20"/>
              </w:rPr>
              <w:t>
</w:t>
            </w:r>
            <w:r>
              <w:rPr>
                <w:rFonts w:ascii="Times New Roman"/>
                <w:b/>
                <w:i w:val="false"/>
                <w:color w:val="000000"/>
                <w:sz w:val="20"/>
              </w:rPr>
              <w:t>Өзге де қысқа мерзімді активтер</w:t>
            </w:r>
          </w:p>
          <w:bookmarkEnd w:id="1023"/>
          <w:p>
            <w:pPr>
              <w:spacing w:after="20"/>
              <w:ind w:left="20"/>
              <w:jc w:val="both"/>
            </w:pPr>
            <w:r>
              <w:rPr>
                <w:rFonts w:ascii="Times New Roman"/>
                <w:b w:val="false"/>
                <w:i w:val="false"/>
                <w:color w:val="000000"/>
                <w:sz w:val="20"/>
              </w:rPr>
              <w:t>
Прочие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024"/>
          <w:p>
            <w:pPr>
              <w:spacing w:after="20"/>
              <w:ind w:left="20"/>
              <w:jc w:val="both"/>
            </w:pPr>
            <w:r>
              <w:rPr>
                <w:rFonts w:ascii="Times New Roman"/>
                <w:b w:val="false"/>
                <w:i w:val="false"/>
                <w:color w:val="000000"/>
                <w:sz w:val="20"/>
              </w:rPr>
              <w:t>
</w:t>
            </w:r>
            <w:r>
              <w:rPr>
                <w:rFonts w:ascii="Times New Roman"/>
                <w:b/>
                <w:i w:val="false"/>
                <w:color w:val="000000"/>
                <w:sz w:val="20"/>
              </w:rPr>
              <w:t xml:space="preserve">Қысқа мерзімді активтер жиынтығы </w:t>
            </w:r>
          </w:p>
          <w:bookmarkEnd w:id="1024"/>
          <w:p>
            <w:pPr>
              <w:spacing w:after="20"/>
              <w:ind w:left="20"/>
              <w:jc w:val="both"/>
            </w:pPr>
            <w:r>
              <w:rPr>
                <w:rFonts w:ascii="Times New Roman"/>
                <w:b w:val="false"/>
                <w:i w:val="false"/>
                <w:color w:val="000000"/>
                <w:sz w:val="20"/>
              </w:rPr>
              <w:t>
Итого краткосрочных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025"/>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инвестициялар</w:t>
            </w:r>
          </w:p>
          <w:bookmarkEnd w:id="1025"/>
          <w:p>
            <w:pPr>
              <w:spacing w:after="20"/>
              <w:ind w:left="20"/>
              <w:jc w:val="both"/>
            </w:pPr>
            <w:r>
              <w:rPr>
                <w:rFonts w:ascii="Times New Roman"/>
                <w:b w:val="false"/>
                <w:i w:val="false"/>
                <w:color w:val="000000"/>
                <w:sz w:val="20"/>
              </w:rPr>
              <w:t xml:space="preserve">
Долгосрочные финансовые инвестиции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26"/>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дебиторлық берешек</w:t>
            </w:r>
          </w:p>
          <w:bookmarkEnd w:id="1026"/>
          <w:p>
            <w:pPr>
              <w:spacing w:after="20"/>
              <w:ind w:left="20"/>
              <w:jc w:val="both"/>
            </w:pPr>
            <w:r>
              <w:rPr>
                <w:rFonts w:ascii="Times New Roman"/>
                <w:b w:val="false"/>
                <w:i w:val="false"/>
                <w:color w:val="000000"/>
                <w:sz w:val="20"/>
              </w:rPr>
              <w:t>
Долгосрочная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027"/>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bookmarkEnd w:id="1027"/>
          <w:p>
            <w:pPr>
              <w:spacing w:after="20"/>
              <w:ind w:left="20"/>
              <w:jc w:val="both"/>
            </w:pPr>
            <w:r>
              <w:rPr>
                <w:rFonts w:ascii="Times New Roman"/>
                <w:b w:val="false"/>
                <w:i w:val="false"/>
                <w:color w:val="000000"/>
                <w:sz w:val="20"/>
              </w:rPr>
              <w:t>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28"/>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bookmarkEnd w:id="1028"/>
          <w:p>
            <w:pPr>
              <w:spacing w:after="20"/>
              <w:ind w:left="20"/>
              <w:jc w:val="both"/>
            </w:pPr>
            <w:r>
              <w:rPr>
                <w:rFonts w:ascii="Times New Roman"/>
                <w:b w:val="false"/>
                <w:i w:val="false"/>
                <w:color w:val="000000"/>
                <w:sz w:val="20"/>
              </w:rPr>
              <w:t>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029"/>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w:t>
            </w:r>
          </w:p>
          <w:bookmarkEnd w:id="1029"/>
          <w:p>
            <w:pPr>
              <w:spacing w:after="20"/>
              <w:ind w:left="20"/>
              <w:jc w:val="both"/>
            </w:pPr>
            <w:r>
              <w:rPr>
                <w:rFonts w:ascii="Times New Roman"/>
                <w:b w:val="false"/>
                <w:i w:val="false"/>
                <w:color w:val="000000"/>
                <w:sz w:val="20"/>
              </w:rPr>
              <w:t>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30"/>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өзге активтер</w:t>
            </w:r>
          </w:p>
          <w:bookmarkEnd w:id="1030"/>
          <w:p>
            <w:pPr>
              <w:spacing w:after="20"/>
              <w:ind w:left="20"/>
              <w:jc w:val="both"/>
            </w:pPr>
            <w:r>
              <w:rPr>
                <w:rFonts w:ascii="Times New Roman"/>
                <w:b w:val="false"/>
                <w:i w:val="false"/>
                <w:color w:val="000000"/>
                <w:sz w:val="20"/>
              </w:rPr>
              <w:t>
Прочие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031"/>
          <w:p>
            <w:pPr>
              <w:spacing w:after="20"/>
              <w:ind w:left="20"/>
              <w:jc w:val="both"/>
            </w:pPr>
            <w:r>
              <w:rPr>
                <w:rFonts w:ascii="Times New Roman"/>
                <w:b w:val="false"/>
                <w:i w:val="false"/>
                <w:color w:val="000000"/>
                <w:sz w:val="20"/>
              </w:rPr>
              <w:t>
</w:t>
            </w:r>
            <w:r>
              <w:rPr>
                <w:rFonts w:ascii="Times New Roman"/>
                <w:b/>
                <w:i w:val="false"/>
                <w:color w:val="000000"/>
                <w:sz w:val="20"/>
              </w:rPr>
              <w:t>олардан аяқталмаған құрылыс</w:t>
            </w:r>
          </w:p>
          <w:bookmarkEnd w:id="1031"/>
          <w:p>
            <w:pPr>
              <w:spacing w:after="20"/>
              <w:ind w:left="20"/>
              <w:jc w:val="both"/>
            </w:pPr>
            <w:r>
              <w:rPr>
                <w:rFonts w:ascii="Times New Roman"/>
                <w:b w:val="false"/>
                <w:i w:val="false"/>
                <w:color w:val="000000"/>
                <w:sz w:val="20"/>
              </w:rPr>
              <w:t>
из них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032"/>
          <w:p>
            <w:pPr>
              <w:spacing w:after="20"/>
              <w:ind w:left="20"/>
              <w:jc w:val="both"/>
            </w:pPr>
            <w:r>
              <w:rPr>
                <w:rFonts w:ascii="Times New Roman"/>
                <w:b w:val="false"/>
                <w:i w:val="false"/>
                <w:color w:val="000000"/>
                <w:sz w:val="20"/>
              </w:rPr>
              <w:t>
</w:t>
            </w:r>
            <w:r>
              <w:rPr>
                <w:rFonts w:ascii="Times New Roman"/>
                <w:b/>
                <w:i w:val="false"/>
                <w:color w:val="000000"/>
                <w:sz w:val="20"/>
              </w:rPr>
              <w:t>Ұзақ</w:t>
            </w:r>
            <w:r>
              <w:rPr>
                <w:rFonts w:ascii="Times New Roman"/>
                <w:b/>
                <w:i w:val="false"/>
                <w:color w:val="000000"/>
                <w:sz w:val="20"/>
              </w:rPr>
              <w:t xml:space="preserve"> мерзімді активтер жиынтығы</w:t>
            </w:r>
          </w:p>
          <w:bookmarkEnd w:id="1032"/>
          <w:p>
            <w:pPr>
              <w:spacing w:after="20"/>
              <w:ind w:left="20"/>
              <w:jc w:val="both"/>
            </w:pPr>
            <w:r>
              <w:rPr>
                <w:rFonts w:ascii="Times New Roman"/>
                <w:b w:val="false"/>
                <w:i w:val="false"/>
                <w:color w:val="000000"/>
                <w:sz w:val="20"/>
              </w:rPr>
              <w:t>
Итого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033"/>
          <w:p>
            <w:pPr>
              <w:spacing w:after="20"/>
              <w:ind w:left="20"/>
              <w:jc w:val="both"/>
            </w:pPr>
            <w:r>
              <w:rPr>
                <w:rFonts w:ascii="Times New Roman"/>
                <w:b w:val="false"/>
                <w:i w:val="false"/>
                <w:color w:val="000000"/>
                <w:sz w:val="20"/>
              </w:rPr>
              <w:t>
</w:t>
            </w:r>
            <w:r>
              <w:rPr>
                <w:rFonts w:ascii="Times New Roman"/>
                <w:b/>
                <w:i w:val="false"/>
                <w:color w:val="000000"/>
                <w:sz w:val="20"/>
              </w:rPr>
              <w:t>Баланс (активтер)</w:t>
            </w:r>
          </w:p>
          <w:bookmarkEnd w:id="1033"/>
          <w:p>
            <w:pPr>
              <w:spacing w:after="20"/>
              <w:ind w:left="20"/>
              <w:jc w:val="both"/>
            </w:pPr>
            <w:r>
              <w:rPr>
                <w:rFonts w:ascii="Times New Roman"/>
                <w:b w:val="false"/>
                <w:i w:val="false"/>
                <w:color w:val="000000"/>
                <w:sz w:val="20"/>
              </w:rPr>
              <w:t>
Баланс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034"/>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қаржылық міндеттемелер</w:t>
            </w:r>
          </w:p>
          <w:bookmarkEnd w:id="1034"/>
          <w:p>
            <w:pPr>
              <w:spacing w:after="20"/>
              <w:ind w:left="20"/>
              <w:jc w:val="both"/>
            </w:pPr>
            <w:r>
              <w:rPr>
                <w:rFonts w:ascii="Times New Roman"/>
                <w:b w:val="false"/>
                <w:i w:val="false"/>
                <w:color w:val="000000"/>
                <w:sz w:val="20"/>
              </w:rPr>
              <w:t>
Краткосрочные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035"/>
          <w:p>
            <w:pPr>
              <w:spacing w:after="20"/>
              <w:ind w:left="20"/>
              <w:jc w:val="both"/>
            </w:pPr>
            <w:r>
              <w:rPr>
                <w:rFonts w:ascii="Times New Roman"/>
                <w:b w:val="false"/>
                <w:i w:val="false"/>
                <w:color w:val="000000"/>
                <w:sz w:val="20"/>
              </w:rPr>
              <w:t>
</w:t>
            </w:r>
            <w:r>
              <w:rPr>
                <w:rFonts w:ascii="Times New Roman"/>
                <w:b/>
                <w:i w:val="false"/>
                <w:color w:val="000000"/>
                <w:sz w:val="20"/>
              </w:rPr>
              <w:t>олардан қысқа мерзімді банк қарыздары</w:t>
            </w:r>
          </w:p>
          <w:bookmarkEnd w:id="1035"/>
          <w:p>
            <w:pPr>
              <w:spacing w:after="20"/>
              <w:ind w:left="20"/>
              <w:jc w:val="both"/>
            </w:pPr>
            <w:r>
              <w:rPr>
                <w:rFonts w:ascii="Times New Roman"/>
                <w:b w:val="false"/>
                <w:i w:val="false"/>
                <w:color w:val="000000"/>
                <w:sz w:val="20"/>
              </w:rPr>
              <w:t>
из них краткосрочные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036"/>
          <w:p>
            <w:pPr>
              <w:spacing w:after="20"/>
              <w:ind w:left="20"/>
              <w:jc w:val="both"/>
            </w:pPr>
            <w:r>
              <w:rPr>
                <w:rFonts w:ascii="Times New Roman"/>
                <w:b w:val="false"/>
                <w:i w:val="false"/>
                <w:color w:val="000000"/>
                <w:sz w:val="20"/>
              </w:rPr>
              <w:t>
</w:t>
            </w:r>
            <w:r>
              <w:rPr>
                <w:rFonts w:ascii="Times New Roman"/>
                <w:b/>
                <w:i w:val="false"/>
                <w:color w:val="000000"/>
                <w:sz w:val="20"/>
              </w:rPr>
              <w:t>Салықтар бойынша міндеттемелер</w:t>
            </w:r>
          </w:p>
          <w:bookmarkEnd w:id="1036"/>
          <w:p>
            <w:pPr>
              <w:spacing w:after="20"/>
              <w:ind w:left="20"/>
              <w:jc w:val="both"/>
            </w:pPr>
            <w:r>
              <w:rPr>
                <w:rFonts w:ascii="Times New Roman"/>
                <w:b w:val="false"/>
                <w:i w:val="false"/>
                <w:color w:val="000000"/>
                <w:sz w:val="20"/>
              </w:rPr>
              <w:t>
Обязательства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037"/>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кредиторлық берешек</w:t>
            </w:r>
          </w:p>
          <w:bookmarkEnd w:id="1037"/>
          <w:p>
            <w:pPr>
              <w:spacing w:after="20"/>
              <w:ind w:left="20"/>
              <w:jc w:val="both"/>
            </w:pPr>
            <w:r>
              <w:rPr>
                <w:rFonts w:ascii="Times New Roman"/>
                <w:b w:val="false"/>
                <w:i w:val="false"/>
                <w:color w:val="000000"/>
                <w:sz w:val="20"/>
              </w:rPr>
              <w:t>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038"/>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өзге міндеттемелер</w:t>
            </w:r>
          </w:p>
          <w:bookmarkEnd w:id="1038"/>
          <w:p>
            <w:pPr>
              <w:spacing w:after="20"/>
              <w:ind w:left="20"/>
              <w:jc w:val="both"/>
            </w:pPr>
            <w:r>
              <w:rPr>
                <w:rFonts w:ascii="Times New Roman"/>
                <w:b w:val="false"/>
                <w:i w:val="false"/>
                <w:color w:val="000000"/>
                <w:sz w:val="20"/>
              </w:rPr>
              <w:t>
Прочие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039"/>
          <w:p>
            <w:pPr>
              <w:spacing w:after="20"/>
              <w:ind w:left="20"/>
              <w:jc w:val="both"/>
            </w:pPr>
            <w:r>
              <w:rPr>
                <w:rFonts w:ascii="Times New Roman"/>
                <w:b w:val="false"/>
                <w:i w:val="false"/>
                <w:color w:val="000000"/>
                <w:sz w:val="20"/>
              </w:rPr>
              <w:t>
</w:t>
            </w:r>
            <w:r>
              <w:rPr>
                <w:rFonts w:ascii="Times New Roman"/>
                <w:b/>
                <w:i w:val="false"/>
                <w:color w:val="000000"/>
                <w:sz w:val="20"/>
              </w:rPr>
              <w:t>Қысқа мерзімді міндеттемелер жиынтығы</w:t>
            </w:r>
          </w:p>
          <w:bookmarkEnd w:id="1039"/>
          <w:p>
            <w:pPr>
              <w:spacing w:after="20"/>
              <w:ind w:left="20"/>
              <w:jc w:val="both"/>
            </w:pPr>
            <w:r>
              <w:rPr>
                <w:rFonts w:ascii="Times New Roman"/>
                <w:b w:val="false"/>
                <w:i w:val="false"/>
                <w:color w:val="000000"/>
                <w:sz w:val="20"/>
              </w:rPr>
              <w:t xml:space="preserve">
Итого краткосрочных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040"/>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қаржылық міндеттемелер</w:t>
            </w:r>
          </w:p>
          <w:bookmarkEnd w:id="1040"/>
          <w:p>
            <w:pPr>
              <w:spacing w:after="20"/>
              <w:ind w:left="20"/>
              <w:jc w:val="both"/>
            </w:pPr>
            <w:r>
              <w:rPr>
                <w:rFonts w:ascii="Times New Roman"/>
                <w:b w:val="false"/>
                <w:i w:val="false"/>
                <w:color w:val="000000"/>
                <w:sz w:val="20"/>
              </w:rPr>
              <w:t>
Долгосрочные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041"/>
          <w:p>
            <w:pPr>
              <w:spacing w:after="20"/>
              <w:ind w:left="20"/>
              <w:jc w:val="both"/>
            </w:pPr>
            <w:r>
              <w:rPr>
                <w:rFonts w:ascii="Times New Roman"/>
                <w:b w:val="false"/>
                <w:i w:val="false"/>
                <w:color w:val="000000"/>
                <w:sz w:val="20"/>
              </w:rPr>
              <w:t>
</w:t>
            </w:r>
            <w:r>
              <w:rPr>
                <w:rFonts w:ascii="Times New Roman"/>
                <w:b/>
                <w:i w:val="false"/>
                <w:color w:val="000000"/>
                <w:sz w:val="20"/>
              </w:rPr>
              <w:t>олардан ұзақ мерзімді банк қарыздары</w:t>
            </w:r>
          </w:p>
          <w:bookmarkEnd w:id="1041"/>
          <w:p>
            <w:pPr>
              <w:spacing w:after="20"/>
              <w:ind w:left="20"/>
              <w:jc w:val="both"/>
            </w:pPr>
            <w:r>
              <w:rPr>
                <w:rFonts w:ascii="Times New Roman"/>
                <w:b w:val="false"/>
                <w:i w:val="false"/>
                <w:color w:val="000000"/>
                <w:sz w:val="20"/>
              </w:rPr>
              <w:t>
из них долгосрочные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042"/>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кредиторлық берешек</w:t>
            </w:r>
          </w:p>
          <w:bookmarkEnd w:id="1042"/>
          <w:p>
            <w:pPr>
              <w:spacing w:after="20"/>
              <w:ind w:left="20"/>
              <w:jc w:val="both"/>
            </w:pPr>
            <w:r>
              <w:rPr>
                <w:rFonts w:ascii="Times New Roman"/>
                <w:b w:val="false"/>
                <w:i w:val="false"/>
                <w:color w:val="000000"/>
                <w:sz w:val="20"/>
              </w:rPr>
              <w:t>
Долгосрочная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043"/>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өзге де міндеттемелер</w:t>
            </w:r>
          </w:p>
          <w:bookmarkEnd w:id="1043"/>
          <w:p>
            <w:pPr>
              <w:spacing w:after="20"/>
              <w:ind w:left="20"/>
              <w:jc w:val="both"/>
            </w:pPr>
            <w:r>
              <w:rPr>
                <w:rFonts w:ascii="Times New Roman"/>
                <w:b w:val="false"/>
                <w:i w:val="false"/>
                <w:color w:val="000000"/>
                <w:sz w:val="20"/>
              </w:rPr>
              <w:t>
Прочие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044"/>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мерзімді міндеттемелер жиынтығы </w:t>
            </w:r>
          </w:p>
          <w:bookmarkEnd w:id="1044"/>
          <w:p>
            <w:pPr>
              <w:spacing w:after="20"/>
              <w:ind w:left="20"/>
              <w:jc w:val="both"/>
            </w:pPr>
            <w:r>
              <w:rPr>
                <w:rFonts w:ascii="Times New Roman"/>
                <w:b w:val="false"/>
                <w:i w:val="false"/>
                <w:color w:val="000000"/>
                <w:sz w:val="20"/>
              </w:rPr>
              <w:t xml:space="preserve">
Итого долгосрочных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045"/>
          <w:p>
            <w:pPr>
              <w:spacing w:after="20"/>
              <w:ind w:left="20"/>
              <w:jc w:val="both"/>
            </w:pPr>
            <w:r>
              <w:rPr>
                <w:rFonts w:ascii="Times New Roman"/>
                <w:b w:val="false"/>
                <w:i w:val="false"/>
                <w:color w:val="000000"/>
                <w:sz w:val="20"/>
              </w:rPr>
              <w:t>
</w:t>
            </w:r>
            <w:r>
              <w:rPr>
                <w:rFonts w:ascii="Times New Roman"/>
                <w:b/>
                <w:i w:val="false"/>
                <w:color w:val="000000"/>
                <w:sz w:val="20"/>
              </w:rPr>
              <w:t>Жарғылық (акционерлік) капитал</w:t>
            </w:r>
          </w:p>
          <w:bookmarkEnd w:id="1045"/>
          <w:p>
            <w:pPr>
              <w:spacing w:after="20"/>
              <w:ind w:left="20"/>
              <w:jc w:val="both"/>
            </w:pPr>
            <w:r>
              <w:rPr>
                <w:rFonts w:ascii="Times New Roman"/>
                <w:b w:val="false"/>
                <w:i w:val="false"/>
                <w:color w:val="000000"/>
                <w:sz w:val="20"/>
              </w:rPr>
              <w:t>
Уставный (акционерный)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046"/>
          <w:p>
            <w:pPr>
              <w:spacing w:after="20"/>
              <w:ind w:left="20"/>
              <w:jc w:val="both"/>
            </w:pPr>
            <w:r>
              <w:rPr>
                <w:rFonts w:ascii="Times New Roman"/>
                <w:b w:val="false"/>
                <w:i w:val="false"/>
                <w:color w:val="000000"/>
                <w:sz w:val="20"/>
              </w:rPr>
              <w:t>
</w:t>
            </w:r>
            <w:r>
              <w:rPr>
                <w:rFonts w:ascii="Times New Roman"/>
                <w:b/>
                <w:i w:val="false"/>
                <w:color w:val="000000"/>
                <w:sz w:val="20"/>
              </w:rPr>
              <w:t>Сатып алынған меншікті үлестік құралдар</w:t>
            </w:r>
          </w:p>
          <w:bookmarkEnd w:id="1046"/>
          <w:p>
            <w:pPr>
              <w:spacing w:after="20"/>
              <w:ind w:left="20"/>
              <w:jc w:val="both"/>
            </w:pPr>
            <w:r>
              <w:rPr>
                <w:rFonts w:ascii="Times New Roman"/>
                <w:b w:val="false"/>
                <w:i w:val="false"/>
                <w:color w:val="000000"/>
                <w:sz w:val="20"/>
              </w:rPr>
              <w:t>
Выкупленные собственные долевые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047"/>
          <w:p>
            <w:pPr>
              <w:spacing w:after="20"/>
              <w:ind w:left="20"/>
              <w:jc w:val="both"/>
            </w:pPr>
            <w:r>
              <w:rPr>
                <w:rFonts w:ascii="Times New Roman"/>
                <w:b w:val="false"/>
                <w:i w:val="false"/>
                <w:color w:val="000000"/>
                <w:sz w:val="20"/>
              </w:rPr>
              <w:t>
</w:t>
            </w:r>
            <w:r>
              <w:rPr>
                <w:rFonts w:ascii="Times New Roman"/>
                <w:b/>
                <w:i w:val="false"/>
                <w:color w:val="000000"/>
                <w:sz w:val="20"/>
              </w:rPr>
              <w:t>Эмиссиялық табыс</w:t>
            </w:r>
          </w:p>
          <w:bookmarkEnd w:id="1047"/>
          <w:p>
            <w:pPr>
              <w:spacing w:after="20"/>
              <w:ind w:left="20"/>
              <w:jc w:val="both"/>
            </w:pPr>
            <w:r>
              <w:rPr>
                <w:rFonts w:ascii="Times New Roman"/>
                <w:b w:val="false"/>
                <w:i w:val="false"/>
                <w:color w:val="000000"/>
                <w:sz w:val="20"/>
              </w:rPr>
              <w:t>
Эмиссионный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048"/>
          <w:p>
            <w:pPr>
              <w:spacing w:after="20"/>
              <w:ind w:left="20"/>
              <w:jc w:val="both"/>
            </w:pPr>
            <w:r>
              <w:rPr>
                <w:rFonts w:ascii="Times New Roman"/>
                <w:b w:val="false"/>
                <w:i w:val="false"/>
                <w:color w:val="000000"/>
                <w:sz w:val="20"/>
              </w:rPr>
              <w:t>
</w:t>
            </w:r>
            <w:r>
              <w:rPr>
                <w:rFonts w:ascii="Times New Roman"/>
                <w:b/>
                <w:i w:val="false"/>
                <w:color w:val="000000"/>
                <w:sz w:val="20"/>
              </w:rPr>
              <w:t>Резервтер</w:t>
            </w:r>
          </w:p>
          <w:bookmarkEnd w:id="1048"/>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049"/>
          <w:p>
            <w:pPr>
              <w:spacing w:after="20"/>
              <w:ind w:left="20"/>
              <w:jc w:val="both"/>
            </w:pPr>
            <w:r>
              <w:rPr>
                <w:rFonts w:ascii="Times New Roman"/>
                <w:b w:val="false"/>
                <w:i w:val="false"/>
                <w:color w:val="000000"/>
                <w:sz w:val="20"/>
              </w:rPr>
              <w:t>
</w:t>
            </w:r>
            <w:r>
              <w:rPr>
                <w:rFonts w:ascii="Times New Roman"/>
                <w:b/>
                <w:i w:val="false"/>
                <w:color w:val="000000"/>
                <w:sz w:val="20"/>
              </w:rPr>
              <w:t>Бөлінбеген табыс (орны толтырылмаған залал)</w:t>
            </w:r>
          </w:p>
          <w:bookmarkEnd w:id="1049"/>
          <w:p>
            <w:pPr>
              <w:spacing w:after="20"/>
              <w:ind w:left="20"/>
              <w:jc w:val="both"/>
            </w:pPr>
            <w:r>
              <w:rPr>
                <w:rFonts w:ascii="Times New Roman"/>
                <w:b w:val="false"/>
                <w:i w:val="false"/>
                <w:color w:val="000000"/>
                <w:sz w:val="20"/>
              </w:rPr>
              <w:t>
Нераспределенная прибыль (непокрытый убыток)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050"/>
          <w:p>
            <w:pPr>
              <w:spacing w:after="20"/>
              <w:ind w:left="20"/>
              <w:jc w:val="both"/>
            </w:pPr>
            <w:r>
              <w:rPr>
                <w:rFonts w:ascii="Times New Roman"/>
                <w:b w:val="false"/>
                <w:i w:val="false"/>
                <w:color w:val="000000"/>
                <w:sz w:val="20"/>
              </w:rPr>
              <w:t>
</w:t>
            </w:r>
            <w:r>
              <w:rPr>
                <w:rFonts w:ascii="Times New Roman"/>
                <w:b/>
                <w:i w:val="false"/>
                <w:color w:val="000000"/>
                <w:sz w:val="20"/>
              </w:rPr>
              <w:t>Азшылық үлесі</w:t>
            </w:r>
          </w:p>
          <w:bookmarkEnd w:id="1050"/>
          <w:p>
            <w:pPr>
              <w:spacing w:after="20"/>
              <w:ind w:left="20"/>
              <w:jc w:val="both"/>
            </w:pPr>
            <w:r>
              <w:rPr>
                <w:rFonts w:ascii="Times New Roman"/>
                <w:b w:val="false"/>
                <w:i w:val="false"/>
                <w:color w:val="000000"/>
                <w:sz w:val="20"/>
              </w:rPr>
              <w:t>
Доля меньшинства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051"/>
          <w:p>
            <w:pPr>
              <w:spacing w:after="20"/>
              <w:ind w:left="20"/>
              <w:jc w:val="both"/>
            </w:pPr>
            <w:r>
              <w:rPr>
                <w:rFonts w:ascii="Times New Roman"/>
                <w:b w:val="false"/>
                <w:i w:val="false"/>
                <w:color w:val="000000"/>
                <w:sz w:val="20"/>
              </w:rPr>
              <w:t>
</w:t>
            </w:r>
            <w:r>
              <w:rPr>
                <w:rFonts w:ascii="Times New Roman"/>
                <w:b/>
                <w:i w:val="false"/>
                <w:color w:val="000000"/>
                <w:sz w:val="20"/>
              </w:rPr>
              <w:t xml:space="preserve">Капитал жиыны </w:t>
            </w:r>
          </w:p>
          <w:bookmarkEnd w:id="1051"/>
          <w:p>
            <w:pPr>
              <w:spacing w:after="20"/>
              <w:ind w:left="20"/>
              <w:jc w:val="both"/>
            </w:pPr>
            <w:r>
              <w:rPr>
                <w:rFonts w:ascii="Times New Roman"/>
                <w:b w:val="false"/>
                <w:i w:val="false"/>
                <w:color w:val="000000"/>
                <w:sz w:val="20"/>
              </w:rPr>
              <w:t xml:space="preserve">
Итого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052"/>
          <w:p>
            <w:pPr>
              <w:spacing w:after="20"/>
              <w:ind w:left="20"/>
              <w:jc w:val="both"/>
            </w:pPr>
            <w:r>
              <w:rPr>
                <w:rFonts w:ascii="Times New Roman"/>
                <w:b w:val="false"/>
                <w:i w:val="false"/>
                <w:color w:val="000000"/>
                <w:sz w:val="20"/>
              </w:rPr>
              <w:t>
</w:t>
            </w:r>
            <w:r>
              <w:rPr>
                <w:rFonts w:ascii="Times New Roman"/>
                <w:b/>
                <w:i w:val="false"/>
                <w:color w:val="000000"/>
                <w:sz w:val="20"/>
              </w:rPr>
              <w:t>Баланс (пассивтер)</w:t>
            </w:r>
          </w:p>
          <w:bookmarkEnd w:id="1052"/>
          <w:p>
            <w:pPr>
              <w:spacing w:after="20"/>
              <w:ind w:left="20"/>
              <w:jc w:val="both"/>
            </w:pPr>
            <w:r>
              <w:rPr>
                <w:rFonts w:ascii="Times New Roman"/>
                <w:b w:val="false"/>
                <w:i w:val="false"/>
                <w:color w:val="000000"/>
                <w:sz w:val="20"/>
              </w:rPr>
              <w:t>
Баланс (пассивы)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6" w:id="1053"/>
    <w:p>
      <w:pPr>
        <w:spacing w:after="0"/>
        <w:ind w:left="0"/>
        <w:jc w:val="both"/>
      </w:pPr>
      <w:r>
        <w:rPr>
          <w:rFonts w:ascii="Times New Roman"/>
          <w:b w:val="false"/>
          <w:i w:val="false"/>
          <w:color w:val="000000"/>
          <w:sz w:val="28"/>
        </w:rPr>
        <w:t xml:space="preserve">
      </w:t>
      </w:r>
      <w:r>
        <w:rPr>
          <w:rFonts w:ascii="Times New Roman"/>
          <w:b/>
          <w:i w:val="false"/>
          <w:color w:val="000000"/>
          <w:sz w:val="28"/>
        </w:rPr>
        <w:t>6. Ақшалай қаражат қозғалысы туралы ақпаратты көрсетіңіз, мың теңге</w:t>
      </w:r>
    </w:p>
    <w:bookmarkEnd w:id="1053"/>
    <w:bookmarkStart w:name="z1337" w:id="1054"/>
    <w:p>
      <w:pPr>
        <w:spacing w:after="0"/>
        <w:ind w:left="0"/>
        <w:jc w:val="both"/>
      </w:pPr>
      <w:r>
        <w:rPr>
          <w:rFonts w:ascii="Times New Roman"/>
          <w:b w:val="false"/>
          <w:i w:val="false"/>
          <w:color w:val="000000"/>
          <w:sz w:val="28"/>
        </w:rPr>
        <w:t>
      Укажите информацию о движении денежных средств, тысяч тенге</w:t>
      </w:r>
    </w:p>
    <w:bookmarkEnd w:id="1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теңгемен жасалатын операциялардан</w:t>
            </w:r>
          </w:p>
          <w:p>
            <w:pPr>
              <w:spacing w:after="20"/>
              <w:ind w:left="20"/>
              <w:jc w:val="both"/>
            </w:pPr>
          </w:p>
          <w:p>
            <w:pPr>
              <w:spacing w:after="20"/>
              <w:ind w:left="20"/>
              <w:jc w:val="both"/>
            </w:pPr>
            <w:r>
              <w:rPr>
                <w:rFonts w:ascii="Times New Roman"/>
                <w:b/>
                <w:i w:val="false"/>
                <w:color w:val="000000"/>
                <w:sz w:val="20"/>
              </w:rPr>
              <w:t>
от операций в тенге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шетел валютасымен жасалатын операциялардан</w:t>
            </w:r>
          </w:p>
          <w:p>
            <w:pPr>
              <w:spacing w:after="20"/>
              <w:ind w:left="20"/>
              <w:jc w:val="both"/>
            </w:pPr>
          </w:p>
          <w:p>
            <w:pPr>
              <w:spacing w:after="20"/>
              <w:ind w:left="20"/>
              <w:jc w:val="both"/>
            </w:pPr>
            <w:r>
              <w:rPr>
                <w:rFonts w:ascii="Times New Roman"/>
                <w:b/>
                <w:i w:val="false"/>
                <w:color w:val="000000"/>
                <w:sz w:val="20"/>
              </w:rPr>
              <w:t>
от операций в иностранной валюте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055"/>
          <w:p>
            <w:pPr>
              <w:spacing w:after="20"/>
              <w:ind w:left="20"/>
              <w:jc w:val="both"/>
            </w:pPr>
            <w:r>
              <w:rPr>
                <w:rFonts w:ascii="Times New Roman"/>
                <w:b w:val="false"/>
                <w:i w:val="false"/>
                <w:color w:val="000000"/>
                <w:sz w:val="20"/>
              </w:rPr>
              <w:t>
</w:t>
            </w:r>
            <w:r>
              <w:rPr>
                <w:rFonts w:ascii="Times New Roman"/>
                <w:b/>
                <w:i w:val="false"/>
                <w:color w:val="000000"/>
                <w:sz w:val="20"/>
              </w:rPr>
              <w:t>Операциялық қызметтен ақшалай қаражаттың қозғалысы</w:t>
            </w:r>
          </w:p>
          <w:bookmarkEnd w:id="1055"/>
          <w:p>
            <w:pPr>
              <w:spacing w:after="20"/>
              <w:ind w:left="20"/>
              <w:jc w:val="both"/>
            </w:pP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056"/>
          <w:p>
            <w:pPr>
              <w:spacing w:after="20"/>
              <w:ind w:left="20"/>
              <w:jc w:val="both"/>
            </w:pPr>
            <w:r>
              <w:rPr>
                <w:rFonts w:ascii="Times New Roman"/>
                <w:b w:val="false"/>
                <w:i w:val="false"/>
                <w:color w:val="000000"/>
                <w:sz w:val="20"/>
              </w:rPr>
              <w:t>
</w:t>
            </w:r>
            <w:r>
              <w:rPr>
                <w:rFonts w:ascii="Times New Roman"/>
                <w:b/>
                <w:i w:val="false"/>
                <w:color w:val="000000"/>
                <w:sz w:val="20"/>
              </w:rPr>
              <w:t>Ақша қаражатының түсу</w:t>
            </w:r>
            <w:r>
              <w:rPr>
                <w:rFonts w:ascii="Times New Roman"/>
                <w:b/>
                <w:i w:val="false"/>
                <w:color w:val="000000"/>
                <w:sz w:val="20"/>
              </w:rPr>
              <w:t>і</w:t>
            </w:r>
          </w:p>
          <w:bookmarkEnd w:id="1056"/>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057"/>
          <w:p>
            <w:pPr>
              <w:spacing w:after="20"/>
              <w:ind w:left="20"/>
              <w:jc w:val="both"/>
            </w:pPr>
            <w:r>
              <w:rPr>
                <w:rFonts w:ascii="Times New Roman"/>
                <w:b w:val="false"/>
                <w:i w:val="false"/>
                <w:color w:val="000000"/>
                <w:sz w:val="20"/>
              </w:rPr>
              <w:t>
</w:t>
            </w:r>
            <w:r>
              <w:rPr>
                <w:rFonts w:ascii="Times New Roman"/>
                <w:b/>
                <w:i w:val="false"/>
                <w:color w:val="000000"/>
                <w:sz w:val="20"/>
              </w:rPr>
              <w:t>Ақша қаражатының кетуі</w:t>
            </w:r>
          </w:p>
          <w:bookmarkEnd w:id="1057"/>
          <w:p>
            <w:pPr>
              <w:spacing w:after="20"/>
              <w:ind w:left="20"/>
              <w:jc w:val="both"/>
            </w:pPr>
            <w:r>
              <w:rPr>
                <w:rFonts w:ascii="Times New Roman"/>
                <w:b w:val="false"/>
                <w:i w:val="false"/>
                <w:color w:val="000000"/>
                <w:sz w:val="20"/>
              </w:rPr>
              <w:t xml:space="preserve">
Выбытие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058"/>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түскен сыйақыларды төлеу</w:t>
            </w:r>
          </w:p>
          <w:bookmarkEnd w:id="1058"/>
          <w:p>
            <w:pPr>
              <w:spacing w:after="20"/>
              <w:ind w:left="20"/>
              <w:jc w:val="both"/>
            </w:pPr>
            <w:r>
              <w:rPr>
                <w:rFonts w:ascii="Times New Roman"/>
                <w:b w:val="false"/>
                <w:i w:val="false"/>
                <w:color w:val="000000"/>
                <w:sz w:val="20"/>
              </w:rPr>
              <w:t>
выплата вознаграждений по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059"/>
          <w:p>
            <w:pPr>
              <w:spacing w:after="20"/>
              <w:ind w:left="20"/>
              <w:jc w:val="both"/>
            </w:pPr>
            <w:r>
              <w:rPr>
                <w:rFonts w:ascii="Times New Roman"/>
                <w:b w:val="false"/>
                <w:i w:val="false"/>
                <w:color w:val="000000"/>
                <w:sz w:val="20"/>
              </w:rPr>
              <w:t>
</w:t>
            </w:r>
            <w:r>
              <w:rPr>
                <w:rFonts w:ascii="Times New Roman"/>
                <w:b/>
                <w:i w:val="false"/>
                <w:color w:val="000000"/>
                <w:sz w:val="20"/>
              </w:rPr>
              <w:t>одан банк қарыздары бойынша</w:t>
            </w:r>
          </w:p>
          <w:bookmarkEnd w:id="1059"/>
          <w:p>
            <w:pPr>
              <w:spacing w:after="20"/>
              <w:ind w:left="20"/>
              <w:jc w:val="both"/>
            </w:pPr>
            <w:r>
              <w:rPr>
                <w:rFonts w:ascii="Times New Roman"/>
                <w:b w:val="false"/>
                <w:i w:val="false"/>
                <w:color w:val="000000"/>
                <w:sz w:val="20"/>
              </w:rPr>
              <w:t>
из нее по займам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060"/>
          <w:p>
            <w:pPr>
              <w:spacing w:after="20"/>
              <w:ind w:left="20"/>
              <w:jc w:val="both"/>
            </w:pPr>
            <w:r>
              <w:rPr>
                <w:rFonts w:ascii="Times New Roman"/>
                <w:b w:val="false"/>
                <w:i w:val="false"/>
                <w:color w:val="000000"/>
                <w:sz w:val="20"/>
              </w:rPr>
              <w:t>
</w:t>
            </w:r>
            <w:r>
              <w:rPr>
                <w:rFonts w:ascii="Times New Roman"/>
                <w:b/>
                <w:i w:val="false"/>
                <w:color w:val="000000"/>
                <w:sz w:val="20"/>
              </w:rPr>
              <w:t xml:space="preserve">Операциялық қызметтен түскен ақша қаражатының таза сомасы </w:t>
            </w:r>
          </w:p>
          <w:bookmarkEnd w:id="1060"/>
          <w:p>
            <w:pPr>
              <w:spacing w:after="20"/>
              <w:ind w:left="20"/>
              <w:jc w:val="both"/>
            </w:pPr>
            <w:r>
              <w:rPr>
                <w:rFonts w:ascii="Times New Roman"/>
                <w:b w:val="false"/>
                <w:i w:val="false"/>
                <w:color w:val="000000"/>
                <w:sz w:val="20"/>
              </w:rPr>
              <w:t>
Чистая сумма денежных средств от операционной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061"/>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қызметтен түскен ақшалай қаражаттың қозғалысы</w:t>
            </w:r>
          </w:p>
          <w:bookmarkEnd w:id="1061"/>
          <w:p>
            <w:pPr>
              <w:spacing w:after="20"/>
              <w:ind w:left="20"/>
              <w:jc w:val="both"/>
            </w:pP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062"/>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 қаражатының түсуі </w:t>
            </w:r>
          </w:p>
          <w:bookmarkEnd w:id="1062"/>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063"/>
          <w:p>
            <w:pPr>
              <w:spacing w:after="20"/>
              <w:ind w:left="20"/>
              <w:jc w:val="both"/>
            </w:pPr>
            <w:r>
              <w:rPr>
                <w:rFonts w:ascii="Times New Roman"/>
                <w:b w:val="false"/>
                <w:i w:val="false"/>
                <w:color w:val="000000"/>
                <w:sz w:val="20"/>
              </w:rPr>
              <w:t>
</w:t>
            </w:r>
            <w:r>
              <w:rPr>
                <w:rFonts w:ascii="Times New Roman"/>
                <w:b/>
                <w:i w:val="false"/>
                <w:color w:val="000000"/>
                <w:sz w:val="20"/>
              </w:rPr>
              <w:t>Ақша қаражатының кетуі</w:t>
            </w:r>
          </w:p>
          <w:bookmarkEnd w:id="1063"/>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064"/>
          <w:p>
            <w:pPr>
              <w:spacing w:after="20"/>
              <w:ind w:left="20"/>
              <w:jc w:val="both"/>
            </w:pPr>
            <w:r>
              <w:rPr>
                <w:rFonts w:ascii="Times New Roman"/>
                <w:b w:val="false"/>
                <w:i w:val="false"/>
                <w:color w:val="000000"/>
                <w:sz w:val="20"/>
              </w:rPr>
              <w:t>
</w:t>
            </w:r>
            <w:r>
              <w:rPr>
                <w:rFonts w:ascii="Times New Roman"/>
                <w:b/>
                <w:i w:val="false"/>
                <w:color w:val="000000"/>
                <w:sz w:val="20"/>
              </w:rPr>
              <w:t xml:space="preserve">Инвестициялық қызметтен түскен ақша қаражатының таза сомасы </w:t>
            </w:r>
          </w:p>
          <w:bookmarkEnd w:id="1064"/>
          <w:p>
            <w:pPr>
              <w:spacing w:after="20"/>
              <w:ind w:left="20"/>
              <w:jc w:val="both"/>
            </w:pPr>
            <w:r>
              <w:rPr>
                <w:rFonts w:ascii="Times New Roman"/>
                <w:b w:val="false"/>
                <w:i w:val="false"/>
                <w:color w:val="000000"/>
                <w:sz w:val="20"/>
              </w:rPr>
              <w:t xml:space="preserve">
Чистая сумма денежных средств от инвестиционной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065"/>
          <w:p>
            <w:pPr>
              <w:spacing w:after="20"/>
              <w:ind w:left="20"/>
              <w:jc w:val="both"/>
            </w:pPr>
            <w:r>
              <w:rPr>
                <w:rFonts w:ascii="Times New Roman"/>
                <w:b w:val="false"/>
                <w:i w:val="false"/>
                <w:color w:val="000000"/>
                <w:sz w:val="20"/>
              </w:rPr>
              <w:t>
</w:t>
            </w:r>
            <w:r>
              <w:rPr>
                <w:rFonts w:ascii="Times New Roman"/>
                <w:b/>
                <w:i w:val="false"/>
                <w:color w:val="000000"/>
                <w:sz w:val="20"/>
              </w:rPr>
              <w:t>Қаржы қызметінен түскен ақшалай қаражаттың қозғалысы</w:t>
            </w:r>
          </w:p>
          <w:bookmarkEnd w:id="1065"/>
          <w:p>
            <w:pPr>
              <w:spacing w:after="20"/>
              <w:ind w:left="20"/>
              <w:jc w:val="both"/>
            </w:pP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066"/>
          <w:p>
            <w:pPr>
              <w:spacing w:after="20"/>
              <w:ind w:left="20"/>
              <w:jc w:val="both"/>
            </w:pPr>
            <w:r>
              <w:rPr>
                <w:rFonts w:ascii="Times New Roman"/>
                <w:b w:val="false"/>
                <w:i w:val="false"/>
                <w:color w:val="000000"/>
                <w:sz w:val="20"/>
              </w:rPr>
              <w:t>
</w:t>
            </w:r>
            <w:r>
              <w:rPr>
                <w:rFonts w:ascii="Times New Roman"/>
                <w:b/>
                <w:i w:val="false"/>
                <w:color w:val="000000"/>
                <w:sz w:val="20"/>
              </w:rPr>
              <w:t xml:space="preserve">Ақша қаражатының түсуі </w:t>
            </w:r>
          </w:p>
          <w:bookmarkEnd w:id="1066"/>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067"/>
          <w:p>
            <w:pPr>
              <w:spacing w:after="20"/>
              <w:ind w:left="20"/>
              <w:jc w:val="both"/>
            </w:pPr>
            <w:r>
              <w:rPr>
                <w:rFonts w:ascii="Times New Roman"/>
                <w:b w:val="false"/>
                <w:i w:val="false"/>
                <w:color w:val="000000"/>
                <w:sz w:val="20"/>
              </w:rPr>
              <w:t>
</w:t>
            </w:r>
            <w:r>
              <w:rPr>
                <w:rFonts w:ascii="Times New Roman"/>
                <w:b/>
                <w:i w:val="false"/>
                <w:color w:val="000000"/>
                <w:sz w:val="20"/>
              </w:rPr>
              <w:t>Ақша қаражатының кетуі</w:t>
            </w:r>
          </w:p>
          <w:bookmarkEnd w:id="1067"/>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068"/>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берешекті өтеу</w:t>
            </w:r>
          </w:p>
          <w:bookmarkEnd w:id="1068"/>
          <w:p>
            <w:pPr>
              <w:spacing w:after="20"/>
              <w:ind w:left="20"/>
              <w:jc w:val="both"/>
            </w:pPr>
            <w:r>
              <w:rPr>
                <w:rFonts w:ascii="Times New Roman"/>
                <w:b w:val="false"/>
                <w:i w:val="false"/>
                <w:color w:val="000000"/>
                <w:sz w:val="20"/>
              </w:rPr>
              <w:t xml:space="preserve">
погашение задолженности по займам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069"/>
          <w:p>
            <w:pPr>
              <w:spacing w:after="20"/>
              <w:ind w:left="20"/>
              <w:jc w:val="both"/>
            </w:pPr>
            <w:r>
              <w:rPr>
                <w:rFonts w:ascii="Times New Roman"/>
                <w:b w:val="false"/>
                <w:i w:val="false"/>
                <w:color w:val="000000"/>
                <w:sz w:val="20"/>
              </w:rPr>
              <w:t>
</w:t>
            </w:r>
            <w:r>
              <w:rPr>
                <w:rFonts w:ascii="Times New Roman"/>
                <w:b/>
                <w:i w:val="false"/>
                <w:color w:val="000000"/>
                <w:sz w:val="20"/>
              </w:rPr>
              <w:t xml:space="preserve">банк қарыздары бойынша </w:t>
            </w:r>
          </w:p>
          <w:bookmarkEnd w:id="1069"/>
          <w:p>
            <w:pPr>
              <w:spacing w:after="20"/>
              <w:ind w:left="20"/>
              <w:jc w:val="both"/>
            </w:pPr>
            <w:r>
              <w:rPr>
                <w:rFonts w:ascii="Times New Roman"/>
                <w:b w:val="false"/>
                <w:i w:val="false"/>
                <w:color w:val="000000"/>
                <w:sz w:val="20"/>
              </w:rPr>
              <w:t>
по займам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070"/>
          <w:p>
            <w:pPr>
              <w:spacing w:after="20"/>
              <w:ind w:left="20"/>
              <w:jc w:val="both"/>
            </w:pPr>
            <w:r>
              <w:rPr>
                <w:rFonts w:ascii="Times New Roman"/>
                <w:b w:val="false"/>
                <w:i w:val="false"/>
                <w:color w:val="000000"/>
                <w:sz w:val="20"/>
              </w:rPr>
              <w:t>
</w:t>
            </w:r>
            <w:r>
              <w:rPr>
                <w:rFonts w:ascii="Times New Roman"/>
                <w:b/>
                <w:i w:val="false"/>
                <w:color w:val="000000"/>
                <w:sz w:val="20"/>
              </w:rPr>
              <w:t>Қаржы қызметінен түскен ақшалай қаражаттың таза сомасы</w:t>
            </w:r>
          </w:p>
          <w:bookmarkEnd w:id="1070"/>
          <w:p>
            <w:pPr>
              <w:spacing w:after="20"/>
              <w:ind w:left="20"/>
              <w:jc w:val="both"/>
            </w:pPr>
            <w:r>
              <w:rPr>
                <w:rFonts w:ascii="Times New Roman"/>
                <w:b w:val="false"/>
                <w:i w:val="false"/>
                <w:color w:val="000000"/>
                <w:sz w:val="20"/>
              </w:rPr>
              <w:t>
Чистая сумма денежных средств от финансовой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71"/>
          <w:p>
            <w:pPr>
              <w:spacing w:after="20"/>
              <w:ind w:left="20"/>
              <w:jc w:val="both"/>
            </w:pPr>
            <w:r>
              <w:rPr>
                <w:rFonts w:ascii="Times New Roman"/>
                <w:b w:val="false"/>
                <w:i w:val="false"/>
                <w:color w:val="000000"/>
                <w:sz w:val="20"/>
              </w:rPr>
              <w:t>
</w:t>
            </w:r>
            <w:r>
              <w:rPr>
                <w:rFonts w:ascii="Times New Roman"/>
                <w:b/>
                <w:i w:val="false"/>
                <w:color w:val="000000"/>
                <w:sz w:val="20"/>
              </w:rPr>
              <w:t>Жиыны: Ақшалай қаражаттың көбеюі/азаюы</w:t>
            </w:r>
          </w:p>
          <w:bookmarkEnd w:id="1071"/>
          <w:p>
            <w:pPr>
              <w:spacing w:after="20"/>
              <w:ind w:left="20"/>
              <w:jc w:val="both"/>
            </w:pPr>
            <w:r>
              <w:rPr>
                <w:rFonts w:ascii="Times New Roman"/>
                <w:b w:val="false"/>
                <w:i w:val="false"/>
                <w:color w:val="000000"/>
                <w:sz w:val="20"/>
              </w:rPr>
              <w:t>
Итого: Увеличение/уменьшение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1" w:id="1072"/>
    <w:p>
      <w:pPr>
        <w:spacing w:after="0"/>
        <w:ind w:left="0"/>
        <w:jc w:val="both"/>
      </w:pPr>
      <w:r>
        <w:rPr>
          <w:rFonts w:ascii="Times New Roman"/>
          <w:b w:val="false"/>
          <w:i w:val="false"/>
          <w:color w:val="000000"/>
          <w:sz w:val="28"/>
        </w:rPr>
        <w:t xml:space="preserve">
      </w:t>
      </w:r>
      <w:r>
        <w:rPr>
          <w:rFonts w:ascii="Times New Roman"/>
          <w:b/>
          <w:i w:val="false"/>
          <w:color w:val="000000"/>
          <w:sz w:val="28"/>
        </w:rPr>
        <w:t>7. Негізгі қорлардың қолда бары және қозғалысы, мың теңге</w:t>
      </w:r>
    </w:p>
    <w:bookmarkEnd w:id="1072"/>
    <w:bookmarkStart w:name="z1362" w:id="1073"/>
    <w:p>
      <w:pPr>
        <w:spacing w:after="0"/>
        <w:ind w:left="0"/>
        <w:jc w:val="both"/>
      </w:pPr>
      <w:r>
        <w:rPr>
          <w:rFonts w:ascii="Times New Roman"/>
          <w:b w:val="false"/>
          <w:i w:val="false"/>
          <w:color w:val="000000"/>
          <w:sz w:val="28"/>
        </w:rPr>
        <w:t>
      Наличие и движение основных фондов, тысяч тенге</w:t>
      </w:r>
    </w:p>
    <w:bookmarkEnd w:id="1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басына бастапқы құны бойынша негізгі қорлардың қолда бары</w:t>
            </w:r>
          </w:p>
          <w:p>
            <w:pPr>
              <w:spacing w:after="20"/>
              <w:ind w:left="20"/>
              <w:jc w:val="both"/>
            </w:pPr>
          </w:p>
          <w:p>
            <w:pPr>
              <w:spacing w:after="20"/>
              <w:ind w:left="20"/>
              <w:jc w:val="both"/>
            </w:pPr>
            <w:r>
              <w:rPr>
                <w:rFonts w:ascii="Times New Roman"/>
                <w:b/>
                <w:i w:val="false"/>
                <w:color w:val="000000"/>
                <w:sz w:val="20"/>
              </w:rPr>
              <w:t>
Наличие основных фондов по первоначальной стоимости на начало года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жылы түскені</w:t>
            </w:r>
          </w:p>
          <w:p>
            <w:pPr>
              <w:spacing w:after="20"/>
              <w:ind w:left="20"/>
              <w:jc w:val="both"/>
            </w:pPr>
          </w:p>
          <w:p>
            <w:pPr>
              <w:spacing w:after="20"/>
              <w:ind w:left="20"/>
              <w:jc w:val="both"/>
            </w:pPr>
            <w:r>
              <w:rPr>
                <w:rFonts w:ascii="Times New Roman"/>
                <w:b/>
                <w:i w:val="false"/>
                <w:color w:val="000000"/>
                <w:sz w:val="20"/>
              </w:rPr>
              <w:t>
Поступило в отчетном году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жылы істен шыққаны</w:t>
            </w:r>
          </w:p>
          <w:p>
            <w:pPr>
              <w:spacing w:after="20"/>
              <w:ind w:left="20"/>
              <w:jc w:val="both"/>
            </w:pPr>
          </w:p>
          <w:p>
            <w:pPr>
              <w:spacing w:after="20"/>
              <w:ind w:left="20"/>
              <w:jc w:val="both"/>
            </w:pPr>
            <w:r>
              <w:rPr>
                <w:rFonts w:ascii="Times New Roman"/>
                <w:b/>
                <w:i w:val="false"/>
                <w:color w:val="000000"/>
                <w:sz w:val="20"/>
              </w:rPr>
              <w:t>
Выбыло в отчетном году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соңына бастапқы құны бойынша негізгі қорлардың қолда бары</w:t>
            </w:r>
          </w:p>
          <w:p>
            <w:pPr>
              <w:spacing w:after="20"/>
              <w:ind w:left="20"/>
              <w:jc w:val="both"/>
            </w:pPr>
          </w:p>
          <w:p>
            <w:pPr>
              <w:spacing w:after="20"/>
              <w:ind w:left="20"/>
              <w:jc w:val="both"/>
            </w:pPr>
            <w:r>
              <w:rPr>
                <w:rFonts w:ascii="Times New Roman"/>
                <w:b/>
                <w:i w:val="false"/>
                <w:color w:val="000000"/>
                <w:sz w:val="20"/>
              </w:rPr>
              <w:t>
Наличие основных фондов по первоначальной стоимости на конец года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соңына баланстыққұны бойынша негізгі қорлардың қолда бары</w:t>
            </w:r>
          </w:p>
          <w:p>
            <w:pPr>
              <w:spacing w:after="20"/>
              <w:ind w:left="20"/>
              <w:jc w:val="both"/>
            </w:pPr>
          </w:p>
          <w:p>
            <w:pPr>
              <w:spacing w:after="20"/>
              <w:ind w:left="20"/>
              <w:jc w:val="both"/>
            </w:pPr>
            <w:r>
              <w:rPr>
                <w:rFonts w:ascii="Times New Roman"/>
                <w:b/>
                <w:i w:val="false"/>
                <w:color w:val="000000"/>
                <w:sz w:val="20"/>
              </w:rPr>
              <w:t>
Наличие основных фондов по балансовой стоимости на конец года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Жаңа негізгі қорлардың іске қосылғаны</w:t>
            </w:r>
          </w:p>
          <w:p>
            <w:pPr>
              <w:spacing w:after="20"/>
              <w:ind w:left="20"/>
              <w:jc w:val="both"/>
            </w:pPr>
          </w:p>
          <w:p>
            <w:pPr>
              <w:spacing w:after="20"/>
              <w:ind w:left="20"/>
              <w:jc w:val="both"/>
            </w:pPr>
            <w:r>
              <w:rPr>
                <w:rFonts w:ascii="Times New Roman"/>
                <w:b/>
                <w:i w:val="false"/>
                <w:color w:val="000000"/>
                <w:sz w:val="20"/>
              </w:rPr>
              <w:t>
введено в действие новых основных фондов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қайта бағалау есебінен</w:t>
            </w:r>
          </w:p>
          <w:p>
            <w:pPr>
              <w:spacing w:after="20"/>
              <w:ind w:left="20"/>
              <w:jc w:val="both"/>
            </w:pPr>
          </w:p>
          <w:p>
            <w:pPr>
              <w:spacing w:after="20"/>
              <w:ind w:left="20"/>
              <w:jc w:val="both"/>
            </w:pPr>
            <w:r>
              <w:rPr>
                <w:rFonts w:ascii="Times New Roman"/>
                <w:b/>
                <w:i w:val="false"/>
                <w:color w:val="000000"/>
                <w:sz w:val="20"/>
              </w:rPr>
              <w:t>
за счет переоценки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 де себептер бойынша</w:t>
            </w:r>
          </w:p>
          <w:p>
            <w:pPr>
              <w:spacing w:after="20"/>
              <w:ind w:left="20"/>
              <w:jc w:val="both"/>
            </w:pPr>
          </w:p>
          <w:p>
            <w:pPr>
              <w:spacing w:after="20"/>
              <w:ind w:left="20"/>
              <w:jc w:val="both"/>
            </w:pPr>
            <w:r>
              <w:rPr>
                <w:rFonts w:ascii="Times New Roman"/>
                <w:b/>
                <w:i w:val="false"/>
                <w:color w:val="000000"/>
                <w:sz w:val="20"/>
              </w:rPr>
              <w:t>
по прочим причинам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қорлардың есептен шығарылғаны</w:t>
            </w:r>
          </w:p>
          <w:p>
            <w:pPr>
              <w:spacing w:after="20"/>
              <w:ind w:left="20"/>
              <w:jc w:val="both"/>
            </w:pPr>
          </w:p>
          <w:p>
            <w:pPr>
              <w:spacing w:after="20"/>
              <w:ind w:left="20"/>
              <w:jc w:val="both"/>
            </w:pPr>
            <w:r>
              <w:rPr>
                <w:rFonts w:ascii="Times New Roman"/>
                <w:b/>
                <w:i w:val="false"/>
                <w:color w:val="000000"/>
                <w:sz w:val="20"/>
              </w:rPr>
              <w:t>
списано основных фондов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олардан төтенше жағдайлар нәтижесінде</w:t>
            </w:r>
          </w:p>
          <w:p>
            <w:pPr>
              <w:spacing w:after="20"/>
              <w:ind w:left="20"/>
              <w:jc w:val="both"/>
            </w:pPr>
          </w:p>
          <w:p>
            <w:pPr>
              <w:spacing w:after="20"/>
              <w:ind w:left="20"/>
              <w:jc w:val="both"/>
            </w:pPr>
            <w:r>
              <w:rPr>
                <w:rFonts w:ascii="Times New Roman"/>
                <w:b/>
                <w:i w:val="false"/>
                <w:color w:val="000000"/>
                <w:sz w:val="20"/>
              </w:rPr>
              <w:t>
из них в результате чрезвычайных ситуаций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қайта бағалау есебінен</w:t>
            </w:r>
          </w:p>
          <w:p>
            <w:pPr>
              <w:spacing w:after="20"/>
              <w:ind w:left="20"/>
              <w:jc w:val="both"/>
            </w:pPr>
          </w:p>
          <w:p>
            <w:pPr>
              <w:spacing w:after="20"/>
              <w:ind w:left="20"/>
              <w:jc w:val="both"/>
            </w:pPr>
            <w:r>
              <w:rPr>
                <w:rFonts w:ascii="Times New Roman"/>
                <w:b/>
                <w:i w:val="false"/>
                <w:color w:val="000000"/>
                <w:sz w:val="20"/>
              </w:rPr>
              <w:t>
за счет переоценки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 де себептер бойынша</w:t>
            </w:r>
          </w:p>
          <w:p>
            <w:pPr>
              <w:spacing w:after="20"/>
              <w:ind w:left="20"/>
              <w:jc w:val="both"/>
            </w:pPr>
          </w:p>
          <w:p>
            <w:pPr>
              <w:spacing w:after="20"/>
              <w:ind w:left="20"/>
              <w:jc w:val="both"/>
            </w:pPr>
            <w:r>
              <w:rPr>
                <w:rFonts w:ascii="Times New Roman"/>
                <w:b/>
                <w:i w:val="false"/>
                <w:color w:val="000000"/>
                <w:sz w:val="20"/>
              </w:rPr>
              <w:t>
по прочим причинам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олардан тәркілеу бойынша</w:t>
            </w:r>
          </w:p>
          <w:p>
            <w:pPr>
              <w:spacing w:after="20"/>
              <w:ind w:left="20"/>
              <w:jc w:val="both"/>
            </w:pPr>
          </w:p>
          <w:p>
            <w:pPr>
              <w:spacing w:after="20"/>
              <w:ind w:left="20"/>
              <w:jc w:val="both"/>
            </w:pPr>
            <w:r>
              <w:rPr>
                <w:rFonts w:ascii="Times New Roman"/>
                <w:b/>
                <w:i w:val="false"/>
                <w:color w:val="000000"/>
                <w:sz w:val="20"/>
              </w:rPr>
              <w:t>
из них по конфискации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074"/>
          <w:p>
            <w:pPr>
              <w:spacing w:after="20"/>
              <w:ind w:left="20"/>
              <w:jc w:val="both"/>
            </w:pPr>
            <w:r>
              <w:rPr>
                <w:rFonts w:ascii="Times New Roman"/>
                <w:b w:val="false"/>
                <w:i w:val="false"/>
                <w:color w:val="000000"/>
                <w:sz w:val="20"/>
              </w:rPr>
              <w:t xml:space="preserve">
 </w:t>
            </w:r>
            <w:r>
              <w:rPr>
                <w:rFonts w:ascii="Times New Roman"/>
                <w:b/>
                <w:i w:val="false"/>
                <w:color w:val="000000"/>
                <w:sz w:val="20"/>
              </w:rPr>
              <w:t>Негізгі құралдар</w:t>
            </w:r>
          </w:p>
          <w:bookmarkEnd w:id="1074"/>
          <w:p>
            <w:pPr>
              <w:spacing w:after="20"/>
              <w:ind w:left="20"/>
              <w:jc w:val="both"/>
            </w:pPr>
            <w:r>
              <w:rPr>
                <w:rFonts w:ascii="Times New Roman"/>
                <w:b w:val="false"/>
                <w:i w:val="false"/>
                <w:color w:val="000000"/>
                <w:sz w:val="20"/>
              </w:rPr>
              <w:t>
Основные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075"/>
          <w:p>
            <w:pPr>
              <w:spacing w:after="20"/>
              <w:ind w:left="20"/>
              <w:jc w:val="both"/>
            </w:pPr>
            <w:r>
              <w:rPr>
                <w:rFonts w:ascii="Times New Roman"/>
                <w:b w:val="false"/>
                <w:i w:val="false"/>
                <w:color w:val="000000"/>
                <w:sz w:val="20"/>
              </w:rPr>
              <w:t xml:space="preserve">
 </w:t>
            </w:r>
            <w:r>
              <w:rPr>
                <w:rFonts w:ascii="Times New Roman"/>
                <w:b/>
                <w:i w:val="false"/>
                <w:color w:val="000000"/>
                <w:sz w:val="20"/>
              </w:rPr>
              <w:t>Ғимараттар</w:t>
            </w:r>
          </w:p>
          <w:bookmarkEnd w:id="1075"/>
          <w:p>
            <w:pPr>
              <w:spacing w:after="20"/>
              <w:ind w:left="20"/>
              <w:jc w:val="both"/>
            </w:pPr>
            <w:r>
              <w:rPr>
                <w:rFonts w:ascii="Times New Roman"/>
                <w:b w:val="false"/>
                <w:i w:val="false"/>
                <w:color w:val="000000"/>
                <w:sz w:val="20"/>
              </w:rPr>
              <w:t>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076"/>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076"/>
          <w:p>
            <w:pPr>
              <w:spacing w:after="20"/>
              <w:ind w:left="20"/>
              <w:jc w:val="both"/>
            </w:pPr>
            <w:r>
              <w:rPr>
                <w:rFonts w:ascii="Times New Roman"/>
                <w:b w:val="false"/>
                <w:i w:val="false"/>
                <w:color w:val="000000"/>
                <w:sz w:val="20"/>
              </w:rPr>
              <w:t>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077"/>
          <w:p>
            <w:pPr>
              <w:spacing w:after="20"/>
              <w:ind w:left="20"/>
              <w:jc w:val="both"/>
            </w:pPr>
            <w:r>
              <w:rPr>
                <w:rFonts w:ascii="Times New Roman"/>
                <w:b w:val="false"/>
                <w:i w:val="false"/>
                <w:color w:val="000000"/>
                <w:sz w:val="20"/>
              </w:rPr>
              <w:t>
</w:t>
            </w:r>
            <w:r>
              <w:rPr>
                <w:rFonts w:ascii="Times New Roman"/>
                <w:b/>
                <w:i w:val="false"/>
                <w:color w:val="000000"/>
                <w:sz w:val="20"/>
              </w:rPr>
              <w:t>тұрғын ғимараттар</w:t>
            </w:r>
          </w:p>
          <w:bookmarkEnd w:id="1077"/>
          <w:p>
            <w:pPr>
              <w:spacing w:after="20"/>
              <w:ind w:left="20"/>
              <w:jc w:val="both"/>
            </w:pPr>
            <w:r>
              <w:rPr>
                <w:rFonts w:ascii="Times New Roman"/>
                <w:b w:val="false"/>
                <w:i w:val="false"/>
                <w:color w:val="000000"/>
                <w:sz w:val="20"/>
              </w:rPr>
              <w:t>
жилые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078"/>
          <w:p>
            <w:pPr>
              <w:spacing w:after="20"/>
              <w:ind w:left="20"/>
              <w:jc w:val="both"/>
            </w:pPr>
            <w:r>
              <w:rPr>
                <w:rFonts w:ascii="Times New Roman"/>
                <w:b w:val="false"/>
                <w:i w:val="false"/>
                <w:color w:val="000000"/>
                <w:sz w:val="20"/>
              </w:rPr>
              <w:t>
</w:t>
            </w:r>
            <w:r>
              <w:rPr>
                <w:rFonts w:ascii="Times New Roman"/>
                <w:b/>
                <w:i w:val="false"/>
                <w:color w:val="000000"/>
                <w:sz w:val="20"/>
              </w:rPr>
              <w:t>тұрғын емес ғимараттар</w:t>
            </w:r>
          </w:p>
          <w:bookmarkEnd w:id="1078"/>
          <w:p>
            <w:pPr>
              <w:spacing w:after="20"/>
              <w:ind w:left="20"/>
              <w:jc w:val="both"/>
            </w:pPr>
            <w:r>
              <w:rPr>
                <w:rFonts w:ascii="Times New Roman"/>
                <w:b w:val="false"/>
                <w:i w:val="false"/>
                <w:color w:val="000000"/>
                <w:sz w:val="20"/>
              </w:rPr>
              <w:t>
нежилые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079"/>
          <w:p>
            <w:pPr>
              <w:spacing w:after="20"/>
              <w:ind w:left="20"/>
              <w:jc w:val="both"/>
            </w:pPr>
            <w:r>
              <w:rPr>
                <w:rFonts w:ascii="Times New Roman"/>
                <w:b w:val="false"/>
                <w:i w:val="false"/>
                <w:color w:val="000000"/>
                <w:sz w:val="20"/>
              </w:rPr>
              <w:t xml:space="preserve">
 </w:t>
            </w:r>
            <w:r>
              <w:rPr>
                <w:rFonts w:ascii="Times New Roman"/>
                <w:b/>
                <w:i w:val="false"/>
                <w:color w:val="000000"/>
                <w:sz w:val="20"/>
              </w:rPr>
              <w:t>Имараттар</w:t>
            </w:r>
          </w:p>
          <w:bookmarkEnd w:id="1079"/>
          <w:p>
            <w:pPr>
              <w:spacing w:after="20"/>
              <w:ind w:left="20"/>
              <w:jc w:val="both"/>
            </w:pPr>
            <w:r>
              <w:rPr>
                <w:rFonts w:ascii="Times New Roman"/>
                <w:b w:val="false"/>
                <w:i w:val="false"/>
                <w:color w:val="000000"/>
                <w:sz w:val="20"/>
              </w:rPr>
              <w:t>
Сооружения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080"/>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p>
          <w:bookmarkEnd w:id="1080"/>
          <w:p>
            <w:pPr>
              <w:spacing w:after="20"/>
              <w:ind w:left="20"/>
              <w:jc w:val="both"/>
            </w:pPr>
            <w:r>
              <w:rPr>
                <w:rFonts w:ascii="Times New Roman"/>
                <w:b w:val="false"/>
                <w:i w:val="false"/>
                <w:color w:val="000000"/>
                <w:sz w:val="20"/>
              </w:rPr>
              <w:t>
передаточные устройства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081"/>
          <w:p>
            <w:pPr>
              <w:spacing w:after="20"/>
              <w:ind w:left="20"/>
              <w:jc w:val="both"/>
            </w:pPr>
            <w:r>
              <w:rPr>
                <w:rFonts w:ascii="Times New Roman"/>
                <w:b w:val="false"/>
                <w:i w:val="false"/>
                <w:color w:val="000000"/>
                <w:sz w:val="20"/>
              </w:rPr>
              <w:t>
</w:t>
            </w:r>
            <w:r>
              <w:rPr>
                <w:rFonts w:ascii="Times New Roman"/>
                <w:b/>
                <w:i w:val="false"/>
                <w:color w:val="000000"/>
                <w:sz w:val="20"/>
              </w:rPr>
              <w:t>азаматтық құрылыстың басқа да объектілері</w:t>
            </w:r>
          </w:p>
          <w:bookmarkEnd w:id="1081"/>
          <w:p>
            <w:pPr>
              <w:spacing w:after="20"/>
              <w:ind w:left="20"/>
              <w:jc w:val="both"/>
            </w:pPr>
            <w:r>
              <w:rPr>
                <w:rFonts w:ascii="Times New Roman"/>
                <w:b w:val="false"/>
                <w:i w:val="false"/>
                <w:color w:val="000000"/>
                <w:sz w:val="20"/>
              </w:rPr>
              <w:t>
другие объекты гражданского строительства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082"/>
          <w:p>
            <w:pPr>
              <w:spacing w:after="20"/>
              <w:ind w:left="20"/>
              <w:jc w:val="both"/>
            </w:pPr>
            <w:r>
              <w:rPr>
                <w:rFonts w:ascii="Times New Roman"/>
                <w:b w:val="false"/>
                <w:i w:val="false"/>
                <w:color w:val="000000"/>
                <w:sz w:val="20"/>
              </w:rPr>
              <w:t xml:space="preserve">
 </w:t>
            </w:r>
            <w:r>
              <w:rPr>
                <w:rFonts w:ascii="Times New Roman"/>
                <w:b/>
                <w:i w:val="false"/>
                <w:color w:val="000000"/>
                <w:sz w:val="20"/>
              </w:rPr>
              <w:t>Машиналар мен жабдық</w:t>
            </w:r>
          </w:p>
          <w:bookmarkEnd w:id="1082"/>
          <w:p>
            <w:pPr>
              <w:spacing w:after="20"/>
              <w:ind w:left="20"/>
              <w:jc w:val="both"/>
            </w:pPr>
            <w:r>
              <w:rPr>
                <w:rFonts w:ascii="Times New Roman"/>
                <w:b w:val="false"/>
                <w:i w:val="false"/>
                <w:color w:val="000000"/>
                <w:sz w:val="20"/>
              </w:rPr>
              <w:t>
Машины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083"/>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 мен жабдықтар</w:t>
            </w:r>
          </w:p>
          <w:bookmarkEnd w:id="1083"/>
          <w:p>
            <w:pPr>
              <w:spacing w:after="20"/>
              <w:ind w:left="20"/>
              <w:jc w:val="both"/>
            </w:pPr>
            <w:r>
              <w:rPr>
                <w:rFonts w:ascii="Times New Roman"/>
                <w:b w:val="false"/>
                <w:i w:val="false"/>
                <w:color w:val="000000"/>
                <w:sz w:val="20"/>
              </w:rPr>
              <w:t>
транспортные средства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084"/>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w:t>
            </w:r>
          </w:p>
          <w:bookmarkEnd w:id="1084"/>
          <w:p>
            <w:pPr>
              <w:spacing w:after="20"/>
              <w:ind w:left="20"/>
              <w:jc w:val="both"/>
            </w:pPr>
            <w:r>
              <w:rPr>
                <w:rFonts w:ascii="Times New Roman"/>
                <w:b w:val="false"/>
                <w:i w:val="false"/>
                <w:color w:val="000000"/>
                <w:sz w:val="20"/>
              </w:rPr>
              <w:t>
прочие машины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085"/>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жабдықтар</w:t>
            </w:r>
          </w:p>
          <w:bookmarkEnd w:id="1085"/>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086"/>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1086"/>
          <w:p>
            <w:pPr>
              <w:spacing w:after="20"/>
              <w:ind w:left="20"/>
              <w:jc w:val="both"/>
            </w:pPr>
            <w:r>
              <w:rPr>
                <w:rFonts w:ascii="Times New Roman"/>
                <w:b w:val="false"/>
                <w:i w:val="false"/>
                <w:color w:val="000000"/>
                <w:sz w:val="20"/>
              </w:rPr>
              <w:t>
из них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087"/>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және шеткері жабдық</w:t>
            </w:r>
          </w:p>
          <w:bookmarkEnd w:id="1087"/>
          <w:p>
            <w:pPr>
              <w:spacing w:after="20"/>
              <w:ind w:left="20"/>
              <w:jc w:val="both"/>
            </w:pPr>
            <w:r>
              <w:rPr>
                <w:rFonts w:ascii="Times New Roman"/>
                <w:b w:val="false"/>
                <w:i w:val="false"/>
                <w:color w:val="000000"/>
                <w:sz w:val="20"/>
              </w:rPr>
              <w:t>
компьютеры и периферийное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088"/>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құрал-жабдықтар </w:t>
            </w:r>
          </w:p>
          <w:bookmarkEnd w:id="1088"/>
          <w:p>
            <w:pPr>
              <w:spacing w:after="20"/>
              <w:ind w:left="20"/>
              <w:jc w:val="both"/>
            </w:pPr>
            <w:r>
              <w:rPr>
                <w:rFonts w:ascii="Times New Roman"/>
                <w:b w:val="false"/>
                <w:i w:val="false"/>
                <w:color w:val="000000"/>
                <w:sz w:val="20"/>
              </w:rPr>
              <w:t>
Прочие основные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089"/>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bookmarkEnd w:id="1089"/>
          <w:p>
            <w:pPr>
              <w:spacing w:after="20"/>
              <w:ind w:left="20"/>
              <w:jc w:val="both"/>
            </w:pPr>
            <w:r>
              <w:rPr>
                <w:rFonts w:ascii="Times New Roman"/>
                <w:b w:val="false"/>
                <w:i w:val="false"/>
                <w:color w:val="000000"/>
                <w:sz w:val="20"/>
              </w:rPr>
              <w:t>
Биологические активы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090"/>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активтер (зияткерлік меншік өнімдері)</w:t>
            </w:r>
          </w:p>
          <w:bookmarkEnd w:id="1090"/>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5" w:id="1091"/>
    <w:p>
      <w:pPr>
        <w:spacing w:after="0"/>
        <w:ind w:left="0"/>
        <w:jc w:val="both"/>
      </w:pPr>
      <w:r>
        <w:rPr>
          <w:rFonts w:ascii="Times New Roman"/>
          <w:b w:val="false"/>
          <w:i w:val="false"/>
          <w:color w:val="000000"/>
          <w:sz w:val="28"/>
        </w:rPr>
        <w:t xml:space="preserve">
      </w:t>
      </w:r>
      <w:r>
        <w:rPr>
          <w:rFonts w:ascii="Times New Roman"/>
          <w:b/>
          <w:i w:val="false"/>
          <w:color w:val="000000"/>
          <w:sz w:val="28"/>
        </w:rPr>
        <w:t>8. Негізгі қорлардың амортизациясына және жөндеуге жұмсалған шығындар туралы ақпаратты көрсетіңіз, мың теңге</w:t>
      </w:r>
    </w:p>
    <w:bookmarkEnd w:id="1091"/>
    <w:bookmarkStart w:name="z1396" w:id="1092"/>
    <w:p>
      <w:pPr>
        <w:spacing w:after="0"/>
        <w:ind w:left="0"/>
        <w:jc w:val="both"/>
      </w:pPr>
      <w:r>
        <w:rPr>
          <w:rFonts w:ascii="Times New Roman"/>
          <w:b w:val="false"/>
          <w:i w:val="false"/>
          <w:color w:val="000000"/>
          <w:sz w:val="28"/>
        </w:rPr>
        <w:t>
      Укажите информацию о затратах на амортизацию и ремонт основных фондов, тысяч тенге</w:t>
      </w:r>
    </w:p>
    <w:bookmarkEnd w:id="1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ішіндегі негізгі қорлар амортизациясының сомасы</w:t>
            </w:r>
          </w:p>
          <w:p>
            <w:pPr>
              <w:spacing w:after="20"/>
              <w:ind w:left="20"/>
              <w:jc w:val="both"/>
            </w:pPr>
          </w:p>
          <w:p>
            <w:pPr>
              <w:spacing w:after="20"/>
              <w:ind w:left="20"/>
              <w:jc w:val="both"/>
            </w:pPr>
            <w:r>
              <w:rPr>
                <w:rFonts w:ascii="Times New Roman"/>
                <w:b/>
                <w:i w:val="false"/>
                <w:color w:val="000000"/>
                <w:sz w:val="20"/>
              </w:rPr>
              <w:t>
Сумма амортизации основных фондов за год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Толық амортизацияланған негізгі қорлар</w:t>
            </w:r>
          </w:p>
          <w:p>
            <w:pPr>
              <w:spacing w:after="20"/>
              <w:ind w:left="20"/>
              <w:jc w:val="both"/>
            </w:pPr>
          </w:p>
          <w:p>
            <w:pPr>
              <w:spacing w:after="20"/>
              <w:ind w:left="20"/>
              <w:jc w:val="both"/>
            </w:pPr>
            <w:r>
              <w:rPr>
                <w:rFonts w:ascii="Times New Roman"/>
                <w:b/>
                <w:i w:val="false"/>
                <w:color w:val="000000"/>
                <w:sz w:val="20"/>
              </w:rPr>
              <w:t>
Полностью амортизированные основные фонды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Есептен шығарылған негізгі қорлар бойынша амортизация</w:t>
            </w:r>
          </w:p>
          <w:p>
            <w:pPr>
              <w:spacing w:after="20"/>
              <w:ind w:left="20"/>
              <w:jc w:val="both"/>
            </w:pPr>
          </w:p>
          <w:p>
            <w:pPr>
              <w:spacing w:after="20"/>
              <w:ind w:left="20"/>
              <w:jc w:val="both"/>
            </w:pPr>
            <w:r>
              <w:rPr>
                <w:rFonts w:ascii="Times New Roman"/>
                <w:b/>
                <w:i w:val="false"/>
                <w:color w:val="000000"/>
                <w:sz w:val="20"/>
              </w:rPr>
              <w:t>
Амортизация по списанным основным фондам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қорларды жөндеуге жұмсалған шығындар</w:t>
            </w:r>
          </w:p>
          <w:p>
            <w:pPr>
              <w:spacing w:after="20"/>
              <w:ind w:left="20"/>
              <w:jc w:val="both"/>
            </w:pPr>
          </w:p>
          <w:p>
            <w:pPr>
              <w:spacing w:after="20"/>
              <w:ind w:left="20"/>
              <w:jc w:val="both"/>
            </w:pPr>
            <w:r>
              <w:rPr>
                <w:rFonts w:ascii="Times New Roman"/>
                <w:b/>
                <w:i w:val="false"/>
                <w:color w:val="000000"/>
                <w:sz w:val="20"/>
              </w:rPr>
              <w:t>
Затраты на ремонт основных фондов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ағымдағы жөндеуге</w:t>
            </w:r>
          </w:p>
          <w:p>
            <w:pPr>
              <w:spacing w:after="20"/>
              <w:ind w:left="20"/>
              <w:jc w:val="both"/>
            </w:pPr>
          </w:p>
          <w:p>
            <w:pPr>
              <w:spacing w:after="20"/>
              <w:ind w:left="20"/>
              <w:jc w:val="both"/>
            </w:pPr>
            <w:r>
              <w:rPr>
                <w:rFonts w:ascii="Times New Roman"/>
                <w:b/>
                <w:i w:val="false"/>
                <w:color w:val="000000"/>
                <w:sz w:val="20"/>
              </w:rPr>
              <w:t>
текущий ремонт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күрделі жөндеуге</w:t>
            </w:r>
          </w:p>
          <w:p>
            <w:pPr>
              <w:spacing w:after="20"/>
              <w:ind w:left="20"/>
              <w:jc w:val="both"/>
            </w:pPr>
          </w:p>
          <w:p>
            <w:pPr>
              <w:spacing w:after="20"/>
              <w:ind w:left="20"/>
              <w:jc w:val="both"/>
            </w:pPr>
            <w:r>
              <w:rPr>
                <w:rFonts w:ascii="Times New Roman"/>
                <w:b/>
                <w:i w:val="false"/>
                <w:color w:val="000000"/>
                <w:sz w:val="20"/>
              </w:rPr>
              <w:t>
капитальный ремонт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093"/>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p>
          <w:bookmarkEnd w:id="1093"/>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094"/>
          <w:p>
            <w:pPr>
              <w:spacing w:after="20"/>
              <w:ind w:left="20"/>
              <w:jc w:val="both"/>
            </w:pPr>
            <w:r>
              <w:rPr>
                <w:rFonts w:ascii="Times New Roman"/>
                <w:b w:val="false"/>
                <w:i w:val="false"/>
                <w:color w:val="000000"/>
                <w:sz w:val="20"/>
              </w:rPr>
              <w:t xml:space="preserve">
 </w:t>
            </w:r>
            <w:r>
              <w:rPr>
                <w:rFonts w:ascii="Times New Roman"/>
                <w:b/>
                <w:i w:val="false"/>
                <w:color w:val="000000"/>
                <w:sz w:val="20"/>
              </w:rPr>
              <w:t>Ғимараттар</w:t>
            </w:r>
          </w:p>
          <w:bookmarkEnd w:id="1094"/>
          <w:p>
            <w:pPr>
              <w:spacing w:after="20"/>
              <w:ind w:left="20"/>
              <w:jc w:val="both"/>
            </w:pPr>
            <w:r>
              <w:rPr>
                <w:rFonts w:ascii="Times New Roman"/>
                <w:b w:val="false"/>
                <w:i w:val="false"/>
                <w:color w:val="000000"/>
                <w:sz w:val="20"/>
              </w:rPr>
              <w:t xml:space="preserve">
 Здания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095"/>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1095"/>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096"/>
          <w:p>
            <w:pPr>
              <w:spacing w:after="20"/>
              <w:ind w:left="20"/>
              <w:jc w:val="both"/>
            </w:pPr>
            <w:r>
              <w:rPr>
                <w:rFonts w:ascii="Times New Roman"/>
                <w:b w:val="false"/>
                <w:i w:val="false"/>
                <w:color w:val="000000"/>
                <w:sz w:val="20"/>
              </w:rPr>
              <w:t>
</w:t>
            </w:r>
            <w:r>
              <w:rPr>
                <w:rFonts w:ascii="Times New Roman"/>
                <w:b/>
                <w:i w:val="false"/>
                <w:color w:val="000000"/>
                <w:sz w:val="20"/>
              </w:rPr>
              <w:t>тұрғын ғимараттар</w:t>
            </w:r>
          </w:p>
          <w:bookmarkEnd w:id="1096"/>
          <w:p>
            <w:pPr>
              <w:spacing w:after="20"/>
              <w:ind w:left="20"/>
              <w:jc w:val="both"/>
            </w:pPr>
            <w:r>
              <w:rPr>
                <w:rFonts w:ascii="Times New Roman"/>
                <w:b w:val="false"/>
                <w:i w:val="false"/>
                <w:color w:val="000000"/>
                <w:sz w:val="20"/>
              </w:rPr>
              <w:t>
жилые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097"/>
          <w:p>
            <w:pPr>
              <w:spacing w:after="20"/>
              <w:ind w:left="20"/>
              <w:jc w:val="both"/>
            </w:pPr>
            <w:r>
              <w:rPr>
                <w:rFonts w:ascii="Times New Roman"/>
                <w:b w:val="false"/>
                <w:i w:val="false"/>
                <w:color w:val="000000"/>
                <w:sz w:val="20"/>
              </w:rPr>
              <w:t>
</w:t>
            </w:r>
            <w:r>
              <w:rPr>
                <w:rFonts w:ascii="Times New Roman"/>
                <w:b/>
                <w:i w:val="false"/>
                <w:color w:val="000000"/>
                <w:sz w:val="20"/>
              </w:rPr>
              <w:t>тұрғын емес ғимараттар</w:t>
            </w:r>
          </w:p>
          <w:bookmarkEnd w:id="1097"/>
          <w:p>
            <w:pPr>
              <w:spacing w:after="20"/>
              <w:ind w:left="20"/>
              <w:jc w:val="both"/>
            </w:pPr>
            <w:r>
              <w:rPr>
                <w:rFonts w:ascii="Times New Roman"/>
                <w:b w:val="false"/>
                <w:i w:val="false"/>
                <w:color w:val="000000"/>
                <w:sz w:val="20"/>
              </w:rPr>
              <w:t>
нежилые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098"/>
          <w:p>
            <w:pPr>
              <w:spacing w:after="20"/>
              <w:ind w:left="20"/>
              <w:jc w:val="both"/>
            </w:pPr>
            <w:r>
              <w:rPr>
                <w:rFonts w:ascii="Times New Roman"/>
                <w:b w:val="false"/>
                <w:i w:val="false"/>
                <w:color w:val="000000"/>
                <w:sz w:val="20"/>
              </w:rPr>
              <w:t xml:space="preserve">
 </w:t>
            </w:r>
            <w:r>
              <w:rPr>
                <w:rFonts w:ascii="Times New Roman"/>
                <w:b/>
                <w:i w:val="false"/>
                <w:color w:val="000000"/>
                <w:sz w:val="20"/>
              </w:rPr>
              <w:t>Имараттар</w:t>
            </w:r>
          </w:p>
          <w:bookmarkEnd w:id="1098"/>
          <w:p>
            <w:pPr>
              <w:spacing w:after="20"/>
              <w:ind w:left="20"/>
              <w:jc w:val="both"/>
            </w:pPr>
            <w:r>
              <w:rPr>
                <w:rFonts w:ascii="Times New Roman"/>
                <w:b w:val="false"/>
                <w:i w:val="false"/>
                <w:color w:val="000000"/>
                <w:sz w:val="20"/>
              </w:rPr>
              <w:t>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099"/>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p>
          <w:bookmarkEnd w:id="1099"/>
          <w:p>
            <w:pPr>
              <w:spacing w:after="20"/>
              <w:ind w:left="20"/>
              <w:jc w:val="both"/>
            </w:pPr>
            <w:r>
              <w:rPr>
                <w:rFonts w:ascii="Times New Roman"/>
                <w:b w:val="false"/>
                <w:i w:val="false"/>
                <w:color w:val="000000"/>
                <w:sz w:val="20"/>
              </w:rPr>
              <w:t>
передаточные устройства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100"/>
          <w:p>
            <w:pPr>
              <w:spacing w:after="20"/>
              <w:ind w:left="20"/>
              <w:jc w:val="both"/>
            </w:pPr>
            <w:r>
              <w:rPr>
                <w:rFonts w:ascii="Times New Roman"/>
                <w:b w:val="false"/>
                <w:i w:val="false"/>
                <w:color w:val="000000"/>
                <w:sz w:val="20"/>
              </w:rPr>
              <w:t>
</w:t>
            </w:r>
            <w:r>
              <w:rPr>
                <w:rFonts w:ascii="Times New Roman"/>
                <w:b/>
                <w:i w:val="false"/>
                <w:color w:val="000000"/>
                <w:sz w:val="20"/>
              </w:rPr>
              <w:t xml:space="preserve">азаматтық құрылыстың басқа да объектілері </w:t>
            </w:r>
          </w:p>
          <w:bookmarkEnd w:id="1100"/>
          <w:p>
            <w:pPr>
              <w:spacing w:after="20"/>
              <w:ind w:left="20"/>
              <w:jc w:val="both"/>
            </w:pPr>
            <w:r>
              <w:rPr>
                <w:rFonts w:ascii="Times New Roman"/>
                <w:b w:val="false"/>
                <w:i w:val="false"/>
                <w:color w:val="000000"/>
                <w:sz w:val="20"/>
              </w:rPr>
              <w:t>
другие объекты гражданс- кого строительства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101"/>
          <w:p>
            <w:pPr>
              <w:spacing w:after="20"/>
              <w:ind w:left="20"/>
              <w:jc w:val="both"/>
            </w:pPr>
            <w:r>
              <w:rPr>
                <w:rFonts w:ascii="Times New Roman"/>
                <w:b w:val="false"/>
                <w:i w:val="false"/>
                <w:color w:val="000000"/>
                <w:sz w:val="20"/>
              </w:rPr>
              <w:t xml:space="preserve">
 </w:t>
            </w:r>
            <w:r>
              <w:rPr>
                <w:rFonts w:ascii="Times New Roman"/>
                <w:b/>
                <w:i w:val="false"/>
                <w:color w:val="000000"/>
                <w:sz w:val="20"/>
              </w:rPr>
              <w:t>Машиналар мен жабдықтар</w:t>
            </w:r>
          </w:p>
          <w:bookmarkEnd w:id="1101"/>
          <w:p>
            <w:pPr>
              <w:spacing w:after="20"/>
              <w:ind w:left="20"/>
              <w:jc w:val="both"/>
            </w:pPr>
            <w:r>
              <w:rPr>
                <w:rFonts w:ascii="Times New Roman"/>
                <w:b w:val="false"/>
                <w:i w:val="false"/>
                <w:color w:val="000000"/>
                <w:sz w:val="20"/>
              </w:rPr>
              <w:t>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102"/>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 мен жабдық</w:t>
            </w:r>
          </w:p>
          <w:bookmarkEnd w:id="1102"/>
          <w:p>
            <w:pPr>
              <w:spacing w:after="20"/>
              <w:ind w:left="20"/>
              <w:jc w:val="both"/>
            </w:pPr>
            <w:r>
              <w:rPr>
                <w:rFonts w:ascii="Times New Roman"/>
                <w:b w:val="false"/>
                <w:i w:val="false"/>
                <w:color w:val="000000"/>
                <w:sz w:val="20"/>
              </w:rPr>
              <w:t>
транспортные средства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103"/>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w:t>
            </w:r>
          </w:p>
          <w:bookmarkEnd w:id="1103"/>
          <w:p>
            <w:pPr>
              <w:spacing w:after="20"/>
              <w:ind w:left="20"/>
              <w:jc w:val="both"/>
            </w:pPr>
            <w:r>
              <w:rPr>
                <w:rFonts w:ascii="Times New Roman"/>
                <w:b w:val="false"/>
                <w:i w:val="false"/>
                <w:color w:val="000000"/>
                <w:sz w:val="20"/>
              </w:rPr>
              <w:t>
прочие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104"/>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жабдық</w:t>
            </w:r>
          </w:p>
          <w:bookmarkEnd w:id="1104"/>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105"/>
          <w:p>
            <w:pPr>
              <w:spacing w:after="20"/>
              <w:ind w:left="20"/>
              <w:jc w:val="both"/>
            </w:pPr>
            <w:r>
              <w:rPr>
                <w:rFonts w:ascii="Times New Roman"/>
                <w:b w:val="false"/>
                <w:i w:val="false"/>
                <w:color w:val="000000"/>
                <w:sz w:val="20"/>
              </w:rPr>
              <w:t>
</w:t>
            </w:r>
            <w:r>
              <w:rPr>
                <w:rFonts w:ascii="Times New Roman"/>
                <w:b/>
                <w:i w:val="false"/>
                <w:color w:val="000000"/>
                <w:sz w:val="20"/>
              </w:rPr>
              <w:t>олардан</w:t>
            </w:r>
          </w:p>
          <w:bookmarkEnd w:id="1105"/>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106"/>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және шеткері жабдық</w:t>
            </w:r>
          </w:p>
          <w:bookmarkEnd w:id="1106"/>
          <w:p>
            <w:pPr>
              <w:spacing w:after="20"/>
              <w:ind w:left="20"/>
              <w:jc w:val="both"/>
            </w:pPr>
            <w:r>
              <w:rPr>
                <w:rFonts w:ascii="Times New Roman"/>
                <w:b w:val="false"/>
                <w:i w:val="false"/>
                <w:color w:val="000000"/>
                <w:sz w:val="20"/>
              </w:rPr>
              <w:t>
компьютеры и периферийное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107"/>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құралдар </w:t>
            </w:r>
          </w:p>
          <w:bookmarkEnd w:id="1107"/>
          <w:p>
            <w:pPr>
              <w:spacing w:after="20"/>
              <w:ind w:left="20"/>
              <w:jc w:val="both"/>
            </w:pPr>
            <w:r>
              <w:rPr>
                <w:rFonts w:ascii="Times New Roman"/>
                <w:b w:val="false"/>
                <w:i w:val="false"/>
                <w:color w:val="000000"/>
                <w:sz w:val="20"/>
              </w:rPr>
              <w:t>
Прочие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108"/>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активтер</w:t>
            </w:r>
          </w:p>
          <w:bookmarkEnd w:id="1108"/>
          <w:p>
            <w:pPr>
              <w:spacing w:after="20"/>
              <w:ind w:left="20"/>
              <w:jc w:val="both"/>
            </w:pPr>
            <w:r>
              <w:rPr>
                <w:rFonts w:ascii="Times New Roman"/>
                <w:b w:val="false"/>
                <w:i w:val="false"/>
                <w:color w:val="000000"/>
                <w:sz w:val="20"/>
              </w:rPr>
              <w:t>
Биологические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109"/>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(зияткерлік меншік өнімдері) </w:t>
            </w:r>
          </w:p>
          <w:bookmarkEnd w:id="1109"/>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нақты барын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06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206500" cy="355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06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206500" cy="355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наличие земельных участков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года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нақты барын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06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206500" cy="355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w:t>
            </w:r>
            <w:r>
              <w:rPr>
                <w:rFonts w:ascii="Times New Roman"/>
                <w:b w:val="false"/>
                <w:i w:val="false"/>
                <w:color w:val="000000"/>
                <w:sz w:val="20"/>
              </w:rPr>
              <w:t>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06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206500" cy="355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наличие земельных участков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года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r>
    </w:tbl>
    <w:bookmarkStart w:name="z1422" w:id="1110"/>
    <w:p>
      <w:pPr>
        <w:spacing w:after="0"/>
        <w:ind w:left="0"/>
        <w:jc w:val="both"/>
      </w:pPr>
      <w:r>
        <w:rPr>
          <w:rFonts w:ascii="Times New Roman"/>
          <w:b w:val="false"/>
          <w:i w:val="false"/>
          <w:color w:val="000000"/>
          <w:sz w:val="28"/>
        </w:rPr>
        <w:t xml:space="preserve">
      </w:t>
      </w:r>
      <w:r>
        <w:rPr>
          <w:rFonts w:ascii="Times New Roman"/>
          <w:b/>
          <w:i w:val="false"/>
          <w:color w:val="000000"/>
          <w:sz w:val="28"/>
        </w:rPr>
        <w:t>9. Статистикалық нысанды толтыруға жұмсалған уақытты, сағатпен (қажеттiсiн қоршаңыз</w:t>
      </w:r>
    </w:p>
    <w:bookmarkEnd w:id="1110"/>
    <w:bookmarkStart w:name="z1423" w:id="1111"/>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bookmarkEnd w:id="1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 (респонденттің)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 (респонденттің)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стационарлық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 телефоны (орындаушының)</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 (бас бухгалтердің)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(главного бухгалтера)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және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424" w:id="111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112"/>
    <w:bookmarkStart w:name="z1425" w:id="1113"/>
    <w:p>
      <w:pPr>
        <w:spacing w:after="0"/>
        <w:ind w:left="0"/>
        <w:jc w:val="both"/>
      </w:pPr>
      <w:r>
        <w:rPr>
          <w:rFonts w:ascii="Times New Roman"/>
          <w:b w:val="false"/>
          <w:i w:val="false"/>
          <w:color w:val="000000"/>
          <w:sz w:val="28"/>
        </w:rPr>
        <w:t>
      Примечание:</w:t>
      </w:r>
    </w:p>
    <w:bookmarkEnd w:id="1113"/>
    <w:bookmarkStart w:name="z1426" w:id="1114"/>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rPr>
          <w:rFonts w:ascii="Times New Roman"/>
          <w:b w:val="false"/>
          <w:i w:val="false"/>
          <w:color w:val="000000"/>
          <w:sz w:val="28"/>
        </w:rPr>
        <w:t>.</w:t>
      </w:r>
    </w:p>
    <w:bookmarkEnd w:id="1114"/>
    <w:bookmarkStart w:name="z1427" w:id="1115"/>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1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2023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14</w:t>
            </w:r>
          </w:p>
        </w:tc>
      </w:tr>
    </w:tbl>
    <w:bookmarkStart w:name="z1430" w:id="111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деятельности малого предприятия" (индекс 2-МП, периодичность годовая)</w:t>
      </w:r>
    </w:p>
    <w:bookmarkEnd w:id="1116"/>
    <w:bookmarkStart w:name="z1431" w:id="111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малого предприятия" (индекс 2-МП,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(индекс 2-МП, периодичность годовая) (далее – статистическая форма).</w:t>
      </w:r>
    </w:p>
    <w:bookmarkEnd w:id="1117"/>
    <w:bookmarkStart w:name="z1432" w:id="1118"/>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118"/>
    <w:bookmarkStart w:name="z1433" w:id="1119"/>
    <w:p>
      <w:pPr>
        <w:spacing w:after="0"/>
        <w:ind w:left="0"/>
        <w:jc w:val="both"/>
      </w:pP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bookmarkEnd w:id="1119"/>
    <w:bookmarkStart w:name="z1434" w:id="1120"/>
    <w:p>
      <w:pPr>
        <w:spacing w:after="0"/>
        <w:ind w:left="0"/>
        <w:jc w:val="both"/>
      </w:pPr>
      <w:r>
        <w:rPr>
          <w:rFonts w:ascii="Times New Roman"/>
          <w:b w:val="false"/>
          <w:i w:val="false"/>
          <w:color w:val="000000"/>
          <w:sz w:val="28"/>
        </w:rPr>
        <w:t>
      2) активы – ресурсы, контролируемые организацией в результате прошлых событий, от которых ожидается получение будущих экономических выгод;</w:t>
      </w:r>
    </w:p>
    <w:bookmarkEnd w:id="1120"/>
    <w:bookmarkStart w:name="z1435" w:id="1121"/>
    <w:p>
      <w:pPr>
        <w:spacing w:after="0"/>
        <w:ind w:left="0"/>
        <w:jc w:val="both"/>
      </w:pPr>
      <w:r>
        <w:rPr>
          <w:rFonts w:ascii="Times New Roman"/>
          <w:b w:val="false"/>
          <w:i w:val="false"/>
          <w:color w:val="000000"/>
          <w:sz w:val="28"/>
        </w:rPr>
        <w:t>
      3) балансовая стоимость актива или обязательства – сумма, по которой актив или обязательство признается в балансе;</w:t>
      </w:r>
    </w:p>
    <w:bookmarkEnd w:id="1121"/>
    <w:bookmarkStart w:name="z1436" w:id="1122"/>
    <w:p>
      <w:pPr>
        <w:spacing w:after="0"/>
        <w:ind w:left="0"/>
        <w:jc w:val="both"/>
      </w:pPr>
      <w:r>
        <w:rPr>
          <w:rFonts w:ascii="Times New Roman"/>
          <w:b w:val="false"/>
          <w:i w:val="false"/>
          <w:color w:val="000000"/>
          <w:sz w:val="28"/>
        </w:rPr>
        <w:t>
      4)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bookmarkEnd w:id="1122"/>
    <w:bookmarkStart w:name="z1437" w:id="1123"/>
    <w:p>
      <w:pPr>
        <w:spacing w:after="0"/>
        <w:ind w:left="0"/>
        <w:jc w:val="both"/>
      </w:pPr>
      <w:r>
        <w:rPr>
          <w:rFonts w:ascii="Times New Roman"/>
          <w:b w:val="false"/>
          <w:i w:val="false"/>
          <w:color w:val="000000"/>
          <w:sz w:val="28"/>
        </w:rPr>
        <w:t>
      5) давальческое сырье – сырье, принадлежащее заказчику, переданное на промышленную переработку другим предприятиям для производства из него продукции;</w:t>
      </w:r>
    </w:p>
    <w:bookmarkEnd w:id="1123"/>
    <w:bookmarkStart w:name="z1438" w:id="1124"/>
    <w:p>
      <w:pPr>
        <w:spacing w:after="0"/>
        <w:ind w:left="0"/>
        <w:jc w:val="both"/>
      </w:pPr>
      <w:r>
        <w:rPr>
          <w:rFonts w:ascii="Times New Roman"/>
          <w:b w:val="false"/>
          <w:i w:val="false"/>
          <w:color w:val="000000"/>
          <w:sz w:val="28"/>
        </w:rPr>
        <w:t>
      6)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1124"/>
    <w:bookmarkStart w:name="z1439" w:id="1125"/>
    <w:p>
      <w:pPr>
        <w:spacing w:after="0"/>
        <w:ind w:left="0"/>
        <w:jc w:val="both"/>
      </w:pPr>
      <w:r>
        <w:rPr>
          <w:rFonts w:ascii="Times New Roman"/>
          <w:b w:val="false"/>
          <w:i w:val="false"/>
          <w:color w:val="000000"/>
          <w:sz w:val="28"/>
        </w:rPr>
        <w:t>
      7)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1125"/>
    <w:bookmarkStart w:name="z1440" w:id="1126"/>
    <w:p>
      <w:pPr>
        <w:spacing w:after="0"/>
        <w:ind w:left="0"/>
        <w:jc w:val="both"/>
      </w:pPr>
      <w:r>
        <w:rPr>
          <w:rFonts w:ascii="Times New Roman"/>
          <w:b w:val="false"/>
          <w:i w:val="false"/>
          <w:color w:val="000000"/>
          <w:sz w:val="28"/>
        </w:rPr>
        <w:t>
      8) административные расходы – управленческие и хозяйственные расходы, не связанные с производственным процессом;</w:t>
      </w:r>
    </w:p>
    <w:bookmarkEnd w:id="1126"/>
    <w:bookmarkStart w:name="z1441" w:id="1127"/>
    <w:p>
      <w:pPr>
        <w:spacing w:after="0"/>
        <w:ind w:left="0"/>
        <w:jc w:val="both"/>
      </w:pPr>
      <w:r>
        <w:rPr>
          <w:rFonts w:ascii="Times New Roman"/>
          <w:b w:val="false"/>
          <w:i w:val="false"/>
          <w:color w:val="000000"/>
          <w:sz w:val="28"/>
        </w:rPr>
        <w:t>
      9) первоначальная стоимость – стоимость фактически произведенных затрат по возведению или приобретению основных средств, включая уплаченные, невозмещаемые налоги и сборы, а также затраты по доставке, монтажу, установке, пуску в эксплуатацию и любые другие расходы, непосредственно связанные с приведением актива в рабочее состояние для его использования по назначению, а также стоимость основных средств по действующим рыночным ценам на определенную дату;</w:t>
      </w:r>
    </w:p>
    <w:bookmarkEnd w:id="1127"/>
    <w:bookmarkStart w:name="z1442" w:id="1128"/>
    <w:p>
      <w:pPr>
        <w:spacing w:after="0"/>
        <w:ind w:left="0"/>
        <w:jc w:val="both"/>
      </w:pPr>
      <w:r>
        <w:rPr>
          <w:rFonts w:ascii="Times New Roman"/>
          <w:b w:val="false"/>
          <w:i w:val="false"/>
          <w:color w:val="000000"/>
          <w:sz w:val="28"/>
        </w:rPr>
        <w:t>
      10) здание – построенный на постоянной основе объект,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p>
    <w:bookmarkEnd w:id="1128"/>
    <w:bookmarkStart w:name="z1443" w:id="1129"/>
    <w:p>
      <w:pPr>
        <w:spacing w:after="0"/>
        <w:ind w:left="0"/>
        <w:jc w:val="both"/>
      </w:pPr>
      <w:r>
        <w:rPr>
          <w:rFonts w:ascii="Times New Roman"/>
          <w:b w:val="false"/>
          <w:i w:val="false"/>
          <w:color w:val="000000"/>
          <w:sz w:val="28"/>
        </w:rPr>
        <w:t>
      11)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p>
    <w:bookmarkEnd w:id="1129"/>
    <w:bookmarkStart w:name="z1444" w:id="1130"/>
    <w:p>
      <w:pPr>
        <w:spacing w:after="0"/>
        <w:ind w:left="0"/>
        <w:jc w:val="both"/>
      </w:pPr>
      <w:r>
        <w:rPr>
          <w:rFonts w:ascii="Times New Roman"/>
          <w:b w:val="false"/>
          <w:i w:val="false"/>
          <w:color w:val="000000"/>
          <w:sz w:val="28"/>
        </w:rPr>
        <w:t>
      12) лица, выполняющие работы по гражданско – 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p>
    <w:bookmarkEnd w:id="1130"/>
    <w:bookmarkStart w:name="z1445" w:id="1131"/>
    <w:p>
      <w:pPr>
        <w:spacing w:after="0"/>
        <w:ind w:left="0"/>
        <w:jc w:val="both"/>
      </w:pPr>
      <w:r>
        <w:rPr>
          <w:rFonts w:ascii="Times New Roman"/>
          <w:b w:val="false"/>
          <w:i w:val="false"/>
          <w:color w:val="000000"/>
          <w:sz w:val="28"/>
        </w:rPr>
        <w:t>
      13) сооружения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bookmarkEnd w:id="1131"/>
    <w:bookmarkStart w:name="z1446" w:id="1132"/>
    <w:p>
      <w:pPr>
        <w:spacing w:after="0"/>
        <w:ind w:left="0"/>
        <w:jc w:val="both"/>
      </w:pPr>
      <w:r>
        <w:rPr>
          <w:rFonts w:ascii="Times New Roman"/>
          <w:b w:val="false"/>
          <w:i w:val="false"/>
          <w:color w:val="000000"/>
          <w:sz w:val="28"/>
        </w:rPr>
        <w:t>
      14) движение денежных средств от инвестиционной деятельности – денежные потоки от приобретения и продажи внеоборотных активов и других инвестиций, не относящихся к денежным эквивалентам;</w:t>
      </w:r>
    </w:p>
    <w:bookmarkEnd w:id="1132"/>
    <w:bookmarkStart w:name="z1447" w:id="1133"/>
    <w:p>
      <w:pPr>
        <w:spacing w:after="0"/>
        <w:ind w:left="0"/>
        <w:jc w:val="both"/>
      </w:pPr>
      <w:r>
        <w:rPr>
          <w:rFonts w:ascii="Times New Roman"/>
          <w:b w:val="false"/>
          <w:i w:val="false"/>
          <w:color w:val="000000"/>
          <w:sz w:val="28"/>
        </w:rPr>
        <w:t>
      15)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1133"/>
    <w:bookmarkStart w:name="z1448" w:id="1134"/>
    <w:p>
      <w:pPr>
        <w:spacing w:after="0"/>
        <w:ind w:left="0"/>
        <w:jc w:val="both"/>
      </w:pPr>
      <w:r>
        <w:rPr>
          <w:rFonts w:ascii="Times New Roman"/>
          <w:b w:val="false"/>
          <w:i w:val="false"/>
          <w:color w:val="000000"/>
          <w:sz w:val="28"/>
        </w:rPr>
        <w:t>
      16)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1134"/>
    <w:bookmarkStart w:name="z1449" w:id="1135"/>
    <w:p>
      <w:pPr>
        <w:spacing w:after="0"/>
        <w:ind w:left="0"/>
        <w:jc w:val="both"/>
      </w:pPr>
      <w:r>
        <w:rPr>
          <w:rFonts w:ascii="Times New Roman"/>
          <w:b w:val="false"/>
          <w:i w:val="false"/>
          <w:color w:val="000000"/>
          <w:sz w:val="28"/>
        </w:rPr>
        <w:t>
      17) расходы по корпоративному подоходному налогу – расходы по уплате налога на прибыль, подлежащий уплате в бюджет (возврату из бюджета) в отношении налогооблагаемого дохода (налогового убытка) в соответствии с налоговым законодательством Республики Казахстан;</w:t>
      </w:r>
    </w:p>
    <w:bookmarkEnd w:id="1135"/>
    <w:bookmarkStart w:name="z1450" w:id="1136"/>
    <w:p>
      <w:pPr>
        <w:spacing w:after="0"/>
        <w:ind w:left="0"/>
        <w:jc w:val="both"/>
      </w:pPr>
      <w:r>
        <w:rPr>
          <w:rFonts w:ascii="Times New Roman"/>
          <w:b w:val="false"/>
          <w:i w:val="false"/>
          <w:color w:val="000000"/>
          <w:sz w:val="28"/>
        </w:rPr>
        <w:t>
      18)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1136"/>
    <w:bookmarkStart w:name="z1451" w:id="1137"/>
    <w:p>
      <w:pPr>
        <w:spacing w:after="0"/>
        <w:ind w:left="0"/>
        <w:jc w:val="both"/>
      </w:pPr>
      <w:r>
        <w:rPr>
          <w:rFonts w:ascii="Times New Roman"/>
          <w:b w:val="false"/>
          <w:i w:val="false"/>
          <w:color w:val="000000"/>
          <w:sz w:val="28"/>
        </w:rPr>
        <w:t>
      19)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1137"/>
    <w:bookmarkStart w:name="z1452" w:id="1138"/>
    <w:p>
      <w:pPr>
        <w:spacing w:after="0"/>
        <w:ind w:left="0"/>
        <w:jc w:val="both"/>
      </w:pPr>
      <w:r>
        <w:rPr>
          <w:rFonts w:ascii="Times New Roman"/>
          <w:b w:val="false"/>
          <w:i w:val="false"/>
          <w:color w:val="000000"/>
          <w:sz w:val="28"/>
        </w:rPr>
        <w:t>
      20) движение денежных средств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bookmarkEnd w:id="1138"/>
    <w:bookmarkStart w:name="z1453" w:id="1139"/>
    <w:p>
      <w:pPr>
        <w:spacing w:after="0"/>
        <w:ind w:left="0"/>
        <w:jc w:val="both"/>
      </w:pPr>
      <w:r>
        <w:rPr>
          <w:rFonts w:ascii="Times New Roman"/>
          <w:b w:val="false"/>
          <w:i w:val="false"/>
          <w:color w:val="000000"/>
          <w:sz w:val="28"/>
        </w:rPr>
        <w:t>
      21)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1139"/>
    <w:bookmarkStart w:name="z1454" w:id="1140"/>
    <w:p>
      <w:pPr>
        <w:spacing w:after="0"/>
        <w:ind w:left="0"/>
        <w:jc w:val="both"/>
      </w:pPr>
      <w:r>
        <w:rPr>
          <w:rFonts w:ascii="Times New Roman"/>
          <w:b w:val="false"/>
          <w:i w:val="false"/>
          <w:color w:val="000000"/>
          <w:sz w:val="28"/>
        </w:rPr>
        <w:t>
      22)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1140"/>
    <w:bookmarkStart w:name="z1455" w:id="1141"/>
    <w:p>
      <w:pPr>
        <w:spacing w:after="0"/>
        <w:ind w:left="0"/>
        <w:jc w:val="both"/>
      </w:pPr>
      <w:r>
        <w:rPr>
          <w:rFonts w:ascii="Times New Roman"/>
          <w:b w:val="false"/>
          <w:i w:val="false"/>
          <w:color w:val="000000"/>
          <w:sz w:val="28"/>
        </w:rPr>
        <w:t>
      23) вторичный вид деятельности – вид деятельности, помимо основного, который осуществляется с целью производства продуктов для третьих лиц;</w:t>
      </w:r>
    </w:p>
    <w:bookmarkEnd w:id="1141"/>
    <w:bookmarkStart w:name="z1456" w:id="1142"/>
    <w:p>
      <w:pPr>
        <w:spacing w:after="0"/>
        <w:ind w:left="0"/>
        <w:jc w:val="both"/>
      </w:pPr>
      <w:r>
        <w:rPr>
          <w:rFonts w:ascii="Times New Roman"/>
          <w:b w:val="false"/>
          <w:i w:val="false"/>
          <w:color w:val="000000"/>
          <w:sz w:val="28"/>
        </w:rPr>
        <w:t>
      24) фонд заработной платы работников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фактических выплат;</w:t>
      </w:r>
    </w:p>
    <w:bookmarkEnd w:id="1142"/>
    <w:bookmarkStart w:name="z1457" w:id="1143"/>
    <w:p>
      <w:pPr>
        <w:spacing w:after="0"/>
        <w:ind w:left="0"/>
        <w:jc w:val="both"/>
      </w:pPr>
      <w:r>
        <w:rPr>
          <w:rFonts w:ascii="Times New Roman"/>
          <w:b w:val="false"/>
          <w:i w:val="false"/>
          <w:color w:val="000000"/>
          <w:sz w:val="28"/>
        </w:rPr>
        <w:t>
      25)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w:t>
      </w:r>
    </w:p>
    <w:bookmarkEnd w:id="1143"/>
    <w:bookmarkStart w:name="z1458" w:id="1144"/>
    <w:p>
      <w:pPr>
        <w:spacing w:after="0"/>
        <w:ind w:left="0"/>
        <w:jc w:val="both"/>
      </w:pPr>
      <w:r>
        <w:rPr>
          <w:rFonts w:ascii="Times New Roman"/>
          <w:b w:val="false"/>
          <w:i w:val="false"/>
          <w:color w:val="000000"/>
          <w:sz w:val="28"/>
        </w:rPr>
        <w:t>
      26)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bookmarkEnd w:id="1144"/>
    <w:bookmarkStart w:name="z1459" w:id="1145"/>
    <w:p>
      <w:pPr>
        <w:spacing w:after="0"/>
        <w:ind w:left="0"/>
        <w:jc w:val="both"/>
      </w:pPr>
      <w:r>
        <w:rPr>
          <w:rFonts w:ascii="Times New Roman"/>
          <w:b w:val="false"/>
          <w:i w:val="false"/>
          <w:color w:val="000000"/>
          <w:sz w:val="28"/>
        </w:rPr>
        <w:t>
      27) нематериальный актив – идентифицируемый неденежный актив, не имеющий физической формы, удерживаемый для использования в производстве или поставке товаров или услуг, в целях сдачи в аренду другим сторонам или в административных целях;</w:t>
      </w:r>
    </w:p>
    <w:bookmarkEnd w:id="1145"/>
    <w:bookmarkStart w:name="z1460" w:id="1146"/>
    <w:p>
      <w:pPr>
        <w:spacing w:after="0"/>
        <w:ind w:left="0"/>
        <w:jc w:val="both"/>
      </w:pPr>
      <w:r>
        <w:rPr>
          <w:rFonts w:ascii="Times New Roman"/>
          <w:b w:val="false"/>
          <w:i w:val="false"/>
          <w:color w:val="000000"/>
          <w:sz w:val="28"/>
        </w:rPr>
        <w:t>
      28)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1146"/>
    <w:bookmarkStart w:name="z1461" w:id="1147"/>
    <w:p>
      <w:pPr>
        <w:spacing w:after="0"/>
        <w:ind w:left="0"/>
        <w:jc w:val="both"/>
      </w:pPr>
      <w:r>
        <w:rPr>
          <w:rFonts w:ascii="Times New Roman"/>
          <w:b w:val="false"/>
          <w:i w:val="false"/>
          <w:color w:val="000000"/>
          <w:sz w:val="28"/>
        </w:rPr>
        <w:t>
      29) машины и оборудования – устройства, преобразующие энергию, материалы и информацию;</w:t>
      </w:r>
    </w:p>
    <w:bookmarkEnd w:id="1147"/>
    <w:bookmarkStart w:name="z1462" w:id="1148"/>
    <w:p>
      <w:pPr>
        <w:spacing w:after="0"/>
        <w:ind w:left="0"/>
        <w:jc w:val="both"/>
      </w:pPr>
      <w:r>
        <w:rPr>
          <w:rFonts w:ascii="Times New Roman"/>
          <w:b w:val="false"/>
          <w:i w:val="false"/>
          <w:color w:val="000000"/>
          <w:sz w:val="28"/>
        </w:rPr>
        <w:t>
      30)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bookmarkEnd w:id="1148"/>
    <w:bookmarkStart w:name="z1463" w:id="1149"/>
    <w:p>
      <w:pPr>
        <w:spacing w:after="0"/>
        <w:ind w:left="0"/>
        <w:jc w:val="both"/>
      </w:pPr>
      <w:r>
        <w:rPr>
          <w:rFonts w:ascii="Times New Roman"/>
          <w:b w:val="false"/>
          <w:i w:val="false"/>
          <w:color w:val="000000"/>
          <w:sz w:val="28"/>
        </w:rPr>
        <w:t>
      31) основные средства – материальные активы, которые удерживаются субъектом для использования в производстве или поставке товаров (работ, услуг), для сдачи в аренду другим лицам, прироста стоимости или для административных целей; предполагается использовать в течение более чем одного периода;</w:t>
      </w:r>
    </w:p>
    <w:bookmarkEnd w:id="1149"/>
    <w:bookmarkStart w:name="z1464" w:id="1150"/>
    <w:p>
      <w:pPr>
        <w:spacing w:after="0"/>
        <w:ind w:left="0"/>
        <w:jc w:val="both"/>
      </w:pPr>
      <w:r>
        <w:rPr>
          <w:rFonts w:ascii="Times New Roman"/>
          <w:b w:val="false"/>
          <w:i w:val="false"/>
          <w:color w:val="000000"/>
          <w:sz w:val="28"/>
        </w:rPr>
        <w:t>
      32)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1150"/>
    <w:bookmarkStart w:name="z1465" w:id="1151"/>
    <w:p>
      <w:pPr>
        <w:spacing w:after="0"/>
        <w:ind w:left="0"/>
        <w:jc w:val="both"/>
      </w:pPr>
      <w:r>
        <w:rPr>
          <w:rFonts w:ascii="Times New Roman"/>
          <w:b w:val="false"/>
          <w:i w:val="false"/>
          <w:color w:val="000000"/>
          <w:sz w:val="28"/>
        </w:rPr>
        <w:t>
      33) движение денежных средств от операционной деятельности – денежные средства от следующих операций, которые сформировали чистую прибыль за счет операционной деятельности;</w:t>
      </w:r>
    </w:p>
    <w:bookmarkEnd w:id="1151"/>
    <w:bookmarkStart w:name="z1466" w:id="1152"/>
    <w:p>
      <w:pPr>
        <w:spacing w:after="0"/>
        <w:ind w:left="0"/>
        <w:jc w:val="both"/>
      </w:pPr>
      <w:r>
        <w:rPr>
          <w:rFonts w:ascii="Times New Roman"/>
          <w:b w:val="false"/>
          <w:i w:val="false"/>
          <w:color w:val="000000"/>
          <w:sz w:val="28"/>
        </w:rPr>
        <w:t>
      34) использовано продукции на собственные нужды (внутризаводской оборот) – это выработанные предприятием готовые изделия и полуфабрикаты в натуральном и стоимостном выражениях, которые используются предприятием на собственные промышленно-производственные нужды (кроме продукции, зачисленной в состав основных средств данного предприятия);</w:t>
      </w:r>
    </w:p>
    <w:bookmarkEnd w:id="1152"/>
    <w:bookmarkStart w:name="z1467" w:id="1153"/>
    <w:p>
      <w:pPr>
        <w:spacing w:after="0"/>
        <w:ind w:left="0"/>
        <w:jc w:val="both"/>
      </w:pPr>
      <w:r>
        <w:rPr>
          <w:rFonts w:ascii="Times New Roman"/>
          <w:b w:val="false"/>
          <w:i w:val="false"/>
          <w:color w:val="000000"/>
          <w:sz w:val="28"/>
        </w:rPr>
        <w:t>
      35)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bookmarkEnd w:id="1153"/>
    <w:bookmarkStart w:name="z1468" w:id="1154"/>
    <w:p>
      <w:pPr>
        <w:spacing w:after="0"/>
        <w:ind w:left="0"/>
        <w:jc w:val="both"/>
      </w:pPr>
      <w:r>
        <w:rPr>
          <w:rFonts w:ascii="Times New Roman"/>
          <w:b w:val="false"/>
          <w:i w:val="false"/>
          <w:color w:val="000000"/>
          <w:sz w:val="28"/>
        </w:rPr>
        <w:t>
      36) цена производителя – цена единицы реализуемой продукции в момент ее выхода из ворот предприятия без учета налога на добавленную стоимость, акцизов, прочих косвенных налогов, торговой, сбытовой наценки и транспортных расходов, связанных с движением продукции от производителя к покупателю;</w:t>
      </w:r>
    </w:p>
    <w:bookmarkEnd w:id="1154"/>
    <w:bookmarkStart w:name="z1469" w:id="1155"/>
    <w:p>
      <w:pPr>
        <w:spacing w:after="0"/>
        <w:ind w:left="0"/>
        <w:jc w:val="both"/>
      </w:pPr>
      <w:r>
        <w:rPr>
          <w:rFonts w:ascii="Times New Roman"/>
          <w:b w:val="false"/>
          <w:i w:val="false"/>
          <w:color w:val="000000"/>
          <w:sz w:val="28"/>
        </w:rPr>
        <w:t>
      37)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1155"/>
    <w:bookmarkStart w:name="z1470" w:id="1156"/>
    <w:p>
      <w:pPr>
        <w:spacing w:after="0"/>
        <w:ind w:left="0"/>
        <w:jc w:val="both"/>
      </w:pPr>
      <w:r>
        <w:rPr>
          <w:rFonts w:ascii="Times New Roman"/>
          <w:b w:val="false"/>
          <w:i w:val="false"/>
          <w:color w:val="000000"/>
          <w:sz w:val="28"/>
        </w:rPr>
        <w:t>
      38)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p>
    <w:bookmarkEnd w:id="1156"/>
    <w:bookmarkStart w:name="z1471" w:id="1157"/>
    <w:p>
      <w:pPr>
        <w:spacing w:after="0"/>
        <w:ind w:left="0"/>
        <w:jc w:val="both"/>
      </w:pPr>
      <w:r>
        <w:rPr>
          <w:rFonts w:ascii="Times New Roman"/>
          <w:b w:val="false"/>
          <w:i w:val="false"/>
          <w:color w:val="000000"/>
          <w:sz w:val="28"/>
        </w:rPr>
        <w:t>
      39) себестоимость реализованной продукции и оказанных услуг – это расходы, связанные с производством продукции, которая была реализована в течение отчетного периода, включая издержки производства и заработную плату работников;</w:t>
      </w:r>
    </w:p>
    <w:bookmarkEnd w:id="1157"/>
    <w:bookmarkStart w:name="z1472" w:id="1158"/>
    <w:p>
      <w:pPr>
        <w:spacing w:after="0"/>
        <w:ind w:left="0"/>
        <w:jc w:val="both"/>
      </w:pPr>
      <w:r>
        <w:rPr>
          <w:rFonts w:ascii="Times New Roman"/>
          <w:b w:val="false"/>
          <w:i w:val="false"/>
          <w:color w:val="000000"/>
          <w:sz w:val="28"/>
        </w:rPr>
        <w:t>
      40) доход от реализации продукции и оказания услуг – сумма полученного и подлежащего к получению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1158"/>
    <w:bookmarkStart w:name="z1473" w:id="1159"/>
    <w:p>
      <w:pPr>
        <w:spacing w:after="0"/>
        <w:ind w:left="0"/>
        <w:jc w:val="both"/>
      </w:pPr>
      <w:r>
        <w:rPr>
          <w:rFonts w:ascii="Times New Roman"/>
          <w:b w:val="false"/>
          <w:i w:val="false"/>
          <w:color w:val="000000"/>
          <w:sz w:val="28"/>
        </w:rPr>
        <w:t>
      41)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1159"/>
    <w:bookmarkStart w:name="z1474" w:id="1160"/>
    <w:p>
      <w:pPr>
        <w:spacing w:after="0"/>
        <w:ind w:left="0"/>
        <w:jc w:val="both"/>
      </w:pPr>
      <w:r>
        <w:rPr>
          <w:rFonts w:ascii="Times New Roman"/>
          <w:b w:val="false"/>
          <w:i w:val="false"/>
          <w:color w:val="000000"/>
          <w:sz w:val="28"/>
        </w:rPr>
        <w:t>
      42)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1160"/>
    <w:bookmarkStart w:name="z1475" w:id="1161"/>
    <w:p>
      <w:pPr>
        <w:spacing w:after="0"/>
        <w:ind w:left="0"/>
        <w:jc w:val="both"/>
      </w:pPr>
      <w:r>
        <w:rPr>
          <w:rFonts w:ascii="Times New Roman"/>
          <w:b w:val="false"/>
          <w:i w:val="false"/>
          <w:color w:val="000000"/>
          <w:sz w:val="28"/>
        </w:rPr>
        <w:t>
      43)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1161"/>
    <w:bookmarkStart w:name="z1476" w:id="1162"/>
    <w:p>
      <w:pPr>
        <w:spacing w:after="0"/>
        <w:ind w:left="0"/>
        <w:jc w:val="both"/>
      </w:pPr>
      <w:r>
        <w:rPr>
          <w:rFonts w:ascii="Times New Roman"/>
          <w:b w:val="false"/>
          <w:i w:val="false"/>
          <w:color w:val="000000"/>
          <w:sz w:val="28"/>
        </w:rPr>
        <w:t>
      44)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bookmarkEnd w:id="1162"/>
    <w:bookmarkStart w:name="z1477" w:id="1163"/>
    <w:p>
      <w:pPr>
        <w:spacing w:after="0"/>
        <w:ind w:left="0"/>
        <w:jc w:val="both"/>
      </w:pPr>
      <w:r>
        <w:rPr>
          <w:rFonts w:ascii="Times New Roman"/>
          <w:b w:val="false"/>
          <w:i w:val="false"/>
          <w:color w:val="000000"/>
          <w:sz w:val="28"/>
        </w:rPr>
        <w:t>
      45)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1163"/>
    <w:bookmarkStart w:name="z1478" w:id="1164"/>
    <w:p>
      <w:pPr>
        <w:spacing w:after="0"/>
        <w:ind w:left="0"/>
        <w:jc w:val="both"/>
      </w:pPr>
      <w:r>
        <w:rPr>
          <w:rFonts w:ascii="Times New Roman"/>
          <w:b w:val="false"/>
          <w:i w:val="false"/>
          <w:color w:val="000000"/>
          <w:sz w:val="28"/>
        </w:rPr>
        <w:t>
      3. В разделах 2 и 2.1 под объемом произведенной продукции, выполненных работ и оказанных услуг указывается стоимость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p>
    <w:bookmarkEnd w:id="1164"/>
    <w:bookmarkStart w:name="z1479" w:id="1165"/>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1165"/>
    <w:bookmarkStart w:name="z1480" w:id="1166"/>
    <w:p>
      <w:pPr>
        <w:spacing w:after="0"/>
        <w:ind w:left="0"/>
        <w:jc w:val="both"/>
      </w:pPr>
      <w:r>
        <w:rPr>
          <w:rFonts w:ascii="Times New Roman"/>
          <w:b w:val="false"/>
          <w:i w:val="false"/>
          <w:color w:val="000000"/>
          <w:sz w:val="28"/>
        </w:rPr>
        <w:t>
      Для предприятий,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bookmarkEnd w:id="1166"/>
    <w:bookmarkStart w:name="z1481" w:id="1167"/>
    <w:p>
      <w:pPr>
        <w:spacing w:after="0"/>
        <w:ind w:left="0"/>
        <w:jc w:val="both"/>
      </w:pPr>
      <w:r>
        <w:rPr>
          <w:rFonts w:ascii="Times New Roman"/>
          <w:b w:val="false"/>
          <w:i w:val="false"/>
          <w:color w:val="000000"/>
          <w:sz w:val="28"/>
        </w:rPr>
        <w:t xml:space="preserve">
      Для обменных пунктов объемом произведенной продукции, выполненных работ и оказанных услуг является разница между стоимостью продажи и покупки валюты. </w:t>
      </w:r>
    </w:p>
    <w:bookmarkEnd w:id="1167"/>
    <w:bookmarkStart w:name="z1482" w:id="1168"/>
    <w:p>
      <w:pPr>
        <w:spacing w:after="0"/>
        <w:ind w:left="0"/>
        <w:jc w:val="both"/>
      </w:pP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 </w:t>
      </w:r>
    </w:p>
    <w:bookmarkEnd w:id="1168"/>
    <w:bookmarkStart w:name="z1483" w:id="1169"/>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1169"/>
    <w:bookmarkStart w:name="z1484" w:id="1170"/>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p>
    <w:bookmarkEnd w:id="1170"/>
    <w:bookmarkStart w:name="z1485" w:id="1171"/>
    <w:p>
      <w:pPr>
        <w:spacing w:after="0"/>
        <w:ind w:left="0"/>
        <w:jc w:val="both"/>
      </w:pP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1171"/>
    <w:bookmarkStart w:name="z1486" w:id="1172"/>
    <w:p>
      <w:pPr>
        <w:spacing w:after="0"/>
        <w:ind w:left="0"/>
        <w:jc w:val="both"/>
      </w:pPr>
      <w:r>
        <w:rPr>
          <w:rFonts w:ascii="Times New Roman"/>
          <w:b w:val="false"/>
          <w:i w:val="false"/>
          <w:color w:val="000000"/>
          <w:sz w:val="28"/>
        </w:rPr>
        <w:t>
      При заполнении показателей в столбце В раздела 2.1 указывается 5-значный код вида деятельности в соответствии с общим классификатором видов экономической деятельности.</w:t>
      </w:r>
    </w:p>
    <w:bookmarkEnd w:id="1172"/>
    <w:bookmarkStart w:name="z1487" w:id="1173"/>
    <w:p>
      <w:pPr>
        <w:spacing w:after="0"/>
        <w:ind w:left="0"/>
        <w:jc w:val="both"/>
      </w:pPr>
      <w:r>
        <w:rPr>
          <w:rFonts w:ascii="Times New Roman"/>
          <w:b w:val="false"/>
          <w:i w:val="false"/>
          <w:color w:val="000000"/>
          <w:sz w:val="28"/>
        </w:rPr>
        <w:t>
      В статистических формах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p>
    <w:bookmarkEnd w:id="1173"/>
    <w:bookmarkStart w:name="z1488" w:id="1174"/>
    <w:p>
      <w:pPr>
        <w:spacing w:after="0"/>
        <w:ind w:left="0"/>
        <w:jc w:val="both"/>
      </w:pPr>
      <w:r>
        <w:rPr>
          <w:rFonts w:ascii="Times New Roman"/>
          <w:b w:val="false"/>
          <w:i w:val="false"/>
          <w:color w:val="000000"/>
          <w:sz w:val="28"/>
        </w:rPr>
        <w:t>
      4. В строке 3 раздела 4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p>
    <w:bookmarkEnd w:id="1174"/>
    <w:bookmarkStart w:name="z1489" w:id="1175"/>
    <w:p>
      <w:pPr>
        <w:spacing w:after="0"/>
        <w:ind w:left="0"/>
        <w:jc w:val="both"/>
      </w:pP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End w:id="1175"/>
    <w:bookmarkStart w:name="z1490" w:id="1176"/>
    <w:p>
      <w:pPr>
        <w:spacing w:after="0"/>
        <w:ind w:left="0"/>
        <w:jc w:val="both"/>
      </w:pP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p>
    <w:bookmarkEnd w:id="1176"/>
    <w:bookmarkStart w:name="z1491" w:id="1177"/>
    <w:p>
      <w:pPr>
        <w:spacing w:after="0"/>
        <w:ind w:left="0"/>
        <w:jc w:val="both"/>
      </w:pPr>
      <w:r>
        <w:rPr>
          <w:rFonts w:ascii="Times New Roman"/>
          <w:b w:val="false"/>
          <w:i w:val="false"/>
          <w:color w:val="000000"/>
          <w:sz w:val="28"/>
        </w:rPr>
        <w:t xml:space="preserve">
      5. По строкам 7 и 8 раздела 1 указываются сведения по работникам списочного состава. </w:t>
      </w:r>
    </w:p>
    <w:bookmarkEnd w:id="1177"/>
    <w:bookmarkStart w:name="z1492" w:id="1178"/>
    <w:p>
      <w:pPr>
        <w:spacing w:after="0"/>
        <w:ind w:left="0"/>
        <w:jc w:val="both"/>
      </w:pPr>
      <w:r>
        <w:rPr>
          <w:rFonts w:ascii="Times New Roman"/>
          <w:b w:val="false"/>
          <w:i w:val="false"/>
          <w:color w:val="000000"/>
          <w:sz w:val="28"/>
        </w:rPr>
        <w:t>
      6. При заполнении строки 9 раздела 1 учитываются работники, находившиеся на дистанционной работе исходя из фактической численности работников предприятия</w:t>
      </w:r>
    </w:p>
    <w:bookmarkEnd w:id="1178"/>
    <w:bookmarkStart w:name="z1493" w:id="1179"/>
    <w:p>
      <w:pPr>
        <w:spacing w:after="0"/>
        <w:ind w:left="0"/>
        <w:jc w:val="both"/>
      </w:pPr>
      <w:r>
        <w:rPr>
          <w:rFonts w:ascii="Times New Roman"/>
          <w:b w:val="false"/>
          <w:i w:val="false"/>
          <w:color w:val="000000"/>
          <w:sz w:val="28"/>
        </w:rPr>
        <w:t>
      7. По строке 7 раздела 1.1 указываются данные по списочной численности работающих на "зеленых рабочих местах".</w:t>
      </w:r>
    </w:p>
    <w:bookmarkEnd w:id="1179"/>
    <w:bookmarkStart w:name="z1494" w:id="1180"/>
    <w:p>
      <w:pPr>
        <w:spacing w:after="0"/>
        <w:ind w:left="0"/>
        <w:jc w:val="both"/>
      </w:pPr>
      <w:r>
        <w:rPr>
          <w:rFonts w:ascii="Times New Roman"/>
          <w:b w:val="false"/>
          <w:i w:val="false"/>
          <w:color w:val="000000"/>
          <w:sz w:val="28"/>
        </w:rPr>
        <w:t xml:space="preserve">
      К зеленым рабочим местам относятся рабочие места, способствующие сохранению и восстановлению окружающей среды. </w:t>
      </w:r>
    </w:p>
    <w:bookmarkEnd w:id="1180"/>
    <w:bookmarkStart w:name="z1495" w:id="1181"/>
    <w:p>
      <w:pPr>
        <w:spacing w:after="0"/>
        <w:ind w:left="0"/>
        <w:jc w:val="both"/>
      </w:pPr>
      <w:r>
        <w:rPr>
          <w:rFonts w:ascii="Times New Roman"/>
          <w:b w:val="false"/>
          <w:i w:val="false"/>
          <w:color w:val="000000"/>
          <w:sz w:val="28"/>
        </w:rPr>
        <w:t>
      При определении зеленых рабочих мест необходимо руководствоваться следующими условиями:</w:t>
      </w:r>
    </w:p>
    <w:bookmarkEnd w:id="1181"/>
    <w:bookmarkStart w:name="z1496" w:id="1182"/>
    <w:p>
      <w:pPr>
        <w:spacing w:after="0"/>
        <w:ind w:left="0"/>
        <w:jc w:val="both"/>
      </w:pPr>
      <w:r>
        <w:rPr>
          <w:rFonts w:ascii="Times New Roman"/>
          <w:b w:val="false"/>
          <w:i w:val="false"/>
          <w:color w:val="000000"/>
          <w:sz w:val="28"/>
        </w:rPr>
        <w:t xml:space="preserve">
      1) в случае, если предприятие производит экологические товары и услуги, то все рабочие места на предприятии оцениваются как зеленые рабочие места. </w:t>
      </w:r>
    </w:p>
    <w:bookmarkEnd w:id="1182"/>
    <w:bookmarkStart w:name="z1497" w:id="1183"/>
    <w:p>
      <w:pPr>
        <w:spacing w:after="0"/>
        <w:ind w:left="0"/>
        <w:jc w:val="both"/>
      </w:pPr>
      <w:r>
        <w:rPr>
          <w:rFonts w:ascii="Times New Roman"/>
          <w:b w:val="false"/>
          <w:i w:val="false"/>
          <w:color w:val="000000"/>
          <w:sz w:val="28"/>
        </w:rPr>
        <w:t xml:space="preserve">
      К экологическим товарам и услугам относят товары и услуги, которые приносят пользу окружающей среде, уменьшают или устраняют нагрузку на окружающую среду или способствуют более эффективному использованию природных ресурсов. </w:t>
      </w:r>
    </w:p>
    <w:bookmarkEnd w:id="1183"/>
    <w:bookmarkStart w:name="z1498" w:id="1184"/>
    <w:p>
      <w:pPr>
        <w:spacing w:after="0"/>
        <w:ind w:left="0"/>
        <w:jc w:val="both"/>
      </w:pPr>
      <w:r>
        <w:rPr>
          <w:rFonts w:ascii="Times New Roman"/>
          <w:b w:val="false"/>
          <w:i w:val="false"/>
          <w:color w:val="000000"/>
          <w:sz w:val="28"/>
        </w:rPr>
        <w:t>
      Экологические товары и услуги подразделяются на товары и услуги, связанные с:</w:t>
      </w:r>
    </w:p>
    <w:bookmarkEnd w:id="1184"/>
    <w:bookmarkStart w:name="z1499" w:id="1185"/>
    <w:p>
      <w:pPr>
        <w:spacing w:after="0"/>
        <w:ind w:left="0"/>
        <w:jc w:val="both"/>
      </w:pPr>
      <w:r>
        <w:rPr>
          <w:rFonts w:ascii="Times New Roman"/>
          <w:b w:val="false"/>
          <w:i w:val="false"/>
          <w:color w:val="000000"/>
          <w:sz w:val="28"/>
        </w:rPr>
        <w:t xml:space="preserve">
      использованием, развитием возобновляемых форм энергии; </w:t>
      </w:r>
    </w:p>
    <w:bookmarkEnd w:id="1185"/>
    <w:bookmarkStart w:name="z1500" w:id="1186"/>
    <w:p>
      <w:pPr>
        <w:spacing w:after="0"/>
        <w:ind w:left="0"/>
        <w:jc w:val="both"/>
      </w:pPr>
      <w:r>
        <w:rPr>
          <w:rFonts w:ascii="Times New Roman"/>
          <w:b w:val="false"/>
          <w:i w:val="false"/>
          <w:color w:val="000000"/>
          <w:sz w:val="28"/>
        </w:rPr>
        <w:t>
      повышением энергоэффективности (например, энергоэффективное оборудование, приборы, транспортные средства, а также продукты и услуги, повышающие энергоэффективность зданий);</w:t>
      </w:r>
    </w:p>
    <w:bookmarkEnd w:id="1186"/>
    <w:bookmarkStart w:name="z1501" w:id="1187"/>
    <w:p>
      <w:pPr>
        <w:spacing w:after="0"/>
        <w:ind w:left="0"/>
        <w:jc w:val="both"/>
      </w:pPr>
      <w:r>
        <w:rPr>
          <w:rFonts w:ascii="Times New Roman"/>
          <w:b w:val="false"/>
          <w:i w:val="false"/>
          <w:color w:val="000000"/>
          <w:sz w:val="28"/>
        </w:rPr>
        <w:t xml:space="preserve">
      сокращением и удалением загрязнения, минимизацией выбросов и отходов вредных веществ в окружающую среду, включая их сбор, переработку, утилизацию и повторное использование; </w:t>
      </w:r>
    </w:p>
    <w:bookmarkEnd w:id="1187"/>
    <w:bookmarkStart w:name="z1502" w:id="1188"/>
    <w:p>
      <w:pPr>
        <w:spacing w:after="0"/>
        <w:ind w:left="0"/>
        <w:jc w:val="both"/>
      </w:pPr>
      <w:r>
        <w:rPr>
          <w:rFonts w:ascii="Times New Roman"/>
          <w:b w:val="false"/>
          <w:i w:val="false"/>
          <w:color w:val="000000"/>
          <w:sz w:val="28"/>
        </w:rPr>
        <w:t>
      сохранением природных ресурсов (продукты и услуги, связанные с органическим сельским хозяйством и устойчивым лесным хозяйством; управление земельными ресурсами; сохранение почвы, воды или дикой природы);</w:t>
      </w:r>
    </w:p>
    <w:bookmarkEnd w:id="1188"/>
    <w:bookmarkStart w:name="z1503" w:id="1189"/>
    <w:p>
      <w:pPr>
        <w:spacing w:after="0"/>
        <w:ind w:left="0"/>
        <w:jc w:val="both"/>
      </w:pPr>
      <w:r>
        <w:rPr>
          <w:rFonts w:ascii="Times New Roman"/>
          <w:b w:val="false"/>
          <w:i w:val="false"/>
          <w:color w:val="000000"/>
          <w:sz w:val="28"/>
        </w:rPr>
        <w:t>
      соблюдением экологических норм, просвещением и подготовкой кадров, научными исследованиями и разработкой в области охраны окружающей среды, экологическим мониторингом, информированием общественности об экологических проблемах.</w:t>
      </w:r>
    </w:p>
    <w:bookmarkEnd w:id="1189"/>
    <w:bookmarkStart w:name="z1504" w:id="1190"/>
    <w:p>
      <w:pPr>
        <w:spacing w:after="0"/>
        <w:ind w:left="0"/>
        <w:jc w:val="both"/>
      </w:pPr>
      <w:r>
        <w:rPr>
          <w:rFonts w:ascii="Times New Roman"/>
          <w:b w:val="false"/>
          <w:i w:val="false"/>
          <w:color w:val="000000"/>
          <w:sz w:val="28"/>
        </w:rPr>
        <w:t>
      Все рабочие места на предприятиях, связанные со сбором, обработкой и распределением воды (ОКЭД 36), канализационной системой (ОКЭД 37), обращением с отходами (ОКЭД 38), рекультивацией и прочими услугами в области удаления отходов (ОКЭД 39) и деятельностью гидрометеорологической службы (ОКЭД 74.90.1), в сфере возобновляемой энергии, в системе государственного управления и администрирования природоохранной деятельности полностью, относятся к зеленым рабочим местам.</w:t>
      </w:r>
    </w:p>
    <w:bookmarkEnd w:id="1190"/>
    <w:bookmarkStart w:name="z1505" w:id="1191"/>
    <w:p>
      <w:pPr>
        <w:spacing w:after="0"/>
        <w:ind w:left="0"/>
        <w:jc w:val="both"/>
      </w:pPr>
      <w:r>
        <w:rPr>
          <w:rFonts w:ascii="Times New Roman"/>
          <w:b w:val="false"/>
          <w:i w:val="false"/>
          <w:color w:val="000000"/>
          <w:sz w:val="28"/>
        </w:rPr>
        <w:t xml:space="preserve">
      Если предприятие производит более одного продукта или услуги, часть из которых являются экологическими, то к зеленым рабочим местам относятся рабочие места, непосредственно вовлечҰнные в процесс создания экологических товаров и услуг. </w:t>
      </w:r>
    </w:p>
    <w:bookmarkEnd w:id="1191"/>
    <w:bookmarkStart w:name="z1506" w:id="1192"/>
    <w:p>
      <w:pPr>
        <w:spacing w:after="0"/>
        <w:ind w:left="0"/>
        <w:jc w:val="both"/>
      </w:pPr>
      <w:r>
        <w:rPr>
          <w:rFonts w:ascii="Times New Roman"/>
          <w:b w:val="false"/>
          <w:i w:val="false"/>
          <w:color w:val="000000"/>
          <w:sz w:val="28"/>
        </w:rPr>
        <w:t>
      2) в случае если производимый предприятием продукт или услуга не являются экологическими, при этом в производственном процессе используются энерго- и ресурсосберегающие, экологически ориентированные технологии, экологический мониторинг, то к зеленым рабочим местам относятся рабочие места, напрямую связанные с обслуживанием указанных процессов.</w:t>
      </w:r>
    </w:p>
    <w:bookmarkEnd w:id="1192"/>
    <w:bookmarkStart w:name="z1507" w:id="1193"/>
    <w:p>
      <w:pPr>
        <w:spacing w:after="0"/>
        <w:ind w:left="0"/>
        <w:jc w:val="both"/>
      </w:pP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1193"/>
    <w:bookmarkStart w:name="z1508" w:id="1194"/>
    <w:p>
      <w:pPr>
        <w:spacing w:after="0"/>
        <w:ind w:left="0"/>
        <w:jc w:val="both"/>
      </w:pPr>
      <w:r>
        <w:rPr>
          <w:rFonts w:ascii="Times New Roman"/>
          <w:b w:val="false"/>
          <w:i w:val="false"/>
          <w:color w:val="000000"/>
          <w:sz w:val="28"/>
        </w:rPr>
        <w:t>
      9. Примечание: Х – данная позиция не подлежит заполнению.</w:t>
      </w:r>
    </w:p>
    <w:bookmarkEnd w:id="1194"/>
    <w:bookmarkStart w:name="z1509" w:id="1195"/>
    <w:p>
      <w:pPr>
        <w:spacing w:after="0"/>
        <w:ind w:left="0"/>
        <w:jc w:val="both"/>
      </w:pPr>
      <w:r>
        <w:rPr>
          <w:rFonts w:ascii="Times New Roman"/>
          <w:b w:val="false"/>
          <w:i w:val="false"/>
          <w:color w:val="000000"/>
          <w:sz w:val="28"/>
        </w:rPr>
        <w:t>
      10. Арифметико-логический контроль:</w:t>
      </w:r>
    </w:p>
    <w:bookmarkEnd w:id="1195"/>
    <w:bookmarkStart w:name="z1510" w:id="1196"/>
    <w:p>
      <w:pPr>
        <w:spacing w:after="0"/>
        <w:ind w:left="0"/>
        <w:jc w:val="both"/>
      </w:pPr>
      <w:r>
        <w:rPr>
          <w:rFonts w:ascii="Times New Roman"/>
          <w:b w:val="false"/>
          <w:i w:val="false"/>
          <w:color w:val="000000"/>
          <w:sz w:val="28"/>
        </w:rPr>
        <w:t>
      1) Раздел 1:</w:t>
      </w:r>
    </w:p>
    <w:bookmarkEnd w:id="1196"/>
    <w:bookmarkStart w:name="z1511" w:id="1197"/>
    <w:p>
      <w:pPr>
        <w:spacing w:after="0"/>
        <w:ind w:left="0"/>
        <w:jc w:val="both"/>
      </w:pPr>
      <w:r>
        <w:rPr>
          <w:rFonts w:ascii="Times New Roman"/>
          <w:b w:val="false"/>
          <w:i w:val="false"/>
          <w:color w:val="000000"/>
          <w:sz w:val="28"/>
        </w:rPr>
        <w:t>
      строка 4 = сумме строк 1, 2, 3;</w:t>
      </w:r>
    </w:p>
    <w:bookmarkEnd w:id="1197"/>
    <w:bookmarkStart w:name="z1512" w:id="1198"/>
    <w:p>
      <w:pPr>
        <w:spacing w:after="0"/>
        <w:ind w:left="0"/>
        <w:jc w:val="both"/>
      </w:pPr>
      <w:r>
        <w:rPr>
          <w:rFonts w:ascii="Times New Roman"/>
          <w:b w:val="false"/>
          <w:i w:val="false"/>
          <w:color w:val="000000"/>
          <w:sz w:val="28"/>
        </w:rPr>
        <w:t>
      2) Раздел 1.1:</w:t>
      </w:r>
    </w:p>
    <w:bookmarkEnd w:id="1198"/>
    <w:bookmarkStart w:name="z1513" w:id="1199"/>
    <w:p>
      <w:pPr>
        <w:spacing w:after="0"/>
        <w:ind w:left="0"/>
        <w:jc w:val="both"/>
      </w:pPr>
      <w:r>
        <w:rPr>
          <w:rFonts w:ascii="Times New Roman"/>
          <w:b w:val="false"/>
          <w:i w:val="false"/>
          <w:color w:val="000000"/>
          <w:sz w:val="28"/>
        </w:rPr>
        <w:t>
      строка 4 = строка 1+ строка 2 – строка 3;</w:t>
      </w:r>
    </w:p>
    <w:bookmarkEnd w:id="1199"/>
    <w:bookmarkStart w:name="z1514" w:id="1200"/>
    <w:p>
      <w:pPr>
        <w:spacing w:after="0"/>
        <w:ind w:left="0"/>
        <w:jc w:val="both"/>
      </w:pPr>
      <w:r>
        <w:rPr>
          <w:rFonts w:ascii="Times New Roman"/>
          <w:b w:val="false"/>
          <w:i w:val="false"/>
          <w:color w:val="000000"/>
          <w:sz w:val="28"/>
        </w:rPr>
        <w:t>
      3) Раздел 2:</w:t>
      </w:r>
    </w:p>
    <w:bookmarkEnd w:id="1200"/>
    <w:bookmarkStart w:name="z1515" w:id="1201"/>
    <w:p>
      <w:pPr>
        <w:spacing w:after="0"/>
        <w:ind w:left="0"/>
        <w:jc w:val="both"/>
      </w:pPr>
      <w:r>
        <w:rPr>
          <w:rFonts w:ascii="Times New Roman"/>
          <w:b w:val="false"/>
          <w:i w:val="false"/>
          <w:color w:val="000000"/>
          <w:sz w:val="28"/>
        </w:rPr>
        <w:t>
      строка 1 = сумме строк 1.1, 1.2 для каждой графы;</w:t>
      </w:r>
    </w:p>
    <w:bookmarkEnd w:id="1201"/>
    <w:bookmarkStart w:name="z1516" w:id="1202"/>
    <w:p>
      <w:pPr>
        <w:spacing w:after="0"/>
        <w:ind w:left="0"/>
        <w:jc w:val="both"/>
      </w:pPr>
      <w:r>
        <w:rPr>
          <w:rFonts w:ascii="Times New Roman"/>
          <w:b w:val="false"/>
          <w:i w:val="false"/>
          <w:color w:val="000000"/>
          <w:sz w:val="28"/>
        </w:rPr>
        <w:t>
      4) Раздел 3:</w:t>
      </w:r>
    </w:p>
    <w:bookmarkEnd w:id="1202"/>
    <w:bookmarkStart w:name="z1517" w:id="1203"/>
    <w:p>
      <w:pPr>
        <w:spacing w:after="0"/>
        <w:ind w:left="0"/>
        <w:jc w:val="both"/>
      </w:pPr>
      <w:r>
        <w:rPr>
          <w:rFonts w:ascii="Times New Roman"/>
          <w:b w:val="false"/>
          <w:i w:val="false"/>
          <w:color w:val="000000"/>
          <w:sz w:val="28"/>
        </w:rPr>
        <w:t>
      графа 1 = сумме граф 2, 3 для каждой строки;</w:t>
      </w:r>
    </w:p>
    <w:bookmarkEnd w:id="1203"/>
    <w:bookmarkStart w:name="z1518" w:id="1204"/>
    <w:p>
      <w:pPr>
        <w:spacing w:after="0"/>
        <w:ind w:left="0"/>
        <w:jc w:val="both"/>
      </w:pPr>
      <w:r>
        <w:rPr>
          <w:rFonts w:ascii="Times New Roman"/>
          <w:b w:val="false"/>
          <w:i w:val="false"/>
          <w:color w:val="000000"/>
          <w:sz w:val="28"/>
        </w:rPr>
        <w:t>
      строка 1 = сумме строк 1.1, 1.2, 1.3, 1.4, 1.5 для каждой графы;</w:t>
      </w:r>
    </w:p>
    <w:bookmarkEnd w:id="1204"/>
    <w:bookmarkStart w:name="z1519" w:id="1205"/>
    <w:p>
      <w:pPr>
        <w:spacing w:after="0"/>
        <w:ind w:left="0"/>
        <w:jc w:val="both"/>
      </w:pPr>
      <w:r>
        <w:rPr>
          <w:rFonts w:ascii="Times New Roman"/>
          <w:b w:val="false"/>
          <w:i w:val="false"/>
          <w:color w:val="000000"/>
          <w:sz w:val="28"/>
        </w:rPr>
        <w:t>
      строка 3.1 ≤ строки 3 для каждой графы;</w:t>
      </w:r>
    </w:p>
    <w:bookmarkEnd w:id="1205"/>
    <w:bookmarkStart w:name="z1520" w:id="1206"/>
    <w:p>
      <w:pPr>
        <w:spacing w:after="0"/>
        <w:ind w:left="0"/>
        <w:jc w:val="both"/>
      </w:pPr>
      <w:r>
        <w:rPr>
          <w:rFonts w:ascii="Times New Roman"/>
          <w:b w:val="false"/>
          <w:i w:val="false"/>
          <w:color w:val="000000"/>
          <w:sz w:val="28"/>
        </w:rPr>
        <w:t>
      строка 5 = сумме строк 5.1, 5.2, 5.3, 5.4 для каждой графы;</w:t>
      </w:r>
    </w:p>
    <w:bookmarkEnd w:id="1206"/>
    <w:bookmarkStart w:name="z1521" w:id="1207"/>
    <w:p>
      <w:pPr>
        <w:spacing w:after="0"/>
        <w:ind w:left="0"/>
        <w:jc w:val="both"/>
      </w:pPr>
      <w:r>
        <w:rPr>
          <w:rFonts w:ascii="Times New Roman"/>
          <w:b w:val="false"/>
          <w:i w:val="false"/>
          <w:color w:val="000000"/>
          <w:sz w:val="28"/>
        </w:rPr>
        <w:t>
      строка 5.1.1 ≤ строки 5.1 для каждой графы;</w:t>
      </w:r>
    </w:p>
    <w:bookmarkEnd w:id="1207"/>
    <w:bookmarkStart w:name="z1522" w:id="1208"/>
    <w:p>
      <w:pPr>
        <w:spacing w:after="0"/>
        <w:ind w:left="0"/>
        <w:jc w:val="both"/>
      </w:pPr>
      <w:r>
        <w:rPr>
          <w:rFonts w:ascii="Times New Roman"/>
          <w:b w:val="false"/>
          <w:i w:val="false"/>
          <w:color w:val="000000"/>
          <w:sz w:val="28"/>
        </w:rPr>
        <w:t>
      строка 6 = сумме строк 1, 2, 3, 4, 5 для каждой графы;</w:t>
      </w:r>
    </w:p>
    <w:bookmarkEnd w:id="1208"/>
    <w:bookmarkStart w:name="z1523" w:id="1209"/>
    <w:p>
      <w:pPr>
        <w:spacing w:after="0"/>
        <w:ind w:left="0"/>
        <w:jc w:val="both"/>
      </w:pPr>
      <w:r>
        <w:rPr>
          <w:rFonts w:ascii="Times New Roman"/>
          <w:b w:val="false"/>
          <w:i w:val="false"/>
          <w:color w:val="000000"/>
          <w:sz w:val="28"/>
        </w:rPr>
        <w:t>
      5) Раздел 4:</w:t>
      </w:r>
    </w:p>
    <w:bookmarkEnd w:id="1209"/>
    <w:bookmarkStart w:name="z1524" w:id="1210"/>
    <w:p>
      <w:pPr>
        <w:spacing w:after="0"/>
        <w:ind w:left="0"/>
        <w:jc w:val="both"/>
      </w:pPr>
      <w:r>
        <w:rPr>
          <w:rFonts w:ascii="Times New Roman"/>
          <w:b w:val="false"/>
          <w:i w:val="false"/>
          <w:color w:val="000000"/>
          <w:sz w:val="28"/>
        </w:rPr>
        <w:t>
      строка 3 = строка 1 – строка 2;</w:t>
      </w:r>
    </w:p>
    <w:bookmarkEnd w:id="1210"/>
    <w:bookmarkStart w:name="z1525" w:id="1211"/>
    <w:p>
      <w:pPr>
        <w:spacing w:after="0"/>
        <w:ind w:left="0"/>
        <w:jc w:val="both"/>
      </w:pPr>
      <w:r>
        <w:rPr>
          <w:rFonts w:ascii="Times New Roman"/>
          <w:b w:val="false"/>
          <w:i w:val="false"/>
          <w:color w:val="000000"/>
          <w:sz w:val="28"/>
        </w:rPr>
        <w:t>
      строка 10 = сумма строк 3, 4, 5 – строка 6 – строка 7 – строка 8 – строка 9;</w:t>
      </w:r>
    </w:p>
    <w:bookmarkEnd w:id="1211"/>
    <w:bookmarkStart w:name="z1526" w:id="1212"/>
    <w:p>
      <w:pPr>
        <w:spacing w:after="0"/>
        <w:ind w:left="0"/>
        <w:jc w:val="both"/>
      </w:pPr>
      <w:r>
        <w:rPr>
          <w:rFonts w:ascii="Times New Roman"/>
          <w:b w:val="false"/>
          <w:i w:val="false"/>
          <w:color w:val="000000"/>
          <w:sz w:val="28"/>
        </w:rPr>
        <w:t>
      строка 12 = строка 10 – строка 11;</w:t>
      </w:r>
    </w:p>
    <w:bookmarkEnd w:id="1212"/>
    <w:bookmarkStart w:name="z1527" w:id="1213"/>
    <w:p>
      <w:pPr>
        <w:spacing w:after="0"/>
        <w:ind w:left="0"/>
        <w:jc w:val="both"/>
      </w:pPr>
      <w:r>
        <w:rPr>
          <w:rFonts w:ascii="Times New Roman"/>
          <w:b w:val="false"/>
          <w:i w:val="false"/>
          <w:color w:val="000000"/>
          <w:sz w:val="28"/>
        </w:rPr>
        <w:t>
      6) Раздел 5:</w:t>
      </w:r>
    </w:p>
    <w:bookmarkEnd w:id="1213"/>
    <w:bookmarkStart w:name="z1528" w:id="1214"/>
    <w:p>
      <w:pPr>
        <w:spacing w:after="0"/>
        <w:ind w:left="0"/>
        <w:jc w:val="both"/>
      </w:pPr>
      <w:r>
        <w:rPr>
          <w:rFonts w:ascii="Times New Roman"/>
          <w:b w:val="false"/>
          <w:i w:val="false"/>
          <w:color w:val="000000"/>
          <w:sz w:val="28"/>
        </w:rPr>
        <w:t>
      строка 1 = сумме строк 1.1, 1.2, 1.3 для каждой графы;</w:t>
      </w:r>
    </w:p>
    <w:bookmarkEnd w:id="1214"/>
    <w:bookmarkStart w:name="z1529" w:id="1215"/>
    <w:p>
      <w:pPr>
        <w:spacing w:after="0"/>
        <w:ind w:left="0"/>
        <w:jc w:val="both"/>
      </w:pPr>
      <w:r>
        <w:rPr>
          <w:rFonts w:ascii="Times New Roman"/>
          <w:b w:val="false"/>
          <w:i w:val="false"/>
          <w:color w:val="000000"/>
          <w:sz w:val="28"/>
        </w:rPr>
        <w:t>
      строка 4 = сумме строк 4.1, 4.2, 4.3, 4.4, 4.5, 4.6 для каждой графы;</w:t>
      </w:r>
    </w:p>
    <w:bookmarkEnd w:id="1215"/>
    <w:bookmarkStart w:name="z1530" w:id="1216"/>
    <w:p>
      <w:pPr>
        <w:spacing w:after="0"/>
        <w:ind w:left="0"/>
        <w:jc w:val="both"/>
      </w:pPr>
      <w:r>
        <w:rPr>
          <w:rFonts w:ascii="Times New Roman"/>
          <w:b w:val="false"/>
          <w:i w:val="false"/>
          <w:color w:val="000000"/>
          <w:sz w:val="28"/>
        </w:rPr>
        <w:t>
      строка 6 = сумме строк 1, 2, 3, 4, 5 для каждой графы;</w:t>
      </w:r>
    </w:p>
    <w:bookmarkEnd w:id="1216"/>
    <w:bookmarkStart w:name="z1531" w:id="1217"/>
    <w:p>
      <w:pPr>
        <w:spacing w:after="0"/>
        <w:ind w:left="0"/>
        <w:jc w:val="both"/>
      </w:pPr>
      <w:r>
        <w:rPr>
          <w:rFonts w:ascii="Times New Roman"/>
          <w:b w:val="false"/>
          <w:i w:val="false"/>
          <w:color w:val="000000"/>
          <w:sz w:val="28"/>
        </w:rPr>
        <w:t>
      строка 13 = сумме строк 7, 8, 9, 10, 11, 12 для каждой графы;</w:t>
      </w:r>
    </w:p>
    <w:bookmarkEnd w:id="1217"/>
    <w:bookmarkStart w:name="z1532" w:id="1218"/>
    <w:p>
      <w:pPr>
        <w:spacing w:after="0"/>
        <w:ind w:left="0"/>
        <w:jc w:val="both"/>
      </w:pPr>
      <w:r>
        <w:rPr>
          <w:rFonts w:ascii="Times New Roman"/>
          <w:b w:val="false"/>
          <w:i w:val="false"/>
          <w:color w:val="000000"/>
          <w:sz w:val="28"/>
        </w:rPr>
        <w:t>
      строка 14 = сумме строк 6, 13 для каждой графы;</w:t>
      </w:r>
    </w:p>
    <w:bookmarkEnd w:id="1218"/>
    <w:bookmarkStart w:name="z1533" w:id="1219"/>
    <w:p>
      <w:pPr>
        <w:spacing w:after="0"/>
        <w:ind w:left="0"/>
        <w:jc w:val="both"/>
      </w:pPr>
      <w:r>
        <w:rPr>
          <w:rFonts w:ascii="Times New Roman"/>
          <w:b w:val="false"/>
          <w:i w:val="false"/>
          <w:color w:val="000000"/>
          <w:sz w:val="28"/>
        </w:rPr>
        <w:t>
      строка 14 = строке 31 для каждой графы;</w:t>
      </w:r>
    </w:p>
    <w:bookmarkEnd w:id="1219"/>
    <w:bookmarkStart w:name="z1534" w:id="1220"/>
    <w:p>
      <w:pPr>
        <w:spacing w:after="0"/>
        <w:ind w:left="0"/>
        <w:jc w:val="both"/>
      </w:pPr>
      <w:r>
        <w:rPr>
          <w:rFonts w:ascii="Times New Roman"/>
          <w:b w:val="false"/>
          <w:i w:val="false"/>
          <w:color w:val="000000"/>
          <w:sz w:val="28"/>
        </w:rPr>
        <w:t>
      строка 15.1 ≤ строки 15 для каждой графы;</w:t>
      </w:r>
    </w:p>
    <w:bookmarkEnd w:id="1220"/>
    <w:bookmarkStart w:name="z1535" w:id="1221"/>
    <w:p>
      <w:pPr>
        <w:spacing w:after="0"/>
        <w:ind w:left="0"/>
        <w:jc w:val="both"/>
      </w:pPr>
      <w:r>
        <w:rPr>
          <w:rFonts w:ascii="Times New Roman"/>
          <w:b w:val="false"/>
          <w:i w:val="false"/>
          <w:color w:val="000000"/>
          <w:sz w:val="28"/>
        </w:rPr>
        <w:t>
      строка 19 = сумме строк 15, 16, 17, 18 для каждой графы;</w:t>
      </w:r>
    </w:p>
    <w:bookmarkEnd w:id="1221"/>
    <w:bookmarkStart w:name="z1536" w:id="1222"/>
    <w:p>
      <w:pPr>
        <w:spacing w:after="0"/>
        <w:ind w:left="0"/>
        <w:jc w:val="both"/>
      </w:pPr>
      <w:r>
        <w:rPr>
          <w:rFonts w:ascii="Times New Roman"/>
          <w:b w:val="false"/>
          <w:i w:val="false"/>
          <w:color w:val="000000"/>
          <w:sz w:val="28"/>
        </w:rPr>
        <w:t>
      строка 20.1 ≤ строки 20 для каждой графы;</w:t>
      </w:r>
    </w:p>
    <w:bookmarkEnd w:id="1222"/>
    <w:bookmarkStart w:name="z1537" w:id="1223"/>
    <w:p>
      <w:pPr>
        <w:spacing w:after="0"/>
        <w:ind w:left="0"/>
        <w:jc w:val="both"/>
      </w:pPr>
      <w:r>
        <w:rPr>
          <w:rFonts w:ascii="Times New Roman"/>
          <w:b w:val="false"/>
          <w:i w:val="false"/>
          <w:color w:val="000000"/>
          <w:sz w:val="28"/>
        </w:rPr>
        <w:t>
      строка 23 = сумме строк 20, 21, 22 для каждой графы;</w:t>
      </w:r>
    </w:p>
    <w:bookmarkEnd w:id="1223"/>
    <w:bookmarkStart w:name="z1538" w:id="1224"/>
    <w:p>
      <w:pPr>
        <w:spacing w:after="0"/>
        <w:ind w:left="0"/>
        <w:jc w:val="both"/>
      </w:pPr>
      <w:r>
        <w:rPr>
          <w:rFonts w:ascii="Times New Roman"/>
          <w:b w:val="false"/>
          <w:i w:val="false"/>
          <w:color w:val="000000"/>
          <w:sz w:val="28"/>
        </w:rPr>
        <w:t>
      строка 30 = сумме строк 24, 25, 26, 27, 28, 29 для каждой графы;</w:t>
      </w:r>
    </w:p>
    <w:bookmarkEnd w:id="1224"/>
    <w:bookmarkStart w:name="z1539" w:id="1225"/>
    <w:p>
      <w:pPr>
        <w:spacing w:after="0"/>
        <w:ind w:left="0"/>
        <w:jc w:val="both"/>
      </w:pPr>
      <w:r>
        <w:rPr>
          <w:rFonts w:ascii="Times New Roman"/>
          <w:b w:val="false"/>
          <w:i w:val="false"/>
          <w:color w:val="000000"/>
          <w:sz w:val="28"/>
        </w:rPr>
        <w:t>
      строка 31 = сумме строк 19, 23, 30 для каждой графы;</w:t>
      </w:r>
    </w:p>
    <w:bookmarkEnd w:id="1225"/>
    <w:bookmarkStart w:name="z1540" w:id="1226"/>
    <w:p>
      <w:pPr>
        <w:spacing w:after="0"/>
        <w:ind w:left="0"/>
        <w:jc w:val="both"/>
      </w:pPr>
      <w:r>
        <w:rPr>
          <w:rFonts w:ascii="Times New Roman"/>
          <w:b w:val="false"/>
          <w:i w:val="false"/>
          <w:color w:val="000000"/>
          <w:sz w:val="28"/>
        </w:rPr>
        <w:t>
      7) Раздел 6:</w:t>
      </w:r>
    </w:p>
    <w:bookmarkEnd w:id="1226"/>
    <w:bookmarkStart w:name="z1541" w:id="1227"/>
    <w:p>
      <w:pPr>
        <w:spacing w:after="0"/>
        <w:ind w:left="0"/>
        <w:jc w:val="both"/>
      </w:pPr>
      <w:r>
        <w:rPr>
          <w:rFonts w:ascii="Times New Roman"/>
          <w:b w:val="false"/>
          <w:i w:val="false"/>
          <w:color w:val="000000"/>
          <w:sz w:val="28"/>
        </w:rPr>
        <w:t>
      графа 1 = сумме граф 2, 3 для каждой строки;</w:t>
      </w:r>
    </w:p>
    <w:bookmarkEnd w:id="1227"/>
    <w:bookmarkStart w:name="z1542" w:id="1228"/>
    <w:p>
      <w:pPr>
        <w:spacing w:after="0"/>
        <w:ind w:left="0"/>
        <w:jc w:val="both"/>
      </w:pPr>
      <w:r>
        <w:rPr>
          <w:rFonts w:ascii="Times New Roman"/>
          <w:b w:val="false"/>
          <w:i w:val="false"/>
          <w:color w:val="000000"/>
          <w:sz w:val="28"/>
        </w:rPr>
        <w:t>
      строка 2 ≥ строке 2.1 для каждой графы;</w:t>
      </w:r>
    </w:p>
    <w:bookmarkEnd w:id="1228"/>
    <w:bookmarkStart w:name="z1543" w:id="1229"/>
    <w:p>
      <w:pPr>
        <w:spacing w:after="0"/>
        <w:ind w:left="0"/>
        <w:jc w:val="both"/>
      </w:pPr>
      <w:r>
        <w:rPr>
          <w:rFonts w:ascii="Times New Roman"/>
          <w:b w:val="false"/>
          <w:i w:val="false"/>
          <w:color w:val="000000"/>
          <w:sz w:val="28"/>
        </w:rPr>
        <w:t>
      строка 2.1.1 ≤ строки 2.1 для каждой графы;</w:t>
      </w:r>
    </w:p>
    <w:bookmarkEnd w:id="1229"/>
    <w:bookmarkStart w:name="z1544" w:id="1230"/>
    <w:p>
      <w:pPr>
        <w:spacing w:after="0"/>
        <w:ind w:left="0"/>
        <w:jc w:val="both"/>
      </w:pPr>
      <w:r>
        <w:rPr>
          <w:rFonts w:ascii="Times New Roman"/>
          <w:b w:val="false"/>
          <w:i w:val="false"/>
          <w:color w:val="000000"/>
          <w:sz w:val="28"/>
        </w:rPr>
        <w:t>
      строка 3 = строка 1 – строка 2 для каждой графы;</w:t>
      </w:r>
    </w:p>
    <w:bookmarkEnd w:id="1230"/>
    <w:bookmarkStart w:name="z1545" w:id="1231"/>
    <w:p>
      <w:pPr>
        <w:spacing w:after="0"/>
        <w:ind w:left="0"/>
        <w:jc w:val="both"/>
      </w:pPr>
      <w:r>
        <w:rPr>
          <w:rFonts w:ascii="Times New Roman"/>
          <w:b w:val="false"/>
          <w:i w:val="false"/>
          <w:color w:val="000000"/>
          <w:sz w:val="28"/>
        </w:rPr>
        <w:t>
      строка 6 = строка 4 – строка 5 для каждой графы;</w:t>
      </w:r>
    </w:p>
    <w:bookmarkEnd w:id="1231"/>
    <w:bookmarkStart w:name="z1546" w:id="1232"/>
    <w:p>
      <w:pPr>
        <w:spacing w:after="0"/>
        <w:ind w:left="0"/>
        <w:jc w:val="both"/>
      </w:pPr>
      <w:r>
        <w:rPr>
          <w:rFonts w:ascii="Times New Roman"/>
          <w:b w:val="false"/>
          <w:i w:val="false"/>
          <w:color w:val="000000"/>
          <w:sz w:val="28"/>
        </w:rPr>
        <w:t>
      строка 8 ≥ строке 8.1 для каждой графы;</w:t>
      </w:r>
    </w:p>
    <w:bookmarkEnd w:id="1232"/>
    <w:bookmarkStart w:name="z1547" w:id="1233"/>
    <w:p>
      <w:pPr>
        <w:spacing w:after="0"/>
        <w:ind w:left="0"/>
        <w:jc w:val="both"/>
      </w:pPr>
      <w:r>
        <w:rPr>
          <w:rFonts w:ascii="Times New Roman"/>
          <w:b w:val="false"/>
          <w:i w:val="false"/>
          <w:color w:val="000000"/>
          <w:sz w:val="28"/>
        </w:rPr>
        <w:t>
      строка 8.1 ≥строке 8.1.1 для каждой графы;</w:t>
      </w:r>
    </w:p>
    <w:bookmarkEnd w:id="1233"/>
    <w:bookmarkStart w:name="z1548" w:id="1234"/>
    <w:p>
      <w:pPr>
        <w:spacing w:after="0"/>
        <w:ind w:left="0"/>
        <w:jc w:val="both"/>
      </w:pPr>
      <w:r>
        <w:rPr>
          <w:rFonts w:ascii="Times New Roman"/>
          <w:b w:val="false"/>
          <w:i w:val="false"/>
          <w:color w:val="000000"/>
          <w:sz w:val="28"/>
        </w:rPr>
        <w:t>
      строка 9 = строка 7 – строка 8 для каждой графы</w:t>
      </w:r>
    </w:p>
    <w:bookmarkEnd w:id="1234"/>
    <w:bookmarkStart w:name="z1549" w:id="1235"/>
    <w:p>
      <w:pPr>
        <w:spacing w:after="0"/>
        <w:ind w:left="0"/>
        <w:jc w:val="both"/>
      </w:pPr>
      <w:r>
        <w:rPr>
          <w:rFonts w:ascii="Times New Roman"/>
          <w:b w:val="false"/>
          <w:i w:val="false"/>
          <w:color w:val="000000"/>
          <w:sz w:val="28"/>
        </w:rPr>
        <w:t>
      строка 10 = сумме строк 3, 6, 9 для каждой графы;</w:t>
      </w:r>
    </w:p>
    <w:bookmarkEnd w:id="1235"/>
    <w:bookmarkStart w:name="z1550" w:id="1236"/>
    <w:p>
      <w:pPr>
        <w:spacing w:after="0"/>
        <w:ind w:left="0"/>
        <w:jc w:val="both"/>
      </w:pPr>
      <w:r>
        <w:rPr>
          <w:rFonts w:ascii="Times New Roman"/>
          <w:b w:val="false"/>
          <w:i w:val="false"/>
          <w:color w:val="000000"/>
          <w:sz w:val="28"/>
        </w:rPr>
        <w:t>
      8) Раздел 7:</w:t>
      </w:r>
    </w:p>
    <w:bookmarkEnd w:id="1236"/>
    <w:bookmarkStart w:name="z1551" w:id="1237"/>
    <w:p>
      <w:pPr>
        <w:spacing w:after="0"/>
        <w:ind w:left="0"/>
        <w:jc w:val="both"/>
      </w:pPr>
      <w:r>
        <w:rPr>
          <w:rFonts w:ascii="Times New Roman"/>
          <w:b w:val="false"/>
          <w:i w:val="false"/>
          <w:color w:val="000000"/>
          <w:sz w:val="28"/>
        </w:rPr>
        <w:t>
      графа 10 = сумма граф 1, 2, 3, 4 – графа 5 – графа 7 – графа 8 для каждой строки;</w:t>
      </w:r>
    </w:p>
    <w:bookmarkEnd w:id="1237"/>
    <w:bookmarkStart w:name="z1552" w:id="1238"/>
    <w:p>
      <w:pPr>
        <w:spacing w:after="0"/>
        <w:ind w:left="0"/>
        <w:jc w:val="both"/>
      </w:pPr>
      <w:r>
        <w:rPr>
          <w:rFonts w:ascii="Times New Roman"/>
          <w:b w:val="false"/>
          <w:i w:val="false"/>
          <w:color w:val="000000"/>
          <w:sz w:val="28"/>
        </w:rPr>
        <w:t>
      строка 1 = сумме строк 2, 3, 4, 5,6 для каждой графы;</w:t>
      </w:r>
    </w:p>
    <w:bookmarkEnd w:id="1238"/>
    <w:bookmarkStart w:name="z1553" w:id="1239"/>
    <w:p>
      <w:pPr>
        <w:spacing w:after="0"/>
        <w:ind w:left="0"/>
        <w:jc w:val="both"/>
      </w:pPr>
      <w:r>
        <w:rPr>
          <w:rFonts w:ascii="Times New Roman"/>
          <w:b w:val="false"/>
          <w:i w:val="false"/>
          <w:color w:val="000000"/>
          <w:sz w:val="28"/>
        </w:rPr>
        <w:t>
      строка 2 = сумме строк 2.1, 2.2 для каждой графы;</w:t>
      </w:r>
    </w:p>
    <w:bookmarkEnd w:id="1239"/>
    <w:bookmarkStart w:name="z1554" w:id="1240"/>
    <w:p>
      <w:pPr>
        <w:spacing w:after="0"/>
        <w:ind w:left="0"/>
        <w:jc w:val="both"/>
      </w:pPr>
      <w:r>
        <w:rPr>
          <w:rFonts w:ascii="Times New Roman"/>
          <w:b w:val="false"/>
          <w:i w:val="false"/>
          <w:color w:val="000000"/>
          <w:sz w:val="28"/>
        </w:rPr>
        <w:t>
      строка 3 = сумме строк 3.1, 3.2 для каждой графы;</w:t>
      </w:r>
    </w:p>
    <w:bookmarkEnd w:id="1240"/>
    <w:bookmarkStart w:name="z1555" w:id="1241"/>
    <w:p>
      <w:pPr>
        <w:spacing w:after="0"/>
        <w:ind w:left="0"/>
        <w:jc w:val="both"/>
      </w:pPr>
      <w:r>
        <w:rPr>
          <w:rFonts w:ascii="Times New Roman"/>
          <w:b w:val="false"/>
          <w:i w:val="false"/>
          <w:color w:val="000000"/>
          <w:sz w:val="28"/>
        </w:rPr>
        <w:t>
      строка 4= сумме строк 4.1, 4.2, 4.3 для каждой графы;</w:t>
      </w:r>
    </w:p>
    <w:bookmarkEnd w:id="1241"/>
    <w:bookmarkStart w:name="z1556" w:id="1242"/>
    <w:p>
      <w:pPr>
        <w:spacing w:after="0"/>
        <w:ind w:left="0"/>
        <w:jc w:val="both"/>
      </w:pPr>
      <w:r>
        <w:rPr>
          <w:rFonts w:ascii="Times New Roman"/>
          <w:b w:val="false"/>
          <w:i w:val="false"/>
          <w:color w:val="000000"/>
          <w:sz w:val="28"/>
        </w:rPr>
        <w:t>
      9) Раздел 8:</w:t>
      </w:r>
    </w:p>
    <w:bookmarkEnd w:id="1242"/>
    <w:bookmarkStart w:name="z1557" w:id="1243"/>
    <w:p>
      <w:pPr>
        <w:spacing w:after="0"/>
        <w:ind w:left="0"/>
        <w:jc w:val="both"/>
      </w:pPr>
      <w:r>
        <w:rPr>
          <w:rFonts w:ascii="Times New Roman"/>
          <w:b w:val="false"/>
          <w:i w:val="false"/>
          <w:color w:val="000000"/>
          <w:sz w:val="28"/>
        </w:rPr>
        <w:t>
      строка 1 = сумме строк 2, 3, 4,5, 6, для каждой графы;</w:t>
      </w:r>
    </w:p>
    <w:bookmarkEnd w:id="1243"/>
    <w:bookmarkStart w:name="z1558" w:id="1244"/>
    <w:p>
      <w:pPr>
        <w:spacing w:after="0"/>
        <w:ind w:left="0"/>
        <w:jc w:val="both"/>
      </w:pPr>
      <w:r>
        <w:rPr>
          <w:rFonts w:ascii="Times New Roman"/>
          <w:b w:val="false"/>
          <w:i w:val="false"/>
          <w:color w:val="000000"/>
          <w:sz w:val="28"/>
        </w:rPr>
        <w:t>
      строка 2 = сумме строк 2.1, 2.2 для каждой графы;</w:t>
      </w:r>
    </w:p>
    <w:bookmarkEnd w:id="1244"/>
    <w:bookmarkStart w:name="z1559" w:id="1245"/>
    <w:p>
      <w:pPr>
        <w:spacing w:after="0"/>
        <w:ind w:left="0"/>
        <w:jc w:val="both"/>
      </w:pPr>
      <w:r>
        <w:rPr>
          <w:rFonts w:ascii="Times New Roman"/>
          <w:b w:val="false"/>
          <w:i w:val="false"/>
          <w:color w:val="000000"/>
          <w:sz w:val="28"/>
        </w:rPr>
        <w:t>
      строка 3 = сумме строк 3.1, 3.2 для каждой графы;</w:t>
      </w:r>
    </w:p>
    <w:bookmarkEnd w:id="1245"/>
    <w:bookmarkStart w:name="z1560" w:id="1246"/>
    <w:p>
      <w:pPr>
        <w:spacing w:after="0"/>
        <w:ind w:left="0"/>
        <w:jc w:val="both"/>
      </w:pPr>
      <w:r>
        <w:rPr>
          <w:rFonts w:ascii="Times New Roman"/>
          <w:b w:val="false"/>
          <w:i w:val="false"/>
          <w:color w:val="000000"/>
          <w:sz w:val="28"/>
        </w:rPr>
        <w:t>
      строка 4 = сумме строк 4.1, 4.2, 4.3 для каждой графы;</w:t>
      </w:r>
    </w:p>
    <w:bookmarkEnd w:id="1246"/>
    <w:bookmarkStart w:name="z1561" w:id="1247"/>
    <w:p>
      <w:pPr>
        <w:spacing w:after="0"/>
        <w:ind w:left="0"/>
        <w:jc w:val="both"/>
      </w:pPr>
      <w:r>
        <w:rPr>
          <w:rFonts w:ascii="Times New Roman"/>
          <w:b w:val="false"/>
          <w:i w:val="false"/>
          <w:color w:val="000000"/>
          <w:sz w:val="28"/>
        </w:rPr>
        <w:t>
      10) Контроль между разделами:</w:t>
      </w:r>
    </w:p>
    <w:bookmarkEnd w:id="1247"/>
    <w:bookmarkStart w:name="z1562" w:id="1248"/>
    <w:p>
      <w:pPr>
        <w:spacing w:after="0"/>
        <w:ind w:left="0"/>
        <w:jc w:val="both"/>
      </w:pPr>
      <w:r>
        <w:rPr>
          <w:rFonts w:ascii="Times New Roman"/>
          <w:b w:val="false"/>
          <w:i w:val="false"/>
          <w:color w:val="000000"/>
          <w:sz w:val="28"/>
        </w:rPr>
        <w:t>
      строка 1 по графе 2 раздела 2 = строке 1 раздела 4 по графе 1;</w:t>
      </w:r>
    </w:p>
    <w:bookmarkEnd w:id="1248"/>
    <w:bookmarkStart w:name="z1563" w:id="1249"/>
    <w:p>
      <w:pPr>
        <w:spacing w:after="0"/>
        <w:ind w:left="0"/>
        <w:jc w:val="both"/>
      </w:pPr>
      <w:r>
        <w:rPr>
          <w:rFonts w:ascii="Times New Roman"/>
          <w:b w:val="false"/>
          <w:i w:val="false"/>
          <w:color w:val="000000"/>
          <w:sz w:val="28"/>
        </w:rPr>
        <w:t>
      строка 1.2 раздела 2 = сумме строк 1,2,3,4,5 раздела 2.1 по соответствующим графам;</w:t>
      </w:r>
    </w:p>
    <w:bookmarkEnd w:id="1249"/>
    <w:bookmarkStart w:name="z1564" w:id="1250"/>
    <w:p>
      <w:pPr>
        <w:spacing w:after="0"/>
        <w:ind w:left="0"/>
        <w:jc w:val="both"/>
      </w:pPr>
      <w:r>
        <w:rPr>
          <w:rFonts w:ascii="Times New Roman"/>
          <w:b w:val="false"/>
          <w:i w:val="false"/>
          <w:color w:val="000000"/>
          <w:sz w:val="28"/>
        </w:rPr>
        <w:t>
      строка 6 по графе 3 раздела 3 = сумме строк 6,7,8,9 раздела 4.</w:t>
      </w:r>
    </w:p>
    <w:bookmarkEnd w:id="12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