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a47d" w14:textId="6ffa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июля 2023 года № 58. Зарегистрировано в Министерстве юстиции Республики Казахстан 7 августа 2023 года № 33248.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лицами" (зарегистрирован в Реестре государственной регистрации нормативных правовых актов Республики Казахстан под № 17374)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 (далее – Правила), утвержденных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используются следующие понятия: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- юридическое лицо, временное объединение юридических лиц (консорциум), физическое лицо, осуществляющее предпринимательскую деятельность, претендующие на заключение договора о закупке с заказчиком. Физическое лицо, не являющееся субъектом предпринимательской деятельности, является потенциальным поставщиком в случае приобретения (аренды) заказчиком жилища, принадлежащего на праве частной собственности такому физическому лицу;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аффилированное лицо потенциального поставщика - любое физическое или юридическое лицо, которое определяет решения и (или) оказывает влияние на принимаемые потенциальным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потенциальный поставщик имеет такое право;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однородные товары, работы, услуги -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 и быть взаимозаменяемыми;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унификация - приобретение товаров, работ, услуг, направленное на устранение излишнего многообразия посредством сокращения перечня допустимых элементов и решений, приведения их к однотипности;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- бюджет (смета расходов), бизнес-план (годовой бюджет), план развития заказчика;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поставщик - юридическое лицо, временное объединение юридических лиц (консорциум), физическое лицо, осуществляющее предпринимательскую деятельность, выступающее в качестве контрагента заказчика в заключенном с ним договоре о закупках. Физическое лицо, не являющееся субъектом предпринимательской деятельности, является поставщиком в случае приобретения (аренды) заказчиком жилища, принадлежащего на праве частной собственности такому физическому лицу;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работа - деятельность, имеющая вещественный результат, а также иная деятельность, отнесенная к работам;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услуга - деятельность, направленная на удовлетворение потребности заказчика, не имеющая вещественного результата;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финансовый год - период времени, начинающийся 1 января и заканчивающийся 31 декабря текущего года;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комплексные работы в строительстве - совокупность работ, включающих проектные и изыскательские работы, строительство "под ключ" объектов Национального Банка Республики Казахстан и сопутствующие указанным работам услуги и (или) поставка товаров;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реестр недобросовестных участников государственных закупок - перечень потенциальных поставщиков и поставщиков, формируемый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государственных закупках), "</w:t>
      </w:r>
      <w:r>
        <w:rPr>
          <w:rFonts w:ascii="Times New Roman"/>
          <w:b w:val="false"/>
          <w:i w:val="false"/>
          <w:color w:val="000000"/>
          <w:sz w:val="28"/>
        </w:rPr>
        <w:t>О закупках отдельных субъектов квазигосударственного сектора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экспертная комиссия (эксперт) - коллегиальный орган (специалист), создаваемый (определенный) заказчиком (организатором закупок) для подготовки экспертного заключения о соответствии либо несоответствии предложений потенциальных поставщиков требованиям технической спецификации заказчика в отношении приобретаемых товаров, работ, услуг;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процедура организации и проведения закупок - комплекс взаимосвязанных, последовательных мероприятий, осуществляемых заказчиком (организатором закупок) в соответствии с Правилами, в целях приобретения товаров, работ, услуг;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организатор закупок - подразделение, филиал или ведомство заказчика, юридическое лицо, определенное решением заказчика ответственным за процедуру организации и проведения закупок;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портал закупок - информационная система, предоставляющая единую точку доступа к электронным закупкам;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заказчик - Национальный Банк в лице его подразделений, филиалов, представительств, ведомств, а также организации, входящие в структуру Национального Банка, юридические лица, пятьдесят и более процентов голосующих акций (долей участия в уставном капитале) которых принадлежат Национальному Банку или находятся в его доверительном управлении, и аффилированные с ними юридические лица;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стандартизация - приобретение товаров, работ, услуг, направленное на достижение оптимальной степени упорядочения требований к товару, работе, услуге и процессам посредством установления положений для всеобщего, многократного и добровольного использования в отношении реально существующих и потенциальных задач;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закупки - приобретение за счет средств бюджета заказчика товаров, работ, услуг в порядке, установленном Правилами;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тендерная комиссия - коллегиальный орган, создаваемый заказчиком, для проведения закупок товаров, работ, услуг способом тендера;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долгосрочный договор - договор о закупке, заключаемый на срок более 12 (двенадцати) месяцев;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организации Национального Банка - организации, входящие в структуру Национального Банка, юридические лица, пятьдесят и более процентов голосующих акций (долей участия в уставном капитале) которых принадлежат Национальному Банку или находятся в его доверительном управлении, и аффилированные с ними юридические лица;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товар - предмет (вещь), в том числе полуфабрикат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вещные права, с которыми допускается совершать сделки купли-продажи;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внутренняя кооперация - приобретение заказчиком (организатором закупок) у Национального Банка, организации Национального Банка либо их аффилированных лиц товаров, работ, услуг в рамках деятельности, предусмотренной их положением или уставом, а также направленной на поддержание и обеспечение бесперебойного и непрерывного осуществления деятельности заказчика;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электронные закупки - приобретение товаров, работ, услуг с использованием портала закупок, оператором которого является акционерное общество "Банковское сервисное бюро Национального Банка Казахстана";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договор о закупках - гражданско - правовая сделка в письменной форме на поставку товара, выполнение работ, оказание услуг, заключенная между заказчиком и поставщиком,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(далее -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Казахстан) и Правилами.";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111-1 следующего содержания: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"111-1. Тендерное ценовое предложение потенциального поставщика на комплексные работы в строительстве признается демпинговым в случае если оно ниже суммы, предусмотренной в плане закупок либо в бюджете, более чем на 10 (десять) процентов.";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приобретения, создания (строительства), ремонта (реконструкции) объектов Национального Банка Республики Казахстан (здания, помещения Национального Банка Республики Казахстан, кассовые центры, хранилища, производственные объекты), в том числе отнесенных к особо важным государственным объектам и уязвимым в террористическом отношении, обеспечения их бесперебойного и непрерывного функционирования и оснащения, а также приобретения комплексных работ в строительстве, инжиниринговых услуг в сфере архитектурной, градостроительной и строительной деятельности.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поставщика работ или услуг, предусмотренных настоящим подпунктом, применяются нормы настоящих Правил, регулирующих порядок определения демпинговой цены;".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Финансовому департаменту (Стамбекова Ж.Ж.) в установленном законодательством Республики Казахстан порядке обеспечить: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(Абишева А.Е.) государственную регистрацию настоящего постановления в Министерстве юстиции Республики Казахстан;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Национального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Казахстана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