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c4785" w14:textId="29c47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2 февраля 2015 года № 70 "Об утверждении Правил назначения и проведения аттестации руководителя государственного предприятия, а также согласования его кандидатуры"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7 августа 2023 года № 146. Зарегистрирован в Министерстве юстиции Республики Казахстан 10 августа 2023 года № 33260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 февраля 2015 года № 70 "Об утверждении Правил назначения и проведения аттестации руководителя государственного предприятия, а также согласования его кандидатуры" (зарегистрирован в Реестре государственной регистрации нормативных правовых актов за № 10379)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и проведения аттестации руководителя государственного предприятия, а также согласования его кандидатуры,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Требования настоящих Правил не распространяются на первых руководителей отдельных предприятий образования и культуры, назначаемых на должность и освобождаемых от должности Президентом Республики Казахстан, первых руководителей организаций среднего образования в организационно-правовой форме государственных предприятий на праве хозяйственного ведения, назначаемых на должность в соответствии с законодательством Республики Казахстан в области образования.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зачисленные в Президентский молодежный кадровый резерв, могут быть назначены на должность руководителя предприятия по согласованию с уполномоченным органом соответствующей отрасли (местным исполнительным органом либо аппаратом акима города районного значения, села, поселка, сельского округа) без проведения конкурса, при соответствии с квалификационными требованиями установленными пунктом 4 настоящих Правил.";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Основными требованиями при отборе кандидатур на должность руководителя предприятия являются: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высшего образования, соответствующего квалификационным требованиям;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стажа работы не менее 5 лет по специальности на руководящих должностях в сфере деятельности Предприятия, согласно общих классификаторов видов экономической деятельности, утвержденных уполномоченным органом в области технического регулирования;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кандидатов на должность руководителя государственного предприятия, являющегося государственной научной организацией, стаж работы по специальности не менее 5 лет, при наличии степени доктора философии (PhD), доктора по профилю, кандидата наук или доктора наук, стаж работы не менее 3 лет.";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Договор заключается на срок не менее одного года и не более пяти лет, определяемый соглашением сторон. По окончании срока действия договор по соглашению сторон продлевается или заключается на новый срок не более одного раза.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истечению срока повторно заключенного договора, лицо, ранее занимавшее должность руководителя предприятия, может участвовать в отборе кандидатур на должность руководителя предприятия на конкурсной основе в порядке, установленном пунктом 11 настоящих Правил.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Договоре устанавливается испытательный срок. По истечении испытательного срока, в случае обнаружения несоответствия руководителя предприятия занимаемой должности, Договор расторгается уполномоченным органом соответствующей отрасли (местным исполнительным органом либо аппаратом акима города районного значения, села, поселка, сельского округа) в соответствии с требованиями трудового законодательства Республики Казахстан.".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управления государственными активами Министерства национальной экономики Республики Казахстан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размещение на интернет-ресурсе Министерства национальной экономики Республики Казахстан.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3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4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5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6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7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делам государственной службы</w:t>
      </w:r>
    </w:p>
    <w:p>
      <w:pPr>
        <w:spacing w:after="0"/>
        <w:ind w:left="0"/>
        <w:jc w:val="both"/>
      </w:pPr>
      <w:bookmarkStart w:name="z28" w:id="2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