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c7a1" w14:textId="4c2c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августа 2023 года № 566. Зарегистрирован в Министерстве юстиции Республики Казахстан 10 августа 2023 года № 33263.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Приказ утрачивает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за № 12587)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энергоаудиторы,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(запрос) по форме согласно приложению, к настоящему Перечню;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диплома о высшем инженерно-техническом образовании либо электронный документ из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свидетельства о прохождении курсов в области энергосбережения и повышения энергоэффективности по направлению энергоаудит, выданная учебным центром осуществляющую свою деятельность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энергосбережений и повышений энергоэффективности";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подтверждающего трудовую деятельность кандидата и наличие общего технического стажа не менее 5 (пяти) лет, из них не менее 1 (одного) года энергоаудитором в энергоаудиторской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электронная копия протокола квалификационной проверки знаний группы допуска III и выше,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работы с персоналом в энергетических организациях Республики Казахстан, утвержденным приказом Министра энергетики Республики Казахстан от 26 марта 2015 года № 234" (зарегистрирован в Реестре государственной регистрации нормативных правовых актов за № 10830).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Карабаев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6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